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86BB7" w14:textId="77777777" w:rsidR="00BC1E93" w:rsidRPr="000712E6" w:rsidRDefault="00BC1E93" w:rsidP="00301737">
      <w:pPr>
        <w:rPr>
          <w:rFonts w:asciiTheme="majorHAnsi" w:hAnsiTheme="majorHAnsi" w:cs="Cambria"/>
        </w:rPr>
      </w:pPr>
    </w:p>
    <w:p w14:paraId="6F790386" w14:textId="77777777" w:rsidR="00BC1E93" w:rsidRPr="000712E6" w:rsidRDefault="00BC1E93" w:rsidP="00301737">
      <w:pPr>
        <w:rPr>
          <w:rFonts w:asciiTheme="majorHAnsi" w:hAnsiTheme="majorHAnsi" w:cs="Cambria"/>
        </w:rPr>
      </w:pPr>
      <w:r w:rsidRPr="000712E6">
        <w:rPr>
          <w:rFonts w:asciiTheme="majorHAnsi" w:hAnsiTheme="majorHAnsi" w:cs="Cambria"/>
        </w:rPr>
        <w:t xml:space="preserve">Statut Szkoły Podstawowej nr 3 im. Armii Krajowej w Bolesławcu. </w:t>
      </w:r>
    </w:p>
    <w:p w14:paraId="108926CB" w14:textId="77777777" w:rsidR="00BC1E93" w:rsidRPr="000712E6" w:rsidRDefault="00BC1E93" w:rsidP="00301737">
      <w:pPr>
        <w:rPr>
          <w:rFonts w:asciiTheme="majorHAnsi" w:hAnsiTheme="majorHAnsi" w:cs="Cambria"/>
        </w:rPr>
      </w:pPr>
    </w:p>
    <w:p w14:paraId="7AC67647" w14:textId="77777777" w:rsidR="00BC1E93" w:rsidRPr="000712E6" w:rsidRDefault="00BC1E93" w:rsidP="00B671BD">
      <w:pPr>
        <w:jc w:val="left"/>
        <w:rPr>
          <w:rFonts w:asciiTheme="majorHAnsi" w:hAnsiTheme="majorHAnsi" w:cs="Cambria"/>
          <w:b/>
          <w:bCs/>
        </w:rPr>
      </w:pPr>
    </w:p>
    <w:p w14:paraId="2AB46A9F" w14:textId="77777777" w:rsidR="00BC1E93" w:rsidRPr="000712E6" w:rsidRDefault="00BC1E93" w:rsidP="00B671BD">
      <w:pPr>
        <w:jc w:val="left"/>
        <w:rPr>
          <w:rFonts w:asciiTheme="majorHAnsi" w:hAnsiTheme="majorHAnsi" w:cs="Cambria"/>
          <w:b/>
          <w:bCs/>
        </w:rPr>
      </w:pPr>
      <w:r w:rsidRPr="000712E6">
        <w:rPr>
          <w:rFonts w:asciiTheme="majorHAnsi" w:hAnsiTheme="majorHAnsi" w:cs="Cambria"/>
          <w:b/>
          <w:bCs/>
        </w:rPr>
        <w:t>Podstawy prawne:</w:t>
      </w:r>
    </w:p>
    <w:p w14:paraId="666B0DBB" w14:textId="77777777" w:rsidR="00BC1E93" w:rsidRPr="000712E6" w:rsidRDefault="00BC1E93" w:rsidP="00E01055">
      <w:pPr>
        <w:pStyle w:val="Akapitzlist"/>
        <w:ind w:left="0"/>
        <w:jc w:val="both"/>
        <w:rPr>
          <w:rFonts w:asciiTheme="majorHAnsi" w:hAnsiTheme="majorHAnsi" w:cs="Cambria"/>
        </w:rPr>
      </w:pPr>
    </w:p>
    <w:p w14:paraId="33FAB313" w14:textId="77777777" w:rsidR="00BC1E93" w:rsidRPr="000712E6" w:rsidRDefault="00BC1E93" w:rsidP="007D20F1">
      <w:pPr>
        <w:pStyle w:val="Akapitzlist"/>
        <w:numPr>
          <w:ilvl w:val="0"/>
          <w:numId w:val="239"/>
        </w:numPr>
        <w:jc w:val="both"/>
        <w:rPr>
          <w:rFonts w:asciiTheme="majorHAnsi" w:hAnsiTheme="majorHAnsi" w:cs="Cambria"/>
        </w:rPr>
      </w:pPr>
      <w:r w:rsidRPr="000712E6">
        <w:rPr>
          <w:rFonts w:asciiTheme="majorHAnsi" w:hAnsiTheme="majorHAnsi" w:cs="Cambria"/>
        </w:rPr>
        <w:t>Konstytucja RP  z dnia 2 kwietnia 1997 r. (Dz. U. 1997 nr 78 poz. 483);</w:t>
      </w:r>
    </w:p>
    <w:p w14:paraId="33B4A836" w14:textId="77777777" w:rsidR="00BC1E93" w:rsidRPr="000712E6" w:rsidRDefault="00BC1E93" w:rsidP="007D20F1">
      <w:pPr>
        <w:pStyle w:val="Akapitzlist"/>
        <w:numPr>
          <w:ilvl w:val="0"/>
          <w:numId w:val="239"/>
        </w:numPr>
        <w:jc w:val="both"/>
        <w:rPr>
          <w:rFonts w:asciiTheme="majorHAnsi" w:hAnsiTheme="majorHAnsi" w:cs="Cambria"/>
        </w:rPr>
      </w:pPr>
      <w:r w:rsidRPr="000712E6">
        <w:rPr>
          <w:rFonts w:asciiTheme="majorHAnsi" w:hAnsiTheme="majorHAnsi" w:cs="Cambria"/>
        </w:rPr>
        <w:t xml:space="preserve">Konwencja o Prawach Dziecka uchwalona przez Zgromadzenie Ogólne ONZ 20 listopada 1989 r. (Dz. U. Nr 120 z 1991 r. poz. 526); </w:t>
      </w:r>
    </w:p>
    <w:p w14:paraId="34A5DDF5" w14:textId="77777777" w:rsidR="00BC1E93" w:rsidRPr="000712E6" w:rsidRDefault="00BC1E93" w:rsidP="007D20F1">
      <w:pPr>
        <w:pStyle w:val="Akapitzlist"/>
        <w:numPr>
          <w:ilvl w:val="0"/>
          <w:numId w:val="239"/>
        </w:numPr>
        <w:jc w:val="both"/>
        <w:rPr>
          <w:rFonts w:asciiTheme="majorHAnsi" w:hAnsiTheme="majorHAnsi" w:cs="Cambria"/>
        </w:rPr>
      </w:pPr>
      <w:r w:rsidRPr="000712E6">
        <w:rPr>
          <w:rFonts w:asciiTheme="majorHAnsi" w:hAnsiTheme="majorHAnsi" w:cs="Cambria"/>
        </w:rPr>
        <w:t>Ustawa z dnia 7 września 1991 roku o systemie oświaty (tekst jednolity: Dz. U. z 2016 r. poz. 1943);</w:t>
      </w:r>
    </w:p>
    <w:p w14:paraId="5A40DEA3" w14:textId="77777777" w:rsidR="00BC1E93" w:rsidRPr="000712E6" w:rsidRDefault="00BC1E93" w:rsidP="007D20F1">
      <w:pPr>
        <w:pStyle w:val="Akapitzlist"/>
        <w:numPr>
          <w:ilvl w:val="0"/>
          <w:numId w:val="239"/>
        </w:numPr>
        <w:jc w:val="both"/>
        <w:rPr>
          <w:rFonts w:asciiTheme="majorHAnsi" w:hAnsiTheme="majorHAnsi" w:cs="Cambria"/>
        </w:rPr>
      </w:pPr>
      <w:r w:rsidRPr="000712E6">
        <w:rPr>
          <w:rFonts w:asciiTheme="majorHAnsi" w:hAnsiTheme="majorHAnsi" w:cs="Cambria"/>
        </w:rPr>
        <w:t>Ustawa z dnia 14 grudnia 2017 r. – Prawo oświatowe (Dz. U. z 2017 r. poz. 59</w:t>
      </w:r>
      <w:r w:rsidR="007C05BF" w:rsidRPr="000712E6">
        <w:rPr>
          <w:rFonts w:asciiTheme="majorHAnsi" w:hAnsiTheme="majorHAnsi" w:cs="Cambria"/>
        </w:rPr>
        <w:t xml:space="preserve"> ze zm.</w:t>
      </w:r>
      <w:r w:rsidRPr="000712E6">
        <w:rPr>
          <w:rFonts w:asciiTheme="majorHAnsi" w:hAnsiTheme="majorHAnsi" w:cs="Cambria"/>
        </w:rPr>
        <w:t>);</w:t>
      </w:r>
    </w:p>
    <w:p w14:paraId="05A9FCDE" w14:textId="77777777" w:rsidR="00BC1E93" w:rsidRPr="000712E6" w:rsidRDefault="00BC1E93" w:rsidP="007D20F1">
      <w:pPr>
        <w:pStyle w:val="Akapitzlist"/>
        <w:numPr>
          <w:ilvl w:val="0"/>
          <w:numId w:val="239"/>
        </w:numPr>
        <w:jc w:val="both"/>
        <w:rPr>
          <w:rFonts w:asciiTheme="majorHAnsi" w:hAnsiTheme="majorHAnsi" w:cs="Cambria"/>
        </w:rPr>
      </w:pPr>
      <w:r w:rsidRPr="000712E6">
        <w:rPr>
          <w:rFonts w:asciiTheme="majorHAnsi" w:hAnsiTheme="majorHAnsi" w:cs="Cambria"/>
        </w:rPr>
        <w:t>Ustawa z dnia 14 grudnia 2017 r. wprowadzająca – Prawo oświatowe (Dz. U. z 2017 r. poz. 60);</w:t>
      </w:r>
    </w:p>
    <w:p w14:paraId="65568878" w14:textId="77777777" w:rsidR="00BC1E93" w:rsidRPr="000712E6" w:rsidRDefault="00BC1E93" w:rsidP="007D20F1">
      <w:pPr>
        <w:pStyle w:val="Akapitzlist"/>
        <w:numPr>
          <w:ilvl w:val="0"/>
          <w:numId w:val="239"/>
        </w:numPr>
        <w:jc w:val="both"/>
        <w:rPr>
          <w:rFonts w:asciiTheme="majorHAnsi" w:hAnsiTheme="majorHAnsi" w:cs="Cambria"/>
        </w:rPr>
      </w:pPr>
      <w:r w:rsidRPr="000712E6">
        <w:rPr>
          <w:rFonts w:asciiTheme="majorHAnsi" w:hAnsiTheme="majorHAnsi" w:cs="Cambria"/>
        </w:rPr>
        <w:t>Ustawa z dnia 26 stycznia 1982 r – Karta Nauczyciela (</w:t>
      </w:r>
      <w:r w:rsidR="007C05BF" w:rsidRPr="000712E6">
        <w:rPr>
          <w:rFonts w:asciiTheme="majorHAnsi" w:hAnsiTheme="majorHAnsi" w:cs="Cambria"/>
        </w:rPr>
        <w:t>Dz.U. 2018 poz. 967)</w:t>
      </w:r>
      <w:r w:rsidRPr="000712E6">
        <w:rPr>
          <w:rFonts w:asciiTheme="majorHAnsi" w:hAnsiTheme="majorHAnsi" w:cs="Cambria"/>
        </w:rPr>
        <w:t>;</w:t>
      </w:r>
    </w:p>
    <w:p w14:paraId="43BE49CC" w14:textId="77777777" w:rsidR="00BC1E93" w:rsidRPr="000712E6" w:rsidRDefault="00BC1E93" w:rsidP="007D20F1">
      <w:pPr>
        <w:pStyle w:val="Akapitzlist"/>
        <w:numPr>
          <w:ilvl w:val="0"/>
          <w:numId w:val="239"/>
        </w:numPr>
        <w:jc w:val="both"/>
        <w:rPr>
          <w:rFonts w:asciiTheme="majorHAnsi" w:hAnsiTheme="majorHAnsi" w:cs="Cambria"/>
        </w:rPr>
      </w:pPr>
      <w:r w:rsidRPr="000712E6">
        <w:rPr>
          <w:rFonts w:asciiTheme="majorHAnsi" w:hAnsiTheme="majorHAnsi" w:cs="Cambria"/>
        </w:rPr>
        <w:t>Akty wykonawcze MEN wydane na podstawie ustaw: Prawo oświatowe, Przepisy wprowadzające, Karta Nauczyciela;</w:t>
      </w:r>
    </w:p>
    <w:p w14:paraId="7621E7A8" w14:textId="77777777" w:rsidR="00BC1E93" w:rsidRPr="000712E6" w:rsidRDefault="00BC1E93" w:rsidP="007D20F1">
      <w:pPr>
        <w:pStyle w:val="Akapitzlist"/>
        <w:numPr>
          <w:ilvl w:val="0"/>
          <w:numId w:val="239"/>
        </w:numPr>
        <w:jc w:val="both"/>
        <w:rPr>
          <w:rFonts w:asciiTheme="majorHAnsi" w:hAnsiTheme="majorHAnsi" w:cs="Cambria"/>
        </w:rPr>
      </w:pPr>
      <w:r w:rsidRPr="000712E6">
        <w:rPr>
          <w:rFonts w:asciiTheme="majorHAnsi" w:hAnsiTheme="majorHAnsi" w:cs="Cambria"/>
        </w:rPr>
        <w:t>Ustawa z dnia 14 marca 2014 r. o zasadach prowadzenia zbiórek publicznych (Dz. U. z 2014 r., po. 498);</w:t>
      </w:r>
    </w:p>
    <w:p w14:paraId="0DC0FBFD" w14:textId="77777777" w:rsidR="00BC1E93" w:rsidRPr="000712E6" w:rsidRDefault="00BC1E93" w:rsidP="007D20F1">
      <w:pPr>
        <w:pStyle w:val="Akapitzlist"/>
        <w:numPr>
          <w:ilvl w:val="0"/>
          <w:numId w:val="239"/>
        </w:numPr>
        <w:jc w:val="both"/>
        <w:rPr>
          <w:rFonts w:asciiTheme="majorHAnsi" w:hAnsiTheme="majorHAnsi" w:cs="Cambria"/>
        </w:rPr>
      </w:pPr>
      <w:r w:rsidRPr="000712E6">
        <w:rPr>
          <w:rFonts w:asciiTheme="majorHAnsi" w:hAnsiTheme="majorHAnsi" w:cs="Cambria"/>
        </w:rPr>
        <w:t>Ustawa o działalności pożytku publicznego i o wolontariacie (Dz. U. z 2016 poz. 239);</w:t>
      </w:r>
    </w:p>
    <w:p w14:paraId="3F8FD860" w14:textId="77777777" w:rsidR="00BC1E93" w:rsidRPr="000712E6" w:rsidRDefault="00BC1E93" w:rsidP="007D20F1">
      <w:pPr>
        <w:pStyle w:val="Akapitzlist"/>
        <w:numPr>
          <w:ilvl w:val="0"/>
          <w:numId w:val="239"/>
        </w:numPr>
        <w:jc w:val="both"/>
        <w:rPr>
          <w:rFonts w:asciiTheme="majorHAnsi" w:hAnsiTheme="majorHAnsi" w:cs="Cambria"/>
        </w:rPr>
      </w:pPr>
      <w:r w:rsidRPr="000712E6">
        <w:rPr>
          <w:rFonts w:asciiTheme="majorHAnsi" w:hAnsiTheme="majorHAnsi" w:cs="Cambria"/>
        </w:rPr>
        <w:t>Ustawa z dnia 29 sierpnia 1997 r. o ochronie danych osobowych (tekst jednolity:  Dz. U. z 2016 poz. 922);</w:t>
      </w:r>
    </w:p>
    <w:p w14:paraId="0C6CAEF3" w14:textId="77777777" w:rsidR="00BC1E93" w:rsidRPr="000712E6" w:rsidRDefault="00BC1E93" w:rsidP="007D20F1">
      <w:pPr>
        <w:pStyle w:val="Akapitzlist"/>
        <w:numPr>
          <w:ilvl w:val="0"/>
          <w:numId w:val="239"/>
        </w:numPr>
        <w:jc w:val="both"/>
        <w:rPr>
          <w:rFonts w:asciiTheme="majorHAnsi" w:hAnsiTheme="majorHAnsi" w:cs="Cambria"/>
        </w:rPr>
      </w:pPr>
      <w:r w:rsidRPr="000712E6">
        <w:rPr>
          <w:rFonts w:asciiTheme="majorHAnsi" w:hAnsiTheme="majorHAnsi" w:cs="Cambria"/>
        </w:rPr>
        <w:t>Ustawa z dnia 27 sierpnia 2009 r. o finansach publicznych (tekst jednolity: 2016 poz. 1870);</w:t>
      </w:r>
    </w:p>
    <w:p w14:paraId="40804C1C" w14:textId="77777777" w:rsidR="00BC1E93" w:rsidRPr="000712E6" w:rsidRDefault="00BC1E93" w:rsidP="007D20F1">
      <w:pPr>
        <w:pStyle w:val="Akapitzlist"/>
        <w:numPr>
          <w:ilvl w:val="0"/>
          <w:numId w:val="239"/>
        </w:numPr>
        <w:jc w:val="both"/>
        <w:rPr>
          <w:rFonts w:asciiTheme="majorHAnsi" w:hAnsiTheme="majorHAnsi" w:cs="Cambria"/>
        </w:rPr>
      </w:pPr>
      <w:r w:rsidRPr="000712E6">
        <w:rPr>
          <w:rFonts w:asciiTheme="majorHAnsi" w:hAnsiTheme="majorHAnsi" w:cs="Cambria"/>
        </w:rPr>
        <w:t>Ustawa z dnia 9 czerwca 2011 r. o wspieraniu rodziny i systemie pieczy zastępczej  (tekst jednolity: Dz.U. 2016 poz. 575);</w:t>
      </w:r>
    </w:p>
    <w:p w14:paraId="14F4B1FB" w14:textId="77777777" w:rsidR="00BC1E93" w:rsidRPr="000712E6" w:rsidRDefault="00BC1E93" w:rsidP="007D20F1">
      <w:pPr>
        <w:pStyle w:val="Akapitzlist"/>
        <w:numPr>
          <w:ilvl w:val="0"/>
          <w:numId w:val="239"/>
        </w:numPr>
        <w:jc w:val="both"/>
        <w:rPr>
          <w:rFonts w:asciiTheme="majorHAnsi" w:hAnsiTheme="majorHAnsi" w:cs="Cambria"/>
        </w:rPr>
      </w:pPr>
      <w:r w:rsidRPr="000712E6">
        <w:rPr>
          <w:rFonts w:asciiTheme="majorHAnsi" w:hAnsiTheme="majorHAnsi" w:cs="Cambria"/>
        </w:rPr>
        <w:t>Ustawa z dnia 25 lutego 1964 r. – Kodeks rodzinny i opiekuńczy (tekst jednolity:  Dz. U. z 2017 r. poz. 682.);</w:t>
      </w:r>
    </w:p>
    <w:p w14:paraId="0A5C9B91" w14:textId="77777777" w:rsidR="00BC1E93" w:rsidRPr="000712E6" w:rsidRDefault="00BC1E93" w:rsidP="007D20F1">
      <w:pPr>
        <w:pStyle w:val="Akapitzlist"/>
        <w:numPr>
          <w:ilvl w:val="0"/>
          <w:numId w:val="239"/>
        </w:numPr>
        <w:jc w:val="both"/>
        <w:rPr>
          <w:rFonts w:asciiTheme="majorHAnsi" w:hAnsiTheme="majorHAnsi" w:cs="Cambria"/>
        </w:rPr>
      </w:pPr>
      <w:r w:rsidRPr="000712E6">
        <w:rPr>
          <w:rFonts w:asciiTheme="majorHAnsi" w:hAnsiTheme="majorHAnsi" w:cs="Cambria"/>
        </w:rPr>
        <w:t xml:space="preserve">Ustawa z dnia 14 czerwca 1960 r. – Kodeks postępowania administracyjnego (tekst jednolity:  Dz. U. z 2016 </w:t>
      </w:r>
      <w:proofErr w:type="spellStart"/>
      <w:r w:rsidRPr="000712E6">
        <w:rPr>
          <w:rFonts w:asciiTheme="majorHAnsi" w:hAnsiTheme="majorHAnsi" w:cs="Cambria"/>
        </w:rPr>
        <w:t>r.poz</w:t>
      </w:r>
      <w:proofErr w:type="spellEnd"/>
      <w:r w:rsidRPr="000712E6">
        <w:rPr>
          <w:rFonts w:asciiTheme="majorHAnsi" w:hAnsiTheme="majorHAnsi" w:cs="Cambria"/>
        </w:rPr>
        <w:t>. 23, 868, 996, 1579, 2138, z 2017 r. poz. 935.);</w:t>
      </w:r>
    </w:p>
    <w:p w14:paraId="1DC8B1B1" w14:textId="77777777" w:rsidR="00BC1E93" w:rsidRPr="000712E6" w:rsidRDefault="00BC1E93" w:rsidP="007D20F1">
      <w:pPr>
        <w:pStyle w:val="Akapitzlist"/>
        <w:numPr>
          <w:ilvl w:val="0"/>
          <w:numId w:val="239"/>
        </w:numPr>
        <w:jc w:val="both"/>
        <w:rPr>
          <w:rFonts w:asciiTheme="majorHAnsi" w:hAnsiTheme="majorHAnsi" w:cs="Cambria"/>
        </w:rPr>
      </w:pPr>
      <w:r w:rsidRPr="000712E6">
        <w:rPr>
          <w:rFonts w:asciiTheme="majorHAnsi" w:hAnsiTheme="majorHAnsi"/>
        </w:rPr>
        <w:t>Ustawa z dnia 21 listopada 2008 r. o pracownikach samorządowych (tekst jednolity: Dz. U. z 2016 poz. 902).</w:t>
      </w:r>
    </w:p>
    <w:p w14:paraId="375586A1" w14:textId="77777777" w:rsidR="00BC1E93" w:rsidRPr="000712E6" w:rsidRDefault="00BC1E93" w:rsidP="00B03105">
      <w:pPr>
        <w:rPr>
          <w:rFonts w:asciiTheme="majorHAnsi" w:hAnsiTheme="majorHAnsi" w:cs="Cambria"/>
          <w:b/>
          <w:bCs/>
        </w:rPr>
      </w:pPr>
    </w:p>
    <w:p w14:paraId="671A9239" w14:textId="77777777" w:rsidR="00BC1E93" w:rsidRPr="000712E6" w:rsidRDefault="00BC1E93">
      <w:pPr>
        <w:pStyle w:val="Nagwekspisutreci"/>
        <w:rPr>
          <w:rFonts w:asciiTheme="majorHAnsi" w:hAnsiTheme="majorHAnsi" w:cs="Cambria"/>
          <w:color w:val="auto"/>
          <w:sz w:val="22"/>
          <w:szCs w:val="22"/>
        </w:rPr>
      </w:pPr>
      <w:r w:rsidRPr="000712E6">
        <w:rPr>
          <w:rFonts w:asciiTheme="majorHAnsi" w:hAnsiTheme="majorHAnsi" w:cs="Cambria"/>
          <w:color w:val="auto"/>
          <w:sz w:val="22"/>
          <w:szCs w:val="22"/>
        </w:rPr>
        <w:t>Spis treści</w:t>
      </w:r>
    </w:p>
    <w:p w14:paraId="01687658" w14:textId="47FBB2A7" w:rsidR="00BC1E93" w:rsidRPr="000712E6" w:rsidRDefault="007215EB">
      <w:pPr>
        <w:pStyle w:val="Spistreci2"/>
        <w:tabs>
          <w:tab w:val="right" w:leader="dot" w:pos="9062"/>
        </w:tabs>
        <w:rPr>
          <w:rFonts w:asciiTheme="majorHAnsi" w:hAnsiTheme="majorHAnsi" w:cs="Times New Roman"/>
          <w:lang w:eastAsia="pl-PL"/>
        </w:rPr>
      </w:pPr>
      <w:r w:rsidRPr="000712E6">
        <w:rPr>
          <w:rFonts w:asciiTheme="majorHAnsi" w:hAnsiTheme="majorHAnsi" w:cs="Cambria"/>
        </w:rPr>
        <w:fldChar w:fldCharType="begin"/>
      </w:r>
      <w:r w:rsidR="00BC1E93" w:rsidRPr="000712E6">
        <w:rPr>
          <w:rFonts w:asciiTheme="majorHAnsi" w:hAnsiTheme="majorHAnsi" w:cs="Cambria"/>
        </w:rPr>
        <w:instrText xml:space="preserve"> TOC \o "1-3" \h \z \u </w:instrText>
      </w:r>
      <w:r w:rsidRPr="000712E6">
        <w:rPr>
          <w:rFonts w:asciiTheme="majorHAnsi" w:hAnsiTheme="majorHAnsi" w:cs="Cambria"/>
        </w:rPr>
        <w:fldChar w:fldCharType="separate"/>
      </w:r>
      <w:hyperlink w:anchor="_Toc495918032" w:history="1">
        <w:r w:rsidR="00BC1E93" w:rsidRPr="000712E6">
          <w:rPr>
            <w:rStyle w:val="Hipercze"/>
            <w:rFonts w:asciiTheme="majorHAnsi" w:hAnsiTheme="majorHAnsi"/>
          </w:rPr>
          <w:t>DZIAŁ I</w:t>
        </w:r>
        <w:r w:rsidR="00BC1E93" w:rsidRPr="000712E6">
          <w:rPr>
            <w:rFonts w:asciiTheme="majorHAnsi" w:hAnsiTheme="majorHAnsi"/>
            <w:webHidden/>
          </w:rPr>
          <w:tab/>
        </w:r>
        <w:r w:rsidRPr="000712E6">
          <w:rPr>
            <w:rFonts w:asciiTheme="majorHAnsi" w:hAnsiTheme="majorHAnsi"/>
            <w:webHidden/>
          </w:rPr>
          <w:fldChar w:fldCharType="begin"/>
        </w:r>
        <w:r w:rsidR="00BC1E93" w:rsidRPr="000712E6">
          <w:rPr>
            <w:rFonts w:asciiTheme="majorHAnsi" w:hAnsiTheme="majorHAnsi"/>
            <w:webHidden/>
          </w:rPr>
          <w:instrText xml:space="preserve"> PAGEREF _Toc495918032 \h </w:instrText>
        </w:r>
        <w:r w:rsidRPr="000712E6">
          <w:rPr>
            <w:rFonts w:asciiTheme="majorHAnsi" w:hAnsiTheme="majorHAnsi"/>
            <w:webHidden/>
          </w:rPr>
        </w:r>
        <w:r w:rsidRPr="000712E6">
          <w:rPr>
            <w:rFonts w:asciiTheme="majorHAnsi" w:hAnsiTheme="majorHAnsi"/>
            <w:webHidden/>
          </w:rPr>
          <w:fldChar w:fldCharType="separate"/>
        </w:r>
        <w:r w:rsidR="00BE5110" w:rsidRPr="000712E6">
          <w:rPr>
            <w:rFonts w:asciiTheme="majorHAnsi" w:hAnsiTheme="majorHAnsi"/>
            <w:webHidden/>
          </w:rPr>
          <w:t>4</w:t>
        </w:r>
        <w:r w:rsidRPr="000712E6">
          <w:rPr>
            <w:rFonts w:asciiTheme="majorHAnsi" w:hAnsiTheme="majorHAnsi"/>
            <w:webHidden/>
          </w:rPr>
          <w:fldChar w:fldCharType="end"/>
        </w:r>
      </w:hyperlink>
    </w:p>
    <w:p w14:paraId="1F90B515" w14:textId="0B2D6CC4" w:rsidR="00BC1E93" w:rsidRPr="000712E6" w:rsidRDefault="006B737A">
      <w:pPr>
        <w:pStyle w:val="Spistreci2"/>
        <w:tabs>
          <w:tab w:val="right" w:leader="dot" w:pos="9062"/>
        </w:tabs>
        <w:rPr>
          <w:rFonts w:asciiTheme="majorHAnsi" w:hAnsiTheme="majorHAnsi" w:cs="Times New Roman"/>
          <w:lang w:eastAsia="pl-PL"/>
        </w:rPr>
      </w:pPr>
      <w:hyperlink w:anchor="_Toc495918033" w:history="1">
        <w:r w:rsidR="00BC1E93" w:rsidRPr="000712E6">
          <w:rPr>
            <w:rStyle w:val="Hipercze"/>
            <w:rFonts w:asciiTheme="majorHAnsi" w:hAnsiTheme="majorHAnsi"/>
          </w:rPr>
          <w:t>Rozdział 1 Informacje ogólne o Szkole</w:t>
        </w:r>
        <w:r w:rsidR="00BC1E93" w:rsidRPr="000712E6">
          <w:rPr>
            <w:rFonts w:asciiTheme="majorHAnsi" w:hAnsiTheme="majorHAnsi"/>
            <w:webHidden/>
          </w:rPr>
          <w:tab/>
        </w:r>
        <w:r w:rsidR="007215EB" w:rsidRPr="000712E6">
          <w:rPr>
            <w:rFonts w:asciiTheme="majorHAnsi" w:hAnsiTheme="majorHAnsi"/>
            <w:webHidden/>
          </w:rPr>
          <w:fldChar w:fldCharType="begin"/>
        </w:r>
        <w:r w:rsidR="00BC1E93" w:rsidRPr="000712E6">
          <w:rPr>
            <w:rFonts w:asciiTheme="majorHAnsi" w:hAnsiTheme="majorHAnsi"/>
            <w:webHidden/>
          </w:rPr>
          <w:instrText xml:space="preserve"> PAGEREF _Toc495918033 \h </w:instrText>
        </w:r>
        <w:r w:rsidR="007215EB" w:rsidRPr="000712E6">
          <w:rPr>
            <w:rFonts w:asciiTheme="majorHAnsi" w:hAnsiTheme="majorHAnsi"/>
            <w:webHidden/>
          </w:rPr>
        </w:r>
        <w:r w:rsidR="007215EB" w:rsidRPr="000712E6">
          <w:rPr>
            <w:rFonts w:asciiTheme="majorHAnsi" w:hAnsiTheme="majorHAnsi"/>
            <w:webHidden/>
          </w:rPr>
          <w:fldChar w:fldCharType="separate"/>
        </w:r>
        <w:r w:rsidR="00BE5110" w:rsidRPr="000712E6">
          <w:rPr>
            <w:rFonts w:asciiTheme="majorHAnsi" w:hAnsiTheme="majorHAnsi"/>
            <w:webHidden/>
          </w:rPr>
          <w:t>4</w:t>
        </w:r>
        <w:r w:rsidR="007215EB" w:rsidRPr="000712E6">
          <w:rPr>
            <w:rFonts w:asciiTheme="majorHAnsi" w:hAnsiTheme="majorHAnsi"/>
            <w:webHidden/>
          </w:rPr>
          <w:fldChar w:fldCharType="end"/>
        </w:r>
      </w:hyperlink>
    </w:p>
    <w:p w14:paraId="0D7FB96E" w14:textId="1A5C0814" w:rsidR="00BC1E93" w:rsidRPr="000712E6" w:rsidRDefault="006B737A">
      <w:pPr>
        <w:pStyle w:val="Spistreci2"/>
        <w:tabs>
          <w:tab w:val="right" w:leader="dot" w:pos="9062"/>
        </w:tabs>
        <w:rPr>
          <w:rFonts w:asciiTheme="majorHAnsi" w:hAnsiTheme="majorHAnsi" w:cs="Times New Roman"/>
          <w:lang w:eastAsia="pl-PL"/>
        </w:rPr>
      </w:pPr>
      <w:hyperlink w:anchor="_Toc495918034" w:history="1">
        <w:r w:rsidR="00BC1E93" w:rsidRPr="000712E6">
          <w:rPr>
            <w:rStyle w:val="Hipercze"/>
            <w:rFonts w:asciiTheme="majorHAnsi" w:hAnsiTheme="majorHAnsi"/>
          </w:rPr>
          <w:t>Rozdział 2 Misja szkoły, model absolwenta</w:t>
        </w:r>
        <w:r w:rsidR="00BC1E93" w:rsidRPr="000712E6">
          <w:rPr>
            <w:rFonts w:asciiTheme="majorHAnsi" w:hAnsiTheme="majorHAnsi"/>
            <w:webHidden/>
          </w:rPr>
          <w:tab/>
        </w:r>
        <w:r w:rsidR="007215EB" w:rsidRPr="000712E6">
          <w:rPr>
            <w:rFonts w:asciiTheme="majorHAnsi" w:hAnsiTheme="majorHAnsi"/>
            <w:webHidden/>
          </w:rPr>
          <w:fldChar w:fldCharType="begin"/>
        </w:r>
        <w:r w:rsidR="00BC1E93" w:rsidRPr="000712E6">
          <w:rPr>
            <w:rFonts w:asciiTheme="majorHAnsi" w:hAnsiTheme="majorHAnsi"/>
            <w:webHidden/>
          </w:rPr>
          <w:instrText xml:space="preserve"> PAGEREF _Toc495918034 \h </w:instrText>
        </w:r>
        <w:r w:rsidR="007215EB" w:rsidRPr="000712E6">
          <w:rPr>
            <w:rFonts w:asciiTheme="majorHAnsi" w:hAnsiTheme="majorHAnsi"/>
            <w:webHidden/>
          </w:rPr>
        </w:r>
        <w:r w:rsidR="007215EB" w:rsidRPr="000712E6">
          <w:rPr>
            <w:rFonts w:asciiTheme="majorHAnsi" w:hAnsiTheme="majorHAnsi"/>
            <w:webHidden/>
          </w:rPr>
          <w:fldChar w:fldCharType="separate"/>
        </w:r>
        <w:r w:rsidR="00BE5110" w:rsidRPr="000712E6">
          <w:rPr>
            <w:rFonts w:asciiTheme="majorHAnsi" w:hAnsiTheme="majorHAnsi"/>
            <w:webHidden/>
          </w:rPr>
          <w:t>5</w:t>
        </w:r>
        <w:r w:rsidR="007215EB" w:rsidRPr="000712E6">
          <w:rPr>
            <w:rFonts w:asciiTheme="majorHAnsi" w:hAnsiTheme="majorHAnsi"/>
            <w:webHidden/>
          </w:rPr>
          <w:fldChar w:fldCharType="end"/>
        </w:r>
      </w:hyperlink>
    </w:p>
    <w:p w14:paraId="77F964EC" w14:textId="6022C051" w:rsidR="00BC1E93" w:rsidRPr="000712E6" w:rsidRDefault="006B737A">
      <w:pPr>
        <w:pStyle w:val="Spistreci2"/>
        <w:tabs>
          <w:tab w:val="right" w:leader="dot" w:pos="9062"/>
        </w:tabs>
        <w:rPr>
          <w:rFonts w:asciiTheme="majorHAnsi" w:hAnsiTheme="majorHAnsi" w:cs="Times New Roman"/>
          <w:lang w:eastAsia="pl-PL"/>
        </w:rPr>
      </w:pPr>
      <w:hyperlink w:anchor="_Toc495918035" w:history="1">
        <w:r w:rsidR="00BC1E93" w:rsidRPr="000712E6">
          <w:rPr>
            <w:rStyle w:val="Hipercze"/>
            <w:rFonts w:asciiTheme="majorHAnsi" w:hAnsiTheme="majorHAnsi"/>
          </w:rPr>
          <w:t>DZIAŁ II</w:t>
        </w:r>
        <w:r w:rsidR="00BC1E93" w:rsidRPr="000712E6">
          <w:rPr>
            <w:rFonts w:asciiTheme="majorHAnsi" w:hAnsiTheme="majorHAnsi"/>
            <w:webHidden/>
          </w:rPr>
          <w:tab/>
        </w:r>
        <w:r w:rsidR="007215EB" w:rsidRPr="000712E6">
          <w:rPr>
            <w:rFonts w:asciiTheme="majorHAnsi" w:hAnsiTheme="majorHAnsi"/>
            <w:webHidden/>
          </w:rPr>
          <w:fldChar w:fldCharType="begin"/>
        </w:r>
        <w:r w:rsidR="00BC1E93" w:rsidRPr="000712E6">
          <w:rPr>
            <w:rFonts w:asciiTheme="majorHAnsi" w:hAnsiTheme="majorHAnsi"/>
            <w:webHidden/>
          </w:rPr>
          <w:instrText xml:space="preserve"> PAGEREF _Toc495918035 \h </w:instrText>
        </w:r>
        <w:r w:rsidR="007215EB" w:rsidRPr="000712E6">
          <w:rPr>
            <w:rFonts w:asciiTheme="majorHAnsi" w:hAnsiTheme="majorHAnsi"/>
            <w:webHidden/>
          </w:rPr>
        </w:r>
        <w:r w:rsidR="007215EB" w:rsidRPr="000712E6">
          <w:rPr>
            <w:rFonts w:asciiTheme="majorHAnsi" w:hAnsiTheme="majorHAnsi"/>
            <w:webHidden/>
          </w:rPr>
          <w:fldChar w:fldCharType="separate"/>
        </w:r>
        <w:r w:rsidR="00BE5110" w:rsidRPr="000712E6">
          <w:rPr>
            <w:rFonts w:asciiTheme="majorHAnsi" w:hAnsiTheme="majorHAnsi"/>
            <w:webHidden/>
          </w:rPr>
          <w:t>6</w:t>
        </w:r>
        <w:r w:rsidR="007215EB" w:rsidRPr="000712E6">
          <w:rPr>
            <w:rFonts w:asciiTheme="majorHAnsi" w:hAnsiTheme="majorHAnsi"/>
            <w:webHidden/>
          </w:rPr>
          <w:fldChar w:fldCharType="end"/>
        </w:r>
      </w:hyperlink>
    </w:p>
    <w:p w14:paraId="35A19D85" w14:textId="0BBBEBA3" w:rsidR="00BC1E93" w:rsidRPr="000712E6" w:rsidRDefault="006B737A">
      <w:pPr>
        <w:pStyle w:val="Spistreci2"/>
        <w:tabs>
          <w:tab w:val="right" w:leader="dot" w:pos="9062"/>
        </w:tabs>
        <w:rPr>
          <w:rFonts w:asciiTheme="majorHAnsi" w:hAnsiTheme="majorHAnsi" w:cs="Times New Roman"/>
          <w:lang w:eastAsia="pl-PL"/>
        </w:rPr>
      </w:pPr>
      <w:hyperlink w:anchor="_Toc495918036" w:history="1">
        <w:r w:rsidR="00BC1E93" w:rsidRPr="000712E6">
          <w:rPr>
            <w:rStyle w:val="Hipercze"/>
            <w:rFonts w:asciiTheme="majorHAnsi" w:hAnsiTheme="majorHAnsi"/>
          </w:rPr>
          <w:t>Rozdział 1 Cele i zadania szkoły</w:t>
        </w:r>
        <w:r w:rsidR="00BC1E93" w:rsidRPr="000712E6">
          <w:rPr>
            <w:rFonts w:asciiTheme="majorHAnsi" w:hAnsiTheme="majorHAnsi"/>
            <w:webHidden/>
          </w:rPr>
          <w:tab/>
        </w:r>
        <w:r w:rsidR="007215EB" w:rsidRPr="000712E6">
          <w:rPr>
            <w:rFonts w:asciiTheme="majorHAnsi" w:hAnsiTheme="majorHAnsi"/>
            <w:webHidden/>
          </w:rPr>
          <w:fldChar w:fldCharType="begin"/>
        </w:r>
        <w:r w:rsidR="00BC1E93" w:rsidRPr="000712E6">
          <w:rPr>
            <w:rFonts w:asciiTheme="majorHAnsi" w:hAnsiTheme="majorHAnsi"/>
            <w:webHidden/>
          </w:rPr>
          <w:instrText xml:space="preserve"> PAGEREF _Toc495918036 \h </w:instrText>
        </w:r>
        <w:r w:rsidR="007215EB" w:rsidRPr="000712E6">
          <w:rPr>
            <w:rFonts w:asciiTheme="majorHAnsi" w:hAnsiTheme="majorHAnsi"/>
            <w:webHidden/>
          </w:rPr>
        </w:r>
        <w:r w:rsidR="007215EB" w:rsidRPr="000712E6">
          <w:rPr>
            <w:rFonts w:asciiTheme="majorHAnsi" w:hAnsiTheme="majorHAnsi"/>
            <w:webHidden/>
          </w:rPr>
          <w:fldChar w:fldCharType="separate"/>
        </w:r>
        <w:r w:rsidR="00BE5110" w:rsidRPr="000712E6">
          <w:rPr>
            <w:rFonts w:asciiTheme="majorHAnsi" w:hAnsiTheme="majorHAnsi"/>
            <w:webHidden/>
          </w:rPr>
          <w:t>6</w:t>
        </w:r>
        <w:r w:rsidR="007215EB" w:rsidRPr="000712E6">
          <w:rPr>
            <w:rFonts w:asciiTheme="majorHAnsi" w:hAnsiTheme="majorHAnsi"/>
            <w:webHidden/>
          </w:rPr>
          <w:fldChar w:fldCharType="end"/>
        </w:r>
      </w:hyperlink>
    </w:p>
    <w:p w14:paraId="1424C937" w14:textId="43996D86" w:rsidR="00BC1E93" w:rsidRPr="000712E6" w:rsidRDefault="006B737A">
      <w:pPr>
        <w:pStyle w:val="Spistreci2"/>
        <w:tabs>
          <w:tab w:val="right" w:leader="dot" w:pos="9062"/>
        </w:tabs>
        <w:rPr>
          <w:rFonts w:asciiTheme="majorHAnsi" w:hAnsiTheme="majorHAnsi" w:cs="Times New Roman"/>
          <w:lang w:eastAsia="pl-PL"/>
        </w:rPr>
      </w:pPr>
      <w:hyperlink w:anchor="_Toc495918037" w:history="1">
        <w:r w:rsidR="00BC1E93" w:rsidRPr="000712E6">
          <w:rPr>
            <w:rStyle w:val="Hipercze"/>
            <w:rFonts w:asciiTheme="majorHAnsi" w:hAnsiTheme="majorHAnsi"/>
          </w:rPr>
          <w:t>Rozdział 2 Sposoby realizacji zadań w szkole</w:t>
        </w:r>
        <w:r w:rsidR="00BC1E93" w:rsidRPr="000712E6">
          <w:rPr>
            <w:rFonts w:asciiTheme="majorHAnsi" w:hAnsiTheme="majorHAnsi"/>
            <w:webHidden/>
          </w:rPr>
          <w:tab/>
        </w:r>
        <w:r w:rsidR="007215EB" w:rsidRPr="000712E6">
          <w:rPr>
            <w:rFonts w:asciiTheme="majorHAnsi" w:hAnsiTheme="majorHAnsi"/>
            <w:webHidden/>
          </w:rPr>
          <w:fldChar w:fldCharType="begin"/>
        </w:r>
        <w:r w:rsidR="00BC1E93" w:rsidRPr="000712E6">
          <w:rPr>
            <w:rFonts w:asciiTheme="majorHAnsi" w:hAnsiTheme="majorHAnsi"/>
            <w:webHidden/>
          </w:rPr>
          <w:instrText xml:space="preserve"> PAGEREF _Toc495918037 \h </w:instrText>
        </w:r>
        <w:r w:rsidR="007215EB" w:rsidRPr="000712E6">
          <w:rPr>
            <w:rFonts w:asciiTheme="majorHAnsi" w:hAnsiTheme="majorHAnsi"/>
            <w:webHidden/>
          </w:rPr>
        </w:r>
        <w:r w:rsidR="007215EB" w:rsidRPr="000712E6">
          <w:rPr>
            <w:rFonts w:asciiTheme="majorHAnsi" w:hAnsiTheme="majorHAnsi"/>
            <w:webHidden/>
          </w:rPr>
          <w:fldChar w:fldCharType="separate"/>
        </w:r>
        <w:r w:rsidR="00BE5110" w:rsidRPr="000712E6">
          <w:rPr>
            <w:rFonts w:asciiTheme="majorHAnsi" w:hAnsiTheme="majorHAnsi"/>
            <w:webHidden/>
          </w:rPr>
          <w:t>9</w:t>
        </w:r>
        <w:r w:rsidR="007215EB" w:rsidRPr="000712E6">
          <w:rPr>
            <w:rFonts w:asciiTheme="majorHAnsi" w:hAnsiTheme="majorHAnsi"/>
            <w:webHidden/>
          </w:rPr>
          <w:fldChar w:fldCharType="end"/>
        </w:r>
      </w:hyperlink>
    </w:p>
    <w:p w14:paraId="62480AE9" w14:textId="044C9726" w:rsidR="00BC1E93" w:rsidRPr="000712E6" w:rsidRDefault="006B737A">
      <w:pPr>
        <w:pStyle w:val="Spistreci2"/>
        <w:tabs>
          <w:tab w:val="right" w:leader="dot" w:pos="9062"/>
        </w:tabs>
        <w:rPr>
          <w:rFonts w:asciiTheme="majorHAnsi" w:hAnsiTheme="majorHAnsi" w:cs="Times New Roman"/>
          <w:lang w:eastAsia="pl-PL"/>
        </w:rPr>
      </w:pPr>
      <w:hyperlink w:anchor="_Toc495918038" w:history="1">
        <w:r w:rsidR="00BC1E93" w:rsidRPr="000712E6">
          <w:rPr>
            <w:rStyle w:val="Hipercze"/>
            <w:rFonts w:asciiTheme="majorHAnsi" w:hAnsiTheme="majorHAnsi"/>
          </w:rPr>
          <w:t>Rozdział 3 Organizacja , formy i sposoby świadczenia pomocy psychologiczno–pedagogicznej</w:t>
        </w:r>
        <w:r w:rsidR="00BC1E93" w:rsidRPr="000712E6">
          <w:rPr>
            <w:rFonts w:asciiTheme="majorHAnsi" w:hAnsiTheme="majorHAnsi"/>
            <w:webHidden/>
          </w:rPr>
          <w:tab/>
        </w:r>
        <w:r w:rsidR="007215EB" w:rsidRPr="000712E6">
          <w:rPr>
            <w:rFonts w:asciiTheme="majorHAnsi" w:hAnsiTheme="majorHAnsi"/>
            <w:webHidden/>
          </w:rPr>
          <w:fldChar w:fldCharType="begin"/>
        </w:r>
        <w:r w:rsidR="00BC1E93" w:rsidRPr="000712E6">
          <w:rPr>
            <w:rFonts w:asciiTheme="majorHAnsi" w:hAnsiTheme="majorHAnsi"/>
            <w:webHidden/>
          </w:rPr>
          <w:instrText xml:space="preserve"> PAGEREF _Toc495918038 \h </w:instrText>
        </w:r>
        <w:r w:rsidR="007215EB" w:rsidRPr="000712E6">
          <w:rPr>
            <w:rFonts w:asciiTheme="majorHAnsi" w:hAnsiTheme="majorHAnsi"/>
            <w:webHidden/>
          </w:rPr>
        </w:r>
        <w:r w:rsidR="007215EB" w:rsidRPr="000712E6">
          <w:rPr>
            <w:rFonts w:asciiTheme="majorHAnsi" w:hAnsiTheme="majorHAnsi"/>
            <w:webHidden/>
          </w:rPr>
          <w:fldChar w:fldCharType="separate"/>
        </w:r>
        <w:r w:rsidR="00BE5110" w:rsidRPr="000712E6">
          <w:rPr>
            <w:rFonts w:asciiTheme="majorHAnsi" w:hAnsiTheme="majorHAnsi"/>
            <w:webHidden/>
          </w:rPr>
          <w:t>16</w:t>
        </w:r>
        <w:r w:rsidR="007215EB" w:rsidRPr="000712E6">
          <w:rPr>
            <w:rFonts w:asciiTheme="majorHAnsi" w:hAnsiTheme="majorHAnsi"/>
            <w:webHidden/>
          </w:rPr>
          <w:fldChar w:fldCharType="end"/>
        </w:r>
      </w:hyperlink>
    </w:p>
    <w:p w14:paraId="00D774E0" w14:textId="40E05623" w:rsidR="00BC1E93" w:rsidRPr="000712E6" w:rsidRDefault="006B737A">
      <w:pPr>
        <w:pStyle w:val="Spistreci2"/>
        <w:tabs>
          <w:tab w:val="right" w:leader="dot" w:pos="9062"/>
        </w:tabs>
        <w:rPr>
          <w:rFonts w:asciiTheme="majorHAnsi" w:hAnsiTheme="majorHAnsi" w:cs="Times New Roman"/>
          <w:lang w:eastAsia="pl-PL"/>
        </w:rPr>
      </w:pPr>
      <w:hyperlink w:anchor="_Toc495918039" w:history="1">
        <w:r w:rsidR="00BC1E93" w:rsidRPr="000712E6">
          <w:rPr>
            <w:rStyle w:val="Hipercze"/>
            <w:rFonts w:asciiTheme="majorHAnsi" w:hAnsiTheme="majorHAnsi"/>
          </w:rPr>
          <w:t>Rozdział 4 Organizacja nauczania, wychowania i opieki uczniom niepełnosprawnym,                                      niedostosowanym społecznie i zagrożonym niedostosowaniem społecznym</w:t>
        </w:r>
        <w:r w:rsidR="00BC1E93" w:rsidRPr="000712E6">
          <w:rPr>
            <w:rFonts w:asciiTheme="majorHAnsi" w:hAnsiTheme="majorHAnsi"/>
            <w:webHidden/>
          </w:rPr>
          <w:tab/>
        </w:r>
        <w:r w:rsidR="007215EB" w:rsidRPr="000712E6">
          <w:rPr>
            <w:rFonts w:asciiTheme="majorHAnsi" w:hAnsiTheme="majorHAnsi"/>
            <w:webHidden/>
          </w:rPr>
          <w:fldChar w:fldCharType="begin"/>
        </w:r>
        <w:r w:rsidR="00BC1E93" w:rsidRPr="000712E6">
          <w:rPr>
            <w:rFonts w:asciiTheme="majorHAnsi" w:hAnsiTheme="majorHAnsi"/>
            <w:webHidden/>
          </w:rPr>
          <w:instrText xml:space="preserve"> PAGEREF _Toc495918039 \h </w:instrText>
        </w:r>
        <w:r w:rsidR="007215EB" w:rsidRPr="000712E6">
          <w:rPr>
            <w:rFonts w:asciiTheme="majorHAnsi" w:hAnsiTheme="majorHAnsi"/>
            <w:webHidden/>
          </w:rPr>
        </w:r>
        <w:r w:rsidR="007215EB" w:rsidRPr="000712E6">
          <w:rPr>
            <w:rFonts w:asciiTheme="majorHAnsi" w:hAnsiTheme="majorHAnsi"/>
            <w:webHidden/>
          </w:rPr>
          <w:fldChar w:fldCharType="separate"/>
        </w:r>
        <w:r w:rsidR="00BE5110" w:rsidRPr="000712E6">
          <w:rPr>
            <w:rFonts w:asciiTheme="majorHAnsi" w:hAnsiTheme="majorHAnsi"/>
            <w:webHidden/>
          </w:rPr>
          <w:t>31</w:t>
        </w:r>
        <w:r w:rsidR="007215EB" w:rsidRPr="000712E6">
          <w:rPr>
            <w:rFonts w:asciiTheme="majorHAnsi" w:hAnsiTheme="majorHAnsi"/>
            <w:webHidden/>
          </w:rPr>
          <w:fldChar w:fldCharType="end"/>
        </w:r>
      </w:hyperlink>
    </w:p>
    <w:p w14:paraId="64AB5BE3" w14:textId="5B6785ED" w:rsidR="00BC1E93" w:rsidRPr="000712E6" w:rsidRDefault="006B737A">
      <w:pPr>
        <w:pStyle w:val="Spistreci2"/>
        <w:tabs>
          <w:tab w:val="right" w:leader="dot" w:pos="9062"/>
        </w:tabs>
        <w:rPr>
          <w:rFonts w:asciiTheme="majorHAnsi" w:hAnsiTheme="majorHAnsi" w:cs="Times New Roman"/>
          <w:lang w:eastAsia="pl-PL"/>
        </w:rPr>
      </w:pPr>
      <w:hyperlink w:anchor="_Toc495918040" w:history="1">
        <w:r w:rsidR="00BC1E93" w:rsidRPr="000712E6">
          <w:rPr>
            <w:rStyle w:val="Hipercze"/>
            <w:rFonts w:asciiTheme="majorHAnsi" w:hAnsiTheme="majorHAnsi"/>
          </w:rPr>
          <w:t>Rozdział 5 Nauczanie indywidualne</w:t>
        </w:r>
        <w:r w:rsidR="00BC1E93" w:rsidRPr="000712E6">
          <w:rPr>
            <w:rFonts w:asciiTheme="majorHAnsi" w:hAnsiTheme="majorHAnsi"/>
            <w:webHidden/>
          </w:rPr>
          <w:tab/>
        </w:r>
        <w:r w:rsidR="007215EB" w:rsidRPr="000712E6">
          <w:rPr>
            <w:rFonts w:asciiTheme="majorHAnsi" w:hAnsiTheme="majorHAnsi"/>
            <w:webHidden/>
          </w:rPr>
          <w:fldChar w:fldCharType="begin"/>
        </w:r>
        <w:r w:rsidR="00BC1E93" w:rsidRPr="000712E6">
          <w:rPr>
            <w:rFonts w:asciiTheme="majorHAnsi" w:hAnsiTheme="majorHAnsi"/>
            <w:webHidden/>
          </w:rPr>
          <w:instrText xml:space="preserve"> PAGEREF _Toc495918040 \h </w:instrText>
        </w:r>
        <w:r w:rsidR="007215EB" w:rsidRPr="000712E6">
          <w:rPr>
            <w:rFonts w:asciiTheme="majorHAnsi" w:hAnsiTheme="majorHAnsi"/>
            <w:webHidden/>
          </w:rPr>
        </w:r>
        <w:r w:rsidR="007215EB" w:rsidRPr="000712E6">
          <w:rPr>
            <w:rFonts w:asciiTheme="majorHAnsi" w:hAnsiTheme="majorHAnsi"/>
            <w:webHidden/>
          </w:rPr>
          <w:fldChar w:fldCharType="separate"/>
        </w:r>
        <w:r w:rsidR="00BE5110" w:rsidRPr="000712E6">
          <w:rPr>
            <w:rFonts w:asciiTheme="majorHAnsi" w:hAnsiTheme="majorHAnsi"/>
            <w:webHidden/>
          </w:rPr>
          <w:t>36</w:t>
        </w:r>
        <w:r w:rsidR="007215EB" w:rsidRPr="000712E6">
          <w:rPr>
            <w:rFonts w:asciiTheme="majorHAnsi" w:hAnsiTheme="majorHAnsi"/>
            <w:webHidden/>
          </w:rPr>
          <w:fldChar w:fldCharType="end"/>
        </w:r>
      </w:hyperlink>
    </w:p>
    <w:p w14:paraId="1CF0FB3F" w14:textId="1972D78C" w:rsidR="00BC1E93" w:rsidRPr="000712E6" w:rsidRDefault="006B737A">
      <w:pPr>
        <w:pStyle w:val="Spistreci2"/>
        <w:tabs>
          <w:tab w:val="right" w:leader="dot" w:pos="9062"/>
        </w:tabs>
        <w:rPr>
          <w:rFonts w:asciiTheme="majorHAnsi" w:hAnsiTheme="majorHAnsi" w:cs="Times New Roman"/>
          <w:lang w:eastAsia="pl-PL"/>
        </w:rPr>
      </w:pPr>
      <w:hyperlink w:anchor="_Toc495918041" w:history="1">
        <w:r w:rsidR="00BC1E93" w:rsidRPr="000712E6">
          <w:rPr>
            <w:rStyle w:val="Hipercze"/>
            <w:rFonts w:asciiTheme="majorHAnsi" w:hAnsiTheme="majorHAnsi"/>
          </w:rPr>
          <w:t>Rozdział 6 Indywidualny tok nauki, indywidualny program nauki</w:t>
        </w:r>
        <w:r w:rsidR="00BC1E93" w:rsidRPr="000712E6">
          <w:rPr>
            <w:rFonts w:asciiTheme="majorHAnsi" w:hAnsiTheme="majorHAnsi"/>
            <w:webHidden/>
          </w:rPr>
          <w:tab/>
        </w:r>
        <w:r w:rsidR="007215EB" w:rsidRPr="000712E6">
          <w:rPr>
            <w:rFonts w:asciiTheme="majorHAnsi" w:hAnsiTheme="majorHAnsi"/>
            <w:webHidden/>
          </w:rPr>
          <w:fldChar w:fldCharType="begin"/>
        </w:r>
        <w:r w:rsidR="00BC1E93" w:rsidRPr="000712E6">
          <w:rPr>
            <w:rFonts w:asciiTheme="majorHAnsi" w:hAnsiTheme="majorHAnsi"/>
            <w:webHidden/>
          </w:rPr>
          <w:instrText xml:space="preserve"> PAGEREF _Toc495918041 \h </w:instrText>
        </w:r>
        <w:r w:rsidR="007215EB" w:rsidRPr="000712E6">
          <w:rPr>
            <w:rFonts w:asciiTheme="majorHAnsi" w:hAnsiTheme="majorHAnsi"/>
            <w:webHidden/>
          </w:rPr>
        </w:r>
        <w:r w:rsidR="007215EB" w:rsidRPr="000712E6">
          <w:rPr>
            <w:rFonts w:asciiTheme="majorHAnsi" w:hAnsiTheme="majorHAnsi"/>
            <w:webHidden/>
          </w:rPr>
          <w:fldChar w:fldCharType="separate"/>
        </w:r>
        <w:r w:rsidR="00BE5110" w:rsidRPr="000712E6">
          <w:rPr>
            <w:rFonts w:asciiTheme="majorHAnsi" w:hAnsiTheme="majorHAnsi"/>
            <w:webHidden/>
          </w:rPr>
          <w:t>37</w:t>
        </w:r>
        <w:r w:rsidR="007215EB" w:rsidRPr="000712E6">
          <w:rPr>
            <w:rFonts w:asciiTheme="majorHAnsi" w:hAnsiTheme="majorHAnsi"/>
            <w:webHidden/>
          </w:rPr>
          <w:fldChar w:fldCharType="end"/>
        </w:r>
      </w:hyperlink>
    </w:p>
    <w:p w14:paraId="63E34E6A" w14:textId="24F863EE" w:rsidR="00BC1E93" w:rsidRPr="000712E6" w:rsidRDefault="006B737A">
      <w:pPr>
        <w:pStyle w:val="Spistreci2"/>
        <w:tabs>
          <w:tab w:val="right" w:leader="dot" w:pos="9062"/>
        </w:tabs>
        <w:rPr>
          <w:rFonts w:asciiTheme="majorHAnsi" w:hAnsiTheme="majorHAnsi" w:cs="Times New Roman"/>
          <w:lang w:eastAsia="pl-PL"/>
        </w:rPr>
      </w:pPr>
      <w:hyperlink w:anchor="_Toc495918042" w:history="1">
        <w:r w:rsidR="00BC1E93" w:rsidRPr="000712E6">
          <w:rPr>
            <w:rStyle w:val="Hipercze"/>
            <w:rFonts w:asciiTheme="majorHAnsi" w:hAnsiTheme="majorHAnsi"/>
          </w:rPr>
          <w:t>Rozdział 7 Działania szkoły w zakresie wspierania dziecka na I – szym etapie edukacyjnym</w:t>
        </w:r>
        <w:r w:rsidR="00BC1E93" w:rsidRPr="000712E6">
          <w:rPr>
            <w:rFonts w:asciiTheme="majorHAnsi" w:hAnsiTheme="majorHAnsi"/>
            <w:webHidden/>
          </w:rPr>
          <w:tab/>
        </w:r>
        <w:r w:rsidR="007215EB" w:rsidRPr="000712E6">
          <w:rPr>
            <w:rFonts w:asciiTheme="majorHAnsi" w:hAnsiTheme="majorHAnsi"/>
            <w:webHidden/>
          </w:rPr>
          <w:fldChar w:fldCharType="begin"/>
        </w:r>
        <w:r w:rsidR="00BC1E93" w:rsidRPr="000712E6">
          <w:rPr>
            <w:rFonts w:asciiTheme="majorHAnsi" w:hAnsiTheme="majorHAnsi"/>
            <w:webHidden/>
          </w:rPr>
          <w:instrText xml:space="preserve"> PAGEREF _Toc495918042 \h </w:instrText>
        </w:r>
        <w:r w:rsidR="007215EB" w:rsidRPr="000712E6">
          <w:rPr>
            <w:rFonts w:asciiTheme="majorHAnsi" w:hAnsiTheme="majorHAnsi"/>
            <w:webHidden/>
          </w:rPr>
        </w:r>
        <w:r w:rsidR="007215EB" w:rsidRPr="000712E6">
          <w:rPr>
            <w:rFonts w:asciiTheme="majorHAnsi" w:hAnsiTheme="majorHAnsi"/>
            <w:webHidden/>
          </w:rPr>
          <w:fldChar w:fldCharType="separate"/>
        </w:r>
        <w:r w:rsidR="00BE5110" w:rsidRPr="000712E6">
          <w:rPr>
            <w:rFonts w:asciiTheme="majorHAnsi" w:hAnsiTheme="majorHAnsi"/>
            <w:webHidden/>
          </w:rPr>
          <w:t>39</w:t>
        </w:r>
        <w:r w:rsidR="007215EB" w:rsidRPr="000712E6">
          <w:rPr>
            <w:rFonts w:asciiTheme="majorHAnsi" w:hAnsiTheme="majorHAnsi"/>
            <w:webHidden/>
          </w:rPr>
          <w:fldChar w:fldCharType="end"/>
        </w:r>
      </w:hyperlink>
    </w:p>
    <w:p w14:paraId="224430FF" w14:textId="72DA9CBF" w:rsidR="00BC1E93" w:rsidRPr="000712E6" w:rsidRDefault="006B737A">
      <w:pPr>
        <w:pStyle w:val="Spistreci2"/>
        <w:tabs>
          <w:tab w:val="right" w:leader="dot" w:pos="9062"/>
        </w:tabs>
        <w:rPr>
          <w:rFonts w:asciiTheme="majorHAnsi" w:hAnsiTheme="majorHAnsi" w:cs="Times New Roman"/>
          <w:lang w:eastAsia="pl-PL"/>
        </w:rPr>
      </w:pPr>
      <w:hyperlink w:anchor="_Toc495918043" w:history="1">
        <w:r w:rsidR="00BC1E93" w:rsidRPr="000712E6">
          <w:rPr>
            <w:rStyle w:val="Hipercze"/>
            <w:rFonts w:asciiTheme="majorHAnsi" w:hAnsiTheme="majorHAnsi"/>
          </w:rPr>
          <w:t>Rozdział 8 Pomoc materialna uczniom</w:t>
        </w:r>
        <w:r w:rsidR="00BC1E93" w:rsidRPr="000712E6">
          <w:rPr>
            <w:rFonts w:asciiTheme="majorHAnsi" w:hAnsiTheme="majorHAnsi"/>
            <w:webHidden/>
          </w:rPr>
          <w:tab/>
        </w:r>
        <w:r w:rsidR="007215EB" w:rsidRPr="000712E6">
          <w:rPr>
            <w:rFonts w:asciiTheme="majorHAnsi" w:hAnsiTheme="majorHAnsi"/>
            <w:webHidden/>
          </w:rPr>
          <w:fldChar w:fldCharType="begin"/>
        </w:r>
        <w:r w:rsidR="00BC1E93" w:rsidRPr="000712E6">
          <w:rPr>
            <w:rFonts w:asciiTheme="majorHAnsi" w:hAnsiTheme="majorHAnsi"/>
            <w:webHidden/>
          </w:rPr>
          <w:instrText xml:space="preserve"> PAGEREF _Toc495918043 \h </w:instrText>
        </w:r>
        <w:r w:rsidR="007215EB" w:rsidRPr="000712E6">
          <w:rPr>
            <w:rFonts w:asciiTheme="majorHAnsi" w:hAnsiTheme="majorHAnsi"/>
            <w:webHidden/>
          </w:rPr>
        </w:r>
        <w:r w:rsidR="007215EB" w:rsidRPr="000712E6">
          <w:rPr>
            <w:rFonts w:asciiTheme="majorHAnsi" w:hAnsiTheme="majorHAnsi"/>
            <w:webHidden/>
          </w:rPr>
          <w:fldChar w:fldCharType="separate"/>
        </w:r>
        <w:r w:rsidR="00BE5110" w:rsidRPr="000712E6">
          <w:rPr>
            <w:rFonts w:asciiTheme="majorHAnsi" w:hAnsiTheme="majorHAnsi"/>
            <w:webHidden/>
          </w:rPr>
          <w:t>42</w:t>
        </w:r>
        <w:r w:rsidR="007215EB" w:rsidRPr="000712E6">
          <w:rPr>
            <w:rFonts w:asciiTheme="majorHAnsi" w:hAnsiTheme="majorHAnsi"/>
            <w:webHidden/>
          </w:rPr>
          <w:fldChar w:fldCharType="end"/>
        </w:r>
      </w:hyperlink>
    </w:p>
    <w:p w14:paraId="2D185D1C" w14:textId="1DD4EFCB" w:rsidR="00BC1E93" w:rsidRPr="000712E6" w:rsidRDefault="006B737A">
      <w:pPr>
        <w:pStyle w:val="Spistreci2"/>
        <w:tabs>
          <w:tab w:val="right" w:leader="dot" w:pos="9062"/>
        </w:tabs>
        <w:rPr>
          <w:rFonts w:asciiTheme="majorHAnsi" w:hAnsiTheme="majorHAnsi" w:cs="Times New Roman"/>
          <w:lang w:eastAsia="pl-PL"/>
        </w:rPr>
      </w:pPr>
      <w:hyperlink w:anchor="_Toc495918044" w:history="1">
        <w:r w:rsidR="00BC1E93" w:rsidRPr="000712E6">
          <w:rPr>
            <w:rStyle w:val="Hipercze"/>
            <w:rFonts w:asciiTheme="majorHAnsi" w:hAnsiTheme="majorHAnsi"/>
          </w:rPr>
          <w:t>DZIAŁ III</w:t>
        </w:r>
        <w:r w:rsidR="00BC1E93" w:rsidRPr="000712E6">
          <w:rPr>
            <w:rFonts w:asciiTheme="majorHAnsi" w:hAnsiTheme="majorHAnsi"/>
            <w:webHidden/>
          </w:rPr>
          <w:tab/>
        </w:r>
        <w:r w:rsidR="007215EB" w:rsidRPr="000712E6">
          <w:rPr>
            <w:rFonts w:asciiTheme="majorHAnsi" w:hAnsiTheme="majorHAnsi"/>
            <w:webHidden/>
          </w:rPr>
          <w:fldChar w:fldCharType="begin"/>
        </w:r>
        <w:r w:rsidR="00BC1E93" w:rsidRPr="000712E6">
          <w:rPr>
            <w:rFonts w:asciiTheme="majorHAnsi" w:hAnsiTheme="majorHAnsi"/>
            <w:webHidden/>
          </w:rPr>
          <w:instrText xml:space="preserve"> PAGEREF _Toc495918044 \h </w:instrText>
        </w:r>
        <w:r w:rsidR="007215EB" w:rsidRPr="000712E6">
          <w:rPr>
            <w:rFonts w:asciiTheme="majorHAnsi" w:hAnsiTheme="majorHAnsi"/>
            <w:webHidden/>
          </w:rPr>
        </w:r>
        <w:r w:rsidR="007215EB" w:rsidRPr="000712E6">
          <w:rPr>
            <w:rFonts w:asciiTheme="majorHAnsi" w:hAnsiTheme="majorHAnsi"/>
            <w:webHidden/>
          </w:rPr>
          <w:fldChar w:fldCharType="separate"/>
        </w:r>
        <w:r w:rsidR="00BE5110" w:rsidRPr="000712E6">
          <w:rPr>
            <w:rFonts w:asciiTheme="majorHAnsi" w:hAnsiTheme="majorHAnsi"/>
            <w:webHidden/>
          </w:rPr>
          <w:t>45</w:t>
        </w:r>
        <w:r w:rsidR="007215EB" w:rsidRPr="000712E6">
          <w:rPr>
            <w:rFonts w:asciiTheme="majorHAnsi" w:hAnsiTheme="majorHAnsi"/>
            <w:webHidden/>
          </w:rPr>
          <w:fldChar w:fldCharType="end"/>
        </w:r>
      </w:hyperlink>
    </w:p>
    <w:p w14:paraId="1AB8D709" w14:textId="55D07A47" w:rsidR="00BC1E93" w:rsidRPr="000712E6" w:rsidRDefault="006B737A">
      <w:pPr>
        <w:pStyle w:val="Spistreci2"/>
        <w:tabs>
          <w:tab w:val="right" w:leader="dot" w:pos="9062"/>
        </w:tabs>
        <w:rPr>
          <w:rFonts w:asciiTheme="majorHAnsi" w:hAnsiTheme="majorHAnsi" w:cs="Times New Roman"/>
          <w:lang w:eastAsia="pl-PL"/>
        </w:rPr>
      </w:pPr>
      <w:hyperlink w:anchor="_Toc495918045" w:history="1">
        <w:r w:rsidR="00BC1E93" w:rsidRPr="000712E6">
          <w:rPr>
            <w:rStyle w:val="Hipercze"/>
            <w:rFonts w:asciiTheme="majorHAnsi" w:hAnsiTheme="majorHAnsi"/>
          </w:rPr>
          <w:t>Rozdział  1 Organy  szkoły i ich kompetencje</w:t>
        </w:r>
        <w:r w:rsidR="00BC1E93" w:rsidRPr="000712E6">
          <w:rPr>
            <w:rFonts w:asciiTheme="majorHAnsi" w:hAnsiTheme="majorHAnsi"/>
            <w:webHidden/>
          </w:rPr>
          <w:tab/>
        </w:r>
        <w:r w:rsidR="007215EB" w:rsidRPr="000712E6">
          <w:rPr>
            <w:rFonts w:asciiTheme="majorHAnsi" w:hAnsiTheme="majorHAnsi"/>
            <w:webHidden/>
          </w:rPr>
          <w:fldChar w:fldCharType="begin"/>
        </w:r>
        <w:r w:rsidR="00BC1E93" w:rsidRPr="000712E6">
          <w:rPr>
            <w:rFonts w:asciiTheme="majorHAnsi" w:hAnsiTheme="majorHAnsi"/>
            <w:webHidden/>
          </w:rPr>
          <w:instrText xml:space="preserve"> PAGEREF _Toc495918045 \h </w:instrText>
        </w:r>
        <w:r w:rsidR="007215EB" w:rsidRPr="000712E6">
          <w:rPr>
            <w:rFonts w:asciiTheme="majorHAnsi" w:hAnsiTheme="majorHAnsi"/>
            <w:webHidden/>
          </w:rPr>
        </w:r>
        <w:r w:rsidR="007215EB" w:rsidRPr="000712E6">
          <w:rPr>
            <w:rFonts w:asciiTheme="majorHAnsi" w:hAnsiTheme="majorHAnsi"/>
            <w:webHidden/>
          </w:rPr>
          <w:fldChar w:fldCharType="separate"/>
        </w:r>
        <w:r w:rsidR="00BE5110" w:rsidRPr="000712E6">
          <w:rPr>
            <w:rFonts w:asciiTheme="majorHAnsi" w:hAnsiTheme="majorHAnsi"/>
            <w:webHidden/>
          </w:rPr>
          <w:t>45</w:t>
        </w:r>
        <w:r w:rsidR="007215EB" w:rsidRPr="000712E6">
          <w:rPr>
            <w:rFonts w:asciiTheme="majorHAnsi" w:hAnsiTheme="majorHAnsi"/>
            <w:webHidden/>
          </w:rPr>
          <w:fldChar w:fldCharType="end"/>
        </w:r>
      </w:hyperlink>
    </w:p>
    <w:p w14:paraId="401E4245" w14:textId="420B53DB" w:rsidR="00BC1E93" w:rsidRPr="000712E6" w:rsidRDefault="006B737A">
      <w:pPr>
        <w:pStyle w:val="Spistreci2"/>
        <w:tabs>
          <w:tab w:val="right" w:leader="dot" w:pos="9062"/>
        </w:tabs>
        <w:rPr>
          <w:rFonts w:asciiTheme="majorHAnsi" w:hAnsiTheme="majorHAnsi" w:cs="Times New Roman"/>
          <w:lang w:eastAsia="pl-PL"/>
        </w:rPr>
      </w:pPr>
      <w:hyperlink w:anchor="_Toc495918046" w:history="1">
        <w:r w:rsidR="00BC1E93" w:rsidRPr="000712E6">
          <w:rPr>
            <w:rStyle w:val="Hipercze"/>
            <w:rFonts w:asciiTheme="majorHAnsi" w:hAnsiTheme="majorHAnsi"/>
          </w:rPr>
          <w:t>DZIAŁ IV</w:t>
        </w:r>
        <w:r w:rsidR="00BC1E93" w:rsidRPr="000712E6">
          <w:rPr>
            <w:rFonts w:asciiTheme="majorHAnsi" w:hAnsiTheme="majorHAnsi"/>
            <w:webHidden/>
          </w:rPr>
          <w:tab/>
        </w:r>
        <w:r w:rsidR="007215EB" w:rsidRPr="000712E6">
          <w:rPr>
            <w:rFonts w:asciiTheme="majorHAnsi" w:hAnsiTheme="majorHAnsi"/>
            <w:webHidden/>
          </w:rPr>
          <w:fldChar w:fldCharType="begin"/>
        </w:r>
        <w:r w:rsidR="00BC1E93" w:rsidRPr="000712E6">
          <w:rPr>
            <w:rFonts w:asciiTheme="majorHAnsi" w:hAnsiTheme="majorHAnsi"/>
            <w:webHidden/>
          </w:rPr>
          <w:instrText xml:space="preserve"> PAGEREF _Toc495918046 \h </w:instrText>
        </w:r>
        <w:r w:rsidR="007215EB" w:rsidRPr="000712E6">
          <w:rPr>
            <w:rFonts w:asciiTheme="majorHAnsi" w:hAnsiTheme="majorHAnsi"/>
            <w:webHidden/>
          </w:rPr>
        </w:r>
        <w:r w:rsidR="007215EB" w:rsidRPr="000712E6">
          <w:rPr>
            <w:rFonts w:asciiTheme="majorHAnsi" w:hAnsiTheme="majorHAnsi"/>
            <w:webHidden/>
          </w:rPr>
          <w:fldChar w:fldCharType="separate"/>
        </w:r>
        <w:r w:rsidR="00BE5110" w:rsidRPr="000712E6">
          <w:rPr>
            <w:rFonts w:asciiTheme="majorHAnsi" w:hAnsiTheme="majorHAnsi"/>
            <w:webHidden/>
          </w:rPr>
          <w:t>59</w:t>
        </w:r>
        <w:r w:rsidR="007215EB" w:rsidRPr="000712E6">
          <w:rPr>
            <w:rFonts w:asciiTheme="majorHAnsi" w:hAnsiTheme="majorHAnsi"/>
            <w:webHidden/>
          </w:rPr>
          <w:fldChar w:fldCharType="end"/>
        </w:r>
      </w:hyperlink>
    </w:p>
    <w:p w14:paraId="63E12E46" w14:textId="68262EDE" w:rsidR="00BC1E93" w:rsidRPr="000712E6" w:rsidRDefault="006B737A">
      <w:pPr>
        <w:pStyle w:val="Spistreci2"/>
        <w:tabs>
          <w:tab w:val="right" w:leader="dot" w:pos="9062"/>
        </w:tabs>
        <w:rPr>
          <w:rFonts w:asciiTheme="majorHAnsi" w:hAnsiTheme="majorHAnsi" w:cs="Times New Roman"/>
          <w:lang w:eastAsia="pl-PL"/>
        </w:rPr>
      </w:pPr>
      <w:hyperlink w:anchor="_Toc495918047" w:history="1">
        <w:r w:rsidR="00BC1E93" w:rsidRPr="000712E6">
          <w:rPr>
            <w:rStyle w:val="Hipercze"/>
            <w:rFonts w:asciiTheme="majorHAnsi" w:hAnsiTheme="majorHAnsi"/>
          </w:rPr>
          <w:t>Rozdział 1 Organizacja  nauczania</w:t>
        </w:r>
        <w:r w:rsidR="00BC1E93" w:rsidRPr="000712E6">
          <w:rPr>
            <w:rFonts w:asciiTheme="majorHAnsi" w:hAnsiTheme="majorHAnsi"/>
            <w:webHidden/>
          </w:rPr>
          <w:tab/>
        </w:r>
        <w:r w:rsidR="007215EB" w:rsidRPr="000712E6">
          <w:rPr>
            <w:rFonts w:asciiTheme="majorHAnsi" w:hAnsiTheme="majorHAnsi"/>
            <w:webHidden/>
          </w:rPr>
          <w:fldChar w:fldCharType="begin"/>
        </w:r>
        <w:r w:rsidR="00BC1E93" w:rsidRPr="000712E6">
          <w:rPr>
            <w:rFonts w:asciiTheme="majorHAnsi" w:hAnsiTheme="majorHAnsi"/>
            <w:webHidden/>
          </w:rPr>
          <w:instrText xml:space="preserve"> PAGEREF _Toc495918047 \h </w:instrText>
        </w:r>
        <w:r w:rsidR="007215EB" w:rsidRPr="000712E6">
          <w:rPr>
            <w:rFonts w:asciiTheme="majorHAnsi" w:hAnsiTheme="majorHAnsi"/>
            <w:webHidden/>
          </w:rPr>
        </w:r>
        <w:r w:rsidR="007215EB" w:rsidRPr="000712E6">
          <w:rPr>
            <w:rFonts w:asciiTheme="majorHAnsi" w:hAnsiTheme="majorHAnsi"/>
            <w:webHidden/>
          </w:rPr>
          <w:fldChar w:fldCharType="separate"/>
        </w:r>
        <w:r w:rsidR="00BE5110" w:rsidRPr="000712E6">
          <w:rPr>
            <w:rFonts w:asciiTheme="majorHAnsi" w:hAnsiTheme="majorHAnsi"/>
            <w:webHidden/>
          </w:rPr>
          <w:t>59</w:t>
        </w:r>
        <w:r w:rsidR="007215EB" w:rsidRPr="000712E6">
          <w:rPr>
            <w:rFonts w:asciiTheme="majorHAnsi" w:hAnsiTheme="majorHAnsi"/>
            <w:webHidden/>
          </w:rPr>
          <w:fldChar w:fldCharType="end"/>
        </w:r>
      </w:hyperlink>
    </w:p>
    <w:p w14:paraId="50B93222" w14:textId="200FF9DD" w:rsidR="00BC1E93" w:rsidRPr="000712E6" w:rsidRDefault="006B737A">
      <w:pPr>
        <w:pStyle w:val="Spistreci2"/>
        <w:tabs>
          <w:tab w:val="right" w:leader="dot" w:pos="9062"/>
        </w:tabs>
        <w:rPr>
          <w:rFonts w:asciiTheme="majorHAnsi" w:hAnsiTheme="majorHAnsi" w:cs="Times New Roman"/>
          <w:lang w:eastAsia="pl-PL"/>
        </w:rPr>
      </w:pPr>
      <w:hyperlink w:anchor="_Toc495918048" w:history="1">
        <w:r w:rsidR="00BC1E93" w:rsidRPr="000712E6">
          <w:rPr>
            <w:rStyle w:val="Hipercze"/>
            <w:rFonts w:asciiTheme="majorHAnsi" w:hAnsiTheme="majorHAnsi"/>
          </w:rPr>
          <w:t>Rozdział 2 Dokumentowanie przebiegu nauczania, wychowania i opieki</w:t>
        </w:r>
        <w:r w:rsidR="00BC1E93" w:rsidRPr="000712E6">
          <w:rPr>
            <w:rFonts w:asciiTheme="majorHAnsi" w:hAnsiTheme="majorHAnsi"/>
            <w:webHidden/>
          </w:rPr>
          <w:tab/>
        </w:r>
        <w:r w:rsidR="007215EB" w:rsidRPr="000712E6">
          <w:rPr>
            <w:rFonts w:asciiTheme="majorHAnsi" w:hAnsiTheme="majorHAnsi"/>
            <w:webHidden/>
          </w:rPr>
          <w:fldChar w:fldCharType="begin"/>
        </w:r>
        <w:r w:rsidR="00BC1E93" w:rsidRPr="000712E6">
          <w:rPr>
            <w:rFonts w:asciiTheme="majorHAnsi" w:hAnsiTheme="majorHAnsi"/>
            <w:webHidden/>
          </w:rPr>
          <w:instrText xml:space="preserve"> PAGEREF _Toc495918048 \h </w:instrText>
        </w:r>
        <w:r w:rsidR="007215EB" w:rsidRPr="000712E6">
          <w:rPr>
            <w:rFonts w:asciiTheme="majorHAnsi" w:hAnsiTheme="majorHAnsi"/>
            <w:webHidden/>
          </w:rPr>
        </w:r>
        <w:r w:rsidR="007215EB" w:rsidRPr="000712E6">
          <w:rPr>
            <w:rFonts w:asciiTheme="majorHAnsi" w:hAnsiTheme="majorHAnsi"/>
            <w:webHidden/>
          </w:rPr>
          <w:fldChar w:fldCharType="separate"/>
        </w:r>
        <w:r w:rsidR="00BE5110" w:rsidRPr="000712E6">
          <w:rPr>
            <w:rFonts w:asciiTheme="majorHAnsi" w:hAnsiTheme="majorHAnsi"/>
            <w:webHidden/>
          </w:rPr>
          <w:t>63</w:t>
        </w:r>
        <w:r w:rsidR="007215EB" w:rsidRPr="000712E6">
          <w:rPr>
            <w:rFonts w:asciiTheme="majorHAnsi" w:hAnsiTheme="majorHAnsi"/>
            <w:webHidden/>
          </w:rPr>
          <w:fldChar w:fldCharType="end"/>
        </w:r>
      </w:hyperlink>
    </w:p>
    <w:p w14:paraId="6BC5221C" w14:textId="06E3D0A0" w:rsidR="00BC1E93" w:rsidRPr="000712E6" w:rsidRDefault="006B737A">
      <w:pPr>
        <w:pStyle w:val="Spistreci2"/>
        <w:tabs>
          <w:tab w:val="right" w:leader="dot" w:pos="9062"/>
        </w:tabs>
        <w:rPr>
          <w:rFonts w:asciiTheme="majorHAnsi" w:hAnsiTheme="majorHAnsi" w:cs="Times New Roman"/>
          <w:lang w:eastAsia="pl-PL"/>
        </w:rPr>
      </w:pPr>
      <w:hyperlink w:anchor="_Toc495918049" w:history="1">
        <w:r w:rsidR="00BC1E93" w:rsidRPr="000712E6">
          <w:rPr>
            <w:rStyle w:val="Hipercze"/>
            <w:rFonts w:asciiTheme="majorHAnsi" w:hAnsiTheme="majorHAnsi"/>
          </w:rPr>
          <w:t>Rozdział 3 Organizacja  wychowania i opieki</w:t>
        </w:r>
        <w:r w:rsidR="00BC1E93" w:rsidRPr="000712E6">
          <w:rPr>
            <w:rFonts w:asciiTheme="majorHAnsi" w:hAnsiTheme="majorHAnsi"/>
            <w:webHidden/>
          </w:rPr>
          <w:tab/>
        </w:r>
        <w:r w:rsidR="007215EB" w:rsidRPr="000712E6">
          <w:rPr>
            <w:rFonts w:asciiTheme="majorHAnsi" w:hAnsiTheme="majorHAnsi"/>
            <w:webHidden/>
          </w:rPr>
          <w:fldChar w:fldCharType="begin"/>
        </w:r>
        <w:r w:rsidR="00BC1E93" w:rsidRPr="000712E6">
          <w:rPr>
            <w:rFonts w:asciiTheme="majorHAnsi" w:hAnsiTheme="majorHAnsi"/>
            <w:webHidden/>
          </w:rPr>
          <w:instrText xml:space="preserve"> PAGEREF _Toc495918049 \h </w:instrText>
        </w:r>
        <w:r w:rsidR="007215EB" w:rsidRPr="000712E6">
          <w:rPr>
            <w:rFonts w:asciiTheme="majorHAnsi" w:hAnsiTheme="majorHAnsi"/>
            <w:webHidden/>
          </w:rPr>
        </w:r>
        <w:r w:rsidR="007215EB" w:rsidRPr="000712E6">
          <w:rPr>
            <w:rFonts w:asciiTheme="majorHAnsi" w:hAnsiTheme="majorHAnsi"/>
            <w:webHidden/>
          </w:rPr>
          <w:fldChar w:fldCharType="separate"/>
        </w:r>
        <w:r w:rsidR="00BE5110" w:rsidRPr="000712E6">
          <w:rPr>
            <w:rFonts w:asciiTheme="majorHAnsi" w:hAnsiTheme="majorHAnsi"/>
            <w:webHidden/>
          </w:rPr>
          <w:t>64</w:t>
        </w:r>
        <w:r w:rsidR="007215EB" w:rsidRPr="000712E6">
          <w:rPr>
            <w:rFonts w:asciiTheme="majorHAnsi" w:hAnsiTheme="majorHAnsi"/>
            <w:webHidden/>
          </w:rPr>
          <w:fldChar w:fldCharType="end"/>
        </w:r>
      </w:hyperlink>
    </w:p>
    <w:p w14:paraId="04BA6B43" w14:textId="351411C7" w:rsidR="00BC1E93" w:rsidRPr="000712E6" w:rsidRDefault="006B737A">
      <w:pPr>
        <w:pStyle w:val="Spistreci2"/>
        <w:tabs>
          <w:tab w:val="right" w:leader="dot" w:pos="9062"/>
        </w:tabs>
        <w:rPr>
          <w:rFonts w:asciiTheme="majorHAnsi" w:hAnsiTheme="majorHAnsi" w:cs="Times New Roman"/>
          <w:lang w:eastAsia="pl-PL"/>
        </w:rPr>
      </w:pPr>
      <w:hyperlink w:anchor="_Toc495918050" w:history="1">
        <w:r w:rsidR="00BC1E93" w:rsidRPr="000712E6">
          <w:rPr>
            <w:rStyle w:val="Hipercze"/>
            <w:rFonts w:asciiTheme="majorHAnsi" w:hAnsiTheme="majorHAnsi"/>
          </w:rPr>
          <w:t>Rozdział 4 Organizacja szkoły</w:t>
        </w:r>
        <w:r w:rsidR="00BC1E93" w:rsidRPr="000712E6">
          <w:rPr>
            <w:rFonts w:asciiTheme="majorHAnsi" w:hAnsiTheme="majorHAnsi"/>
            <w:webHidden/>
          </w:rPr>
          <w:tab/>
        </w:r>
        <w:r w:rsidR="007215EB" w:rsidRPr="000712E6">
          <w:rPr>
            <w:rFonts w:asciiTheme="majorHAnsi" w:hAnsiTheme="majorHAnsi"/>
            <w:webHidden/>
          </w:rPr>
          <w:fldChar w:fldCharType="begin"/>
        </w:r>
        <w:r w:rsidR="00BC1E93" w:rsidRPr="000712E6">
          <w:rPr>
            <w:rFonts w:asciiTheme="majorHAnsi" w:hAnsiTheme="majorHAnsi"/>
            <w:webHidden/>
          </w:rPr>
          <w:instrText xml:space="preserve"> PAGEREF _Toc495918050 \h </w:instrText>
        </w:r>
        <w:r w:rsidR="007215EB" w:rsidRPr="000712E6">
          <w:rPr>
            <w:rFonts w:asciiTheme="majorHAnsi" w:hAnsiTheme="majorHAnsi"/>
            <w:webHidden/>
          </w:rPr>
        </w:r>
        <w:r w:rsidR="007215EB" w:rsidRPr="000712E6">
          <w:rPr>
            <w:rFonts w:asciiTheme="majorHAnsi" w:hAnsiTheme="majorHAnsi"/>
            <w:webHidden/>
          </w:rPr>
          <w:fldChar w:fldCharType="separate"/>
        </w:r>
        <w:r w:rsidR="00BE5110" w:rsidRPr="000712E6">
          <w:rPr>
            <w:rFonts w:asciiTheme="majorHAnsi" w:hAnsiTheme="majorHAnsi"/>
            <w:webHidden/>
          </w:rPr>
          <w:t>76</w:t>
        </w:r>
        <w:r w:rsidR="007215EB" w:rsidRPr="000712E6">
          <w:rPr>
            <w:rFonts w:asciiTheme="majorHAnsi" w:hAnsiTheme="majorHAnsi"/>
            <w:webHidden/>
          </w:rPr>
          <w:fldChar w:fldCharType="end"/>
        </w:r>
      </w:hyperlink>
    </w:p>
    <w:p w14:paraId="7EB189C8" w14:textId="7B9C7CB1" w:rsidR="00BC1E93" w:rsidRPr="000712E6" w:rsidRDefault="006B737A">
      <w:pPr>
        <w:pStyle w:val="Spistreci2"/>
        <w:tabs>
          <w:tab w:val="right" w:leader="dot" w:pos="9062"/>
        </w:tabs>
        <w:rPr>
          <w:rFonts w:asciiTheme="majorHAnsi" w:hAnsiTheme="majorHAnsi" w:cs="Times New Roman"/>
          <w:lang w:eastAsia="pl-PL"/>
        </w:rPr>
      </w:pPr>
      <w:hyperlink w:anchor="_Toc495918051" w:history="1">
        <w:r w:rsidR="00BC1E93" w:rsidRPr="000712E6">
          <w:rPr>
            <w:rStyle w:val="Hipercze"/>
            <w:rFonts w:asciiTheme="majorHAnsi" w:hAnsiTheme="majorHAnsi"/>
          </w:rPr>
          <w:t>DZIAŁ V</w:t>
        </w:r>
        <w:r w:rsidR="00BC1E93" w:rsidRPr="000712E6">
          <w:rPr>
            <w:rFonts w:asciiTheme="majorHAnsi" w:hAnsiTheme="majorHAnsi"/>
            <w:webHidden/>
          </w:rPr>
          <w:tab/>
        </w:r>
        <w:r w:rsidR="007215EB" w:rsidRPr="000712E6">
          <w:rPr>
            <w:rFonts w:asciiTheme="majorHAnsi" w:hAnsiTheme="majorHAnsi"/>
            <w:webHidden/>
          </w:rPr>
          <w:fldChar w:fldCharType="begin"/>
        </w:r>
        <w:r w:rsidR="00BC1E93" w:rsidRPr="000712E6">
          <w:rPr>
            <w:rFonts w:asciiTheme="majorHAnsi" w:hAnsiTheme="majorHAnsi"/>
            <w:webHidden/>
          </w:rPr>
          <w:instrText xml:space="preserve"> PAGEREF _Toc495918051 \h </w:instrText>
        </w:r>
        <w:r w:rsidR="007215EB" w:rsidRPr="000712E6">
          <w:rPr>
            <w:rFonts w:asciiTheme="majorHAnsi" w:hAnsiTheme="majorHAnsi"/>
            <w:webHidden/>
          </w:rPr>
        </w:r>
        <w:r w:rsidR="007215EB" w:rsidRPr="000712E6">
          <w:rPr>
            <w:rFonts w:asciiTheme="majorHAnsi" w:hAnsiTheme="majorHAnsi"/>
            <w:webHidden/>
          </w:rPr>
          <w:fldChar w:fldCharType="separate"/>
        </w:r>
        <w:r w:rsidR="00BE5110" w:rsidRPr="000712E6">
          <w:rPr>
            <w:rFonts w:asciiTheme="majorHAnsi" w:hAnsiTheme="majorHAnsi"/>
            <w:webHidden/>
          </w:rPr>
          <w:t>93</w:t>
        </w:r>
        <w:r w:rsidR="007215EB" w:rsidRPr="000712E6">
          <w:rPr>
            <w:rFonts w:asciiTheme="majorHAnsi" w:hAnsiTheme="majorHAnsi"/>
            <w:webHidden/>
          </w:rPr>
          <w:fldChar w:fldCharType="end"/>
        </w:r>
      </w:hyperlink>
    </w:p>
    <w:p w14:paraId="7BFFB071" w14:textId="7019ACFC" w:rsidR="00BC1E93" w:rsidRPr="000712E6" w:rsidRDefault="006B737A">
      <w:pPr>
        <w:pStyle w:val="Spistreci2"/>
        <w:tabs>
          <w:tab w:val="right" w:leader="dot" w:pos="9062"/>
        </w:tabs>
        <w:rPr>
          <w:rFonts w:asciiTheme="majorHAnsi" w:hAnsiTheme="majorHAnsi" w:cs="Times New Roman"/>
          <w:lang w:eastAsia="pl-PL"/>
        </w:rPr>
      </w:pPr>
      <w:hyperlink w:anchor="_Toc495918052" w:history="1">
        <w:r w:rsidR="00BC1E93" w:rsidRPr="000712E6">
          <w:rPr>
            <w:rStyle w:val="Hipercze"/>
            <w:rFonts w:asciiTheme="majorHAnsi" w:hAnsiTheme="majorHAnsi"/>
          </w:rPr>
          <w:t>Rozdział 1 Nauczyciele i inni pracownicy szkoły</w:t>
        </w:r>
        <w:r w:rsidR="00BC1E93" w:rsidRPr="000712E6">
          <w:rPr>
            <w:rFonts w:asciiTheme="majorHAnsi" w:hAnsiTheme="majorHAnsi"/>
            <w:webHidden/>
          </w:rPr>
          <w:tab/>
        </w:r>
        <w:r w:rsidR="007215EB" w:rsidRPr="000712E6">
          <w:rPr>
            <w:rFonts w:asciiTheme="majorHAnsi" w:hAnsiTheme="majorHAnsi"/>
            <w:webHidden/>
          </w:rPr>
          <w:fldChar w:fldCharType="begin"/>
        </w:r>
        <w:r w:rsidR="00BC1E93" w:rsidRPr="000712E6">
          <w:rPr>
            <w:rFonts w:asciiTheme="majorHAnsi" w:hAnsiTheme="majorHAnsi"/>
            <w:webHidden/>
          </w:rPr>
          <w:instrText xml:space="preserve"> PAGEREF _Toc495918052 \h </w:instrText>
        </w:r>
        <w:r w:rsidR="007215EB" w:rsidRPr="000712E6">
          <w:rPr>
            <w:rFonts w:asciiTheme="majorHAnsi" w:hAnsiTheme="majorHAnsi"/>
            <w:webHidden/>
          </w:rPr>
        </w:r>
        <w:r w:rsidR="007215EB" w:rsidRPr="000712E6">
          <w:rPr>
            <w:rFonts w:asciiTheme="majorHAnsi" w:hAnsiTheme="majorHAnsi"/>
            <w:webHidden/>
          </w:rPr>
          <w:fldChar w:fldCharType="separate"/>
        </w:r>
        <w:r w:rsidR="00BE5110" w:rsidRPr="000712E6">
          <w:rPr>
            <w:rFonts w:asciiTheme="majorHAnsi" w:hAnsiTheme="majorHAnsi"/>
            <w:webHidden/>
          </w:rPr>
          <w:t>93</w:t>
        </w:r>
        <w:r w:rsidR="007215EB" w:rsidRPr="000712E6">
          <w:rPr>
            <w:rFonts w:asciiTheme="majorHAnsi" w:hAnsiTheme="majorHAnsi"/>
            <w:webHidden/>
          </w:rPr>
          <w:fldChar w:fldCharType="end"/>
        </w:r>
      </w:hyperlink>
    </w:p>
    <w:p w14:paraId="1B20E9BF" w14:textId="529F0FD6" w:rsidR="00BC1E93" w:rsidRPr="000712E6" w:rsidRDefault="006B737A">
      <w:pPr>
        <w:pStyle w:val="Spistreci2"/>
        <w:tabs>
          <w:tab w:val="right" w:leader="dot" w:pos="9062"/>
        </w:tabs>
        <w:rPr>
          <w:rFonts w:asciiTheme="majorHAnsi" w:hAnsiTheme="majorHAnsi" w:cs="Times New Roman"/>
          <w:lang w:eastAsia="pl-PL"/>
        </w:rPr>
      </w:pPr>
      <w:hyperlink w:anchor="_Toc495918053" w:history="1">
        <w:r w:rsidR="00BC1E93" w:rsidRPr="000712E6">
          <w:rPr>
            <w:rStyle w:val="Hipercze"/>
            <w:rFonts w:asciiTheme="majorHAnsi" w:hAnsiTheme="majorHAnsi"/>
          </w:rPr>
          <w:t>DZIAŁ VI</w:t>
        </w:r>
        <w:r w:rsidR="00BC1E93" w:rsidRPr="000712E6">
          <w:rPr>
            <w:rFonts w:asciiTheme="majorHAnsi" w:hAnsiTheme="majorHAnsi"/>
            <w:webHidden/>
          </w:rPr>
          <w:tab/>
        </w:r>
        <w:r w:rsidR="007215EB" w:rsidRPr="000712E6">
          <w:rPr>
            <w:rFonts w:asciiTheme="majorHAnsi" w:hAnsiTheme="majorHAnsi"/>
            <w:webHidden/>
          </w:rPr>
          <w:fldChar w:fldCharType="begin"/>
        </w:r>
        <w:r w:rsidR="00BC1E93" w:rsidRPr="000712E6">
          <w:rPr>
            <w:rFonts w:asciiTheme="majorHAnsi" w:hAnsiTheme="majorHAnsi"/>
            <w:webHidden/>
          </w:rPr>
          <w:instrText xml:space="preserve"> PAGEREF _Toc495918053 \h </w:instrText>
        </w:r>
        <w:r w:rsidR="007215EB" w:rsidRPr="000712E6">
          <w:rPr>
            <w:rFonts w:asciiTheme="majorHAnsi" w:hAnsiTheme="majorHAnsi"/>
            <w:webHidden/>
          </w:rPr>
        </w:r>
        <w:r w:rsidR="007215EB" w:rsidRPr="000712E6">
          <w:rPr>
            <w:rFonts w:asciiTheme="majorHAnsi" w:hAnsiTheme="majorHAnsi"/>
            <w:webHidden/>
          </w:rPr>
          <w:fldChar w:fldCharType="separate"/>
        </w:r>
        <w:r w:rsidR="00BE5110" w:rsidRPr="000712E6">
          <w:rPr>
            <w:rFonts w:asciiTheme="majorHAnsi" w:hAnsiTheme="majorHAnsi"/>
            <w:webHidden/>
          </w:rPr>
          <w:t>102</w:t>
        </w:r>
        <w:r w:rsidR="007215EB" w:rsidRPr="000712E6">
          <w:rPr>
            <w:rFonts w:asciiTheme="majorHAnsi" w:hAnsiTheme="majorHAnsi"/>
            <w:webHidden/>
          </w:rPr>
          <w:fldChar w:fldCharType="end"/>
        </w:r>
      </w:hyperlink>
    </w:p>
    <w:p w14:paraId="58B40041" w14:textId="25CD4EF7" w:rsidR="00BC1E93" w:rsidRPr="000712E6" w:rsidRDefault="006B737A">
      <w:pPr>
        <w:pStyle w:val="Spistreci2"/>
        <w:tabs>
          <w:tab w:val="right" w:leader="dot" w:pos="9062"/>
        </w:tabs>
        <w:rPr>
          <w:rFonts w:asciiTheme="majorHAnsi" w:hAnsiTheme="majorHAnsi" w:cs="Times New Roman"/>
          <w:lang w:eastAsia="pl-PL"/>
        </w:rPr>
      </w:pPr>
      <w:hyperlink w:anchor="_Toc495918054" w:history="1">
        <w:r w:rsidR="00BC1E93" w:rsidRPr="000712E6">
          <w:rPr>
            <w:rStyle w:val="Hipercze"/>
            <w:rFonts w:asciiTheme="majorHAnsi" w:hAnsiTheme="majorHAnsi"/>
          </w:rPr>
          <w:t>Rozdział 1 Obowiązek szkolny</w:t>
        </w:r>
        <w:r w:rsidR="00BC1E93" w:rsidRPr="000712E6">
          <w:rPr>
            <w:rFonts w:asciiTheme="majorHAnsi" w:hAnsiTheme="majorHAnsi"/>
            <w:webHidden/>
          </w:rPr>
          <w:tab/>
        </w:r>
        <w:r w:rsidR="007215EB" w:rsidRPr="000712E6">
          <w:rPr>
            <w:rFonts w:asciiTheme="majorHAnsi" w:hAnsiTheme="majorHAnsi"/>
            <w:webHidden/>
          </w:rPr>
          <w:fldChar w:fldCharType="begin"/>
        </w:r>
        <w:r w:rsidR="00BC1E93" w:rsidRPr="000712E6">
          <w:rPr>
            <w:rFonts w:asciiTheme="majorHAnsi" w:hAnsiTheme="majorHAnsi"/>
            <w:webHidden/>
          </w:rPr>
          <w:instrText xml:space="preserve"> PAGEREF _Toc495918054 \h </w:instrText>
        </w:r>
        <w:r w:rsidR="007215EB" w:rsidRPr="000712E6">
          <w:rPr>
            <w:rFonts w:asciiTheme="majorHAnsi" w:hAnsiTheme="majorHAnsi"/>
            <w:webHidden/>
          </w:rPr>
        </w:r>
        <w:r w:rsidR="007215EB" w:rsidRPr="000712E6">
          <w:rPr>
            <w:rFonts w:asciiTheme="majorHAnsi" w:hAnsiTheme="majorHAnsi"/>
            <w:webHidden/>
          </w:rPr>
          <w:fldChar w:fldCharType="separate"/>
        </w:r>
        <w:r w:rsidR="00BE5110" w:rsidRPr="000712E6">
          <w:rPr>
            <w:rFonts w:asciiTheme="majorHAnsi" w:hAnsiTheme="majorHAnsi"/>
            <w:webHidden/>
          </w:rPr>
          <w:t>102</w:t>
        </w:r>
        <w:r w:rsidR="007215EB" w:rsidRPr="000712E6">
          <w:rPr>
            <w:rFonts w:asciiTheme="majorHAnsi" w:hAnsiTheme="majorHAnsi"/>
            <w:webHidden/>
          </w:rPr>
          <w:fldChar w:fldCharType="end"/>
        </w:r>
      </w:hyperlink>
    </w:p>
    <w:p w14:paraId="0C7A9C7A" w14:textId="504759BA" w:rsidR="00BC1E93" w:rsidRPr="000712E6" w:rsidRDefault="006B737A">
      <w:pPr>
        <w:pStyle w:val="Spistreci2"/>
        <w:tabs>
          <w:tab w:val="right" w:leader="dot" w:pos="9062"/>
        </w:tabs>
        <w:rPr>
          <w:rFonts w:asciiTheme="majorHAnsi" w:hAnsiTheme="majorHAnsi" w:cs="Times New Roman"/>
          <w:lang w:eastAsia="pl-PL"/>
        </w:rPr>
      </w:pPr>
      <w:hyperlink w:anchor="_Toc495918055" w:history="1">
        <w:r w:rsidR="00BC1E93" w:rsidRPr="000712E6">
          <w:rPr>
            <w:rStyle w:val="Hipercze"/>
            <w:rFonts w:asciiTheme="majorHAnsi" w:hAnsiTheme="majorHAnsi"/>
          </w:rPr>
          <w:t>Rozdział 2 Prawa i obowiązki członków społeczności szkolnej</w:t>
        </w:r>
        <w:r w:rsidR="00BC1E93" w:rsidRPr="000712E6">
          <w:rPr>
            <w:rFonts w:asciiTheme="majorHAnsi" w:hAnsiTheme="majorHAnsi"/>
            <w:webHidden/>
          </w:rPr>
          <w:tab/>
        </w:r>
        <w:r w:rsidR="007215EB" w:rsidRPr="000712E6">
          <w:rPr>
            <w:rFonts w:asciiTheme="majorHAnsi" w:hAnsiTheme="majorHAnsi"/>
            <w:webHidden/>
          </w:rPr>
          <w:fldChar w:fldCharType="begin"/>
        </w:r>
        <w:r w:rsidR="00BC1E93" w:rsidRPr="000712E6">
          <w:rPr>
            <w:rFonts w:asciiTheme="majorHAnsi" w:hAnsiTheme="majorHAnsi"/>
            <w:webHidden/>
          </w:rPr>
          <w:instrText xml:space="preserve"> PAGEREF _Toc495918055 \h </w:instrText>
        </w:r>
        <w:r w:rsidR="007215EB" w:rsidRPr="000712E6">
          <w:rPr>
            <w:rFonts w:asciiTheme="majorHAnsi" w:hAnsiTheme="majorHAnsi"/>
            <w:webHidden/>
          </w:rPr>
        </w:r>
        <w:r w:rsidR="007215EB" w:rsidRPr="000712E6">
          <w:rPr>
            <w:rFonts w:asciiTheme="majorHAnsi" w:hAnsiTheme="majorHAnsi"/>
            <w:webHidden/>
          </w:rPr>
          <w:fldChar w:fldCharType="separate"/>
        </w:r>
        <w:r w:rsidR="00BE5110" w:rsidRPr="000712E6">
          <w:rPr>
            <w:rFonts w:asciiTheme="majorHAnsi" w:hAnsiTheme="majorHAnsi"/>
            <w:webHidden/>
          </w:rPr>
          <w:t>103</w:t>
        </w:r>
        <w:r w:rsidR="007215EB" w:rsidRPr="000712E6">
          <w:rPr>
            <w:rFonts w:asciiTheme="majorHAnsi" w:hAnsiTheme="majorHAnsi"/>
            <w:webHidden/>
          </w:rPr>
          <w:fldChar w:fldCharType="end"/>
        </w:r>
      </w:hyperlink>
    </w:p>
    <w:p w14:paraId="56D1A626" w14:textId="21063916" w:rsidR="00BC1E93" w:rsidRPr="000712E6" w:rsidRDefault="006B737A">
      <w:pPr>
        <w:pStyle w:val="Spistreci2"/>
        <w:tabs>
          <w:tab w:val="right" w:leader="dot" w:pos="9062"/>
        </w:tabs>
        <w:rPr>
          <w:rFonts w:asciiTheme="majorHAnsi" w:hAnsiTheme="majorHAnsi" w:cs="Times New Roman"/>
          <w:lang w:eastAsia="pl-PL"/>
        </w:rPr>
      </w:pPr>
      <w:hyperlink w:anchor="_Toc495918056" w:history="1">
        <w:r w:rsidR="00BC1E93" w:rsidRPr="000712E6">
          <w:rPr>
            <w:rStyle w:val="Hipercze"/>
            <w:rFonts w:asciiTheme="majorHAnsi" w:hAnsiTheme="majorHAnsi"/>
          </w:rPr>
          <w:t>Rozdział 3 Prawa i obowiązki uczniów</w:t>
        </w:r>
        <w:r w:rsidR="00BC1E93" w:rsidRPr="000712E6">
          <w:rPr>
            <w:rFonts w:asciiTheme="majorHAnsi" w:hAnsiTheme="majorHAnsi"/>
            <w:webHidden/>
          </w:rPr>
          <w:tab/>
        </w:r>
        <w:r w:rsidR="007215EB" w:rsidRPr="000712E6">
          <w:rPr>
            <w:rFonts w:asciiTheme="majorHAnsi" w:hAnsiTheme="majorHAnsi"/>
            <w:webHidden/>
          </w:rPr>
          <w:fldChar w:fldCharType="begin"/>
        </w:r>
        <w:r w:rsidR="00BC1E93" w:rsidRPr="000712E6">
          <w:rPr>
            <w:rFonts w:asciiTheme="majorHAnsi" w:hAnsiTheme="majorHAnsi"/>
            <w:webHidden/>
          </w:rPr>
          <w:instrText xml:space="preserve"> PAGEREF _Toc495918056 \h </w:instrText>
        </w:r>
        <w:r w:rsidR="007215EB" w:rsidRPr="000712E6">
          <w:rPr>
            <w:rFonts w:asciiTheme="majorHAnsi" w:hAnsiTheme="majorHAnsi"/>
            <w:webHidden/>
          </w:rPr>
        </w:r>
        <w:r w:rsidR="007215EB" w:rsidRPr="000712E6">
          <w:rPr>
            <w:rFonts w:asciiTheme="majorHAnsi" w:hAnsiTheme="majorHAnsi"/>
            <w:webHidden/>
          </w:rPr>
          <w:fldChar w:fldCharType="separate"/>
        </w:r>
        <w:r w:rsidR="00BE5110" w:rsidRPr="000712E6">
          <w:rPr>
            <w:rFonts w:asciiTheme="majorHAnsi" w:hAnsiTheme="majorHAnsi"/>
            <w:webHidden/>
          </w:rPr>
          <w:t>104</w:t>
        </w:r>
        <w:r w:rsidR="007215EB" w:rsidRPr="000712E6">
          <w:rPr>
            <w:rFonts w:asciiTheme="majorHAnsi" w:hAnsiTheme="majorHAnsi"/>
            <w:webHidden/>
          </w:rPr>
          <w:fldChar w:fldCharType="end"/>
        </w:r>
      </w:hyperlink>
    </w:p>
    <w:p w14:paraId="43DFD1A0" w14:textId="5D2A8C7B" w:rsidR="00BC1E93" w:rsidRPr="000712E6" w:rsidRDefault="006B737A">
      <w:pPr>
        <w:pStyle w:val="Spistreci2"/>
        <w:tabs>
          <w:tab w:val="right" w:leader="dot" w:pos="9062"/>
        </w:tabs>
        <w:rPr>
          <w:rFonts w:asciiTheme="majorHAnsi" w:hAnsiTheme="majorHAnsi" w:cs="Times New Roman"/>
          <w:lang w:eastAsia="pl-PL"/>
        </w:rPr>
      </w:pPr>
      <w:hyperlink w:anchor="_Toc495918057" w:history="1">
        <w:r w:rsidR="00BC1E93" w:rsidRPr="000712E6">
          <w:rPr>
            <w:rStyle w:val="Hipercze"/>
            <w:rFonts w:asciiTheme="majorHAnsi" w:hAnsiTheme="majorHAnsi"/>
          </w:rPr>
          <w:t>Rozdział 4 Strój szkolny</w:t>
        </w:r>
        <w:r w:rsidR="00BC1E93" w:rsidRPr="000712E6">
          <w:rPr>
            <w:rFonts w:asciiTheme="majorHAnsi" w:hAnsiTheme="majorHAnsi"/>
            <w:webHidden/>
          </w:rPr>
          <w:tab/>
        </w:r>
        <w:r w:rsidR="007215EB" w:rsidRPr="000712E6">
          <w:rPr>
            <w:rFonts w:asciiTheme="majorHAnsi" w:hAnsiTheme="majorHAnsi"/>
            <w:webHidden/>
          </w:rPr>
          <w:fldChar w:fldCharType="begin"/>
        </w:r>
        <w:r w:rsidR="00BC1E93" w:rsidRPr="000712E6">
          <w:rPr>
            <w:rFonts w:asciiTheme="majorHAnsi" w:hAnsiTheme="majorHAnsi"/>
            <w:webHidden/>
          </w:rPr>
          <w:instrText xml:space="preserve"> PAGEREF _Toc495918057 \h </w:instrText>
        </w:r>
        <w:r w:rsidR="007215EB" w:rsidRPr="000712E6">
          <w:rPr>
            <w:rFonts w:asciiTheme="majorHAnsi" w:hAnsiTheme="majorHAnsi"/>
            <w:webHidden/>
          </w:rPr>
        </w:r>
        <w:r w:rsidR="007215EB" w:rsidRPr="000712E6">
          <w:rPr>
            <w:rFonts w:asciiTheme="majorHAnsi" w:hAnsiTheme="majorHAnsi"/>
            <w:webHidden/>
          </w:rPr>
          <w:fldChar w:fldCharType="separate"/>
        </w:r>
        <w:r w:rsidR="00BE5110" w:rsidRPr="000712E6">
          <w:rPr>
            <w:rFonts w:asciiTheme="majorHAnsi" w:hAnsiTheme="majorHAnsi"/>
            <w:webHidden/>
          </w:rPr>
          <w:t>107</w:t>
        </w:r>
        <w:r w:rsidR="007215EB" w:rsidRPr="000712E6">
          <w:rPr>
            <w:rFonts w:asciiTheme="majorHAnsi" w:hAnsiTheme="majorHAnsi"/>
            <w:webHidden/>
          </w:rPr>
          <w:fldChar w:fldCharType="end"/>
        </w:r>
      </w:hyperlink>
    </w:p>
    <w:p w14:paraId="7C79CE73" w14:textId="1E061973" w:rsidR="00BC1E93" w:rsidRPr="000712E6" w:rsidRDefault="006B737A">
      <w:pPr>
        <w:pStyle w:val="Spistreci2"/>
        <w:tabs>
          <w:tab w:val="right" w:leader="dot" w:pos="9062"/>
        </w:tabs>
        <w:rPr>
          <w:rFonts w:asciiTheme="majorHAnsi" w:hAnsiTheme="majorHAnsi" w:cs="Times New Roman"/>
          <w:lang w:eastAsia="pl-PL"/>
        </w:rPr>
      </w:pPr>
      <w:hyperlink w:anchor="_Toc495918058" w:history="1">
        <w:r w:rsidR="00BC1E93" w:rsidRPr="000712E6">
          <w:rPr>
            <w:rStyle w:val="Hipercze"/>
            <w:rFonts w:asciiTheme="majorHAnsi" w:hAnsiTheme="majorHAnsi"/>
          </w:rPr>
          <w:t>Rozdział 5 Zasady korzystania z telefonów komórkowych i innych urządzeń</w:t>
        </w:r>
        <w:r w:rsidR="00BC1E93" w:rsidRPr="000712E6">
          <w:rPr>
            <w:rFonts w:asciiTheme="majorHAnsi" w:hAnsiTheme="majorHAnsi"/>
            <w:webHidden/>
          </w:rPr>
          <w:tab/>
        </w:r>
        <w:r w:rsidR="007215EB" w:rsidRPr="000712E6">
          <w:rPr>
            <w:rFonts w:asciiTheme="majorHAnsi" w:hAnsiTheme="majorHAnsi"/>
            <w:webHidden/>
          </w:rPr>
          <w:fldChar w:fldCharType="begin"/>
        </w:r>
        <w:r w:rsidR="00BC1E93" w:rsidRPr="000712E6">
          <w:rPr>
            <w:rFonts w:asciiTheme="majorHAnsi" w:hAnsiTheme="majorHAnsi"/>
            <w:webHidden/>
          </w:rPr>
          <w:instrText xml:space="preserve"> PAGEREF _Toc495918058 \h </w:instrText>
        </w:r>
        <w:r w:rsidR="007215EB" w:rsidRPr="000712E6">
          <w:rPr>
            <w:rFonts w:asciiTheme="majorHAnsi" w:hAnsiTheme="majorHAnsi"/>
            <w:webHidden/>
          </w:rPr>
        </w:r>
        <w:r w:rsidR="007215EB" w:rsidRPr="000712E6">
          <w:rPr>
            <w:rFonts w:asciiTheme="majorHAnsi" w:hAnsiTheme="majorHAnsi"/>
            <w:webHidden/>
          </w:rPr>
          <w:fldChar w:fldCharType="separate"/>
        </w:r>
        <w:r w:rsidR="00BE5110" w:rsidRPr="000712E6">
          <w:rPr>
            <w:rFonts w:asciiTheme="majorHAnsi" w:hAnsiTheme="majorHAnsi"/>
            <w:webHidden/>
          </w:rPr>
          <w:t>107</w:t>
        </w:r>
        <w:r w:rsidR="007215EB" w:rsidRPr="000712E6">
          <w:rPr>
            <w:rFonts w:asciiTheme="majorHAnsi" w:hAnsiTheme="majorHAnsi"/>
            <w:webHidden/>
          </w:rPr>
          <w:fldChar w:fldCharType="end"/>
        </w:r>
      </w:hyperlink>
    </w:p>
    <w:p w14:paraId="67F1FE1F" w14:textId="220AD3A4" w:rsidR="00BC1E93" w:rsidRPr="000712E6" w:rsidRDefault="006B737A">
      <w:pPr>
        <w:pStyle w:val="Spistreci2"/>
        <w:tabs>
          <w:tab w:val="right" w:leader="dot" w:pos="9062"/>
        </w:tabs>
        <w:rPr>
          <w:rFonts w:asciiTheme="majorHAnsi" w:hAnsiTheme="majorHAnsi" w:cs="Times New Roman"/>
          <w:lang w:eastAsia="pl-PL"/>
        </w:rPr>
      </w:pPr>
      <w:hyperlink w:anchor="_Toc495918059" w:history="1">
        <w:r w:rsidR="00BC1E93" w:rsidRPr="000712E6">
          <w:rPr>
            <w:rStyle w:val="Hipercze"/>
            <w:rFonts w:asciiTheme="majorHAnsi" w:hAnsiTheme="majorHAnsi"/>
          </w:rPr>
          <w:t>Rozdział 6 Nagrody i kary</w:t>
        </w:r>
        <w:r w:rsidR="00BC1E93" w:rsidRPr="000712E6">
          <w:rPr>
            <w:rFonts w:asciiTheme="majorHAnsi" w:hAnsiTheme="majorHAnsi"/>
            <w:webHidden/>
          </w:rPr>
          <w:tab/>
        </w:r>
        <w:r w:rsidR="007215EB" w:rsidRPr="000712E6">
          <w:rPr>
            <w:rFonts w:asciiTheme="majorHAnsi" w:hAnsiTheme="majorHAnsi"/>
            <w:webHidden/>
          </w:rPr>
          <w:fldChar w:fldCharType="begin"/>
        </w:r>
        <w:r w:rsidR="00BC1E93" w:rsidRPr="000712E6">
          <w:rPr>
            <w:rFonts w:asciiTheme="majorHAnsi" w:hAnsiTheme="majorHAnsi"/>
            <w:webHidden/>
          </w:rPr>
          <w:instrText xml:space="preserve"> PAGEREF _Toc495918059 \h </w:instrText>
        </w:r>
        <w:r w:rsidR="007215EB" w:rsidRPr="000712E6">
          <w:rPr>
            <w:rFonts w:asciiTheme="majorHAnsi" w:hAnsiTheme="majorHAnsi"/>
            <w:webHidden/>
          </w:rPr>
        </w:r>
        <w:r w:rsidR="007215EB" w:rsidRPr="000712E6">
          <w:rPr>
            <w:rFonts w:asciiTheme="majorHAnsi" w:hAnsiTheme="majorHAnsi"/>
            <w:webHidden/>
          </w:rPr>
          <w:fldChar w:fldCharType="separate"/>
        </w:r>
        <w:r w:rsidR="00BE5110" w:rsidRPr="000712E6">
          <w:rPr>
            <w:rFonts w:asciiTheme="majorHAnsi" w:hAnsiTheme="majorHAnsi"/>
            <w:webHidden/>
          </w:rPr>
          <w:t>109</w:t>
        </w:r>
        <w:r w:rsidR="007215EB" w:rsidRPr="000712E6">
          <w:rPr>
            <w:rFonts w:asciiTheme="majorHAnsi" w:hAnsiTheme="majorHAnsi"/>
            <w:webHidden/>
          </w:rPr>
          <w:fldChar w:fldCharType="end"/>
        </w:r>
      </w:hyperlink>
    </w:p>
    <w:p w14:paraId="49AEDE47" w14:textId="255EE147" w:rsidR="00BC1E93" w:rsidRPr="000712E6" w:rsidRDefault="006B737A">
      <w:pPr>
        <w:pStyle w:val="Spistreci2"/>
        <w:tabs>
          <w:tab w:val="right" w:leader="dot" w:pos="9062"/>
        </w:tabs>
        <w:rPr>
          <w:rFonts w:asciiTheme="majorHAnsi" w:hAnsiTheme="majorHAnsi" w:cs="Times New Roman"/>
          <w:lang w:eastAsia="pl-PL"/>
        </w:rPr>
      </w:pPr>
      <w:hyperlink w:anchor="_Toc495918060" w:history="1">
        <w:r w:rsidR="00BC1E93" w:rsidRPr="000712E6">
          <w:rPr>
            <w:rStyle w:val="Hipercze"/>
            <w:rFonts w:asciiTheme="majorHAnsi" w:hAnsiTheme="majorHAnsi"/>
          </w:rPr>
          <w:t>Rozdział 7 Przeniesienie ucznia do innej szkoły</w:t>
        </w:r>
        <w:r w:rsidR="00BC1E93" w:rsidRPr="000712E6">
          <w:rPr>
            <w:rFonts w:asciiTheme="majorHAnsi" w:hAnsiTheme="majorHAnsi"/>
            <w:webHidden/>
          </w:rPr>
          <w:tab/>
        </w:r>
        <w:r w:rsidR="007215EB" w:rsidRPr="000712E6">
          <w:rPr>
            <w:rFonts w:asciiTheme="majorHAnsi" w:hAnsiTheme="majorHAnsi"/>
            <w:webHidden/>
          </w:rPr>
          <w:fldChar w:fldCharType="begin"/>
        </w:r>
        <w:r w:rsidR="00BC1E93" w:rsidRPr="000712E6">
          <w:rPr>
            <w:rFonts w:asciiTheme="majorHAnsi" w:hAnsiTheme="majorHAnsi"/>
            <w:webHidden/>
          </w:rPr>
          <w:instrText xml:space="preserve"> PAGEREF _Toc495918060 \h </w:instrText>
        </w:r>
        <w:r w:rsidR="007215EB" w:rsidRPr="000712E6">
          <w:rPr>
            <w:rFonts w:asciiTheme="majorHAnsi" w:hAnsiTheme="majorHAnsi"/>
            <w:webHidden/>
          </w:rPr>
        </w:r>
        <w:r w:rsidR="007215EB" w:rsidRPr="000712E6">
          <w:rPr>
            <w:rFonts w:asciiTheme="majorHAnsi" w:hAnsiTheme="majorHAnsi"/>
            <w:webHidden/>
          </w:rPr>
          <w:fldChar w:fldCharType="separate"/>
        </w:r>
        <w:r w:rsidR="00BE5110" w:rsidRPr="000712E6">
          <w:rPr>
            <w:rFonts w:asciiTheme="majorHAnsi" w:hAnsiTheme="majorHAnsi"/>
            <w:webHidden/>
          </w:rPr>
          <w:t>110</w:t>
        </w:r>
        <w:r w:rsidR="007215EB" w:rsidRPr="000712E6">
          <w:rPr>
            <w:rFonts w:asciiTheme="majorHAnsi" w:hAnsiTheme="majorHAnsi"/>
            <w:webHidden/>
          </w:rPr>
          <w:fldChar w:fldCharType="end"/>
        </w:r>
      </w:hyperlink>
    </w:p>
    <w:p w14:paraId="54921CAA" w14:textId="2E7E9110" w:rsidR="00BC1E93" w:rsidRPr="000712E6" w:rsidRDefault="006B737A">
      <w:pPr>
        <w:pStyle w:val="Spistreci2"/>
        <w:tabs>
          <w:tab w:val="right" w:leader="dot" w:pos="9062"/>
        </w:tabs>
        <w:rPr>
          <w:rFonts w:asciiTheme="majorHAnsi" w:hAnsiTheme="majorHAnsi" w:cs="Times New Roman"/>
          <w:lang w:eastAsia="pl-PL"/>
        </w:rPr>
      </w:pPr>
      <w:hyperlink w:anchor="_Toc495918061" w:history="1">
        <w:r w:rsidR="00BC1E93" w:rsidRPr="000712E6">
          <w:rPr>
            <w:rStyle w:val="Hipercze"/>
            <w:rFonts w:asciiTheme="majorHAnsi" w:hAnsiTheme="majorHAnsi"/>
          </w:rPr>
          <w:t>DZIAŁ VII</w:t>
        </w:r>
        <w:r w:rsidR="00BC1E93" w:rsidRPr="000712E6">
          <w:rPr>
            <w:rFonts w:asciiTheme="majorHAnsi" w:hAnsiTheme="majorHAnsi"/>
            <w:webHidden/>
          </w:rPr>
          <w:tab/>
        </w:r>
        <w:r w:rsidR="007215EB" w:rsidRPr="000712E6">
          <w:rPr>
            <w:rFonts w:asciiTheme="majorHAnsi" w:hAnsiTheme="majorHAnsi"/>
            <w:webHidden/>
          </w:rPr>
          <w:fldChar w:fldCharType="begin"/>
        </w:r>
        <w:r w:rsidR="00BC1E93" w:rsidRPr="000712E6">
          <w:rPr>
            <w:rFonts w:asciiTheme="majorHAnsi" w:hAnsiTheme="majorHAnsi"/>
            <w:webHidden/>
          </w:rPr>
          <w:instrText xml:space="preserve"> PAGEREF _Toc495918061 \h </w:instrText>
        </w:r>
        <w:r w:rsidR="007215EB" w:rsidRPr="000712E6">
          <w:rPr>
            <w:rFonts w:asciiTheme="majorHAnsi" w:hAnsiTheme="majorHAnsi"/>
            <w:webHidden/>
          </w:rPr>
        </w:r>
        <w:r w:rsidR="007215EB" w:rsidRPr="000712E6">
          <w:rPr>
            <w:rFonts w:asciiTheme="majorHAnsi" w:hAnsiTheme="majorHAnsi"/>
            <w:webHidden/>
          </w:rPr>
          <w:fldChar w:fldCharType="separate"/>
        </w:r>
        <w:r w:rsidR="00BE5110" w:rsidRPr="000712E6">
          <w:rPr>
            <w:rFonts w:asciiTheme="majorHAnsi" w:hAnsiTheme="majorHAnsi"/>
            <w:webHidden/>
          </w:rPr>
          <w:t>111</w:t>
        </w:r>
        <w:r w:rsidR="007215EB" w:rsidRPr="000712E6">
          <w:rPr>
            <w:rFonts w:asciiTheme="majorHAnsi" w:hAnsiTheme="majorHAnsi"/>
            <w:webHidden/>
          </w:rPr>
          <w:fldChar w:fldCharType="end"/>
        </w:r>
      </w:hyperlink>
    </w:p>
    <w:p w14:paraId="04627B8E" w14:textId="16D14EF8" w:rsidR="00BC1E93" w:rsidRPr="000712E6" w:rsidRDefault="006B737A">
      <w:pPr>
        <w:pStyle w:val="Spistreci2"/>
        <w:tabs>
          <w:tab w:val="right" w:leader="dot" w:pos="9062"/>
        </w:tabs>
        <w:rPr>
          <w:rFonts w:asciiTheme="majorHAnsi" w:hAnsiTheme="majorHAnsi" w:cs="Times New Roman"/>
          <w:lang w:eastAsia="pl-PL"/>
        </w:rPr>
      </w:pPr>
      <w:hyperlink w:anchor="_Toc495918062" w:history="1">
        <w:r w:rsidR="00BC1E93" w:rsidRPr="000712E6">
          <w:rPr>
            <w:rStyle w:val="Hipercze"/>
            <w:rFonts w:asciiTheme="majorHAnsi" w:hAnsiTheme="majorHAnsi"/>
          </w:rPr>
          <w:t xml:space="preserve">Rozdział  1 </w:t>
        </w:r>
        <w:r w:rsidR="00800647">
          <w:rPr>
            <w:rStyle w:val="Hipercze"/>
            <w:rFonts w:asciiTheme="majorHAnsi" w:hAnsiTheme="majorHAnsi"/>
          </w:rPr>
          <w:t>Szczegółowe warunki i sposób oceniania wewnąytrzszkolnego……………………..</w:t>
        </w:r>
        <w:r w:rsidR="007215EB" w:rsidRPr="000712E6">
          <w:rPr>
            <w:rFonts w:asciiTheme="majorHAnsi" w:hAnsiTheme="majorHAnsi"/>
            <w:webHidden/>
          </w:rPr>
          <w:fldChar w:fldCharType="begin"/>
        </w:r>
        <w:r w:rsidR="00BC1E93" w:rsidRPr="000712E6">
          <w:rPr>
            <w:rFonts w:asciiTheme="majorHAnsi" w:hAnsiTheme="majorHAnsi"/>
            <w:webHidden/>
          </w:rPr>
          <w:instrText xml:space="preserve"> PAGEREF _Toc495918062 \h </w:instrText>
        </w:r>
        <w:r w:rsidR="007215EB" w:rsidRPr="000712E6">
          <w:rPr>
            <w:rFonts w:asciiTheme="majorHAnsi" w:hAnsiTheme="majorHAnsi"/>
            <w:webHidden/>
          </w:rPr>
        </w:r>
        <w:r w:rsidR="007215EB" w:rsidRPr="000712E6">
          <w:rPr>
            <w:rFonts w:asciiTheme="majorHAnsi" w:hAnsiTheme="majorHAnsi"/>
            <w:webHidden/>
          </w:rPr>
          <w:fldChar w:fldCharType="separate"/>
        </w:r>
        <w:r w:rsidR="00BE5110" w:rsidRPr="000712E6">
          <w:rPr>
            <w:rFonts w:asciiTheme="majorHAnsi" w:hAnsiTheme="majorHAnsi"/>
            <w:webHidden/>
          </w:rPr>
          <w:t>111</w:t>
        </w:r>
        <w:r w:rsidR="007215EB" w:rsidRPr="000712E6">
          <w:rPr>
            <w:rFonts w:asciiTheme="majorHAnsi" w:hAnsiTheme="majorHAnsi"/>
            <w:webHidden/>
          </w:rPr>
          <w:fldChar w:fldCharType="end"/>
        </w:r>
      </w:hyperlink>
    </w:p>
    <w:p w14:paraId="512AA93D" w14:textId="0D365801" w:rsidR="00BC1E93" w:rsidRPr="000712E6" w:rsidRDefault="006B737A">
      <w:pPr>
        <w:pStyle w:val="Spistreci2"/>
        <w:tabs>
          <w:tab w:val="right" w:leader="dot" w:pos="9062"/>
        </w:tabs>
        <w:rPr>
          <w:rFonts w:asciiTheme="majorHAnsi" w:hAnsiTheme="majorHAnsi" w:cs="Times New Roman"/>
          <w:lang w:eastAsia="pl-PL"/>
        </w:rPr>
      </w:pPr>
      <w:hyperlink w:anchor="_Toc495918063" w:history="1">
        <w:r w:rsidR="00BC1E93" w:rsidRPr="000712E6">
          <w:rPr>
            <w:rStyle w:val="Hipercze"/>
            <w:rFonts w:asciiTheme="majorHAnsi" w:hAnsiTheme="majorHAnsi"/>
          </w:rPr>
          <w:t>Rozdział 2 Promowanie i ukończenie szkoły</w:t>
        </w:r>
        <w:r w:rsidR="00BC1E93" w:rsidRPr="000712E6">
          <w:rPr>
            <w:rFonts w:asciiTheme="majorHAnsi" w:hAnsiTheme="majorHAnsi"/>
            <w:webHidden/>
          </w:rPr>
          <w:tab/>
        </w:r>
        <w:r w:rsidR="00A71A95">
          <w:rPr>
            <w:rFonts w:asciiTheme="majorHAnsi" w:hAnsiTheme="majorHAnsi"/>
            <w:webHidden/>
          </w:rPr>
          <w:t>138</w:t>
        </w:r>
      </w:hyperlink>
    </w:p>
    <w:p w14:paraId="6CAB5AE8" w14:textId="14970BA9" w:rsidR="00BC1E93" w:rsidRPr="000712E6" w:rsidRDefault="006B737A">
      <w:pPr>
        <w:pStyle w:val="Spistreci2"/>
        <w:tabs>
          <w:tab w:val="right" w:leader="dot" w:pos="9062"/>
        </w:tabs>
        <w:rPr>
          <w:rFonts w:asciiTheme="majorHAnsi" w:hAnsiTheme="majorHAnsi" w:cs="Times New Roman"/>
          <w:lang w:eastAsia="pl-PL"/>
        </w:rPr>
      </w:pPr>
      <w:hyperlink w:anchor="_Toc495918064" w:history="1">
        <w:r w:rsidR="00BC1E93" w:rsidRPr="000712E6">
          <w:rPr>
            <w:rStyle w:val="Hipercze"/>
            <w:rFonts w:asciiTheme="majorHAnsi" w:hAnsiTheme="majorHAnsi"/>
          </w:rPr>
          <w:t>DZIAŁ VIII</w:t>
        </w:r>
        <w:r w:rsidR="00BC1E93" w:rsidRPr="000712E6">
          <w:rPr>
            <w:rFonts w:asciiTheme="majorHAnsi" w:hAnsiTheme="majorHAnsi"/>
            <w:webHidden/>
          </w:rPr>
          <w:tab/>
        </w:r>
        <w:r w:rsidR="006947C3">
          <w:rPr>
            <w:rFonts w:asciiTheme="majorHAnsi" w:hAnsiTheme="majorHAnsi"/>
            <w:webHidden/>
          </w:rPr>
          <w:t>141</w:t>
        </w:r>
      </w:hyperlink>
    </w:p>
    <w:p w14:paraId="04CB56A5" w14:textId="4F885E4C" w:rsidR="00BC1E93" w:rsidRPr="000712E6" w:rsidRDefault="006B737A">
      <w:pPr>
        <w:pStyle w:val="Spistreci2"/>
        <w:tabs>
          <w:tab w:val="right" w:leader="dot" w:pos="9062"/>
        </w:tabs>
        <w:rPr>
          <w:rFonts w:asciiTheme="majorHAnsi" w:hAnsiTheme="majorHAnsi" w:cs="Times New Roman"/>
          <w:lang w:eastAsia="pl-PL"/>
        </w:rPr>
      </w:pPr>
      <w:hyperlink w:anchor="_Toc495918065" w:history="1">
        <w:r w:rsidR="00BC1E93" w:rsidRPr="000712E6">
          <w:rPr>
            <w:rStyle w:val="Hipercze"/>
            <w:rFonts w:asciiTheme="majorHAnsi" w:hAnsiTheme="majorHAnsi"/>
          </w:rPr>
          <w:t>Warunki bezpiecznego pobytu uczniów w szkole</w:t>
        </w:r>
        <w:r w:rsidR="00BC1E93" w:rsidRPr="000712E6">
          <w:rPr>
            <w:rFonts w:asciiTheme="majorHAnsi" w:hAnsiTheme="majorHAnsi"/>
            <w:webHidden/>
          </w:rPr>
          <w:tab/>
        </w:r>
        <w:r w:rsidR="006947C3">
          <w:rPr>
            <w:rFonts w:asciiTheme="majorHAnsi" w:hAnsiTheme="majorHAnsi"/>
            <w:webHidden/>
          </w:rPr>
          <w:t>141</w:t>
        </w:r>
      </w:hyperlink>
    </w:p>
    <w:p w14:paraId="07C79BD6" w14:textId="6E9F1999" w:rsidR="00BC1E93" w:rsidRPr="000712E6" w:rsidRDefault="006B737A">
      <w:pPr>
        <w:pStyle w:val="Spistreci2"/>
        <w:tabs>
          <w:tab w:val="right" w:leader="dot" w:pos="9062"/>
        </w:tabs>
        <w:rPr>
          <w:rFonts w:asciiTheme="majorHAnsi" w:hAnsiTheme="majorHAnsi" w:cs="Times New Roman"/>
          <w:lang w:eastAsia="pl-PL"/>
        </w:rPr>
      </w:pPr>
      <w:hyperlink w:anchor="_Toc495918066" w:history="1">
        <w:r w:rsidR="00BC1E93" w:rsidRPr="000712E6">
          <w:rPr>
            <w:rStyle w:val="Hipercze"/>
            <w:rFonts w:asciiTheme="majorHAnsi" w:hAnsiTheme="majorHAnsi"/>
          </w:rPr>
          <w:t>DZIAŁ IX</w:t>
        </w:r>
        <w:r w:rsidR="00BC1E93" w:rsidRPr="000712E6">
          <w:rPr>
            <w:rFonts w:asciiTheme="majorHAnsi" w:hAnsiTheme="majorHAnsi"/>
            <w:webHidden/>
          </w:rPr>
          <w:tab/>
        </w:r>
        <w:r w:rsidR="000D66FE">
          <w:rPr>
            <w:rFonts w:asciiTheme="majorHAnsi" w:hAnsiTheme="majorHAnsi"/>
            <w:webHidden/>
          </w:rPr>
          <w:t>147</w:t>
        </w:r>
      </w:hyperlink>
    </w:p>
    <w:p w14:paraId="0FB21472" w14:textId="0CC9E80A" w:rsidR="00BC1E93" w:rsidRPr="000712E6" w:rsidRDefault="006B737A">
      <w:pPr>
        <w:pStyle w:val="Spistreci2"/>
        <w:tabs>
          <w:tab w:val="right" w:leader="dot" w:pos="9062"/>
        </w:tabs>
        <w:rPr>
          <w:rFonts w:asciiTheme="majorHAnsi" w:hAnsiTheme="majorHAnsi" w:cs="Times New Roman"/>
          <w:lang w:eastAsia="pl-PL"/>
        </w:rPr>
      </w:pPr>
      <w:hyperlink w:anchor="_Toc495918067" w:history="1">
        <w:r w:rsidR="00BC1E93" w:rsidRPr="000712E6">
          <w:rPr>
            <w:rStyle w:val="Hipercze"/>
            <w:rFonts w:asciiTheme="majorHAnsi" w:hAnsiTheme="majorHAnsi"/>
          </w:rPr>
          <w:t>Ceremoniał szkolny</w:t>
        </w:r>
        <w:r w:rsidR="00BC1E93" w:rsidRPr="000712E6">
          <w:rPr>
            <w:rFonts w:asciiTheme="majorHAnsi" w:hAnsiTheme="majorHAnsi"/>
            <w:webHidden/>
          </w:rPr>
          <w:tab/>
        </w:r>
        <w:r w:rsidR="000D66FE">
          <w:rPr>
            <w:rFonts w:asciiTheme="majorHAnsi" w:hAnsiTheme="majorHAnsi"/>
            <w:webHidden/>
          </w:rPr>
          <w:t>147</w:t>
        </w:r>
      </w:hyperlink>
    </w:p>
    <w:p w14:paraId="3DC719A1" w14:textId="4AD4AA6D" w:rsidR="00BC1E93" w:rsidRPr="000712E6" w:rsidRDefault="006B737A">
      <w:pPr>
        <w:pStyle w:val="Spistreci2"/>
        <w:tabs>
          <w:tab w:val="right" w:leader="dot" w:pos="9062"/>
        </w:tabs>
        <w:rPr>
          <w:rFonts w:asciiTheme="majorHAnsi" w:hAnsiTheme="majorHAnsi" w:cs="Times New Roman"/>
          <w:lang w:eastAsia="pl-PL"/>
        </w:rPr>
      </w:pPr>
      <w:hyperlink w:anchor="_Toc495918068" w:history="1">
        <w:r w:rsidR="00BC1E93" w:rsidRPr="000712E6">
          <w:rPr>
            <w:rStyle w:val="Hipercze"/>
            <w:rFonts w:asciiTheme="majorHAnsi" w:hAnsiTheme="majorHAnsi"/>
          </w:rPr>
          <w:t>DZIAŁ X</w:t>
        </w:r>
        <w:r w:rsidR="00BC1E93" w:rsidRPr="000712E6">
          <w:rPr>
            <w:rFonts w:asciiTheme="majorHAnsi" w:hAnsiTheme="majorHAnsi"/>
            <w:webHidden/>
          </w:rPr>
          <w:tab/>
        </w:r>
        <w:r w:rsidR="000D66FE">
          <w:rPr>
            <w:rFonts w:asciiTheme="majorHAnsi" w:hAnsiTheme="majorHAnsi"/>
            <w:webHidden/>
          </w:rPr>
          <w:t>151</w:t>
        </w:r>
      </w:hyperlink>
    </w:p>
    <w:p w14:paraId="1A2F0284" w14:textId="3CC11144" w:rsidR="00BC1E93" w:rsidRPr="000712E6" w:rsidRDefault="006B737A">
      <w:pPr>
        <w:pStyle w:val="Spistreci2"/>
        <w:tabs>
          <w:tab w:val="right" w:leader="dot" w:pos="9062"/>
        </w:tabs>
        <w:rPr>
          <w:rFonts w:asciiTheme="majorHAnsi" w:hAnsiTheme="majorHAnsi" w:cs="Times New Roman"/>
          <w:lang w:eastAsia="pl-PL"/>
        </w:rPr>
      </w:pPr>
      <w:hyperlink w:anchor="_Toc495918069" w:history="1">
        <w:r w:rsidR="00BC1E93" w:rsidRPr="000712E6">
          <w:rPr>
            <w:rStyle w:val="Hipercze"/>
            <w:rFonts w:asciiTheme="majorHAnsi" w:hAnsiTheme="majorHAnsi"/>
          </w:rPr>
          <w:t>Postanowienia końcowe</w:t>
        </w:r>
        <w:r w:rsidR="00BC1E93" w:rsidRPr="000712E6">
          <w:rPr>
            <w:rFonts w:asciiTheme="majorHAnsi" w:hAnsiTheme="majorHAnsi"/>
            <w:webHidden/>
          </w:rPr>
          <w:tab/>
        </w:r>
        <w:r w:rsidR="000D66FE">
          <w:rPr>
            <w:rFonts w:asciiTheme="majorHAnsi" w:hAnsiTheme="majorHAnsi"/>
            <w:webHidden/>
          </w:rPr>
          <w:t>151</w:t>
        </w:r>
      </w:hyperlink>
    </w:p>
    <w:p w14:paraId="1880514E" w14:textId="5A81806B" w:rsidR="00BC1E93" w:rsidRPr="000712E6" w:rsidRDefault="006B737A">
      <w:pPr>
        <w:pStyle w:val="Spistreci2"/>
        <w:tabs>
          <w:tab w:val="right" w:leader="dot" w:pos="9062"/>
        </w:tabs>
        <w:rPr>
          <w:rFonts w:asciiTheme="majorHAnsi" w:hAnsiTheme="majorHAnsi" w:cs="Times New Roman"/>
          <w:lang w:eastAsia="pl-PL"/>
        </w:rPr>
      </w:pPr>
      <w:hyperlink w:anchor="_Toc495918070" w:history="1">
        <w:r w:rsidR="00BC1E93" w:rsidRPr="000712E6">
          <w:rPr>
            <w:rStyle w:val="Hipercze"/>
            <w:rFonts w:asciiTheme="majorHAnsi" w:hAnsiTheme="majorHAnsi"/>
          </w:rPr>
          <w:t>DZIAŁ XI</w:t>
        </w:r>
        <w:r w:rsidR="00BC1E93" w:rsidRPr="000712E6">
          <w:rPr>
            <w:rFonts w:asciiTheme="majorHAnsi" w:hAnsiTheme="majorHAnsi"/>
            <w:webHidden/>
          </w:rPr>
          <w:tab/>
        </w:r>
        <w:r w:rsidR="000D66FE">
          <w:rPr>
            <w:rFonts w:asciiTheme="majorHAnsi" w:hAnsiTheme="majorHAnsi"/>
            <w:webHidden/>
          </w:rPr>
          <w:t>151</w:t>
        </w:r>
      </w:hyperlink>
    </w:p>
    <w:p w14:paraId="0DBBDE87" w14:textId="24D24FE6" w:rsidR="00BC1E93" w:rsidRPr="000712E6" w:rsidRDefault="006B737A">
      <w:pPr>
        <w:pStyle w:val="Spistreci2"/>
        <w:tabs>
          <w:tab w:val="right" w:leader="dot" w:pos="9062"/>
        </w:tabs>
        <w:rPr>
          <w:rFonts w:asciiTheme="majorHAnsi" w:hAnsiTheme="majorHAnsi" w:cs="Times New Roman"/>
          <w:lang w:eastAsia="pl-PL"/>
        </w:rPr>
      </w:pPr>
      <w:hyperlink w:anchor="_Toc495918071" w:history="1">
        <w:r w:rsidR="00BC1E93" w:rsidRPr="000712E6">
          <w:rPr>
            <w:rStyle w:val="Hipercze"/>
            <w:rFonts w:asciiTheme="majorHAnsi" w:hAnsiTheme="majorHAnsi"/>
          </w:rPr>
          <w:t>Przepisy przejściowe</w:t>
        </w:r>
        <w:r w:rsidR="00BC1E93" w:rsidRPr="000712E6">
          <w:rPr>
            <w:rFonts w:asciiTheme="majorHAnsi" w:hAnsiTheme="majorHAnsi"/>
            <w:webHidden/>
          </w:rPr>
          <w:tab/>
        </w:r>
        <w:r w:rsidR="000D66FE">
          <w:rPr>
            <w:rFonts w:asciiTheme="majorHAnsi" w:hAnsiTheme="majorHAnsi"/>
            <w:webHidden/>
          </w:rPr>
          <w:t>151</w:t>
        </w:r>
      </w:hyperlink>
    </w:p>
    <w:p w14:paraId="7B549590" w14:textId="77777777" w:rsidR="00BC1E93" w:rsidRPr="000712E6" w:rsidRDefault="007215EB" w:rsidP="004A6EE3">
      <w:pPr>
        <w:rPr>
          <w:rFonts w:asciiTheme="majorHAnsi" w:hAnsiTheme="majorHAnsi" w:cs="Cambria"/>
        </w:rPr>
      </w:pPr>
      <w:r w:rsidRPr="000712E6">
        <w:rPr>
          <w:rFonts w:asciiTheme="majorHAnsi" w:hAnsiTheme="majorHAnsi" w:cs="Cambria"/>
        </w:rPr>
        <w:fldChar w:fldCharType="end"/>
      </w:r>
    </w:p>
    <w:p w14:paraId="76FAC22D" w14:textId="77777777" w:rsidR="00BC1E93" w:rsidRPr="000712E6" w:rsidRDefault="00BC1E93" w:rsidP="00B03105">
      <w:pPr>
        <w:pStyle w:val="Tytu"/>
        <w:ind w:firstLine="0"/>
        <w:rPr>
          <w:rFonts w:asciiTheme="majorHAnsi" w:hAnsiTheme="majorHAnsi" w:cs="Cambria"/>
          <w:sz w:val="22"/>
          <w:szCs w:val="22"/>
        </w:rPr>
      </w:pPr>
    </w:p>
    <w:p w14:paraId="0CF824C6" w14:textId="77777777" w:rsidR="00BC1E93" w:rsidRPr="000712E6" w:rsidRDefault="00BC1E93" w:rsidP="00B03105">
      <w:pPr>
        <w:pStyle w:val="Tytu"/>
        <w:ind w:firstLine="0"/>
        <w:rPr>
          <w:rFonts w:asciiTheme="majorHAnsi" w:hAnsiTheme="majorHAnsi" w:cs="Cambria"/>
          <w:sz w:val="22"/>
          <w:szCs w:val="22"/>
        </w:rPr>
      </w:pPr>
    </w:p>
    <w:p w14:paraId="26A76D1D" w14:textId="77777777" w:rsidR="00BC1E93" w:rsidRPr="000712E6" w:rsidRDefault="00BC1E93" w:rsidP="00B03105">
      <w:pPr>
        <w:pStyle w:val="Tytu"/>
        <w:ind w:firstLine="0"/>
        <w:jc w:val="left"/>
        <w:rPr>
          <w:rFonts w:asciiTheme="majorHAnsi" w:hAnsiTheme="majorHAnsi" w:cs="Cambria"/>
          <w:sz w:val="22"/>
          <w:szCs w:val="22"/>
        </w:rPr>
      </w:pPr>
    </w:p>
    <w:p w14:paraId="0011B952" w14:textId="77777777" w:rsidR="00BC1E93" w:rsidRPr="000712E6" w:rsidRDefault="00BC1E93" w:rsidP="00B03105">
      <w:pPr>
        <w:pStyle w:val="Tytu"/>
        <w:ind w:firstLine="0"/>
        <w:jc w:val="left"/>
        <w:rPr>
          <w:rFonts w:asciiTheme="majorHAnsi" w:hAnsiTheme="majorHAnsi" w:cs="Cambria"/>
          <w:sz w:val="22"/>
          <w:szCs w:val="22"/>
        </w:rPr>
      </w:pPr>
    </w:p>
    <w:p w14:paraId="42FF32B7" w14:textId="77777777" w:rsidR="00BC1E93" w:rsidRPr="000712E6" w:rsidRDefault="00BC1E93" w:rsidP="00B03105">
      <w:pPr>
        <w:pStyle w:val="Tytu"/>
        <w:ind w:firstLine="0"/>
        <w:jc w:val="left"/>
        <w:rPr>
          <w:rFonts w:asciiTheme="majorHAnsi" w:hAnsiTheme="majorHAnsi" w:cs="Cambria"/>
          <w:sz w:val="22"/>
          <w:szCs w:val="22"/>
        </w:rPr>
      </w:pPr>
    </w:p>
    <w:p w14:paraId="53496B99" w14:textId="77777777" w:rsidR="00BC1E93" w:rsidRPr="000712E6" w:rsidRDefault="00BC1E93" w:rsidP="00B03105">
      <w:pPr>
        <w:pStyle w:val="Tytu"/>
        <w:ind w:firstLine="0"/>
        <w:jc w:val="left"/>
        <w:rPr>
          <w:rFonts w:asciiTheme="majorHAnsi" w:hAnsiTheme="majorHAnsi" w:cs="Cambria"/>
          <w:sz w:val="22"/>
          <w:szCs w:val="22"/>
        </w:rPr>
      </w:pPr>
    </w:p>
    <w:p w14:paraId="42B1C13F" w14:textId="77777777" w:rsidR="00BC1E93" w:rsidRPr="000712E6" w:rsidRDefault="00BC1E93" w:rsidP="00B03105">
      <w:pPr>
        <w:pStyle w:val="Tytu"/>
        <w:ind w:firstLine="0"/>
        <w:jc w:val="left"/>
        <w:rPr>
          <w:rFonts w:asciiTheme="majorHAnsi" w:hAnsiTheme="majorHAnsi" w:cs="Cambria"/>
          <w:sz w:val="22"/>
          <w:szCs w:val="22"/>
        </w:rPr>
      </w:pPr>
    </w:p>
    <w:p w14:paraId="384F609C" w14:textId="77777777" w:rsidR="00BC1E93" w:rsidRPr="000712E6" w:rsidRDefault="00BC1E93" w:rsidP="00B03105">
      <w:pPr>
        <w:pStyle w:val="Tytu"/>
        <w:ind w:firstLine="0"/>
        <w:jc w:val="left"/>
        <w:rPr>
          <w:rFonts w:asciiTheme="majorHAnsi" w:hAnsiTheme="majorHAnsi" w:cs="Cambria"/>
          <w:sz w:val="22"/>
          <w:szCs w:val="22"/>
        </w:rPr>
      </w:pPr>
    </w:p>
    <w:p w14:paraId="583A0887" w14:textId="77777777" w:rsidR="00BC1E93" w:rsidRPr="000712E6" w:rsidRDefault="00BC1E93" w:rsidP="00B03105">
      <w:pPr>
        <w:pStyle w:val="Tytu"/>
        <w:ind w:firstLine="0"/>
        <w:jc w:val="left"/>
        <w:rPr>
          <w:rFonts w:asciiTheme="majorHAnsi" w:hAnsiTheme="majorHAnsi" w:cs="Cambria"/>
          <w:sz w:val="22"/>
          <w:szCs w:val="22"/>
        </w:rPr>
      </w:pPr>
    </w:p>
    <w:p w14:paraId="4566044D" w14:textId="77777777" w:rsidR="00BC1E93" w:rsidRPr="000712E6" w:rsidRDefault="00BC1E93" w:rsidP="00B03105">
      <w:pPr>
        <w:pStyle w:val="Tytu"/>
        <w:ind w:firstLine="0"/>
        <w:jc w:val="left"/>
        <w:rPr>
          <w:rFonts w:asciiTheme="majorHAnsi" w:hAnsiTheme="majorHAnsi" w:cs="Cambria"/>
          <w:sz w:val="22"/>
          <w:szCs w:val="22"/>
        </w:rPr>
      </w:pPr>
    </w:p>
    <w:p w14:paraId="75BFCEF8" w14:textId="77777777" w:rsidR="00BC1E93" w:rsidRPr="000712E6" w:rsidRDefault="00BC1E93" w:rsidP="00B03105">
      <w:pPr>
        <w:pStyle w:val="Tytu"/>
        <w:ind w:firstLine="0"/>
        <w:jc w:val="left"/>
        <w:rPr>
          <w:rFonts w:asciiTheme="majorHAnsi" w:hAnsiTheme="majorHAnsi" w:cs="Cambria"/>
          <w:sz w:val="22"/>
          <w:szCs w:val="22"/>
        </w:rPr>
      </w:pPr>
    </w:p>
    <w:p w14:paraId="5A73E77E" w14:textId="77777777" w:rsidR="00BC1E93" w:rsidRPr="000712E6" w:rsidRDefault="00BC1E93" w:rsidP="00B03105">
      <w:pPr>
        <w:pStyle w:val="Tytu"/>
        <w:ind w:firstLine="0"/>
        <w:jc w:val="left"/>
        <w:rPr>
          <w:rFonts w:asciiTheme="majorHAnsi" w:hAnsiTheme="majorHAnsi" w:cs="Cambria"/>
          <w:sz w:val="22"/>
          <w:szCs w:val="22"/>
        </w:rPr>
      </w:pPr>
    </w:p>
    <w:p w14:paraId="2B84C017" w14:textId="77777777" w:rsidR="00BC1E93" w:rsidRPr="000712E6" w:rsidRDefault="00BC1E93" w:rsidP="00B03105">
      <w:pPr>
        <w:pStyle w:val="Tytu"/>
        <w:ind w:firstLine="0"/>
        <w:jc w:val="left"/>
        <w:rPr>
          <w:rFonts w:asciiTheme="majorHAnsi" w:hAnsiTheme="majorHAnsi" w:cs="Cambria"/>
          <w:sz w:val="22"/>
          <w:szCs w:val="22"/>
        </w:rPr>
      </w:pPr>
    </w:p>
    <w:p w14:paraId="1EC9FABD" w14:textId="06FC389E" w:rsidR="00BC1E93" w:rsidRPr="000712E6" w:rsidRDefault="006947C3" w:rsidP="006947C3">
      <w:pPr>
        <w:pStyle w:val="Tytu"/>
        <w:tabs>
          <w:tab w:val="left" w:pos="6984"/>
        </w:tabs>
        <w:ind w:firstLine="0"/>
        <w:jc w:val="left"/>
        <w:rPr>
          <w:rFonts w:asciiTheme="majorHAnsi" w:hAnsiTheme="majorHAnsi" w:cs="Cambria"/>
          <w:sz w:val="22"/>
          <w:szCs w:val="22"/>
        </w:rPr>
      </w:pPr>
      <w:r>
        <w:rPr>
          <w:rFonts w:asciiTheme="majorHAnsi" w:hAnsiTheme="majorHAnsi" w:cs="Cambria"/>
          <w:sz w:val="22"/>
          <w:szCs w:val="22"/>
        </w:rPr>
        <w:tab/>
      </w:r>
    </w:p>
    <w:p w14:paraId="45A4E9F8" w14:textId="77777777" w:rsidR="00BC1E93" w:rsidRPr="000712E6" w:rsidRDefault="00BC1E93" w:rsidP="00B03105">
      <w:pPr>
        <w:pStyle w:val="Tytu"/>
        <w:ind w:firstLine="0"/>
        <w:jc w:val="left"/>
        <w:rPr>
          <w:rFonts w:asciiTheme="majorHAnsi" w:hAnsiTheme="majorHAnsi" w:cs="Cambria"/>
          <w:sz w:val="22"/>
          <w:szCs w:val="22"/>
        </w:rPr>
      </w:pPr>
    </w:p>
    <w:p w14:paraId="62B0A99B" w14:textId="77777777" w:rsidR="00BC1E93" w:rsidRPr="000712E6" w:rsidRDefault="00BC1E93" w:rsidP="00B03105">
      <w:pPr>
        <w:pStyle w:val="Tytu"/>
        <w:ind w:firstLine="0"/>
        <w:jc w:val="left"/>
        <w:rPr>
          <w:rFonts w:asciiTheme="majorHAnsi" w:hAnsiTheme="majorHAnsi" w:cs="Cambria"/>
          <w:sz w:val="22"/>
          <w:szCs w:val="22"/>
        </w:rPr>
      </w:pPr>
    </w:p>
    <w:p w14:paraId="2E678955" w14:textId="77777777" w:rsidR="00BC1E93" w:rsidRPr="000712E6" w:rsidRDefault="00BC1E93" w:rsidP="00B03105">
      <w:pPr>
        <w:pStyle w:val="Tytu"/>
        <w:ind w:firstLine="0"/>
        <w:jc w:val="left"/>
        <w:rPr>
          <w:rFonts w:asciiTheme="majorHAnsi" w:hAnsiTheme="majorHAnsi" w:cs="Cambria"/>
          <w:sz w:val="22"/>
          <w:szCs w:val="22"/>
        </w:rPr>
      </w:pPr>
    </w:p>
    <w:p w14:paraId="550C5C8B" w14:textId="77777777" w:rsidR="00BC1E93" w:rsidRPr="000712E6" w:rsidRDefault="00BC1E93" w:rsidP="00B03105">
      <w:pPr>
        <w:pStyle w:val="Tytu"/>
        <w:ind w:firstLine="0"/>
        <w:jc w:val="left"/>
        <w:rPr>
          <w:rFonts w:asciiTheme="majorHAnsi" w:hAnsiTheme="majorHAnsi" w:cs="Cambria"/>
          <w:sz w:val="22"/>
          <w:szCs w:val="22"/>
        </w:rPr>
      </w:pPr>
    </w:p>
    <w:p w14:paraId="56471218" w14:textId="77777777" w:rsidR="00BC1E93" w:rsidRPr="000712E6" w:rsidRDefault="00BC1E93" w:rsidP="00B03105">
      <w:pPr>
        <w:pStyle w:val="Tytu"/>
        <w:ind w:firstLine="0"/>
        <w:jc w:val="left"/>
        <w:rPr>
          <w:rFonts w:asciiTheme="majorHAnsi" w:hAnsiTheme="majorHAnsi" w:cs="Cambria"/>
          <w:sz w:val="22"/>
          <w:szCs w:val="22"/>
        </w:rPr>
      </w:pPr>
    </w:p>
    <w:p w14:paraId="7F8DF523" w14:textId="77777777" w:rsidR="00BC1E93" w:rsidRPr="000712E6" w:rsidRDefault="00BC1E93" w:rsidP="00B03105">
      <w:pPr>
        <w:pStyle w:val="Tytu"/>
        <w:ind w:firstLine="0"/>
        <w:jc w:val="left"/>
        <w:rPr>
          <w:rFonts w:asciiTheme="majorHAnsi" w:hAnsiTheme="majorHAnsi" w:cs="Cambria"/>
          <w:sz w:val="22"/>
          <w:szCs w:val="22"/>
        </w:rPr>
      </w:pPr>
    </w:p>
    <w:p w14:paraId="0402386E" w14:textId="77777777" w:rsidR="00BC1E93" w:rsidRPr="000712E6" w:rsidRDefault="00BC1E93" w:rsidP="00B03105">
      <w:pPr>
        <w:pStyle w:val="Tytu"/>
        <w:ind w:firstLine="0"/>
        <w:jc w:val="left"/>
        <w:rPr>
          <w:rFonts w:asciiTheme="majorHAnsi" w:hAnsiTheme="majorHAnsi" w:cs="Cambria"/>
          <w:sz w:val="22"/>
          <w:szCs w:val="22"/>
        </w:rPr>
      </w:pPr>
    </w:p>
    <w:p w14:paraId="643B790C" w14:textId="77777777" w:rsidR="00BC1E93" w:rsidRPr="000712E6" w:rsidRDefault="00BC1E93" w:rsidP="00B03105">
      <w:pPr>
        <w:pStyle w:val="Tytu"/>
        <w:ind w:firstLine="0"/>
        <w:jc w:val="left"/>
        <w:rPr>
          <w:rFonts w:asciiTheme="majorHAnsi" w:hAnsiTheme="majorHAnsi" w:cs="Cambria"/>
          <w:sz w:val="22"/>
          <w:szCs w:val="22"/>
        </w:rPr>
      </w:pPr>
    </w:p>
    <w:p w14:paraId="589FBE30" w14:textId="77777777" w:rsidR="00BC1E93" w:rsidRPr="000712E6" w:rsidRDefault="00BC1E93" w:rsidP="00B03105">
      <w:pPr>
        <w:pStyle w:val="Tytu"/>
        <w:ind w:firstLine="0"/>
        <w:jc w:val="left"/>
        <w:rPr>
          <w:rFonts w:asciiTheme="majorHAnsi" w:hAnsiTheme="majorHAnsi" w:cs="Cambria"/>
          <w:sz w:val="22"/>
          <w:szCs w:val="22"/>
        </w:rPr>
      </w:pPr>
    </w:p>
    <w:p w14:paraId="035028CF" w14:textId="77777777" w:rsidR="00BC1E93" w:rsidRPr="000712E6" w:rsidRDefault="00BC1E93" w:rsidP="00B03105">
      <w:pPr>
        <w:pStyle w:val="Tytu"/>
        <w:ind w:firstLine="0"/>
        <w:jc w:val="left"/>
        <w:rPr>
          <w:rFonts w:asciiTheme="majorHAnsi" w:hAnsiTheme="majorHAnsi" w:cs="Cambria"/>
          <w:sz w:val="22"/>
          <w:szCs w:val="22"/>
        </w:rPr>
      </w:pPr>
    </w:p>
    <w:p w14:paraId="353A39DC" w14:textId="77777777" w:rsidR="00BC1E93" w:rsidRPr="000712E6" w:rsidRDefault="00BC1E93" w:rsidP="00B03105">
      <w:pPr>
        <w:pStyle w:val="Tytu"/>
        <w:ind w:firstLine="0"/>
        <w:jc w:val="left"/>
        <w:rPr>
          <w:rFonts w:asciiTheme="majorHAnsi" w:hAnsiTheme="majorHAnsi" w:cs="Cambria"/>
          <w:sz w:val="22"/>
          <w:szCs w:val="22"/>
        </w:rPr>
      </w:pPr>
    </w:p>
    <w:p w14:paraId="15CA6A4B" w14:textId="77777777" w:rsidR="00BC1E93" w:rsidRPr="000712E6" w:rsidRDefault="00BC1E93" w:rsidP="00B03105">
      <w:pPr>
        <w:pStyle w:val="Tytu"/>
        <w:ind w:firstLine="0"/>
        <w:jc w:val="left"/>
        <w:rPr>
          <w:rFonts w:asciiTheme="majorHAnsi" w:hAnsiTheme="majorHAnsi" w:cs="Cambria"/>
          <w:sz w:val="22"/>
          <w:szCs w:val="22"/>
        </w:rPr>
      </w:pPr>
    </w:p>
    <w:p w14:paraId="115C80A9" w14:textId="77777777" w:rsidR="00BC1E93" w:rsidRPr="000712E6" w:rsidRDefault="00BC1E93" w:rsidP="00B03105">
      <w:pPr>
        <w:pStyle w:val="Tytu"/>
        <w:ind w:firstLine="0"/>
        <w:jc w:val="left"/>
        <w:rPr>
          <w:rFonts w:asciiTheme="majorHAnsi" w:hAnsiTheme="majorHAnsi" w:cs="Cambria"/>
          <w:sz w:val="22"/>
          <w:szCs w:val="22"/>
        </w:rPr>
      </w:pPr>
    </w:p>
    <w:p w14:paraId="24C09CD4" w14:textId="77777777" w:rsidR="00BC1E93" w:rsidRPr="000712E6" w:rsidRDefault="00BC1E93" w:rsidP="00B03105">
      <w:pPr>
        <w:pStyle w:val="Tytu"/>
        <w:ind w:firstLine="0"/>
        <w:jc w:val="left"/>
        <w:rPr>
          <w:rFonts w:asciiTheme="majorHAnsi" w:hAnsiTheme="majorHAnsi" w:cs="Cambria"/>
          <w:sz w:val="22"/>
          <w:szCs w:val="22"/>
        </w:rPr>
      </w:pPr>
    </w:p>
    <w:p w14:paraId="0C4D24CB" w14:textId="77777777" w:rsidR="00BC1E93" w:rsidRPr="000712E6" w:rsidRDefault="00BC1E93" w:rsidP="00B03105">
      <w:pPr>
        <w:pStyle w:val="Tytu"/>
        <w:ind w:firstLine="0"/>
        <w:jc w:val="left"/>
        <w:rPr>
          <w:rFonts w:asciiTheme="majorHAnsi" w:hAnsiTheme="majorHAnsi" w:cs="Cambria"/>
          <w:sz w:val="22"/>
          <w:szCs w:val="22"/>
        </w:rPr>
      </w:pPr>
    </w:p>
    <w:p w14:paraId="068946EF" w14:textId="77777777" w:rsidR="00BC1E93" w:rsidRPr="000712E6" w:rsidRDefault="00BC1E93" w:rsidP="00B03105">
      <w:pPr>
        <w:pStyle w:val="Tytu"/>
        <w:ind w:firstLine="0"/>
        <w:jc w:val="left"/>
        <w:rPr>
          <w:rFonts w:asciiTheme="majorHAnsi" w:hAnsiTheme="majorHAnsi" w:cs="Cambria"/>
          <w:sz w:val="22"/>
          <w:szCs w:val="22"/>
        </w:rPr>
      </w:pPr>
    </w:p>
    <w:p w14:paraId="5B72E15D" w14:textId="77777777" w:rsidR="00BC1E93" w:rsidRPr="000712E6" w:rsidRDefault="00BC1E93" w:rsidP="00B03105">
      <w:pPr>
        <w:pStyle w:val="Tytu"/>
        <w:ind w:firstLine="0"/>
        <w:jc w:val="left"/>
        <w:rPr>
          <w:rFonts w:asciiTheme="majorHAnsi" w:hAnsiTheme="majorHAnsi" w:cs="Cambria"/>
          <w:sz w:val="22"/>
          <w:szCs w:val="22"/>
        </w:rPr>
      </w:pPr>
    </w:p>
    <w:p w14:paraId="613CA2DF" w14:textId="77777777" w:rsidR="00BC1E93" w:rsidRPr="000712E6" w:rsidRDefault="00BC1E93" w:rsidP="00B03105">
      <w:pPr>
        <w:pStyle w:val="Tytu"/>
        <w:ind w:firstLine="0"/>
        <w:jc w:val="left"/>
        <w:rPr>
          <w:rFonts w:asciiTheme="majorHAnsi" w:hAnsiTheme="majorHAnsi" w:cs="Cambria"/>
          <w:sz w:val="22"/>
          <w:szCs w:val="22"/>
        </w:rPr>
      </w:pPr>
    </w:p>
    <w:p w14:paraId="6E41290A" w14:textId="77777777" w:rsidR="00BC1E93" w:rsidRPr="000712E6" w:rsidRDefault="00BC1E93" w:rsidP="00B03105">
      <w:pPr>
        <w:pStyle w:val="Tytu"/>
        <w:ind w:firstLine="0"/>
        <w:jc w:val="left"/>
        <w:rPr>
          <w:rFonts w:asciiTheme="majorHAnsi" w:hAnsiTheme="majorHAnsi" w:cs="Cambria"/>
          <w:sz w:val="22"/>
          <w:szCs w:val="22"/>
        </w:rPr>
      </w:pPr>
    </w:p>
    <w:p w14:paraId="54D05147" w14:textId="77777777" w:rsidR="00BC1E93" w:rsidRPr="000712E6" w:rsidRDefault="00BC1E93" w:rsidP="00B03105">
      <w:pPr>
        <w:pStyle w:val="Tytu"/>
        <w:ind w:firstLine="0"/>
        <w:jc w:val="left"/>
        <w:rPr>
          <w:rFonts w:asciiTheme="majorHAnsi" w:hAnsiTheme="majorHAnsi" w:cs="Cambria"/>
          <w:sz w:val="22"/>
          <w:szCs w:val="22"/>
        </w:rPr>
      </w:pPr>
    </w:p>
    <w:p w14:paraId="56CAF951" w14:textId="77777777" w:rsidR="00BC1E93" w:rsidRPr="000712E6" w:rsidRDefault="00BC1E93" w:rsidP="00B03105">
      <w:pPr>
        <w:pStyle w:val="Tytu"/>
        <w:ind w:firstLine="0"/>
        <w:jc w:val="left"/>
        <w:rPr>
          <w:rFonts w:asciiTheme="majorHAnsi" w:hAnsiTheme="majorHAnsi" w:cs="Cambria"/>
          <w:sz w:val="22"/>
          <w:szCs w:val="22"/>
        </w:rPr>
      </w:pPr>
    </w:p>
    <w:p w14:paraId="43CB812D" w14:textId="77777777" w:rsidR="00BC1E93" w:rsidRPr="000712E6" w:rsidRDefault="00BC1E93" w:rsidP="00B03105">
      <w:pPr>
        <w:pStyle w:val="Tytu"/>
        <w:ind w:firstLine="0"/>
        <w:jc w:val="left"/>
        <w:rPr>
          <w:rFonts w:asciiTheme="majorHAnsi" w:hAnsiTheme="majorHAnsi" w:cs="Cambria"/>
          <w:sz w:val="22"/>
          <w:szCs w:val="22"/>
        </w:rPr>
      </w:pPr>
    </w:p>
    <w:p w14:paraId="712772A3" w14:textId="77777777" w:rsidR="00BC1E93" w:rsidRPr="000712E6" w:rsidRDefault="00BC1E93" w:rsidP="00B03105">
      <w:pPr>
        <w:pStyle w:val="Tytu"/>
        <w:ind w:firstLine="0"/>
        <w:jc w:val="left"/>
        <w:rPr>
          <w:rFonts w:asciiTheme="majorHAnsi" w:hAnsiTheme="majorHAnsi" w:cs="Cambria"/>
          <w:sz w:val="22"/>
          <w:szCs w:val="22"/>
        </w:rPr>
      </w:pPr>
    </w:p>
    <w:p w14:paraId="1165C882" w14:textId="77777777" w:rsidR="00BC1E93" w:rsidRPr="000712E6" w:rsidRDefault="00BC1E93" w:rsidP="00B03105">
      <w:pPr>
        <w:pStyle w:val="Tytu"/>
        <w:ind w:firstLine="0"/>
        <w:jc w:val="left"/>
        <w:rPr>
          <w:rFonts w:asciiTheme="majorHAnsi" w:hAnsiTheme="majorHAnsi" w:cs="Cambria"/>
          <w:sz w:val="22"/>
          <w:szCs w:val="22"/>
        </w:rPr>
      </w:pPr>
    </w:p>
    <w:p w14:paraId="08C9EF48" w14:textId="77777777" w:rsidR="00BC1E93" w:rsidRPr="000712E6" w:rsidRDefault="00BC1E93" w:rsidP="00B03105">
      <w:pPr>
        <w:pStyle w:val="Tytu"/>
        <w:ind w:firstLine="0"/>
        <w:jc w:val="left"/>
        <w:rPr>
          <w:rFonts w:asciiTheme="majorHAnsi" w:hAnsiTheme="majorHAnsi" w:cs="Cambria"/>
          <w:sz w:val="22"/>
          <w:szCs w:val="22"/>
        </w:rPr>
      </w:pPr>
    </w:p>
    <w:p w14:paraId="45ED5EA5" w14:textId="77777777" w:rsidR="00BC1E93" w:rsidRPr="000712E6" w:rsidRDefault="00BC1E93" w:rsidP="00B03105">
      <w:pPr>
        <w:pStyle w:val="Tytu"/>
        <w:ind w:firstLine="0"/>
        <w:jc w:val="left"/>
        <w:rPr>
          <w:rFonts w:asciiTheme="majorHAnsi" w:hAnsiTheme="majorHAnsi" w:cs="Cambria"/>
          <w:sz w:val="22"/>
          <w:szCs w:val="22"/>
        </w:rPr>
      </w:pPr>
    </w:p>
    <w:p w14:paraId="3E54B057" w14:textId="77777777" w:rsidR="00BC1E93" w:rsidRPr="000712E6" w:rsidRDefault="00BC1E93" w:rsidP="00B03105">
      <w:pPr>
        <w:pStyle w:val="Tytu"/>
        <w:ind w:firstLine="0"/>
        <w:jc w:val="left"/>
        <w:rPr>
          <w:rFonts w:asciiTheme="majorHAnsi" w:hAnsiTheme="majorHAnsi" w:cs="Cambria"/>
          <w:sz w:val="22"/>
          <w:szCs w:val="22"/>
        </w:rPr>
      </w:pPr>
    </w:p>
    <w:p w14:paraId="51FDCF9F" w14:textId="77777777" w:rsidR="00BC1E93" w:rsidRPr="000712E6" w:rsidRDefault="00BC1E93" w:rsidP="00B03105">
      <w:pPr>
        <w:pStyle w:val="Tytu"/>
        <w:ind w:firstLine="0"/>
        <w:jc w:val="left"/>
        <w:rPr>
          <w:rFonts w:asciiTheme="majorHAnsi" w:hAnsiTheme="majorHAnsi" w:cs="Cambria"/>
          <w:sz w:val="22"/>
          <w:szCs w:val="22"/>
        </w:rPr>
      </w:pPr>
    </w:p>
    <w:p w14:paraId="1112F4AF" w14:textId="77777777" w:rsidR="00BC1E93" w:rsidRPr="000712E6" w:rsidRDefault="00BC1E93" w:rsidP="00B03105">
      <w:pPr>
        <w:pStyle w:val="Tytu"/>
        <w:ind w:firstLine="0"/>
        <w:jc w:val="left"/>
        <w:rPr>
          <w:rFonts w:asciiTheme="majorHAnsi" w:hAnsiTheme="majorHAnsi" w:cs="Cambria"/>
          <w:sz w:val="22"/>
          <w:szCs w:val="22"/>
        </w:rPr>
      </w:pPr>
    </w:p>
    <w:p w14:paraId="1F41A2F6" w14:textId="77777777" w:rsidR="00BC1E93" w:rsidRPr="000712E6" w:rsidRDefault="00BC1E93" w:rsidP="00B03105">
      <w:pPr>
        <w:pStyle w:val="Tytu"/>
        <w:ind w:firstLine="0"/>
        <w:jc w:val="left"/>
        <w:rPr>
          <w:rFonts w:asciiTheme="majorHAnsi" w:hAnsiTheme="majorHAnsi" w:cs="Cambria"/>
          <w:sz w:val="22"/>
          <w:szCs w:val="22"/>
        </w:rPr>
      </w:pPr>
    </w:p>
    <w:p w14:paraId="3415727D" w14:textId="77777777" w:rsidR="00BC1E93" w:rsidRPr="000712E6" w:rsidRDefault="00BC1E93" w:rsidP="00B03105">
      <w:pPr>
        <w:pStyle w:val="Tytu"/>
        <w:ind w:firstLine="0"/>
        <w:jc w:val="both"/>
        <w:rPr>
          <w:rFonts w:asciiTheme="majorHAnsi" w:hAnsiTheme="majorHAnsi" w:cs="Cambria"/>
          <w:sz w:val="22"/>
          <w:szCs w:val="22"/>
        </w:rPr>
      </w:pPr>
    </w:p>
    <w:p w14:paraId="70E0C1E3" w14:textId="301C5EA0" w:rsidR="005F1512" w:rsidRDefault="005F1512" w:rsidP="00B03105">
      <w:pPr>
        <w:pStyle w:val="Nagwek2"/>
        <w:rPr>
          <w:rFonts w:asciiTheme="majorHAnsi" w:hAnsiTheme="majorHAnsi"/>
          <w:color w:val="auto"/>
          <w:sz w:val="22"/>
          <w:szCs w:val="22"/>
        </w:rPr>
      </w:pPr>
      <w:bookmarkStart w:id="0" w:name="_Toc495918032"/>
    </w:p>
    <w:p w14:paraId="4B66F7F1" w14:textId="315D702E" w:rsidR="005F1512" w:rsidRDefault="005F1512" w:rsidP="005F1512">
      <w:pPr>
        <w:rPr>
          <w:lang w:eastAsia="pl-PL"/>
        </w:rPr>
      </w:pPr>
    </w:p>
    <w:p w14:paraId="68A54F61" w14:textId="55B8B80D" w:rsidR="005F1512" w:rsidRDefault="005F1512" w:rsidP="005F1512">
      <w:pPr>
        <w:rPr>
          <w:lang w:eastAsia="pl-PL"/>
        </w:rPr>
      </w:pPr>
    </w:p>
    <w:p w14:paraId="2A79A17E" w14:textId="77777777" w:rsidR="005F1512" w:rsidRPr="005F1512" w:rsidRDefault="005F1512" w:rsidP="005F1512">
      <w:pPr>
        <w:rPr>
          <w:lang w:eastAsia="pl-PL"/>
        </w:rPr>
      </w:pPr>
    </w:p>
    <w:p w14:paraId="35D5E4F3" w14:textId="4B78B5BC" w:rsidR="00BC1E93" w:rsidRPr="000712E6" w:rsidRDefault="00BC1E93" w:rsidP="00B03105">
      <w:pPr>
        <w:pStyle w:val="Nagwek2"/>
        <w:rPr>
          <w:rFonts w:asciiTheme="majorHAnsi" w:hAnsiTheme="majorHAnsi"/>
          <w:color w:val="auto"/>
          <w:sz w:val="22"/>
          <w:szCs w:val="22"/>
        </w:rPr>
      </w:pPr>
      <w:r w:rsidRPr="000712E6">
        <w:rPr>
          <w:rFonts w:asciiTheme="majorHAnsi" w:hAnsiTheme="majorHAnsi"/>
          <w:color w:val="auto"/>
          <w:sz w:val="22"/>
          <w:szCs w:val="22"/>
        </w:rPr>
        <w:lastRenderedPageBreak/>
        <w:t>DZIAŁ I</w:t>
      </w:r>
      <w:bookmarkEnd w:id="0"/>
    </w:p>
    <w:p w14:paraId="69BD1950" w14:textId="77777777" w:rsidR="00BC1E93" w:rsidRPr="000712E6" w:rsidRDefault="00BC1E93" w:rsidP="00B316EA">
      <w:pPr>
        <w:rPr>
          <w:rFonts w:asciiTheme="majorHAnsi" w:hAnsiTheme="majorHAnsi"/>
        </w:rPr>
      </w:pPr>
    </w:p>
    <w:p w14:paraId="16810681" w14:textId="77777777" w:rsidR="00BC1E93" w:rsidRPr="000712E6" w:rsidRDefault="00BC1E93" w:rsidP="009B3961">
      <w:pPr>
        <w:pStyle w:val="Nagwek2"/>
        <w:spacing w:before="0"/>
        <w:rPr>
          <w:rFonts w:asciiTheme="majorHAnsi" w:hAnsiTheme="majorHAnsi" w:cs="Times New Roman"/>
          <w:b w:val="0"/>
          <w:bCs w:val="0"/>
          <w:color w:val="auto"/>
          <w:sz w:val="22"/>
          <w:szCs w:val="22"/>
        </w:rPr>
      </w:pPr>
      <w:bookmarkStart w:id="1" w:name="_Toc495918033"/>
      <w:r w:rsidRPr="000712E6">
        <w:rPr>
          <w:rFonts w:asciiTheme="majorHAnsi" w:hAnsiTheme="majorHAnsi"/>
          <w:color w:val="auto"/>
          <w:sz w:val="22"/>
          <w:szCs w:val="22"/>
        </w:rPr>
        <w:t>Rozdział 1</w:t>
      </w:r>
      <w:r w:rsidRPr="000712E6">
        <w:rPr>
          <w:rFonts w:asciiTheme="majorHAnsi" w:hAnsiTheme="majorHAnsi" w:cs="Times New Roman"/>
          <w:b w:val="0"/>
          <w:bCs w:val="0"/>
          <w:color w:val="auto"/>
          <w:sz w:val="22"/>
          <w:szCs w:val="22"/>
        </w:rPr>
        <w:br/>
      </w:r>
      <w:r w:rsidRPr="000712E6">
        <w:rPr>
          <w:rFonts w:asciiTheme="majorHAnsi" w:hAnsiTheme="majorHAnsi"/>
          <w:color w:val="auto"/>
          <w:sz w:val="22"/>
          <w:szCs w:val="22"/>
        </w:rPr>
        <w:t>Informacje ogólne o Szkole</w:t>
      </w:r>
      <w:bookmarkEnd w:id="1"/>
    </w:p>
    <w:p w14:paraId="6EE340AD" w14:textId="77777777" w:rsidR="00BC1E93" w:rsidRPr="000712E6" w:rsidRDefault="00BC1E93" w:rsidP="00B03105">
      <w:pPr>
        <w:jc w:val="both"/>
        <w:rPr>
          <w:rFonts w:asciiTheme="majorHAnsi" w:hAnsiTheme="majorHAnsi" w:cs="Cambria"/>
          <w:b/>
          <w:bCs/>
        </w:rPr>
      </w:pPr>
    </w:p>
    <w:p w14:paraId="1F35276F" w14:textId="77777777" w:rsidR="00BC1E93" w:rsidRPr="000712E6" w:rsidRDefault="00BC1E93" w:rsidP="00B03105">
      <w:pPr>
        <w:ind w:firstLine="420"/>
        <w:jc w:val="both"/>
        <w:rPr>
          <w:rFonts w:asciiTheme="majorHAnsi" w:hAnsiTheme="majorHAnsi" w:cs="Cambria"/>
          <w:b/>
          <w:bCs/>
        </w:rPr>
      </w:pPr>
      <w:r w:rsidRPr="000712E6">
        <w:rPr>
          <w:rFonts w:asciiTheme="majorHAnsi" w:hAnsiTheme="majorHAnsi" w:cs="Cambria"/>
          <w:b/>
          <w:bCs/>
        </w:rPr>
        <w:t>§ 1. 1. Szkoła Podstawowa Nr 3 w Bolesławcu im. Armii Krajowej</w:t>
      </w:r>
      <w:r w:rsidRPr="000712E6">
        <w:rPr>
          <w:rFonts w:asciiTheme="majorHAnsi" w:hAnsiTheme="majorHAnsi" w:cs="Cambria"/>
        </w:rPr>
        <w:t xml:space="preserve"> zwana dalej Szkołą jest placówką publiczną.</w:t>
      </w:r>
    </w:p>
    <w:p w14:paraId="55368718" w14:textId="77777777" w:rsidR="00BC1E93" w:rsidRPr="000712E6" w:rsidRDefault="00BC1E93" w:rsidP="00650428">
      <w:pPr>
        <w:numPr>
          <w:ilvl w:val="0"/>
          <w:numId w:val="2"/>
        </w:numPr>
        <w:tabs>
          <w:tab w:val="clear" w:pos="1506"/>
          <w:tab w:val="left" w:pos="0"/>
          <w:tab w:val="left" w:pos="426"/>
        </w:tabs>
        <w:ind w:left="0" w:firstLine="0"/>
        <w:jc w:val="both"/>
        <w:rPr>
          <w:rFonts w:asciiTheme="majorHAnsi" w:hAnsiTheme="majorHAnsi" w:cs="Cambria"/>
        </w:rPr>
      </w:pPr>
      <w:r w:rsidRPr="000712E6">
        <w:rPr>
          <w:rFonts w:asciiTheme="majorHAnsi" w:hAnsiTheme="majorHAnsi" w:cs="Cambria"/>
        </w:rPr>
        <w:t xml:space="preserve">prowadzi bezpłatne nauczanie i wychowanie w zakresie ramowych planów nauczania; </w:t>
      </w:r>
    </w:p>
    <w:p w14:paraId="27E97F48" w14:textId="77777777" w:rsidR="00BC1E93" w:rsidRPr="000712E6" w:rsidRDefault="00BC1E93" w:rsidP="00650428">
      <w:pPr>
        <w:numPr>
          <w:ilvl w:val="0"/>
          <w:numId w:val="2"/>
        </w:numPr>
        <w:tabs>
          <w:tab w:val="clear" w:pos="1506"/>
          <w:tab w:val="left" w:pos="0"/>
          <w:tab w:val="left" w:pos="426"/>
        </w:tabs>
        <w:ind w:left="0" w:firstLine="0"/>
        <w:jc w:val="both"/>
        <w:rPr>
          <w:rFonts w:asciiTheme="majorHAnsi" w:hAnsiTheme="majorHAnsi" w:cs="Cambria"/>
        </w:rPr>
      </w:pPr>
      <w:r w:rsidRPr="000712E6">
        <w:rPr>
          <w:rFonts w:asciiTheme="majorHAnsi" w:hAnsiTheme="majorHAnsi" w:cs="Cambria"/>
        </w:rPr>
        <w:t>przeprowadza rekrutację uczniów w oparciu o zasadę powszechnej dostępności;</w:t>
      </w:r>
    </w:p>
    <w:p w14:paraId="43C4C5A6" w14:textId="77777777" w:rsidR="00BC1E93" w:rsidRPr="000712E6" w:rsidRDefault="00BC1E93" w:rsidP="00650428">
      <w:pPr>
        <w:numPr>
          <w:ilvl w:val="0"/>
          <w:numId w:val="2"/>
        </w:numPr>
        <w:tabs>
          <w:tab w:val="clear" w:pos="1506"/>
          <w:tab w:val="left" w:pos="0"/>
          <w:tab w:val="left" w:pos="426"/>
        </w:tabs>
        <w:ind w:left="0" w:firstLine="0"/>
        <w:jc w:val="both"/>
        <w:rPr>
          <w:rFonts w:asciiTheme="majorHAnsi" w:hAnsiTheme="majorHAnsi" w:cs="Cambria"/>
        </w:rPr>
      </w:pPr>
      <w:r w:rsidRPr="000712E6">
        <w:rPr>
          <w:rFonts w:asciiTheme="majorHAnsi" w:hAnsiTheme="majorHAnsi" w:cs="Cambria"/>
        </w:rPr>
        <w:t>zatrudnia nauczycieli posiadających kwalifikacje określone w odrębnych przepisach;</w:t>
      </w:r>
    </w:p>
    <w:p w14:paraId="6EDF38A2" w14:textId="77777777" w:rsidR="00BC1E93" w:rsidRPr="000712E6" w:rsidRDefault="00BC1E93" w:rsidP="00650428">
      <w:pPr>
        <w:numPr>
          <w:ilvl w:val="0"/>
          <w:numId w:val="2"/>
        </w:numPr>
        <w:tabs>
          <w:tab w:val="clear" w:pos="1506"/>
          <w:tab w:val="left" w:pos="0"/>
          <w:tab w:val="left" w:pos="426"/>
        </w:tabs>
        <w:ind w:left="0" w:firstLine="0"/>
        <w:jc w:val="both"/>
        <w:rPr>
          <w:rFonts w:asciiTheme="majorHAnsi" w:hAnsiTheme="majorHAnsi" w:cs="Cambria"/>
          <w:i/>
          <w:iCs/>
        </w:rPr>
      </w:pPr>
      <w:r w:rsidRPr="000712E6">
        <w:rPr>
          <w:rFonts w:asciiTheme="majorHAnsi" w:hAnsiTheme="majorHAnsi" w:cs="Cambria"/>
        </w:rPr>
        <w:t>realizuje programy nauczania uwzględniające podstawę programową kształcenia ogólnego;</w:t>
      </w:r>
    </w:p>
    <w:p w14:paraId="048C9C10" w14:textId="77777777" w:rsidR="00BC1E93" w:rsidRPr="000712E6" w:rsidRDefault="00BC1E93" w:rsidP="00650428">
      <w:pPr>
        <w:numPr>
          <w:ilvl w:val="0"/>
          <w:numId w:val="2"/>
        </w:numPr>
        <w:tabs>
          <w:tab w:val="clear" w:pos="1506"/>
          <w:tab w:val="left" w:pos="0"/>
          <w:tab w:val="left" w:pos="426"/>
        </w:tabs>
        <w:ind w:left="0" w:firstLine="0"/>
        <w:jc w:val="both"/>
        <w:rPr>
          <w:rFonts w:asciiTheme="majorHAnsi" w:hAnsiTheme="majorHAnsi" w:cs="Cambria"/>
          <w:i/>
          <w:iCs/>
        </w:rPr>
      </w:pPr>
      <w:r w:rsidRPr="000712E6">
        <w:rPr>
          <w:rFonts w:asciiTheme="majorHAnsi" w:hAnsiTheme="majorHAnsi" w:cs="Cambria"/>
        </w:rPr>
        <w:t>realizuje ustalone przez Ministra Oświaty zasady oceniania, klasyfikowania i promowania uczniów oraz przeprowadzania sprawdzianów.</w:t>
      </w:r>
    </w:p>
    <w:p w14:paraId="214BB302" w14:textId="77777777" w:rsidR="00BC1E93" w:rsidRPr="000712E6" w:rsidRDefault="00BC1E93" w:rsidP="00B03105">
      <w:pPr>
        <w:tabs>
          <w:tab w:val="left" w:pos="0"/>
          <w:tab w:val="left" w:pos="426"/>
        </w:tabs>
        <w:jc w:val="both"/>
        <w:rPr>
          <w:rFonts w:asciiTheme="majorHAnsi" w:hAnsiTheme="majorHAnsi" w:cs="Cambria"/>
          <w:i/>
          <w:iCs/>
        </w:rPr>
      </w:pPr>
    </w:p>
    <w:p w14:paraId="701F191C" w14:textId="77777777" w:rsidR="00BC1E93" w:rsidRPr="000712E6" w:rsidRDefault="00BC1E93" w:rsidP="007D20F1">
      <w:pPr>
        <w:numPr>
          <w:ilvl w:val="0"/>
          <w:numId w:val="158"/>
        </w:numPr>
        <w:tabs>
          <w:tab w:val="left" w:pos="284"/>
          <w:tab w:val="left" w:pos="851"/>
        </w:tabs>
        <w:ind w:left="0" w:firstLine="567"/>
        <w:jc w:val="both"/>
        <w:rPr>
          <w:rFonts w:asciiTheme="majorHAnsi" w:hAnsiTheme="majorHAnsi" w:cs="Cambria"/>
        </w:rPr>
      </w:pPr>
      <w:r w:rsidRPr="000712E6">
        <w:rPr>
          <w:rFonts w:asciiTheme="majorHAnsi" w:hAnsiTheme="majorHAnsi" w:cs="Cambria"/>
        </w:rPr>
        <w:t>Siedzibą szkoły jest budynek przy ulicy Cramicznej 5 w Bolesławcu.</w:t>
      </w:r>
    </w:p>
    <w:p w14:paraId="741328A7" w14:textId="77777777" w:rsidR="00BC1E93" w:rsidRPr="000712E6" w:rsidRDefault="00BC1E93" w:rsidP="007D20F1">
      <w:pPr>
        <w:numPr>
          <w:ilvl w:val="0"/>
          <w:numId w:val="158"/>
        </w:numPr>
        <w:tabs>
          <w:tab w:val="left" w:pos="284"/>
          <w:tab w:val="left" w:pos="851"/>
        </w:tabs>
        <w:spacing w:before="240"/>
        <w:ind w:left="0" w:firstLine="567"/>
        <w:jc w:val="both"/>
        <w:rPr>
          <w:rFonts w:asciiTheme="majorHAnsi" w:hAnsiTheme="majorHAnsi" w:cs="Cambria"/>
        </w:rPr>
      </w:pPr>
      <w:r w:rsidRPr="000712E6">
        <w:rPr>
          <w:rFonts w:asciiTheme="majorHAnsi" w:hAnsiTheme="majorHAnsi" w:cs="Cambria"/>
        </w:rPr>
        <w:t>Organem prowadzącym jest  Gmina Miejska Bolesławiec z siedzibą w Bolesławcu, ul. Rynek – Ratusz 41.</w:t>
      </w:r>
    </w:p>
    <w:p w14:paraId="1E0B74A6" w14:textId="77777777" w:rsidR="00BC1E93" w:rsidRPr="000712E6" w:rsidRDefault="00BC1E93" w:rsidP="007D20F1">
      <w:pPr>
        <w:numPr>
          <w:ilvl w:val="0"/>
          <w:numId w:val="158"/>
        </w:numPr>
        <w:tabs>
          <w:tab w:val="left" w:pos="284"/>
          <w:tab w:val="left" w:pos="851"/>
        </w:tabs>
        <w:spacing w:before="240"/>
        <w:ind w:left="0" w:firstLine="567"/>
        <w:jc w:val="both"/>
        <w:rPr>
          <w:rFonts w:asciiTheme="majorHAnsi" w:hAnsiTheme="majorHAnsi" w:cs="Cambria"/>
        </w:rPr>
      </w:pPr>
      <w:r w:rsidRPr="000712E6">
        <w:rPr>
          <w:rFonts w:asciiTheme="majorHAnsi" w:hAnsiTheme="majorHAnsi" w:cs="Cambria"/>
        </w:rPr>
        <w:t>Nadzór pedagogiczny nad szkołą sprawuje Dolnośląski Kurator Oświaty.</w:t>
      </w:r>
    </w:p>
    <w:p w14:paraId="3886C006" w14:textId="77777777" w:rsidR="00BC1E93" w:rsidRPr="000712E6" w:rsidRDefault="00BC1E93" w:rsidP="007D20F1">
      <w:pPr>
        <w:numPr>
          <w:ilvl w:val="0"/>
          <w:numId w:val="158"/>
        </w:numPr>
        <w:tabs>
          <w:tab w:val="left" w:pos="284"/>
          <w:tab w:val="left" w:pos="851"/>
        </w:tabs>
        <w:spacing w:before="240"/>
        <w:ind w:left="0" w:firstLine="567"/>
        <w:jc w:val="both"/>
        <w:rPr>
          <w:rFonts w:asciiTheme="majorHAnsi" w:hAnsiTheme="majorHAnsi" w:cs="Cambria"/>
        </w:rPr>
      </w:pPr>
      <w:r w:rsidRPr="000712E6">
        <w:rPr>
          <w:rFonts w:asciiTheme="majorHAnsi" w:hAnsiTheme="majorHAnsi" w:cs="Cambria"/>
        </w:rPr>
        <w:t xml:space="preserve">Ilekroć w statucie mowa jest o </w:t>
      </w:r>
      <w:r w:rsidRPr="000712E6">
        <w:rPr>
          <w:rFonts w:asciiTheme="majorHAnsi" w:hAnsiTheme="majorHAnsi" w:cs="Cambria"/>
          <w:i/>
          <w:iCs/>
        </w:rPr>
        <w:t xml:space="preserve">„szkole” </w:t>
      </w:r>
      <w:r w:rsidRPr="000712E6">
        <w:rPr>
          <w:rFonts w:asciiTheme="majorHAnsi" w:hAnsiTheme="majorHAnsi" w:cs="Cambria"/>
        </w:rPr>
        <w:t xml:space="preserve">należy przez to rozumieć 8 -letnią Szkołę Podstawową Nr 3 w Bolesławcu im. Armii Krajowej.  </w:t>
      </w:r>
    </w:p>
    <w:p w14:paraId="2481771B" w14:textId="77777777" w:rsidR="00BC1E93" w:rsidRPr="000712E6" w:rsidRDefault="00BC1E93" w:rsidP="007D20F1">
      <w:pPr>
        <w:numPr>
          <w:ilvl w:val="0"/>
          <w:numId w:val="158"/>
        </w:numPr>
        <w:tabs>
          <w:tab w:val="left" w:pos="284"/>
          <w:tab w:val="left" w:pos="851"/>
        </w:tabs>
        <w:spacing w:before="240"/>
        <w:ind w:left="0" w:firstLine="567"/>
        <w:jc w:val="both"/>
        <w:rPr>
          <w:rFonts w:asciiTheme="majorHAnsi" w:hAnsiTheme="majorHAnsi" w:cs="Cambria"/>
        </w:rPr>
      </w:pPr>
      <w:r w:rsidRPr="000712E6">
        <w:rPr>
          <w:rFonts w:asciiTheme="majorHAnsi" w:hAnsiTheme="majorHAnsi" w:cs="Cambria"/>
        </w:rPr>
        <w:t xml:space="preserve">Nazwa szkoły używana jest w pełnym brzmieniu – Szkoła Podstawowa Nr 3                      w Bolesławcu im. Armii Krajowej. Na pieczęciach używana jest nazwa: „Szkoła Podstawowa Nr 3 im. Armii Krajowej ul. Ceramiczna 5, 59 -700 Bolesławiec”.  </w:t>
      </w:r>
    </w:p>
    <w:p w14:paraId="15C300E2" w14:textId="77777777" w:rsidR="00BC1E93" w:rsidRPr="000712E6" w:rsidRDefault="00BC1E93" w:rsidP="007D20F1">
      <w:pPr>
        <w:numPr>
          <w:ilvl w:val="0"/>
          <w:numId w:val="158"/>
        </w:numPr>
        <w:tabs>
          <w:tab w:val="left" w:pos="284"/>
          <w:tab w:val="left" w:pos="851"/>
        </w:tabs>
        <w:spacing w:before="240"/>
        <w:ind w:left="0" w:firstLine="567"/>
        <w:jc w:val="both"/>
        <w:rPr>
          <w:rFonts w:asciiTheme="majorHAnsi" w:hAnsiTheme="majorHAnsi" w:cs="Cambria"/>
        </w:rPr>
      </w:pPr>
      <w:r w:rsidRPr="000712E6">
        <w:rPr>
          <w:rFonts w:asciiTheme="majorHAnsi" w:hAnsiTheme="majorHAnsi" w:cs="Cambria"/>
        </w:rPr>
        <w:t>Szkoła używa pieczęci urzędowych o treściach:</w:t>
      </w:r>
    </w:p>
    <w:p w14:paraId="750588CF" w14:textId="77777777" w:rsidR="00BC1E93" w:rsidRPr="000712E6" w:rsidRDefault="00BC1E93" w:rsidP="00B03105">
      <w:pPr>
        <w:tabs>
          <w:tab w:val="left" w:pos="284"/>
          <w:tab w:val="left" w:pos="851"/>
        </w:tabs>
        <w:ind w:left="426"/>
        <w:jc w:val="both"/>
        <w:rPr>
          <w:rFonts w:asciiTheme="majorHAnsi" w:hAnsiTheme="majorHAnsi" w:cs="Cambria"/>
        </w:rPr>
      </w:pPr>
    </w:p>
    <w:p w14:paraId="705E5B91" w14:textId="77777777" w:rsidR="00BC1E93" w:rsidRPr="000712E6" w:rsidRDefault="00BC1E93" w:rsidP="007D20F1">
      <w:pPr>
        <w:numPr>
          <w:ilvl w:val="0"/>
          <w:numId w:val="164"/>
        </w:numPr>
        <w:ind w:left="426" w:hanging="426"/>
        <w:jc w:val="both"/>
        <w:rPr>
          <w:rFonts w:asciiTheme="majorHAnsi" w:hAnsiTheme="majorHAnsi" w:cs="Cambria"/>
        </w:rPr>
      </w:pPr>
      <w:r w:rsidRPr="000712E6">
        <w:rPr>
          <w:rFonts w:asciiTheme="majorHAnsi" w:hAnsiTheme="majorHAnsi" w:cs="Cambria"/>
        </w:rPr>
        <w:t>pieczęć urzędową Szkoła Postawowa nr 3 im. Armii Krajowej w Bolesławcu</w:t>
      </w:r>
    </w:p>
    <w:p w14:paraId="6EEBB8F1" w14:textId="77777777" w:rsidR="00BC1E93" w:rsidRPr="000712E6" w:rsidRDefault="00BC1E93" w:rsidP="00B03105">
      <w:pPr>
        <w:pStyle w:val="Akapitzlist"/>
        <w:spacing w:after="0" w:line="240" w:lineRule="auto"/>
        <w:ind w:left="993"/>
        <w:jc w:val="both"/>
        <w:rPr>
          <w:rFonts w:asciiTheme="majorHAnsi" w:hAnsiTheme="majorHAnsi" w:cs="Cambria"/>
        </w:rPr>
      </w:pPr>
    </w:p>
    <w:p w14:paraId="6422EBB6" w14:textId="77777777" w:rsidR="00BC1E93" w:rsidRPr="000712E6" w:rsidRDefault="00BC1E93" w:rsidP="007D20F1">
      <w:pPr>
        <w:numPr>
          <w:ilvl w:val="0"/>
          <w:numId w:val="164"/>
        </w:numPr>
        <w:tabs>
          <w:tab w:val="num" w:pos="0"/>
        </w:tabs>
        <w:ind w:left="426" w:hanging="426"/>
        <w:jc w:val="both"/>
        <w:rPr>
          <w:rFonts w:asciiTheme="majorHAnsi" w:hAnsiTheme="majorHAnsi" w:cs="Cambria"/>
          <w:b/>
          <w:bCs/>
        </w:rPr>
      </w:pPr>
      <w:r w:rsidRPr="000712E6">
        <w:rPr>
          <w:rFonts w:asciiTheme="majorHAnsi" w:hAnsiTheme="majorHAnsi"/>
        </w:rPr>
        <w:t xml:space="preserve">stemple prostokątne Szkoła Podstawowa Nr 3 im. Armii Krajowej ul. Ceramiczna 5, 59 -700 Bolesławiec </w:t>
      </w:r>
    </w:p>
    <w:p w14:paraId="2AB99031" w14:textId="77777777" w:rsidR="00BC1E93" w:rsidRPr="000712E6" w:rsidRDefault="00BC1E93" w:rsidP="00BE7331">
      <w:pPr>
        <w:jc w:val="both"/>
        <w:rPr>
          <w:rFonts w:asciiTheme="majorHAnsi" w:hAnsiTheme="majorHAnsi" w:cs="Cambria"/>
        </w:rPr>
      </w:pPr>
    </w:p>
    <w:p w14:paraId="2BDD70EF" w14:textId="77777777" w:rsidR="00BC1E93" w:rsidRPr="000712E6" w:rsidRDefault="00BC1E93" w:rsidP="007D20F1">
      <w:pPr>
        <w:numPr>
          <w:ilvl w:val="0"/>
          <w:numId w:val="158"/>
        </w:numPr>
        <w:tabs>
          <w:tab w:val="left" w:pos="426"/>
          <w:tab w:val="left" w:pos="851"/>
        </w:tabs>
        <w:ind w:left="0" w:firstLine="567"/>
        <w:jc w:val="both"/>
        <w:rPr>
          <w:rFonts w:asciiTheme="majorHAnsi" w:hAnsiTheme="majorHAnsi" w:cs="Cambria"/>
        </w:rPr>
      </w:pPr>
      <w:r w:rsidRPr="000712E6">
        <w:rPr>
          <w:rFonts w:asciiTheme="majorHAnsi" w:hAnsiTheme="majorHAnsi" w:cs="Cambria"/>
        </w:rPr>
        <w:t>Szkoła jest jednostką budżetową.</w:t>
      </w:r>
    </w:p>
    <w:p w14:paraId="69423F16" w14:textId="77777777" w:rsidR="00BC1E93" w:rsidRPr="000712E6" w:rsidRDefault="00BC1E93" w:rsidP="007D20F1">
      <w:pPr>
        <w:numPr>
          <w:ilvl w:val="0"/>
          <w:numId w:val="158"/>
        </w:numPr>
        <w:tabs>
          <w:tab w:val="left" w:pos="426"/>
          <w:tab w:val="left" w:pos="851"/>
          <w:tab w:val="left" w:pos="993"/>
        </w:tabs>
        <w:spacing w:before="240"/>
        <w:ind w:left="0" w:firstLine="567"/>
        <w:jc w:val="both"/>
        <w:rPr>
          <w:rFonts w:asciiTheme="majorHAnsi" w:hAnsiTheme="majorHAnsi" w:cs="Cambria"/>
        </w:rPr>
      </w:pPr>
      <w:r w:rsidRPr="000712E6">
        <w:rPr>
          <w:rFonts w:asciiTheme="majorHAnsi" w:hAnsiTheme="majorHAnsi" w:cs="Cambria"/>
        </w:rPr>
        <w:t>Obwód szkoły określa Uchwała Rady Miasta Bolesławiec.</w:t>
      </w:r>
    </w:p>
    <w:p w14:paraId="2D7B2D06" w14:textId="77777777" w:rsidR="00BC1E93" w:rsidRPr="000712E6" w:rsidRDefault="00BC1E93" w:rsidP="007D20F1">
      <w:pPr>
        <w:numPr>
          <w:ilvl w:val="0"/>
          <w:numId w:val="158"/>
        </w:numPr>
        <w:tabs>
          <w:tab w:val="left" w:pos="426"/>
          <w:tab w:val="left" w:pos="709"/>
          <w:tab w:val="left" w:pos="993"/>
        </w:tabs>
        <w:spacing w:before="240"/>
        <w:ind w:left="0" w:firstLine="567"/>
        <w:jc w:val="both"/>
        <w:rPr>
          <w:rFonts w:asciiTheme="majorHAnsi" w:hAnsiTheme="majorHAnsi" w:cs="Cambria"/>
        </w:rPr>
      </w:pPr>
      <w:r w:rsidRPr="000712E6">
        <w:rPr>
          <w:rFonts w:asciiTheme="majorHAnsi" w:hAnsiTheme="majorHAnsi" w:cs="Cambria"/>
        </w:rPr>
        <w:t xml:space="preserve">Szkoła prowadzi nauczanie w oddziałach szkolnych I - VIII. </w:t>
      </w:r>
    </w:p>
    <w:p w14:paraId="697B0696" w14:textId="77777777" w:rsidR="00BC1E93" w:rsidRPr="000712E6" w:rsidRDefault="00BC1E93" w:rsidP="007D20F1">
      <w:pPr>
        <w:numPr>
          <w:ilvl w:val="0"/>
          <w:numId w:val="158"/>
        </w:numPr>
        <w:tabs>
          <w:tab w:val="left" w:pos="426"/>
          <w:tab w:val="left" w:pos="709"/>
          <w:tab w:val="left" w:pos="993"/>
        </w:tabs>
        <w:spacing w:before="240"/>
        <w:ind w:left="0" w:firstLine="567"/>
        <w:jc w:val="both"/>
        <w:rPr>
          <w:rFonts w:asciiTheme="majorHAnsi" w:hAnsiTheme="majorHAnsi" w:cs="Cambria"/>
        </w:rPr>
      </w:pPr>
      <w:r w:rsidRPr="000712E6">
        <w:rPr>
          <w:rFonts w:asciiTheme="majorHAnsi" w:hAnsiTheme="majorHAnsi" w:cs="Cambria"/>
        </w:rPr>
        <w:t xml:space="preserve">W szkole zorganizowane są oddziały ogólnodostępne. </w:t>
      </w:r>
    </w:p>
    <w:p w14:paraId="2FB8864E" w14:textId="77777777" w:rsidR="00BC1E93" w:rsidRPr="000712E6" w:rsidRDefault="00BC1E93" w:rsidP="007D20F1">
      <w:pPr>
        <w:numPr>
          <w:ilvl w:val="0"/>
          <w:numId w:val="158"/>
        </w:numPr>
        <w:tabs>
          <w:tab w:val="left" w:pos="426"/>
          <w:tab w:val="left" w:pos="709"/>
          <w:tab w:val="left" w:pos="993"/>
        </w:tabs>
        <w:spacing w:before="240"/>
        <w:ind w:left="0" w:firstLine="567"/>
        <w:jc w:val="both"/>
        <w:rPr>
          <w:rFonts w:asciiTheme="majorHAnsi" w:hAnsiTheme="majorHAnsi" w:cs="Cambria"/>
        </w:rPr>
      </w:pPr>
      <w:r w:rsidRPr="000712E6">
        <w:rPr>
          <w:rFonts w:asciiTheme="majorHAnsi" w:hAnsiTheme="majorHAnsi" w:cs="Cambria"/>
        </w:rPr>
        <w:t>Cykl kształcenia trwa 8 lat.</w:t>
      </w:r>
    </w:p>
    <w:p w14:paraId="550521B2" w14:textId="77777777" w:rsidR="00BC1E93" w:rsidRPr="000712E6" w:rsidRDefault="00BC1E93" w:rsidP="007D20F1">
      <w:pPr>
        <w:numPr>
          <w:ilvl w:val="0"/>
          <w:numId w:val="158"/>
        </w:numPr>
        <w:tabs>
          <w:tab w:val="left" w:pos="426"/>
          <w:tab w:val="left" w:pos="709"/>
          <w:tab w:val="left" w:pos="993"/>
        </w:tabs>
        <w:spacing w:before="240"/>
        <w:ind w:left="0" w:firstLine="567"/>
        <w:jc w:val="both"/>
        <w:rPr>
          <w:rFonts w:asciiTheme="majorHAnsi" w:hAnsiTheme="majorHAnsi" w:cs="Cambria"/>
        </w:rPr>
      </w:pPr>
      <w:r w:rsidRPr="000712E6">
        <w:rPr>
          <w:rFonts w:asciiTheme="majorHAnsi" w:hAnsiTheme="majorHAnsi" w:cs="Cambria"/>
        </w:rPr>
        <w:t>Szkoła może prowadzić w czasie wolnym od nauki placówkę wypoczynku dla dzieci i młodzieży po uzyskaniu zgody organu prowadzącego zgodnie z odrębnymi przepisami.</w:t>
      </w:r>
    </w:p>
    <w:p w14:paraId="40EA8ED1" w14:textId="77777777" w:rsidR="00BC1E93" w:rsidRPr="000712E6" w:rsidRDefault="00BC1E93" w:rsidP="007D20F1">
      <w:pPr>
        <w:numPr>
          <w:ilvl w:val="0"/>
          <w:numId w:val="158"/>
        </w:numPr>
        <w:tabs>
          <w:tab w:val="left" w:pos="284"/>
          <w:tab w:val="left" w:pos="851"/>
          <w:tab w:val="left" w:pos="993"/>
        </w:tabs>
        <w:spacing w:before="240"/>
        <w:ind w:left="0" w:firstLine="567"/>
        <w:jc w:val="both"/>
        <w:rPr>
          <w:rFonts w:asciiTheme="majorHAnsi" w:hAnsiTheme="majorHAnsi" w:cs="Cambria"/>
        </w:rPr>
      </w:pPr>
      <w:r w:rsidRPr="000712E6">
        <w:rPr>
          <w:rFonts w:asciiTheme="majorHAnsi" w:hAnsiTheme="majorHAnsi" w:cs="Cambria"/>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14:paraId="0175CA03" w14:textId="5EAFC501" w:rsidR="00BC1E93" w:rsidRPr="000712E6" w:rsidRDefault="00BC1E93" w:rsidP="007D20F1">
      <w:pPr>
        <w:numPr>
          <w:ilvl w:val="0"/>
          <w:numId w:val="158"/>
        </w:numPr>
        <w:tabs>
          <w:tab w:val="left" w:pos="284"/>
          <w:tab w:val="left" w:pos="851"/>
          <w:tab w:val="left" w:pos="993"/>
        </w:tabs>
        <w:spacing w:before="240"/>
        <w:ind w:left="0" w:firstLine="567"/>
        <w:jc w:val="both"/>
        <w:rPr>
          <w:rFonts w:asciiTheme="majorHAnsi" w:hAnsiTheme="majorHAnsi" w:cs="Cambria"/>
        </w:rPr>
      </w:pPr>
      <w:bookmarkStart w:id="2" w:name="_Hlk80102444"/>
      <w:r w:rsidRPr="000712E6">
        <w:rPr>
          <w:rFonts w:asciiTheme="majorHAnsi" w:hAnsiTheme="majorHAnsi" w:cs="Cambria"/>
        </w:rPr>
        <w:t>Nauka w szkole odbywa się na jedną lub dwie zmiany w zależności od potrzeb.</w:t>
      </w:r>
      <w:r w:rsidR="00DD0C2C" w:rsidRPr="000712E6">
        <w:rPr>
          <w:rFonts w:asciiTheme="majorHAnsi" w:hAnsiTheme="majorHAnsi" w:cs="Arial"/>
        </w:rPr>
        <w:t xml:space="preserve"> W przypadku zagrożenia epidemicznego lub innych zagrożeń zdrowia uczniów i pracowników, </w:t>
      </w:r>
      <w:r w:rsidR="00DD0C2C" w:rsidRPr="000712E6">
        <w:rPr>
          <w:rFonts w:asciiTheme="majorHAnsi" w:hAnsiTheme="majorHAnsi" w:cs="Arial"/>
        </w:rPr>
        <w:lastRenderedPageBreak/>
        <w:t>Dyrektor szkoły ma prawo dostosowania okresowego organizacji pracy szkoły do wytycznych GIS, w tym wprowadzenia organizacji pracy szkoły uwzględniającej zmianowość.</w:t>
      </w:r>
    </w:p>
    <w:bookmarkEnd w:id="2"/>
    <w:p w14:paraId="1ED37FA7" w14:textId="77777777" w:rsidR="00BC1E93" w:rsidRPr="000712E6" w:rsidRDefault="00BC1E93" w:rsidP="007D20F1">
      <w:pPr>
        <w:numPr>
          <w:ilvl w:val="0"/>
          <w:numId w:val="158"/>
        </w:numPr>
        <w:tabs>
          <w:tab w:val="left" w:pos="426"/>
          <w:tab w:val="left" w:pos="993"/>
        </w:tabs>
        <w:spacing w:before="240"/>
        <w:ind w:left="142" w:firstLine="425"/>
        <w:jc w:val="both"/>
        <w:rPr>
          <w:rFonts w:asciiTheme="majorHAnsi" w:hAnsiTheme="majorHAnsi" w:cs="Cambria"/>
        </w:rPr>
      </w:pPr>
      <w:r w:rsidRPr="000712E6">
        <w:rPr>
          <w:rFonts w:asciiTheme="majorHAnsi" w:hAnsiTheme="majorHAnsi" w:cs="Cambria"/>
          <w:b/>
          <w:bCs/>
        </w:rPr>
        <w:t>1.</w:t>
      </w:r>
      <w:r w:rsidRPr="000712E6">
        <w:rPr>
          <w:rFonts w:asciiTheme="majorHAnsi" w:hAnsiTheme="majorHAnsi" w:cs="Cambria"/>
        </w:rPr>
        <w:t xml:space="preserve"> Do klasy pierwszej szkoły podstawowej przyjmuje się:</w:t>
      </w:r>
    </w:p>
    <w:p w14:paraId="32D4E3BD" w14:textId="77777777" w:rsidR="00BC1E93" w:rsidRPr="000712E6" w:rsidRDefault="00BC1E93" w:rsidP="00B03105">
      <w:pPr>
        <w:jc w:val="both"/>
        <w:rPr>
          <w:rFonts w:asciiTheme="majorHAnsi" w:hAnsiTheme="majorHAnsi" w:cs="Cambria"/>
        </w:rPr>
      </w:pPr>
    </w:p>
    <w:p w14:paraId="2C31A63C" w14:textId="77777777" w:rsidR="00BC1E93" w:rsidRPr="000712E6" w:rsidRDefault="00BC1E93" w:rsidP="00B03105">
      <w:pPr>
        <w:numPr>
          <w:ilvl w:val="1"/>
          <w:numId w:val="1"/>
        </w:numPr>
        <w:tabs>
          <w:tab w:val="clear" w:pos="1304"/>
          <w:tab w:val="num" w:pos="426"/>
        </w:tabs>
        <w:ind w:left="0" w:firstLine="0"/>
        <w:jc w:val="both"/>
        <w:rPr>
          <w:rFonts w:asciiTheme="majorHAnsi" w:hAnsiTheme="majorHAnsi" w:cs="Cambria"/>
        </w:rPr>
      </w:pPr>
      <w:r w:rsidRPr="000712E6">
        <w:rPr>
          <w:rFonts w:asciiTheme="majorHAnsi" w:hAnsiTheme="majorHAnsi" w:cs="Cambria"/>
        </w:rPr>
        <w:t>z urzędu – dzieci zamieszkałe w obwodzie szkoły na podstawie zgłoszenia  rodziców;</w:t>
      </w:r>
    </w:p>
    <w:p w14:paraId="07C32275" w14:textId="77777777" w:rsidR="00BC1E93" w:rsidRPr="000712E6" w:rsidRDefault="00BC1E93" w:rsidP="00B03105">
      <w:pPr>
        <w:jc w:val="both"/>
        <w:rPr>
          <w:rFonts w:asciiTheme="majorHAnsi" w:hAnsiTheme="majorHAnsi" w:cs="Cambria"/>
        </w:rPr>
      </w:pPr>
    </w:p>
    <w:p w14:paraId="640D8562" w14:textId="77777777" w:rsidR="00BC1E93" w:rsidRPr="000712E6" w:rsidRDefault="00BC1E93" w:rsidP="00B03105">
      <w:pPr>
        <w:numPr>
          <w:ilvl w:val="1"/>
          <w:numId w:val="1"/>
        </w:numPr>
        <w:tabs>
          <w:tab w:val="clear" w:pos="1304"/>
          <w:tab w:val="num" w:pos="426"/>
        </w:tabs>
        <w:ind w:left="0" w:firstLine="0"/>
        <w:jc w:val="both"/>
        <w:rPr>
          <w:rFonts w:asciiTheme="majorHAnsi" w:hAnsiTheme="majorHAnsi" w:cs="Cambria"/>
        </w:rPr>
      </w:pPr>
      <w:r w:rsidRPr="000712E6">
        <w:rPr>
          <w:rFonts w:asciiTheme="majorHAnsi" w:hAnsiTheme="majorHAnsi" w:cs="Cambria"/>
        </w:rPr>
        <w:t>na wniosek rodziców (prawnych opiekunów) – dzieci zamieszkałe  poza obwodem  szkoły w przypadku, gdy szkoła dysponuje wolnymi miejscami.</w:t>
      </w:r>
    </w:p>
    <w:p w14:paraId="75C2DC80" w14:textId="77777777" w:rsidR="00BC1E93" w:rsidRPr="000712E6" w:rsidRDefault="00BC1E93" w:rsidP="00B03105">
      <w:pPr>
        <w:ind w:left="1134"/>
        <w:jc w:val="both"/>
        <w:rPr>
          <w:rFonts w:asciiTheme="majorHAnsi" w:hAnsiTheme="majorHAnsi" w:cs="Cambria"/>
        </w:rPr>
      </w:pPr>
    </w:p>
    <w:p w14:paraId="4F91FF34" w14:textId="77777777" w:rsidR="00BC1E93" w:rsidRPr="000712E6" w:rsidRDefault="00BC1E93" w:rsidP="00B03105">
      <w:pPr>
        <w:tabs>
          <w:tab w:val="num" w:pos="0"/>
        </w:tabs>
        <w:jc w:val="both"/>
        <w:rPr>
          <w:rFonts w:asciiTheme="majorHAnsi" w:hAnsiTheme="majorHAnsi" w:cs="Cambria"/>
        </w:rPr>
      </w:pPr>
      <w:r w:rsidRPr="000712E6">
        <w:rPr>
          <w:rFonts w:asciiTheme="majorHAnsi" w:hAnsiTheme="majorHAnsi" w:cs="Cambria"/>
          <w:b/>
          <w:bCs/>
        </w:rPr>
        <w:t>2</w:t>
      </w:r>
      <w:r w:rsidRPr="000712E6">
        <w:rPr>
          <w:rFonts w:asciiTheme="majorHAnsi" w:hAnsiTheme="majorHAnsi" w:cs="Cambria"/>
        </w:rPr>
        <w:t xml:space="preserve">. W przypadku, gdy liczba kandydatów zamieszkałych poza obwodem szkoły jest większa niż liczba wolnych miejsc, którymi dysponuje szkoła, kandydatów przyjmuje się na podstawie kryteriów określonych przez Prezydenta Miasta Bolesławiec . </w:t>
      </w:r>
    </w:p>
    <w:p w14:paraId="2EF84C87" w14:textId="77777777" w:rsidR="00BC1E93" w:rsidRPr="000712E6" w:rsidRDefault="00BC1E93" w:rsidP="00B03105">
      <w:pPr>
        <w:tabs>
          <w:tab w:val="num" w:pos="0"/>
        </w:tabs>
        <w:jc w:val="both"/>
        <w:rPr>
          <w:rFonts w:asciiTheme="majorHAnsi" w:hAnsiTheme="majorHAnsi" w:cs="Cambria"/>
        </w:rPr>
      </w:pPr>
    </w:p>
    <w:p w14:paraId="069C9A55" w14:textId="77777777" w:rsidR="00BC1E93" w:rsidRPr="000712E6" w:rsidRDefault="00BC1E93" w:rsidP="00B03105">
      <w:pPr>
        <w:spacing w:line="276" w:lineRule="auto"/>
        <w:jc w:val="both"/>
        <w:rPr>
          <w:rFonts w:asciiTheme="majorHAnsi" w:hAnsiTheme="majorHAnsi" w:cs="Cambria"/>
        </w:rPr>
      </w:pPr>
    </w:p>
    <w:p w14:paraId="40D966B3" w14:textId="77777777" w:rsidR="00BC1E93" w:rsidRPr="000712E6" w:rsidRDefault="00BC1E93" w:rsidP="00B03105">
      <w:pPr>
        <w:rPr>
          <w:rFonts w:asciiTheme="majorHAnsi" w:hAnsiTheme="majorHAnsi" w:cs="Cambria"/>
          <w:b/>
          <w:bCs/>
        </w:rPr>
      </w:pPr>
    </w:p>
    <w:p w14:paraId="6F45C73A" w14:textId="77777777" w:rsidR="00BC1E93" w:rsidRPr="000712E6" w:rsidRDefault="00BC1E93" w:rsidP="00B03105">
      <w:pPr>
        <w:rPr>
          <w:rFonts w:asciiTheme="majorHAnsi" w:hAnsiTheme="majorHAnsi" w:cs="Cambria"/>
          <w:b/>
          <w:bCs/>
        </w:rPr>
      </w:pPr>
    </w:p>
    <w:p w14:paraId="62F8F2FB" w14:textId="77777777" w:rsidR="00BC1E93" w:rsidRPr="000712E6" w:rsidRDefault="00BC1E93" w:rsidP="00A864D3">
      <w:pPr>
        <w:pStyle w:val="Nagwek2"/>
        <w:rPr>
          <w:rFonts w:asciiTheme="majorHAnsi" w:hAnsiTheme="majorHAnsi" w:cs="Times New Roman"/>
          <w:b w:val="0"/>
          <w:bCs w:val="0"/>
          <w:color w:val="auto"/>
          <w:sz w:val="22"/>
          <w:szCs w:val="22"/>
        </w:rPr>
      </w:pPr>
      <w:bookmarkStart w:id="3" w:name="_Toc495918034"/>
      <w:r w:rsidRPr="000712E6">
        <w:rPr>
          <w:rFonts w:asciiTheme="majorHAnsi" w:hAnsiTheme="majorHAnsi"/>
          <w:color w:val="auto"/>
          <w:sz w:val="22"/>
          <w:szCs w:val="22"/>
        </w:rPr>
        <w:t>Rozdział 2</w:t>
      </w:r>
      <w:r w:rsidRPr="000712E6">
        <w:rPr>
          <w:rFonts w:asciiTheme="majorHAnsi" w:hAnsiTheme="majorHAnsi"/>
          <w:color w:val="auto"/>
          <w:sz w:val="22"/>
          <w:szCs w:val="22"/>
        </w:rPr>
        <w:br/>
        <w:t>Misja szkoły, model absolwenta</w:t>
      </w:r>
      <w:bookmarkEnd w:id="3"/>
      <w:r w:rsidRPr="000712E6">
        <w:rPr>
          <w:rFonts w:asciiTheme="majorHAnsi" w:hAnsiTheme="majorHAnsi"/>
          <w:color w:val="auto"/>
          <w:sz w:val="22"/>
          <w:szCs w:val="22"/>
        </w:rPr>
        <w:t xml:space="preserve"> </w:t>
      </w:r>
    </w:p>
    <w:p w14:paraId="038E6B38" w14:textId="77777777" w:rsidR="00BC1E93" w:rsidRPr="000712E6" w:rsidRDefault="00BC1E93" w:rsidP="00B03105">
      <w:pPr>
        <w:ind w:left="720" w:hanging="436"/>
        <w:rPr>
          <w:rFonts w:asciiTheme="majorHAnsi" w:hAnsiTheme="majorHAnsi" w:cs="Cambria"/>
          <w:b/>
          <w:bCs/>
        </w:rPr>
      </w:pPr>
    </w:p>
    <w:p w14:paraId="09B3E344" w14:textId="77777777" w:rsidR="00BC1E93" w:rsidRPr="000712E6" w:rsidRDefault="00BC1E93" w:rsidP="00235C83">
      <w:pPr>
        <w:ind w:left="284" w:hanging="284"/>
        <w:jc w:val="left"/>
        <w:rPr>
          <w:rFonts w:asciiTheme="majorHAnsi" w:hAnsiTheme="majorHAnsi" w:cs="Cambria"/>
          <w:b/>
          <w:bCs/>
        </w:rPr>
      </w:pPr>
      <w:r w:rsidRPr="000712E6">
        <w:rPr>
          <w:rFonts w:asciiTheme="majorHAnsi" w:hAnsiTheme="majorHAnsi" w:cs="Cambria"/>
          <w:b/>
          <w:bCs/>
        </w:rPr>
        <w:t xml:space="preserve">      §  2. 1. </w:t>
      </w:r>
      <w:r w:rsidRPr="000712E6">
        <w:rPr>
          <w:rFonts w:asciiTheme="majorHAnsi" w:hAnsiTheme="majorHAnsi" w:cs="Cambria"/>
          <w:b/>
          <w:bCs/>
          <w:shd w:val="clear" w:color="auto" w:fill="FFFFFF"/>
        </w:rPr>
        <w:t>Misja szkoły.</w:t>
      </w:r>
    </w:p>
    <w:p w14:paraId="552269B7" w14:textId="77777777" w:rsidR="00BC1E93" w:rsidRPr="000712E6" w:rsidRDefault="00BC1E93" w:rsidP="00953E66">
      <w:pPr>
        <w:tabs>
          <w:tab w:val="left" w:pos="426"/>
        </w:tabs>
        <w:ind w:left="680"/>
        <w:jc w:val="both"/>
        <w:rPr>
          <w:rStyle w:val="Pogrubienie"/>
          <w:rFonts w:asciiTheme="majorHAnsi" w:hAnsiTheme="majorHAnsi" w:cs="Arial Narrow"/>
          <w:b w:val="0"/>
          <w:bCs w:val="0"/>
        </w:rPr>
      </w:pPr>
    </w:p>
    <w:p w14:paraId="243E6C4C" w14:textId="77777777" w:rsidR="00BC1E93" w:rsidRPr="000712E6" w:rsidRDefault="00BC1E93" w:rsidP="00953E66">
      <w:pPr>
        <w:ind w:firstLine="708"/>
        <w:jc w:val="both"/>
        <w:rPr>
          <w:rFonts w:asciiTheme="majorHAnsi" w:hAnsiTheme="majorHAnsi" w:cs="Cambria"/>
        </w:rPr>
      </w:pPr>
      <w:r w:rsidRPr="000712E6">
        <w:rPr>
          <w:rFonts w:asciiTheme="majorHAnsi" w:hAnsiTheme="majorHAnsi" w:cs="Cambria"/>
        </w:rPr>
        <w:t>Każdego dnia wspólnie pracujemy na sukces naszych uczniów i zadowolenie rodziców,          a wskaźnikiem tego jest ich satysfakcja i prestiż naszej szkoły w środowisku. Priorytetem                      w naszej szkole jest wysoka efektywność kształcenia, przygotowanie do dalszej edukacji, zapewnienie warunków wszechstronnego rozwoju każdego ucznia. Jesteśmy szkołą, która chce zapewnić uczniom: wysoki poziom nauczania, możliwość rozwijania indywidualnych uzdolnień, motywujący system oceniania, rozwijanie poczucia własnej wartości oraz wiary we własne możliwości, wychowanie w oparciu o uniwersalne wartości, atmosferę kształtującą samodzielność, samorządnośc i zasady demokracji, opiekę i pomoc w rozwiązywaniu problemów dydaktyczno, wychowawczych i socjalnych.</w:t>
      </w:r>
    </w:p>
    <w:p w14:paraId="09CD58C9" w14:textId="77777777" w:rsidR="00BC1E93" w:rsidRPr="000712E6" w:rsidRDefault="00BC1E93" w:rsidP="00953E66">
      <w:pPr>
        <w:ind w:firstLine="708"/>
        <w:jc w:val="both"/>
        <w:rPr>
          <w:rFonts w:asciiTheme="majorHAnsi" w:hAnsiTheme="majorHAnsi" w:cs="Arial Narrow"/>
          <w:lang w:eastAsia="pl-PL"/>
        </w:rPr>
      </w:pPr>
    </w:p>
    <w:p w14:paraId="25D3BAD6" w14:textId="77777777" w:rsidR="00BC1E93" w:rsidRPr="000712E6" w:rsidRDefault="00BC1E93" w:rsidP="00B37D5C">
      <w:pPr>
        <w:ind w:left="284" w:hanging="284"/>
        <w:jc w:val="left"/>
        <w:rPr>
          <w:rFonts w:asciiTheme="majorHAnsi" w:hAnsiTheme="majorHAnsi" w:cs="Cambria"/>
          <w:b/>
          <w:bCs/>
        </w:rPr>
      </w:pPr>
      <w:r w:rsidRPr="000712E6">
        <w:rPr>
          <w:rFonts w:asciiTheme="majorHAnsi" w:hAnsiTheme="majorHAnsi" w:cs="Cambria"/>
          <w:b/>
          <w:bCs/>
        </w:rPr>
        <w:t xml:space="preserve">        2. </w:t>
      </w:r>
      <w:r w:rsidRPr="000712E6">
        <w:rPr>
          <w:rFonts w:asciiTheme="majorHAnsi" w:hAnsiTheme="majorHAnsi" w:cs="Cambria"/>
        </w:rPr>
        <w:t xml:space="preserve"> </w:t>
      </w:r>
      <w:r w:rsidRPr="000712E6">
        <w:rPr>
          <w:rFonts w:asciiTheme="majorHAnsi" w:hAnsiTheme="majorHAnsi" w:cs="Cambria"/>
          <w:b/>
          <w:bCs/>
        </w:rPr>
        <w:t>Wizja szkoły.</w:t>
      </w:r>
    </w:p>
    <w:p w14:paraId="46B376D6" w14:textId="77777777" w:rsidR="00BC1E93" w:rsidRPr="000712E6" w:rsidRDefault="00BC1E93" w:rsidP="000E766F">
      <w:pPr>
        <w:ind w:firstLine="708"/>
        <w:jc w:val="both"/>
        <w:rPr>
          <w:rFonts w:asciiTheme="majorHAnsi" w:hAnsiTheme="majorHAnsi" w:cs="Cambria"/>
        </w:rPr>
      </w:pPr>
    </w:p>
    <w:p w14:paraId="6DE2DA70" w14:textId="77777777" w:rsidR="00BC1E93" w:rsidRPr="000712E6" w:rsidRDefault="00BC1E93" w:rsidP="000E766F">
      <w:pPr>
        <w:ind w:firstLine="708"/>
        <w:jc w:val="both"/>
        <w:rPr>
          <w:rFonts w:asciiTheme="majorHAnsi" w:hAnsiTheme="majorHAnsi" w:cs="Cambria"/>
        </w:rPr>
      </w:pPr>
      <w:r w:rsidRPr="000712E6">
        <w:rPr>
          <w:rFonts w:asciiTheme="majorHAnsi" w:hAnsiTheme="majorHAnsi" w:cs="Cambria"/>
        </w:rPr>
        <w:t xml:space="preserve">Nasza szkoła jest wspólnotą uczniów, rodziców i nauczycieli. W naszej szkole panuje życzliwa i bezpieczna atmosfera oparta na kulturze osobistej nauczycieli, uczniów i rodziców, wzajemnym szacunku, akceptacji, pomocy i współdziałaniu. Kadrę szkoły tworzy zespół osób nastawionych innowacyjnie wobec przyjętych założeń, chętnych do doskonalenia kwalifikacji zawodowych. Uczymy kreatywności, z jednoczesnym naciskiem na odpowiedzialność za własne decyzje. Jesteśmy otwarci na świat i zmiany w nim zachodzące, chętni do czerpania z jego dorobku naukowego i kulturowego. Nasza szkoła jest zakorzeniona w tradycji lokalnej                             i narodowej. Kształcimy swoich wychowanków w oparciu o szacunek do drugiego człowieka, poszanowanie systemu wartości, dziedzictwa kulturowego i historycznego. Kultywujemy tradycje patriotyczne oraz ceremoniał szkolny. Aktywnie włączamy się do działań na rzecz społeczności lokalnej. Każdy uczeń w naszej szkole osiąga sukces na miarę swoich możliwości, uczy się żyć w środowisku i dla środowiska. Uczniowie i absolwenci naszej szkoły odnoszą sukcesy w różnych dziedzinach nauki, kultury i sportu. Współpracujemy ze szkołami z innych krajów. Kształtujemy w uczniach wrażliwość na dobro, prawdę i piękno. Najwyższym dobrem jest dla nas uczeń. </w:t>
      </w:r>
    </w:p>
    <w:p w14:paraId="32E2EDB4" w14:textId="77777777" w:rsidR="00BC1E93" w:rsidRPr="000712E6" w:rsidRDefault="00BC1E93" w:rsidP="00F23A8F">
      <w:pPr>
        <w:jc w:val="both"/>
        <w:rPr>
          <w:rFonts w:asciiTheme="majorHAnsi" w:hAnsiTheme="majorHAnsi" w:cs="Arial Narrow"/>
          <w:lang w:eastAsia="pl-PL"/>
        </w:rPr>
      </w:pPr>
    </w:p>
    <w:p w14:paraId="46C5E556" w14:textId="77777777" w:rsidR="00BC1E93" w:rsidRPr="000712E6" w:rsidRDefault="00BC1E93" w:rsidP="00B37D5C">
      <w:pPr>
        <w:ind w:left="284" w:hanging="284"/>
        <w:jc w:val="left"/>
        <w:rPr>
          <w:rFonts w:asciiTheme="majorHAnsi" w:hAnsiTheme="majorHAnsi" w:cs="Arial Narrow"/>
          <w:i/>
          <w:iCs/>
        </w:rPr>
      </w:pPr>
      <w:r w:rsidRPr="000712E6">
        <w:rPr>
          <w:rFonts w:asciiTheme="majorHAnsi" w:hAnsiTheme="majorHAnsi" w:cs="Cambria"/>
          <w:b/>
          <w:bCs/>
        </w:rPr>
        <w:t xml:space="preserve">  3. Model absolwenta.</w:t>
      </w:r>
    </w:p>
    <w:p w14:paraId="30FBF101" w14:textId="77777777" w:rsidR="00BC1E93" w:rsidRPr="000712E6" w:rsidRDefault="00BC1E93" w:rsidP="00B37D5C">
      <w:pPr>
        <w:ind w:left="284" w:hanging="284"/>
        <w:jc w:val="left"/>
        <w:rPr>
          <w:rFonts w:asciiTheme="majorHAnsi" w:hAnsiTheme="majorHAnsi" w:cs="Cambria"/>
          <w:b/>
          <w:bCs/>
        </w:rPr>
      </w:pPr>
    </w:p>
    <w:p w14:paraId="4C598842" w14:textId="77777777" w:rsidR="00BC1E93" w:rsidRPr="000712E6" w:rsidRDefault="00BC1E93" w:rsidP="00FC21E0">
      <w:pPr>
        <w:ind w:firstLine="360"/>
        <w:jc w:val="both"/>
        <w:rPr>
          <w:rFonts w:asciiTheme="majorHAnsi" w:hAnsiTheme="majorHAnsi" w:cs="Cambria"/>
        </w:rPr>
      </w:pPr>
      <w:r w:rsidRPr="000712E6">
        <w:rPr>
          <w:rFonts w:asciiTheme="majorHAnsi" w:hAnsiTheme="majorHAnsi" w:cs="Cambria"/>
        </w:rPr>
        <w:t>Absolwent Szkoły Podstawowej  Nr 3 w  Bolesławcu jest Polakiem umiejącym żyć godnie i poruszać się w otaczającym Go świecie oraz:</w:t>
      </w:r>
    </w:p>
    <w:p w14:paraId="21CD1E1A" w14:textId="77777777" w:rsidR="00BC1E93" w:rsidRPr="000712E6" w:rsidRDefault="00BC1E93" w:rsidP="007D20F1">
      <w:pPr>
        <w:pStyle w:val="Akapitzlist"/>
        <w:numPr>
          <w:ilvl w:val="0"/>
          <w:numId w:val="242"/>
        </w:numPr>
        <w:jc w:val="both"/>
        <w:rPr>
          <w:rFonts w:asciiTheme="majorHAnsi" w:hAnsiTheme="majorHAnsi" w:cs="Cambria"/>
        </w:rPr>
      </w:pPr>
      <w:r w:rsidRPr="000712E6">
        <w:rPr>
          <w:rFonts w:asciiTheme="majorHAnsi" w:hAnsiTheme="majorHAnsi" w:cs="Cambria"/>
        </w:rPr>
        <w:lastRenderedPageBreak/>
        <w:t>jest przygotowany do podjęcia nauki na wyższym szczeblu edukacji;</w:t>
      </w:r>
    </w:p>
    <w:p w14:paraId="550881EB" w14:textId="77777777" w:rsidR="00BC1E93" w:rsidRPr="000712E6" w:rsidRDefault="00BC1E93" w:rsidP="007D20F1">
      <w:pPr>
        <w:pStyle w:val="Akapitzlist"/>
        <w:numPr>
          <w:ilvl w:val="0"/>
          <w:numId w:val="242"/>
        </w:numPr>
        <w:jc w:val="both"/>
        <w:rPr>
          <w:rFonts w:asciiTheme="majorHAnsi" w:hAnsiTheme="majorHAnsi" w:cs="Cambria"/>
        </w:rPr>
      </w:pPr>
      <w:r w:rsidRPr="000712E6">
        <w:rPr>
          <w:rFonts w:asciiTheme="majorHAnsi" w:hAnsiTheme="majorHAnsi" w:cs="Cambria"/>
        </w:rPr>
        <w:t>czerpie radość z nauki;</w:t>
      </w:r>
    </w:p>
    <w:p w14:paraId="426CF03C" w14:textId="77777777" w:rsidR="00BC1E93" w:rsidRPr="000712E6" w:rsidRDefault="00BC1E93" w:rsidP="007D20F1">
      <w:pPr>
        <w:pStyle w:val="Akapitzlist"/>
        <w:numPr>
          <w:ilvl w:val="0"/>
          <w:numId w:val="242"/>
        </w:numPr>
        <w:jc w:val="both"/>
        <w:rPr>
          <w:rFonts w:asciiTheme="majorHAnsi" w:hAnsiTheme="majorHAnsi" w:cs="Cambria"/>
        </w:rPr>
      </w:pPr>
      <w:r w:rsidRPr="000712E6">
        <w:rPr>
          <w:rFonts w:asciiTheme="majorHAnsi" w:hAnsiTheme="majorHAnsi" w:cs="Cambria"/>
        </w:rPr>
        <w:t xml:space="preserve"> rozumie wartość uczenia się i potrzebę własnego rozwoju;</w:t>
      </w:r>
    </w:p>
    <w:p w14:paraId="6848FBCC" w14:textId="77777777" w:rsidR="00BC1E93" w:rsidRPr="000712E6" w:rsidRDefault="00BC1E93" w:rsidP="007D20F1">
      <w:pPr>
        <w:pStyle w:val="Akapitzlist"/>
        <w:numPr>
          <w:ilvl w:val="0"/>
          <w:numId w:val="242"/>
        </w:numPr>
        <w:jc w:val="both"/>
        <w:rPr>
          <w:rFonts w:asciiTheme="majorHAnsi" w:hAnsiTheme="majorHAnsi" w:cs="Cambria"/>
        </w:rPr>
      </w:pPr>
      <w:r w:rsidRPr="000712E6">
        <w:rPr>
          <w:rFonts w:asciiTheme="majorHAnsi" w:hAnsiTheme="majorHAnsi" w:cs="Cambria"/>
        </w:rPr>
        <w:t xml:space="preserve"> potrafi samodzielnie zdobywać informacje;</w:t>
      </w:r>
    </w:p>
    <w:p w14:paraId="52F09E52" w14:textId="77777777" w:rsidR="00BC1E93" w:rsidRPr="000712E6" w:rsidRDefault="00BC1E93" w:rsidP="007D20F1">
      <w:pPr>
        <w:pStyle w:val="Akapitzlist"/>
        <w:numPr>
          <w:ilvl w:val="0"/>
          <w:numId w:val="242"/>
        </w:numPr>
        <w:jc w:val="both"/>
        <w:rPr>
          <w:rFonts w:asciiTheme="majorHAnsi" w:hAnsiTheme="majorHAnsi" w:cs="Cambria"/>
        </w:rPr>
      </w:pPr>
      <w:r w:rsidRPr="000712E6">
        <w:rPr>
          <w:rFonts w:asciiTheme="majorHAnsi" w:hAnsiTheme="majorHAnsi" w:cs="Cambria"/>
        </w:rPr>
        <w:t xml:space="preserve"> potrafi wykorzystać nabytą wiedzę i umiejętności w różnych sytuacjach;</w:t>
      </w:r>
    </w:p>
    <w:p w14:paraId="73F68820" w14:textId="77777777" w:rsidR="00BC1E93" w:rsidRPr="000712E6" w:rsidRDefault="00BC1E93" w:rsidP="007D20F1">
      <w:pPr>
        <w:pStyle w:val="Akapitzlist"/>
        <w:numPr>
          <w:ilvl w:val="0"/>
          <w:numId w:val="242"/>
        </w:numPr>
        <w:jc w:val="both"/>
        <w:rPr>
          <w:rFonts w:asciiTheme="majorHAnsi" w:hAnsiTheme="majorHAnsi" w:cs="Cambria"/>
        </w:rPr>
      </w:pPr>
      <w:r w:rsidRPr="000712E6">
        <w:rPr>
          <w:rFonts w:asciiTheme="majorHAnsi" w:hAnsiTheme="majorHAnsi" w:cs="Cambria"/>
        </w:rPr>
        <w:t xml:space="preserve">potrafi określić swoje zainteresowania, </w:t>
      </w:r>
      <w:proofErr w:type="spellStart"/>
      <w:r w:rsidRPr="000712E6">
        <w:rPr>
          <w:rFonts w:asciiTheme="majorHAnsi" w:hAnsiTheme="majorHAnsi" w:cs="Cambria"/>
        </w:rPr>
        <w:t>możliwosci</w:t>
      </w:r>
      <w:proofErr w:type="spellEnd"/>
      <w:r w:rsidRPr="000712E6">
        <w:rPr>
          <w:rFonts w:asciiTheme="majorHAnsi" w:hAnsiTheme="majorHAnsi" w:cs="Cambria"/>
        </w:rPr>
        <w:t xml:space="preserve"> i preferencje w kierunku dalszego                                                           kształcenia;</w:t>
      </w:r>
    </w:p>
    <w:p w14:paraId="53D139BF" w14:textId="77777777" w:rsidR="00BC1E93" w:rsidRPr="000712E6" w:rsidRDefault="00BC1E93" w:rsidP="007D20F1">
      <w:pPr>
        <w:pStyle w:val="Akapitzlist"/>
        <w:numPr>
          <w:ilvl w:val="0"/>
          <w:numId w:val="242"/>
        </w:numPr>
        <w:jc w:val="both"/>
        <w:rPr>
          <w:rFonts w:asciiTheme="majorHAnsi" w:hAnsiTheme="majorHAnsi" w:cs="Cambria"/>
        </w:rPr>
      </w:pPr>
      <w:r w:rsidRPr="000712E6">
        <w:rPr>
          <w:rFonts w:asciiTheme="majorHAnsi" w:hAnsiTheme="majorHAnsi" w:cs="Cambria"/>
        </w:rPr>
        <w:t xml:space="preserve"> przestrzega ogólnie przyjętych wartości moralnych;</w:t>
      </w:r>
    </w:p>
    <w:p w14:paraId="1CA133A0" w14:textId="77777777" w:rsidR="00BC1E93" w:rsidRPr="000712E6" w:rsidRDefault="00BC1E93" w:rsidP="007D20F1">
      <w:pPr>
        <w:pStyle w:val="Akapitzlist"/>
        <w:numPr>
          <w:ilvl w:val="0"/>
          <w:numId w:val="242"/>
        </w:numPr>
        <w:jc w:val="both"/>
        <w:rPr>
          <w:rFonts w:asciiTheme="majorHAnsi" w:hAnsiTheme="majorHAnsi" w:cs="Cambria"/>
        </w:rPr>
      </w:pPr>
      <w:r w:rsidRPr="000712E6">
        <w:rPr>
          <w:rFonts w:asciiTheme="majorHAnsi" w:hAnsiTheme="majorHAnsi" w:cs="Cambria"/>
        </w:rPr>
        <w:t xml:space="preserve"> potrafi samodzielnie podejmować decyzje i ponosić ich konsekwencje;</w:t>
      </w:r>
    </w:p>
    <w:p w14:paraId="6F462F6E" w14:textId="77777777" w:rsidR="00BC1E93" w:rsidRPr="000712E6" w:rsidRDefault="00BC1E93" w:rsidP="007D20F1">
      <w:pPr>
        <w:pStyle w:val="Akapitzlist"/>
        <w:numPr>
          <w:ilvl w:val="0"/>
          <w:numId w:val="242"/>
        </w:numPr>
        <w:jc w:val="both"/>
        <w:rPr>
          <w:rFonts w:asciiTheme="majorHAnsi" w:hAnsiTheme="majorHAnsi" w:cs="Cambria"/>
        </w:rPr>
      </w:pPr>
      <w:r w:rsidRPr="000712E6">
        <w:rPr>
          <w:rFonts w:asciiTheme="majorHAnsi" w:hAnsiTheme="majorHAnsi" w:cs="Cambria"/>
        </w:rPr>
        <w:t xml:space="preserve"> potrafi wyrażać i uzasadniać własne zdanie;</w:t>
      </w:r>
    </w:p>
    <w:p w14:paraId="7296728A" w14:textId="77777777" w:rsidR="00BC1E93" w:rsidRPr="000712E6" w:rsidRDefault="00BC1E93" w:rsidP="007D20F1">
      <w:pPr>
        <w:pStyle w:val="Akapitzlist"/>
        <w:numPr>
          <w:ilvl w:val="0"/>
          <w:numId w:val="242"/>
        </w:numPr>
        <w:jc w:val="both"/>
        <w:rPr>
          <w:rFonts w:asciiTheme="majorHAnsi" w:hAnsiTheme="majorHAnsi" w:cs="Cambria"/>
        </w:rPr>
      </w:pPr>
      <w:r w:rsidRPr="000712E6">
        <w:rPr>
          <w:rFonts w:asciiTheme="majorHAnsi" w:hAnsiTheme="majorHAnsi" w:cs="Cambria"/>
        </w:rPr>
        <w:t xml:space="preserve"> zgodnie współpracuje z innymi;</w:t>
      </w:r>
    </w:p>
    <w:p w14:paraId="10B50169" w14:textId="77777777" w:rsidR="00BC1E93" w:rsidRPr="000712E6" w:rsidRDefault="00BC1E93" w:rsidP="007D20F1">
      <w:pPr>
        <w:pStyle w:val="Akapitzlist"/>
        <w:numPr>
          <w:ilvl w:val="0"/>
          <w:numId w:val="242"/>
        </w:numPr>
        <w:jc w:val="both"/>
        <w:rPr>
          <w:rFonts w:asciiTheme="majorHAnsi" w:hAnsiTheme="majorHAnsi" w:cs="Cambria"/>
        </w:rPr>
      </w:pPr>
      <w:r w:rsidRPr="000712E6">
        <w:rPr>
          <w:rFonts w:asciiTheme="majorHAnsi" w:hAnsiTheme="majorHAnsi" w:cs="Cambria"/>
        </w:rPr>
        <w:t xml:space="preserve"> jest życzliwy i tolerancyjny, szanuje godność własną i drugiego człowieka;</w:t>
      </w:r>
    </w:p>
    <w:p w14:paraId="0B03D491" w14:textId="77777777" w:rsidR="00BC1E93" w:rsidRPr="000712E6" w:rsidRDefault="00BC1E93" w:rsidP="007D20F1">
      <w:pPr>
        <w:pStyle w:val="Akapitzlist"/>
        <w:numPr>
          <w:ilvl w:val="0"/>
          <w:numId w:val="242"/>
        </w:numPr>
        <w:jc w:val="both"/>
        <w:rPr>
          <w:rFonts w:asciiTheme="majorHAnsi" w:hAnsiTheme="majorHAnsi" w:cs="Cambria"/>
        </w:rPr>
      </w:pPr>
      <w:r w:rsidRPr="000712E6">
        <w:rPr>
          <w:rFonts w:asciiTheme="majorHAnsi" w:hAnsiTheme="majorHAnsi" w:cs="Cambria"/>
        </w:rPr>
        <w:t>dba o zdrowie psychiczne i fizyczne oraz o bezpieczeństwo własne i innych;</w:t>
      </w:r>
    </w:p>
    <w:p w14:paraId="2CFE73BA" w14:textId="77777777" w:rsidR="00BC1E93" w:rsidRPr="000712E6" w:rsidRDefault="00BC1E93" w:rsidP="007D20F1">
      <w:pPr>
        <w:pStyle w:val="Akapitzlist"/>
        <w:numPr>
          <w:ilvl w:val="0"/>
          <w:numId w:val="242"/>
        </w:numPr>
        <w:jc w:val="both"/>
        <w:rPr>
          <w:rFonts w:asciiTheme="majorHAnsi" w:hAnsiTheme="majorHAnsi" w:cs="Cambria"/>
        </w:rPr>
      </w:pPr>
      <w:r w:rsidRPr="000712E6">
        <w:rPr>
          <w:rFonts w:asciiTheme="majorHAnsi" w:hAnsiTheme="majorHAnsi" w:cs="Cambria"/>
        </w:rPr>
        <w:t>jest wrażliwy na problemy społeczne i ekologiczne;</w:t>
      </w:r>
    </w:p>
    <w:p w14:paraId="38AA7120" w14:textId="77777777" w:rsidR="00BC1E93" w:rsidRPr="000712E6" w:rsidRDefault="00BC1E93" w:rsidP="007D20F1">
      <w:pPr>
        <w:pStyle w:val="Akapitzlist"/>
        <w:numPr>
          <w:ilvl w:val="0"/>
          <w:numId w:val="242"/>
        </w:numPr>
        <w:jc w:val="both"/>
        <w:rPr>
          <w:rFonts w:asciiTheme="majorHAnsi" w:hAnsiTheme="majorHAnsi" w:cs="Cambria"/>
        </w:rPr>
      </w:pPr>
      <w:r w:rsidRPr="000712E6">
        <w:rPr>
          <w:rFonts w:asciiTheme="majorHAnsi" w:hAnsiTheme="majorHAnsi" w:cs="Cambria"/>
        </w:rPr>
        <w:t xml:space="preserve"> zachowuje postawy patriotyczne.</w:t>
      </w:r>
    </w:p>
    <w:p w14:paraId="7DC2A832" w14:textId="77777777" w:rsidR="00BC1E93" w:rsidRPr="000712E6" w:rsidRDefault="00BC1E93" w:rsidP="0094444B">
      <w:pPr>
        <w:jc w:val="both"/>
        <w:rPr>
          <w:rFonts w:asciiTheme="majorHAnsi" w:hAnsiTheme="majorHAnsi" w:cs="Cambria"/>
        </w:rPr>
      </w:pPr>
    </w:p>
    <w:p w14:paraId="2FBB829F" w14:textId="77777777" w:rsidR="00BC1E93" w:rsidRPr="000712E6" w:rsidRDefault="00BC1E93" w:rsidP="00B03105">
      <w:pPr>
        <w:jc w:val="both"/>
        <w:rPr>
          <w:rFonts w:asciiTheme="majorHAnsi" w:hAnsiTheme="majorHAnsi" w:cs="Cambria"/>
        </w:rPr>
      </w:pPr>
    </w:p>
    <w:p w14:paraId="478EDC5D" w14:textId="77777777" w:rsidR="00BC1E93" w:rsidRPr="000712E6" w:rsidRDefault="00BC1E93" w:rsidP="00D44955">
      <w:pPr>
        <w:jc w:val="both"/>
        <w:rPr>
          <w:rFonts w:asciiTheme="majorHAnsi" w:hAnsiTheme="majorHAnsi"/>
        </w:rPr>
      </w:pPr>
    </w:p>
    <w:p w14:paraId="4EA8A404" w14:textId="77777777" w:rsidR="00BC1E93" w:rsidRPr="000712E6" w:rsidRDefault="00BC1E93" w:rsidP="00B03105">
      <w:pPr>
        <w:pStyle w:val="Nagwek2"/>
        <w:rPr>
          <w:rFonts w:asciiTheme="majorHAnsi" w:hAnsiTheme="majorHAnsi" w:cs="Times New Roman"/>
          <w:b w:val="0"/>
          <w:bCs w:val="0"/>
          <w:color w:val="auto"/>
          <w:sz w:val="22"/>
          <w:szCs w:val="22"/>
        </w:rPr>
      </w:pPr>
      <w:bookmarkStart w:id="4" w:name="_Toc495918035"/>
      <w:r w:rsidRPr="000712E6">
        <w:rPr>
          <w:rFonts w:asciiTheme="majorHAnsi" w:hAnsiTheme="majorHAnsi"/>
          <w:color w:val="auto"/>
          <w:sz w:val="22"/>
          <w:szCs w:val="22"/>
        </w:rPr>
        <w:t>DZIAŁ II</w:t>
      </w:r>
      <w:bookmarkEnd w:id="4"/>
    </w:p>
    <w:p w14:paraId="36A90B30" w14:textId="77777777" w:rsidR="00BC1E93" w:rsidRPr="000712E6" w:rsidRDefault="00BC1E93" w:rsidP="009B3961">
      <w:pPr>
        <w:pStyle w:val="Nagwek2"/>
        <w:rPr>
          <w:rFonts w:asciiTheme="majorHAnsi" w:hAnsiTheme="majorHAnsi" w:cs="Times New Roman"/>
          <w:b w:val="0"/>
          <w:bCs w:val="0"/>
          <w:color w:val="auto"/>
          <w:sz w:val="22"/>
          <w:szCs w:val="22"/>
        </w:rPr>
      </w:pPr>
      <w:bookmarkStart w:id="5" w:name="_Toc495918036"/>
      <w:r w:rsidRPr="000712E6">
        <w:rPr>
          <w:rFonts w:asciiTheme="majorHAnsi" w:hAnsiTheme="majorHAnsi"/>
          <w:color w:val="auto"/>
          <w:sz w:val="22"/>
          <w:szCs w:val="22"/>
        </w:rPr>
        <w:t>Rozdział 1</w:t>
      </w:r>
      <w:r w:rsidRPr="000712E6">
        <w:rPr>
          <w:rFonts w:asciiTheme="majorHAnsi" w:hAnsiTheme="majorHAnsi"/>
          <w:color w:val="auto"/>
          <w:sz w:val="22"/>
          <w:szCs w:val="22"/>
        </w:rPr>
        <w:br/>
        <w:t>Cele i zadania szkoły</w:t>
      </w:r>
      <w:bookmarkEnd w:id="5"/>
    </w:p>
    <w:p w14:paraId="0E1F1332" w14:textId="77777777" w:rsidR="00BC1E93" w:rsidRPr="000712E6" w:rsidRDefault="00BC1E93" w:rsidP="00B03105">
      <w:pPr>
        <w:rPr>
          <w:rFonts w:asciiTheme="majorHAnsi" w:hAnsiTheme="majorHAnsi" w:cs="Cambria"/>
        </w:rPr>
      </w:pPr>
    </w:p>
    <w:p w14:paraId="59302813" w14:textId="77777777" w:rsidR="00BC1E93" w:rsidRPr="000712E6" w:rsidRDefault="00BC1E93" w:rsidP="00E70DA3">
      <w:pPr>
        <w:ind w:firstLine="567"/>
        <w:jc w:val="both"/>
        <w:rPr>
          <w:rFonts w:asciiTheme="majorHAnsi" w:hAnsiTheme="majorHAnsi" w:cs="Cambria"/>
        </w:rPr>
      </w:pPr>
      <w:r w:rsidRPr="000712E6">
        <w:rPr>
          <w:rFonts w:asciiTheme="majorHAnsi" w:hAnsiTheme="majorHAnsi" w:cs="Cambria"/>
          <w:b/>
          <w:bCs/>
        </w:rPr>
        <w:t xml:space="preserve">§ 3. 1. </w:t>
      </w:r>
      <w:r w:rsidRPr="000712E6">
        <w:rPr>
          <w:rFonts w:asciiTheme="majorHAnsi" w:hAnsiTheme="majorHAnsi" w:cs="Cambria"/>
        </w:rPr>
        <w:t>Szkoła realizuje cele i zadania określone w ustawie – Prawo oświatowe oraz  w przepisach wykonawczych wydanych na jej podstawie, a także zawarte w Programie Wychowawczo - Profilaktycznym, dostosowanym do potrzeb rozwojowych uczniów oraz potrzeb danego środowiska.</w:t>
      </w:r>
    </w:p>
    <w:p w14:paraId="277E429C" w14:textId="77777777" w:rsidR="00BC1E93" w:rsidRPr="000712E6" w:rsidRDefault="00BC1E93" w:rsidP="00E70DA3">
      <w:pPr>
        <w:ind w:firstLine="567"/>
        <w:jc w:val="both"/>
        <w:rPr>
          <w:rFonts w:asciiTheme="majorHAnsi" w:hAnsiTheme="majorHAnsi" w:cs="Cambria"/>
        </w:rPr>
      </w:pPr>
    </w:p>
    <w:p w14:paraId="31CE2F1E" w14:textId="77777777" w:rsidR="00BC1E93" w:rsidRPr="000712E6" w:rsidRDefault="00BC1E93" w:rsidP="00655150">
      <w:pPr>
        <w:ind w:firstLine="567"/>
        <w:jc w:val="left"/>
        <w:rPr>
          <w:rFonts w:asciiTheme="majorHAnsi" w:hAnsiTheme="majorHAnsi" w:cs="Cambria"/>
          <w:b/>
          <w:bCs/>
        </w:rPr>
      </w:pPr>
      <w:r w:rsidRPr="000712E6">
        <w:rPr>
          <w:rFonts w:asciiTheme="majorHAnsi" w:hAnsiTheme="majorHAnsi" w:cs="Cambria"/>
          <w:b/>
          <w:bCs/>
        </w:rPr>
        <w:t xml:space="preserve">2. </w:t>
      </w:r>
      <w:r w:rsidRPr="000712E6">
        <w:rPr>
          <w:rFonts w:asciiTheme="majorHAnsi" w:hAnsiTheme="majorHAnsi" w:cs="Cambria"/>
        </w:rPr>
        <w:t xml:space="preserve">  </w:t>
      </w:r>
      <w:r w:rsidRPr="000712E6">
        <w:rPr>
          <w:rFonts w:asciiTheme="majorHAnsi" w:hAnsiTheme="majorHAnsi" w:cs="Cambria"/>
          <w:b/>
          <w:bCs/>
        </w:rPr>
        <w:t>Głównymi celami szkoły jest:</w:t>
      </w:r>
    </w:p>
    <w:p w14:paraId="4DF26093" w14:textId="77777777" w:rsidR="00BC1E93" w:rsidRPr="000712E6" w:rsidRDefault="00BC1E93" w:rsidP="00B03105">
      <w:pPr>
        <w:jc w:val="both"/>
        <w:rPr>
          <w:rFonts w:asciiTheme="majorHAnsi" w:hAnsiTheme="majorHAnsi" w:cs="Cambria"/>
        </w:rPr>
      </w:pPr>
    </w:p>
    <w:p w14:paraId="666FB699" w14:textId="77777777" w:rsidR="00BC1E93" w:rsidRPr="000712E6" w:rsidRDefault="00BC1E93" w:rsidP="00FC21E0">
      <w:pPr>
        <w:numPr>
          <w:ilvl w:val="0"/>
          <w:numId w:val="4"/>
        </w:numPr>
        <w:tabs>
          <w:tab w:val="num"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14:paraId="66BD0B8F" w14:textId="77777777" w:rsidR="00BC1E93" w:rsidRPr="000712E6" w:rsidRDefault="00BC1E93" w:rsidP="00FC21E0">
      <w:pPr>
        <w:numPr>
          <w:ilvl w:val="0"/>
          <w:numId w:val="4"/>
        </w:numPr>
        <w:tabs>
          <w:tab w:val="num"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lang w:eastAsia="pl-PL"/>
        </w:rPr>
        <w:t xml:space="preserve">wzmacnianie poczucia tożsamości indywidualnej, kulturowej, narodowej, regionalnej                            i etnicznej; </w:t>
      </w:r>
    </w:p>
    <w:p w14:paraId="7D715013" w14:textId="77777777" w:rsidR="00BC1E93" w:rsidRPr="000712E6" w:rsidRDefault="00BC1E93" w:rsidP="00FC21E0">
      <w:pPr>
        <w:numPr>
          <w:ilvl w:val="0"/>
          <w:numId w:val="4"/>
        </w:numPr>
        <w:tabs>
          <w:tab w:val="num"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lang w:eastAsia="pl-PL"/>
        </w:rPr>
        <w:t xml:space="preserve">formowanie u uczniów poczucia godności własnej osoby i szacunku dla godności innych osób; </w:t>
      </w:r>
    </w:p>
    <w:p w14:paraId="7F19F504" w14:textId="77777777" w:rsidR="00BC1E93" w:rsidRPr="000712E6" w:rsidRDefault="00BC1E93" w:rsidP="00FC21E0">
      <w:pPr>
        <w:numPr>
          <w:ilvl w:val="0"/>
          <w:numId w:val="4"/>
        </w:numPr>
        <w:tabs>
          <w:tab w:val="num"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lang w:eastAsia="pl-PL"/>
        </w:rPr>
        <w:t xml:space="preserve">rozwijanie kompetencji takich jak kreatywność, innowacyjność i przedsiębiorczość; </w:t>
      </w:r>
    </w:p>
    <w:p w14:paraId="21D98E12" w14:textId="77777777" w:rsidR="00BC1E93" w:rsidRPr="000712E6" w:rsidRDefault="00BC1E93" w:rsidP="00FC21E0">
      <w:pPr>
        <w:numPr>
          <w:ilvl w:val="0"/>
          <w:numId w:val="4"/>
        </w:numPr>
        <w:tabs>
          <w:tab w:val="num"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lang w:eastAsia="pl-PL"/>
        </w:rPr>
        <w:t xml:space="preserve">rozwijanie umiejętności krytycznego i logicznego myślenia, rozumowania, argumentowania                i wnioskowania; </w:t>
      </w:r>
    </w:p>
    <w:p w14:paraId="322C0682" w14:textId="77777777" w:rsidR="00BC1E93" w:rsidRPr="000712E6" w:rsidRDefault="00BC1E93" w:rsidP="00FC21E0">
      <w:pPr>
        <w:numPr>
          <w:ilvl w:val="0"/>
          <w:numId w:val="4"/>
        </w:numPr>
        <w:tabs>
          <w:tab w:val="num"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lang w:eastAsia="pl-PL"/>
        </w:rPr>
        <w:lastRenderedPageBreak/>
        <w:t xml:space="preserve">ukazywanie wartości wiedzy jako podstawy do rozwoju umiejętności; </w:t>
      </w:r>
    </w:p>
    <w:p w14:paraId="5E026505" w14:textId="77777777" w:rsidR="00BC1E93" w:rsidRPr="000712E6" w:rsidRDefault="00BC1E93" w:rsidP="00FC21E0">
      <w:pPr>
        <w:numPr>
          <w:ilvl w:val="0"/>
          <w:numId w:val="4"/>
        </w:numPr>
        <w:tabs>
          <w:tab w:val="num"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lang w:eastAsia="pl-PL"/>
        </w:rPr>
        <w:t xml:space="preserve">rozbudzanie ciekawości poznawczej uczniów oraz motywacji do nauki; </w:t>
      </w:r>
    </w:p>
    <w:p w14:paraId="1CEA48B6" w14:textId="77777777" w:rsidR="00BC1E93" w:rsidRPr="000712E6" w:rsidRDefault="00BC1E93" w:rsidP="00FC21E0">
      <w:pPr>
        <w:numPr>
          <w:ilvl w:val="0"/>
          <w:numId w:val="4"/>
        </w:numPr>
        <w:tabs>
          <w:tab w:val="num"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lang w:eastAsia="pl-PL"/>
        </w:rPr>
        <w:t xml:space="preserve">wyposażenie uczniów w taki zasób wiadomości oraz kształtowanie takich umiejętności, które pozwalają w sposób bardziej dojrzały i uporządkowany zrozumieć świat; </w:t>
      </w:r>
    </w:p>
    <w:p w14:paraId="62F42410" w14:textId="77777777" w:rsidR="00BC1E93" w:rsidRPr="000712E6" w:rsidRDefault="00BC1E93" w:rsidP="00FC21E0">
      <w:pPr>
        <w:numPr>
          <w:ilvl w:val="0"/>
          <w:numId w:val="4"/>
        </w:numPr>
        <w:tabs>
          <w:tab w:val="num" w:pos="0"/>
          <w:tab w:val="left" w:pos="284"/>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 xml:space="preserve">wspieranie ucznia w rozpoznawaniu własnych predyspozycji i określaniu drogi dalszej edukacji; </w:t>
      </w:r>
    </w:p>
    <w:p w14:paraId="4B18719F" w14:textId="77777777" w:rsidR="00BC1E93" w:rsidRPr="000712E6" w:rsidRDefault="00BC1E93" w:rsidP="00FC21E0">
      <w:pPr>
        <w:numPr>
          <w:ilvl w:val="0"/>
          <w:numId w:val="4"/>
        </w:numPr>
        <w:tabs>
          <w:tab w:val="num" w:pos="0"/>
          <w:tab w:val="left" w:pos="284"/>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wszechstronny rozwój osobowy ucznia przez pogłębianie wiedzy oraz zaspokajanie                           i rozbudzanie jego naturalnej ciekawości poznawczej;</w:t>
      </w:r>
    </w:p>
    <w:p w14:paraId="03CBCB9D" w14:textId="77777777" w:rsidR="00BC1E93" w:rsidRPr="000712E6" w:rsidRDefault="00BC1E93" w:rsidP="00FC21E0">
      <w:pPr>
        <w:numPr>
          <w:ilvl w:val="0"/>
          <w:numId w:val="4"/>
        </w:numPr>
        <w:tabs>
          <w:tab w:val="num" w:pos="0"/>
          <w:tab w:val="left" w:pos="284"/>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 xml:space="preserve">kształtowanie postawy otwartej wobec świata i innych ludzi, aktywności w życiu społecznym oraz odpowiedzialności za zbiorowość; </w:t>
      </w:r>
    </w:p>
    <w:p w14:paraId="3C4EFA43" w14:textId="77777777" w:rsidR="00BC1E93" w:rsidRPr="000712E6" w:rsidRDefault="00BC1E93" w:rsidP="00FC21E0">
      <w:pPr>
        <w:numPr>
          <w:ilvl w:val="0"/>
          <w:numId w:val="4"/>
        </w:numPr>
        <w:tabs>
          <w:tab w:val="num"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lang w:eastAsia="pl-PL"/>
        </w:rPr>
        <w:t xml:space="preserve">zachęcanie do zorganizowanego i świadomego samokształcenia opartego na umiejętności przygotowania własnego warsztatu pracy; </w:t>
      </w:r>
    </w:p>
    <w:p w14:paraId="3CE3A6F8" w14:textId="77777777" w:rsidR="00BC1E93" w:rsidRPr="000712E6" w:rsidRDefault="00BC1E93" w:rsidP="00FC21E0">
      <w:pPr>
        <w:numPr>
          <w:ilvl w:val="0"/>
          <w:numId w:val="4"/>
        </w:numPr>
        <w:tabs>
          <w:tab w:val="num"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lang w:eastAsia="pl-PL"/>
        </w:rPr>
        <w:t xml:space="preserve">ukierunkowanie ucznia ku wartościom. </w:t>
      </w:r>
    </w:p>
    <w:p w14:paraId="04894EA4" w14:textId="77777777" w:rsidR="00BC1E93" w:rsidRPr="000712E6" w:rsidRDefault="00BC1E93" w:rsidP="002C4D8E">
      <w:pPr>
        <w:tabs>
          <w:tab w:val="left" w:pos="284"/>
        </w:tabs>
        <w:rPr>
          <w:rFonts w:asciiTheme="majorHAnsi" w:hAnsiTheme="majorHAnsi" w:cs="Arial"/>
          <w:lang w:eastAsia="pl-PL"/>
        </w:rPr>
      </w:pPr>
      <w:r w:rsidRPr="000712E6">
        <w:rPr>
          <w:rFonts w:asciiTheme="majorHAnsi" w:hAnsiTheme="majorHAnsi" w:cs="Arial"/>
          <w:lang w:eastAsia="pl-PL"/>
        </w:rPr>
        <w:t xml:space="preserve"> </w:t>
      </w:r>
    </w:p>
    <w:p w14:paraId="229A9530" w14:textId="77777777" w:rsidR="00BC1E93" w:rsidRPr="000712E6" w:rsidRDefault="00BC1E93" w:rsidP="00B03105">
      <w:pPr>
        <w:tabs>
          <w:tab w:val="num" w:pos="0"/>
          <w:tab w:val="left" w:pos="284"/>
        </w:tabs>
        <w:autoSpaceDE w:val="0"/>
        <w:autoSpaceDN w:val="0"/>
        <w:adjustRightInd w:val="0"/>
        <w:jc w:val="both"/>
        <w:rPr>
          <w:rFonts w:asciiTheme="majorHAnsi" w:hAnsiTheme="majorHAnsi" w:cs="Cambria"/>
        </w:rPr>
      </w:pPr>
    </w:p>
    <w:p w14:paraId="1F5A2157" w14:textId="77777777" w:rsidR="00BC1E93" w:rsidRPr="000712E6" w:rsidRDefault="00BC1E93" w:rsidP="00B03105">
      <w:pPr>
        <w:ind w:firstLine="567"/>
        <w:jc w:val="both"/>
        <w:rPr>
          <w:rFonts w:asciiTheme="majorHAnsi" w:hAnsiTheme="majorHAnsi" w:cs="Cambria"/>
          <w:b/>
          <w:bCs/>
        </w:rPr>
      </w:pPr>
      <w:r w:rsidRPr="000712E6">
        <w:rPr>
          <w:rFonts w:asciiTheme="majorHAnsi" w:hAnsiTheme="majorHAnsi" w:cs="Cambria"/>
          <w:b/>
          <w:bCs/>
        </w:rPr>
        <w:t xml:space="preserve">3. </w:t>
      </w:r>
      <w:r w:rsidRPr="000712E6">
        <w:rPr>
          <w:rFonts w:asciiTheme="majorHAnsi" w:hAnsiTheme="majorHAnsi" w:cs="Cambria"/>
        </w:rPr>
        <w:t xml:space="preserve"> </w:t>
      </w:r>
      <w:r w:rsidRPr="000712E6">
        <w:rPr>
          <w:rFonts w:asciiTheme="majorHAnsi" w:hAnsiTheme="majorHAnsi" w:cs="Cambria"/>
          <w:b/>
          <w:bCs/>
        </w:rPr>
        <w:t>Do zadań szkoły należy:</w:t>
      </w:r>
    </w:p>
    <w:p w14:paraId="5FBDC458" w14:textId="77777777" w:rsidR="00BC1E93" w:rsidRPr="000712E6" w:rsidRDefault="00BC1E93" w:rsidP="00B03105">
      <w:pPr>
        <w:tabs>
          <w:tab w:val="left" w:pos="426"/>
        </w:tabs>
        <w:jc w:val="both"/>
        <w:rPr>
          <w:rFonts w:asciiTheme="majorHAnsi" w:hAnsiTheme="majorHAnsi" w:cs="Cambria"/>
        </w:rPr>
      </w:pPr>
    </w:p>
    <w:p w14:paraId="0E225796" w14:textId="77777777" w:rsidR="00BC1E93" w:rsidRPr="000712E6" w:rsidRDefault="00BC1E93" w:rsidP="007D20F1">
      <w:pPr>
        <w:numPr>
          <w:ilvl w:val="0"/>
          <w:numId w:val="118"/>
        </w:numPr>
        <w:tabs>
          <w:tab w:val="left" w:pos="426"/>
        </w:tabs>
        <w:ind w:left="0" w:firstLine="0"/>
        <w:jc w:val="both"/>
        <w:rPr>
          <w:rFonts w:asciiTheme="majorHAnsi" w:hAnsiTheme="majorHAnsi" w:cs="Cambria"/>
        </w:rPr>
      </w:pPr>
      <w:r w:rsidRPr="000712E6">
        <w:rPr>
          <w:rFonts w:asciiTheme="majorHAnsi" w:hAnsiTheme="majorHAnsi" w:cs="Cambria"/>
        </w:rPr>
        <w:t>zapewnianie bezpiecznych i higienicznych warunków pobytu uczniów w szkole oraz zapewnianie bezpieczeństwa na zajęciach organizowanych przez szkołę;</w:t>
      </w:r>
    </w:p>
    <w:p w14:paraId="5686D362" w14:textId="77777777" w:rsidR="00BC1E93" w:rsidRPr="000712E6" w:rsidRDefault="00BC1E93" w:rsidP="007D20F1">
      <w:pPr>
        <w:numPr>
          <w:ilvl w:val="0"/>
          <w:numId w:val="118"/>
        </w:numPr>
        <w:tabs>
          <w:tab w:val="left" w:pos="426"/>
        </w:tabs>
        <w:ind w:left="0" w:firstLine="0"/>
        <w:jc w:val="both"/>
        <w:rPr>
          <w:rFonts w:asciiTheme="majorHAnsi" w:hAnsiTheme="majorHAnsi" w:cs="Cambria"/>
        </w:rPr>
      </w:pPr>
      <w:r w:rsidRPr="000712E6">
        <w:rPr>
          <w:rFonts w:asciiTheme="majorHAnsi" w:hAnsiTheme="majorHAnsi" w:cs="Cambria"/>
        </w:rPr>
        <w:t>zorganizowanie systemu opiekuńczo-wychowawczego odpowiednio do istniejących potrzeb;</w:t>
      </w:r>
    </w:p>
    <w:p w14:paraId="0D6831CB" w14:textId="77777777" w:rsidR="00BC1E93" w:rsidRPr="000712E6" w:rsidRDefault="00BC1E93" w:rsidP="007D20F1">
      <w:pPr>
        <w:numPr>
          <w:ilvl w:val="0"/>
          <w:numId w:val="118"/>
        </w:numPr>
        <w:tabs>
          <w:tab w:val="left" w:pos="426"/>
        </w:tabs>
        <w:ind w:left="0" w:firstLine="0"/>
        <w:jc w:val="both"/>
        <w:rPr>
          <w:rFonts w:asciiTheme="majorHAnsi" w:hAnsiTheme="majorHAnsi" w:cs="Cambria"/>
        </w:rPr>
      </w:pPr>
      <w:r w:rsidRPr="000712E6">
        <w:rPr>
          <w:rFonts w:asciiTheme="majorHAnsi" w:hAnsiTheme="majorHAnsi" w:cs="Cambria"/>
        </w:rPr>
        <w:t>kształtowanie środowiska wychowawczego, umożliwiającego pełny rozwój umysłowy, emocjonalny i fizyczny uczniów w warunkach poszanowania ich godności osobistej oraz wolności światopoglądowej i wyznaniowej;</w:t>
      </w:r>
    </w:p>
    <w:p w14:paraId="714AEE64" w14:textId="77777777" w:rsidR="00BC1E93" w:rsidRPr="000712E6" w:rsidRDefault="00BC1E93" w:rsidP="007D20F1">
      <w:pPr>
        <w:numPr>
          <w:ilvl w:val="0"/>
          <w:numId w:val="118"/>
        </w:numPr>
        <w:tabs>
          <w:tab w:val="left" w:pos="426"/>
        </w:tabs>
        <w:ind w:left="0" w:firstLine="0"/>
        <w:jc w:val="both"/>
        <w:rPr>
          <w:rFonts w:asciiTheme="majorHAnsi" w:hAnsiTheme="majorHAnsi" w:cs="Cambria"/>
        </w:rPr>
      </w:pPr>
      <w:r w:rsidRPr="000712E6">
        <w:rPr>
          <w:rFonts w:asciiTheme="majorHAnsi" w:hAnsiTheme="majorHAnsi" w:cs="Cambria"/>
        </w:rPr>
        <w:t>realizacja programów nauczania, które zawierają podstawę programową kształcenia ogólnego dla przedmiotów, objętych ramowym planem nauczania;</w:t>
      </w:r>
    </w:p>
    <w:p w14:paraId="62A874A0" w14:textId="77777777" w:rsidR="00BC1E93" w:rsidRPr="000712E6" w:rsidRDefault="00BC1E93" w:rsidP="007D20F1">
      <w:pPr>
        <w:numPr>
          <w:ilvl w:val="0"/>
          <w:numId w:val="118"/>
        </w:numPr>
        <w:tabs>
          <w:tab w:val="left" w:pos="426"/>
        </w:tabs>
        <w:ind w:left="0" w:firstLine="0"/>
        <w:jc w:val="both"/>
        <w:rPr>
          <w:rFonts w:asciiTheme="majorHAnsi" w:hAnsiTheme="majorHAnsi" w:cs="Cambria"/>
        </w:rPr>
      </w:pPr>
      <w:r w:rsidRPr="000712E6">
        <w:rPr>
          <w:rFonts w:asciiTheme="majorHAnsi" w:hAnsiTheme="majorHAnsi" w:cs="Cambria"/>
        </w:rPr>
        <w:t>rozpoznawanie możliwości psychofizycznych oraz indywidualnych potrzeb rozwojowych  i edukacyjnych uczniów i wykorzystywanie wyników diagnoz w procesie uczenia i nauczania;</w:t>
      </w:r>
    </w:p>
    <w:p w14:paraId="738F1987" w14:textId="77777777" w:rsidR="00BC1E93" w:rsidRPr="000712E6" w:rsidRDefault="00BC1E93" w:rsidP="007D20F1">
      <w:pPr>
        <w:numPr>
          <w:ilvl w:val="0"/>
          <w:numId w:val="118"/>
        </w:numPr>
        <w:tabs>
          <w:tab w:val="left" w:pos="426"/>
        </w:tabs>
        <w:ind w:left="0" w:firstLine="0"/>
        <w:jc w:val="both"/>
        <w:rPr>
          <w:rFonts w:asciiTheme="majorHAnsi" w:hAnsiTheme="majorHAnsi" w:cs="Cambria"/>
        </w:rPr>
      </w:pPr>
      <w:r w:rsidRPr="000712E6">
        <w:rPr>
          <w:rFonts w:asciiTheme="majorHAnsi" w:hAnsiTheme="majorHAnsi" w:cs="Cambria"/>
        </w:rPr>
        <w:t>organizowanie pomocy psychologiczno-pedagogicznej uczniom, rodzicom i nauczycielom stosownie do potrzeb i zgodnie z odrębnymi przepisami;</w:t>
      </w:r>
    </w:p>
    <w:p w14:paraId="53D35677" w14:textId="77777777" w:rsidR="00BC1E93" w:rsidRPr="000712E6" w:rsidRDefault="00BC1E93" w:rsidP="007D20F1">
      <w:pPr>
        <w:numPr>
          <w:ilvl w:val="0"/>
          <w:numId w:val="118"/>
        </w:numPr>
        <w:tabs>
          <w:tab w:val="left" w:pos="426"/>
        </w:tabs>
        <w:ind w:left="0" w:firstLine="0"/>
        <w:jc w:val="both"/>
        <w:rPr>
          <w:rFonts w:asciiTheme="majorHAnsi" w:hAnsiTheme="majorHAnsi" w:cs="Cambria"/>
        </w:rPr>
      </w:pPr>
      <w:r w:rsidRPr="000712E6">
        <w:rPr>
          <w:rFonts w:asciiTheme="majorHAnsi" w:hAnsiTheme="majorHAnsi" w:cs="Cambria"/>
        </w:rPr>
        <w:t>organizowanie obowiązkowych i nadobowiązkowych zajęć dydaktycznych                                 z zachowaniem zasad higieny psychicznej;</w:t>
      </w:r>
    </w:p>
    <w:p w14:paraId="6DA8E7F9" w14:textId="77777777" w:rsidR="00BC1E93" w:rsidRPr="000712E6" w:rsidRDefault="00BC1E93" w:rsidP="007D20F1">
      <w:pPr>
        <w:numPr>
          <w:ilvl w:val="0"/>
          <w:numId w:val="118"/>
        </w:numPr>
        <w:tabs>
          <w:tab w:val="left" w:pos="426"/>
        </w:tabs>
        <w:ind w:left="0" w:firstLine="0"/>
        <w:jc w:val="both"/>
        <w:rPr>
          <w:rFonts w:asciiTheme="majorHAnsi" w:hAnsiTheme="majorHAnsi" w:cs="Cambria"/>
        </w:rPr>
      </w:pPr>
      <w:r w:rsidRPr="000712E6">
        <w:rPr>
          <w:rFonts w:asciiTheme="majorHAnsi" w:hAnsiTheme="majorHAnsi" w:cs="Cambria"/>
        </w:rPr>
        <w:t>dostosowywanie treści, metod i organizacji nauczania do możliwości psychofizycznych uczniów lub poszczególnego ucznia;</w:t>
      </w:r>
    </w:p>
    <w:p w14:paraId="03D82602" w14:textId="77777777" w:rsidR="00BC1E93" w:rsidRPr="000712E6" w:rsidRDefault="00BC1E93" w:rsidP="007D20F1">
      <w:pPr>
        <w:numPr>
          <w:ilvl w:val="0"/>
          <w:numId w:val="118"/>
        </w:numPr>
        <w:tabs>
          <w:tab w:val="left" w:pos="426"/>
        </w:tabs>
        <w:ind w:left="0" w:firstLine="0"/>
        <w:jc w:val="both"/>
        <w:rPr>
          <w:rFonts w:asciiTheme="majorHAnsi" w:hAnsiTheme="majorHAnsi" w:cs="Cambria"/>
        </w:rPr>
      </w:pPr>
      <w:r w:rsidRPr="000712E6">
        <w:rPr>
          <w:rFonts w:asciiTheme="majorHAnsi" w:hAnsiTheme="majorHAnsi" w:cs="Cambria"/>
        </w:rPr>
        <w:t>wyposażenie szkoły w pomoce dydaktyczne i sprzęt umożliwiający realizację zadań dydaktycznych, wychowawczych i opiekuńczych oraz zadań statutowych szkoły;</w:t>
      </w:r>
    </w:p>
    <w:p w14:paraId="1636D998" w14:textId="77777777" w:rsidR="00BC1E93" w:rsidRPr="000712E6" w:rsidRDefault="00BC1E93" w:rsidP="007D20F1">
      <w:pPr>
        <w:numPr>
          <w:ilvl w:val="0"/>
          <w:numId w:val="118"/>
        </w:numPr>
        <w:tabs>
          <w:tab w:val="left" w:pos="426"/>
        </w:tabs>
        <w:ind w:left="0" w:firstLine="0"/>
        <w:jc w:val="both"/>
        <w:rPr>
          <w:rFonts w:asciiTheme="majorHAnsi" w:hAnsiTheme="majorHAnsi" w:cs="Cambria"/>
        </w:rPr>
      </w:pPr>
      <w:r w:rsidRPr="000712E6">
        <w:rPr>
          <w:rFonts w:asciiTheme="majorHAnsi" w:hAnsiTheme="majorHAnsi" w:cs="Cambria"/>
        </w:rPr>
        <w:t>organizacja kształcenia, wychowania i opieki dla uczniów niepełnosprawnych oraz niedostosowanych społecznie w formach i na zasadach określonych w odrębnych przepisach;</w:t>
      </w:r>
    </w:p>
    <w:p w14:paraId="51465EE7" w14:textId="77777777" w:rsidR="00BC1E93" w:rsidRPr="000712E6" w:rsidRDefault="00BC1E93" w:rsidP="007D20F1">
      <w:pPr>
        <w:numPr>
          <w:ilvl w:val="0"/>
          <w:numId w:val="118"/>
        </w:numPr>
        <w:tabs>
          <w:tab w:val="left" w:pos="426"/>
        </w:tabs>
        <w:ind w:left="0" w:firstLine="0"/>
        <w:jc w:val="both"/>
        <w:rPr>
          <w:rFonts w:asciiTheme="majorHAnsi" w:hAnsiTheme="majorHAnsi" w:cs="Cambria"/>
        </w:rPr>
      </w:pPr>
      <w:r w:rsidRPr="000712E6">
        <w:rPr>
          <w:rFonts w:asciiTheme="majorHAnsi" w:hAnsiTheme="majorHAnsi" w:cs="Cambria"/>
        </w:rPr>
        <w:t>wspomaganie wychowawczej roli rodziców;</w:t>
      </w:r>
    </w:p>
    <w:p w14:paraId="13B3B716" w14:textId="77777777" w:rsidR="00BC1E93" w:rsidRPr="000712E6" w:rsidRDefault="00BC1E93" w:rsidP="007D20F1">
      <w:pPr>
        <w:numPr>
          <w:ilvl w:val="0"/>
          <w:numId w:val="118"/>
        </w:numPr>
        <w:tabs>
          <w:tab w:val="left" w:pos="426"/>
        </w:tabs>
        <w:ind w:left="0" w:firstLine="0"/>
        <w:jc w:val="both"/>
        <w:rPr>
          <w:rFonts w:asciiTheme="majorHAnsi" w:hAnsiTheme="majorHAnsi" w:cs="Cambria"/>
        </w:rPr>
      </w:pPr>
      <w:r w:rsidRPr="000712E6">
        <w:rPr>
          <w:rFonts w:asciiTheme="majorHAnsi" w:hAnsiTheme="majorHAnsi" w:cs="Cambria"/>
        </w:rPr>
        <w:t>umożliwianie uczniom podtrzymywania poczucia tożsamości narodowej, etnicznej, językowej i religijnej;</w:t>
      </w:r>
    </w:p>
    <w:p w14:paraId="7083816F" w14:textId="77777777" w:rsidR="00BC1E93" w:rsidRPr="000712E6" w:rsidRDefault="00BC1E93" w:rsidP="007D20F1">
      <w:pPr>
        <w:numPr>
          <w:ilvl w:val="0"/>
          <w:numId w:val="118"/>
        </w:numPr>
        <w:tabs>
          <w:tab w:val="left" w:pos="426"/>
        </w:tabs>
        <w:ind w:left="0" w:firstLine="0"/>
        <w:jc w:val="both"/>
        <w:rPr>
          <w:rFonts w:asciiTheme="majorHAnsi" w:hAnsiTheme="majorHAnsi" w:cs="Cambria"/>
        </w:rPr>
      </w:pPr>
      <w:r w:rsidRPr="000712E6">
        <w:rPr>
          <w:rFonts w:asciiTheme="majorHAnsi" w:hAnsiTheme="majorHAnsi" w:cs="Cambria"/>
        </w:rPr>
        <w:t>sprawowanie opieki nad uczniami szczególnie uzdolnionymi poprzez umożliwianie realizowania indywidualnych programów nauczania oraz ukończenia szkoły w skróconym czasie;</w:t>
      </w:r>
    </w:p>
    <w:p w14:paraId="0009733E" w14:textId="77777777" w:rsidR="00BC1E93" w:rsidRPr="000712E6" w:rsidRDefault="00BC1E93" w:rsidP="007D20F1">
      <w:pPr>
        <w:numPr>
          <w:ilvl w:val="0"/>
          <w:numId w:val="118"/>
        </w:numPr>
        <w:tabs>
          <w:tab w:val="left" w:pos="426"/>
        </w:tabs>
        <w:ind w:left="0" w:firstLine="0"/>
        <w:jc w:val="both"/>
        <w:rPr>
          <w:rFonts w:asciiTheme="majorHAnsi" w:hAnsiTheme="majorHAnsi" w:cs="Cambria"/>
        </w:rPr>
      </w:pPr>
      <w:r w:rsidRPr="000712E6">
        <w:rPr>
          <w:rFonts w:asciiTheme="majorHAnsi" w:hAnsiTheme="majorHAnsi" w:cs="Cambria"/>
        </w:rPr>
        <w:t>skuteczne nauczanie języków obcych poprzez dostosowywanie ich nauczania do poziomu przygotowania uczniów;</w:t>
      </w:r>
    </w:p>
    <w:p w14:paraId="0596C501" w14:textId="77777777" w:rsidR="00BC1E93" w:rsidRPr="000712E6" w:rsidRDefault="00BC1E93" w:rsidP="007D20F1">
      <w:pPr>
        <w:numPr>
          <w:ilvl w:val="0"/>
          <w:numId w:val="118"/>
        </w:numPr>
        <w:tabs>
          <w:tab w:val="left" w:pos="426"/>
        </w:tabs>
        <w:ind w:left="0" w:firstLine="0"/>
        <w:jc w:val="both"/>
        <w:rPr>
          <w:rFonts w:asciiTheme="majorHAnsi" w:hAnsiTheme="majorHAnsi" w:cs="Cambria"/>
        </w:rPr>
      </w:pPr>
      <w:r w:rsidRPr="000712E6">
        <w:rPr>
          <w:rFonts w:asciiTheme="majorHAnsi" w:hAnsiTheme="majorHAnsi" w:cs="Cambria"/>
        </w:rPr>
        <w:t>wprowadzenie uczniów w świat literatury, ugruntowanie ich zainteresowań czytelniczych oraz wyposażenie w kompetencje czytelnicze potrzebne do krytycznego odbioru utworów literackich i innych tekstów literackich;</w:t>
      </w:r>
    </w:p>
    <w:p w14:paraId="041062AD" w14:textId="77777777" w:rsidR="00BC1E93" w:rsidRPr="000712E6" w:rsidRDefault="00BC1E93" w:rsidP="007D20F1">
      <w:pPr>
        <w:numPr>
          <w:ilvl w:val="0"/>
          <w:numId w:val="118"/>
        </w:numPr>
        <w:tabs>
          <w:tab w:val="left" w:pos="426"/>
        </w:tabs>
        <w:ind w:left="0" w:firstLine="0"/>
        <w:jc w:val="both"/>
        <w:rPr>
          <w:rFonts w:asciiTheme="majorHAnsi" w:hAnsiTheme="majorHAnsi" w:cs="Cambria"/>
        </w:rPr>
      </w:pPr>
      <w:r w:rsidRPr="000712E6">
        <w:rPr>
          <w:rFonts w:asciiTheme="majorHAnsi" w:hAnsiTheme="majorHAnsi" w:cs="Cambria"/>
        </w:rPr>
        <w:t>podejmowanie działań związanych z miejscami ważnymi dla pamięci narodowej, formami upamiętniania postaci i wydarzeń z przeszłości, najważniejszymi świętami narodowymi i symbolami państowymi;</w:t>
      </w:r>
    </w:p>
    <w:p w14:paraId="03A64789" w14:textId="77777777" w:rsidR="00BC1E93" w:rsidRPr="000712E6" w:rsidRDefault="00BC1E93" w:rsidP="007D20F1">
      <w:pPr>
        <w:numPr>
          <w:ilvl w:val="0"/>
          <w:numId w:val="118"/>
        </w:numPr>
        <w:tabs>
          <w:tab w:val="left" w:pos="426"/>
        </w:tabs>
        <w:ind w:left="0" w:firstLine="0"/>
        <w:jc w:val="both"/>
        <w:rPr>
          <w:rFonts w:asciiTheme="majorHAnsi" w:hAnsiTheme="majorHAnsi" w:cs="Cambria"/>
        </w:rPr>
      </w:pPr>
      <w:r w:rsidRPr="000712E6">
        <w:rPr>
          <w:rFonts w:asciiTheme="majorHAnsi" w:hAnsiTheme="majorHAnsi" w:cs="Cambria"/>
        </w:rPr>
        <w:t>zapewnienie opieki zdrowotnej przez służbę zdrowia;</w:t>
      </w:r>
    </w:p>
    <w:p w14:paraId="1D12F508" w14:textId="77777777" w:rsidR="00BC1E93" w:rsidRPr="000712E6" w:rsidRDefault="00BC1E93" w:rsidP="007D20F1">
      <w:pPr>
        <w:numPr>
          <w:ilvl w:val="0"/>
          <w:numId w:val="118"/>
        </w:numPr>
        <w:tabs>
          <w:tab w:val="left" w:pos="426"/>
        </w:tabs>
        <w:ind w:left="0" w:firstLine="0"/>
        <w:jc w:val="both"/>
        <w:rPr>
          <w:rFonts w:asciiTheme="majorHAnsi" w:hAnsiTheme="majorHAnsi" w:cs="Cambria"/>
        </w:rPr>
      </w:pPr>
      <w:r w:rsidRPr="000712E6">
        <w:rPr>
          <w:rFonts w:asciiTheme="majorHAnsi" w:hAnsiTheme="majorHAnsi" w:cs="Cambria"/>
        </w:rPr>
        <w:t>upowszechnianie wśród uczniów wiedzy o bezpieczeństwie;</w:t>
      </w:r>
    </w:p>
    <w:p w14:paraId="7B4F0645" w14:textId="77777777" w:rsidR="00BC1E93" w:rsidRPr="000712E6" w:rsidRDefault="00BC1E93" w:rsidP="007D20F1">
      <w:pPr>
        <w:numPr>
          <w:ilvl w:val="0"/>
          <w:numId w:val="118"/>
        </w:numPr>
        <w:tabs>
          <w:tab w:val="left" w:pos="426"/>
        </w:tabs>
        <w:ind w:left="0" w:firstLine="0"/>
        <w:jc w:val="both"/>
        <w:rPr>
          <w:rFonts w:asciiTheme="majorHAnsi" w:hAnsiTheme="majorHAnsi" w:cs="Cambria"/>
        </w:rPr>
      </w:pPr>
      <w:r w:rsidRPr="000712E6">
        <w:rPr>
          <w:rFonts w:asciiTheme="majorHAnsi" w:hAnsiTheme="majorHAnsi" w:cs="Cambria"/>
        </w:rPr>
        <w:t>przygotowanie uczniów do podejmowania przemyślanych decyzji;</w:t>
      </w:r>
    </w:p>
    <w:p w14:paraId="21B06EF1" w14:textId="77777777" w:rsidR="00BC1E93" w:rsidRPr="000712E6" w:rsidRDefault="00BC1E93" w:rsidP="007D20F1">
      <w:pPr>
        <w:numPr>
          <w:ilvl w:val="0"/>
          <w:numId w:val="118"/>
        </w:numPr>
        <w:tabs>
          <w:tab w:val="left" w:pos="426"/>
        </w:tabs>
        <w:ind w:left="0" w:firstLine="0"/>
        <w:jc w:val="both"/>
        <w:rPr>
          <w:rFonts w:asciiTheme="majorHAnsi" w:hAnsiTheme="majorHAnsi" w:cs="Cambria"/>
        </w:rPr>
      </w:pPr>
      <w:r w:rsidRPr="000712E6">
        <w:rPr>
          <w:rFonts w:asciiTheme="majorHAnsi" w:hAnsiTheme="majorHAnsi" w:cs="Cambria"/>
        </w:rPr>
        <w:t>kształtowanie aktywności społecznej i umiejętności spędzania wolnego czasu;</w:t>
      </w:r>
    </w:p>
    <w:p w14:paraId="089CE05B" w14:textId="77777777" w:rsidR="00BC1E93" w:rsidRPr="000712E6" w:rsidRDefault="00BC1E93" w:rsidP="007D20F1">
      <w:pPr>
        <w:numPr>
          <w:ilvl w:val="0"/>
          <w:numId w:val="118"/>
        </w:numPr>
        <w:tabs>
          <w:tab w:val="left" w:pos="426"/>
        </w:tabs>
        <w:ind w:left="0" w:firstLine="0"/>
        <w:jc w:val="both"/>
        <w:rPr>
          <w:rFonts w:asciiTheme="majorHAnsi" w:hAnsiTheme="majorHAnsi" w:cs="Cambria"/>
        </w:rPr>
      </w:pPr>
      <w:r w:rsidRPr="000712E6">
        <w:rPr>
          <w:rFonts w:asciiTheme="majorHAnsi" w:hAnsiTheme="majorHAnsi" w:cs="Cambria"/>
        </w:rPr>
        <w:lastRenderedPageBreak/>
        <w:t>rozwijanie u uczniów dbałości o zdrowie własne i innych ludzi oraz umiejętności tworzenia środowiska sprzyjającego zdrowiu;</w:t>
      </w:r>
    </w:p>
    <w:p w14:paraId="0557BD82" w14:textId="77777777" w:rsidR="00BC1E93" w:rsidRPr="000712E6" w:rsidRDefault="00BC1E93" w:rsidP="007D20F1">
      <w:pPr>
        <w:numPr>
          <w:ilvl w:val="0"/>
          <w:numId w:val="118"/>
        </w:numPr>
        <w:tabs>
          <w:tab w:val="left" w:pos="426"/>
        </w:tabs>
        <w:ind w:left="0" w:firstLine="0"/>
        <w:jc w:val="both"/>
        <w:rPr>
          <w:rFonts w:asciiTheme="majorHAnsi" w:hAnsiTheme="majorHAnsi" w:cs="Cambria"/>
        </w:rPr>
      </w:pPr>
      <w:r w:rsidRPr="000712E6">
        <w:rPr>
          <w:rFonts w:asciiTheme="majorHAnsi" w:hAnsiTheme="majorHAnsi" w:cs="Cambria"/>
        </w:rPr>
        <w:t>zapewnienie opieki uczniom wymagających opieki ze względu na inne okoliczności poprzez zorganizowanie świetlicy szkolnej;</w:t>
      </w:r>
    </w:p>
    <w:p w14:paraId="120DCB6B" w14:textId="77777777" w:rsidR="00BC1E93" w:rsidRPr="000712E6" w:rsidRDefault="00BC1E93" w:rsidP="007D20F1">
      <w:pPr>
        <w:numPr>
          <w:ilvl w:val="0"/>
          <w:numId w:val="118"/>
        </w:numPr>
        <w:tabs>
          <w:tab w:val="left" w:pos="426"/>
        </w:tabs>
        <w:ind w:left="0" w:firstLine="0"/>
        <w:jc w:val="both"/>
        <w:rPr>
          <w:rFonts w:asciiTheme="majorHAnsi" w:hAnsiTheme="majorHAnsi" w:cs="Cambria"/>
        </w:rPr>
      </w:pPr>
      <w:r w:rsidRPr="000712E6">
        <w:rPr>
          <w:rFonts w:asciiTheme="majorHAnsi" w:hAnsiTheme="majorHAnsi" w:cs="Cambria"/>
        </w:rPr>
        <w:t>zorganizowanie stołówki lub innej formy dożywiania uczniów;</w:t>
      </w:r>
    </w:p>
    <w:p w14:paraId="36417B46" w14:textId="77777777" w:rsidR="00BC1E93" w:rsidRPr="000712E6" w:rsidRDefault="00BC1E93" w:rsidP="007D20F1">
      <w:pPr>
        <w:numPr>
          <w:ilvl w:val="0"/>
          <w:numId w:val="118"/>
        </w:numPr>
        <w:tabs>
          <w:tab w:val="left" w:pos="426"/>
        </w:tabs>
        <w:ind w:left="0" w:firstLine="0"/>
        <w:jc w:val="both"/>
        <w:rPr>
          <w:rFonts w:asciiTheme="majorHAnsi" w:hAnsiTheme="majorHAnsi" w:cs="Cambria"/>
        </w:rPr>
      </w:pPr>
      <w:r w:rsidRPr="000712E6">
        <w:rPr>
          <w:rFonts w:asciiTheme="majorHAnsi" w:hAnsiTheme="majorHAnsi" w:cs="Cambria"/>
        </w:rPr>
        <w:t>współdziałanie ze środowiskiem zewnętrznym m.in. policją, stowarzyszeniami, parafią, rodzicami w celu kształtowania środowiska wychowawczego w szkole;</w:t>
      </w:r>
    </w:p>
    <w:p w14:paraId="0922F723" w14:textId="77777777" w:rsidR="00BC1E93" w:rsidRPr="000712E6" w:rsidRDefault="00BC1E93" w:rsidP="007D20F1">
      <w:pPr>
        <w:numPr>
          <w:ilvl w:val="0"/>
          <w:numId w:val="118"/>
        </w:numPr>
        <w:tabs>
          <w:tab w:val="left" w:pos="426"/>
        </w:tabs>
        <w:ind w:left="0" w:firstLine="0"/>
        <w:jc w:val="both"/>
        <w:rPr>
          <w:rFonts w:asciiTheme="majorHAnsi" w:hAnsiTheme="majorHAnsi" w:cs="Cambria"/>
        </w:rPr>
      </w:pPr>
      <w:r w:rsidRPr="000712E6">
        <w:rPr>
          <w:rFonts w:asciiTheme="majorHAnsi" w:hAnsiTheme="majorHAnsi" w:cs="Cambria"/>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14:paraId="1D6FB0DD" w14:textId="77777777" w:rsidR="00BC1E93" w:rsidRPr="000712E6" w:rsidRDefault="00BC1E93" w:rsidP="007D20F1">
      <w:pPr>
        <w:numPr>
          <w:ilvl w:val="0"/>
          <w:numId w:val="118"/>
        </w:numPr>
        <w:tabs>
          <w:tab w:val="left" w:pos="426"/>
        </w:tabs>
        <w:ind w:left="0" w:firstLine="0"/>
        <w:jc w:val="both"/>
        <w:rPr>
          <w:rFonts w:asciiTheme="majorHAnsi" w:hAnsiTheme="majorHAnsi" w:cs="Cambria"/>
        </w:rPr>
      </w:pPr>
      <w:r w:rsidRPr="000712E6">
        <w:rPr>
          <w:rFonts w:asciiTheme="majorHAnsi" w:hAnsiTheme="majorHAnsi" w:cs="Cambria"/>
        </w:rPr>
        <w:t>kształtowanie postawy obywatelskiej, poszanowania tradycji i kultury narodowej, a także postaw poszanowania dla innych kultur i tradycji;</w:t>
      </w:r>
    </w:p>
    <w:p w14:paraId="60E0DC22" w14:textId="77777777" w:rsidR="00BC1E93" w:rsidRPr="000712E6" w:rsidRDefault="00BC1E93" w:rsidP="007D20F1">
      <w:pPr>
        <w:numPr>
          <w:ilvl w:val="0"/>
          <w:numId w:val="118"/>
        </w:numPr>
        <w:tabs>
          <w:tab w:val="left" w:pos="426"/>
        </w:tabs>
        <w:ind w:left="0" w:firstLine="0"/>
        <w:jc w:val="both"/>
        <w:rPr>
          <w:rFonts w:asciiTheme="majorHAnsi" w:hAnsiTheme="majorHAnsi" w:cs="Cambria"/>
        </w:rPr>
      </w:pPr>
      <w:r w:rsidRPr="000712E6">
        <w:rPr>
          <w:rFonts w:asciiTheme="majorHAnsi" w:hAnsiTheme="majorHAnsi" w:cs="Cambria"/>
        </w:rPr>
        <w:t>upowszechnianie wśród uczniów wiedzy ekologicznej oraz kształtowanie właściwych postaw wobec problemów ochrony środowiska;</w:t>
      </w:r>
    </w:p>
    <w:p w14:paraId="2D69F9FE" w14:textId="77777777" w:rsidR="00BC1E93" w:rsidRPr="000712E6" w:rsidRDefault="00BC1E93" w:rsidP="007D20F1">
      <w:pPr>
        <w:numPr>
          <w:ilvl w:val="0"/>
          <w:numId w:val="118"/>
        </w:numPr>
        <w:tabs>
          <w:tab w:val="left" w:pos="426"/>
        </w:tabs>
        <w:ind w:left="0" w:firstLine="0"/>
        <w:jc w:val="both"/>
        <w:rPr>
          <w:rFonts w:asciiTheme="majorHAnsi" w:hAnsiTheme="majorHAnsi" w:cs="Cambria"/>
        </w:rPr>
      </w:pPr>
      <w:r w:rsidRPr="000712E6">
        <w:rPr>
          <w:rFonts w:asciiTheme="majorHAnsi" w:hAnsiTheme="majorHAnsi" w:cs="Cambria"/>
        </w:rPr>
        <w:t>zapobieganie wszelkiej dyskryminacji;</w:t>
      </w:r>
    </w:p>
    <w:p w14:paraId="55A83F7E" w14:textId="77777777" w:rsidR="00BC1E93" w:rsidRPr="000712E6" w:rsidRDefault="00BC1E93" w:rsidP="007D20F1">
      <w:pPr>
        <w:numPr>
          <w:ilvl w:val="0"/>
          <w:numId w:val="118"/>
        </w:numPr>
        <w:tabs>
          <w:tab w:val="left" w:pos="426"/>
        </w:tabs>
        <w:ind w:left="0" w:firstLine="0"/>
        <w:jc w:val="both"/>
        <w:rPr>
          <w:rFonts w:asciiTheme="majorHAnsi" w:hAnsiTheme="majorHAnsi" w:cs="Cambria"/>
        </w:rPr>
      </w:pPr>
      <w:r w:rsidRPr="000712E6">
        <w:rPr>
          <w:rFonts w:asciiTheme="majorHAnsi" w:hAnsiTheme="majorHAnsi" w:cs="Cambria"/>
        </w:rPr>
        <w:t>stworzenie warunków do nabywania przez uczniów umiejętności wyszukiwania, porządkowania i wykorzystywania informacji z różnych źródeł, z zastosowaniem technologii informacyjno-komunikacyjnej na zajęciach z różnych przedmiotów;</w:t>
      </w:r>
    </w:p>
    <w:p w14:paraId="3298A3C9" w14:textId="77777777" w:rsidR="00BC1E93" w:rsidRPr="000712E6" w:rsidRDefault="00BC1E93" w:rsidP="007D20F1">
      <w:pPr>
        <w:numPr>
          <w:ilvl w:val="0"/>
          <w:numId w:val="118"/>
        </w:numPr>
        <w:tabs>
          <w:tab w:val="left" w:pos="426"/>
        </w:tabs>
        <w:ind w:left="0" w:firstLine="0"/>
        <w:jc w:val="both"/>
        <w:rPr>
          <w:rFonts w:asciiTheme="majorHAnsi" w:hAnsiTheme="majorHAnsi" w:cs="Cambria"/>
        </w:rPr>
      </w:pPr>
      <w:r w:rsidRPr="000712E6">
        <w:rPr>
          <w:rFonts w:asciiTheme="majorHAnsi" w:hAnsiTheme="majorHAnsi" w:cs="Cambria"/>
        </w:rPr>
        <w:t>prowadzenie edukacji medialnej w celu przygotowania uczniów do właściwego odbioru i wykorzystania mediów;</w:t>
      </w:r>
    </w:p>
    <w:p w14:paraId="24D015C9" w14:textId="77777777" w:rsidR="00BC1E93" w:rsidRPr="000712E6" w:rsidRDefault="00BC1E93" w:rsidP="007D20F1">
      <w:pPr>
        <w:numPr>
          <w:ilvl w:val="0"/>
          <w:numId w:val="118"/>
        </w:numPr>
        <w:tabs>
          <w:tab w:val="left" w:pos="426"/>
        </w:tabs>
        <w:ind w:left="0" w:firstLine="0"/>
        <w:jc w:val="both"/>
        <w:rPr>
          <w:rFonts w:asciiTheme="majorHAnsi" w:hAnsiTheme="majorHAnsi" w:cs="Cambria"/>
        </w:rPr>
      </w:pPr>
      <w:r w:rsidRPr="000712E6">
        <w:rPr>
          <w:rFonts w:asciiTheme="majorHAnsi" w:hAnsiTheme="majorHAnsi" w:cs="Cambria"/>
        </w:rPr>
        <w:t>ochrona uczniów przed treściami, które mogą stanowić zagrożenie dla ich prawidłowego rozwoju, a w szczególności instalowanie programów filtrujących   i ograniczających dostęp do zasobów sieciowych w Internecie;</w:t>
      </w:r>
    </w:p>
    <w:p w14:paraId="5DE08999" w14:textId="77777777" w:rsidR="00BC1E93" w:rsidRPr="000712E6" w:rsidRDefault="00BC1E93" w:rsidP="007D20F1">
      <w:pPr>
        <w:numPr>
          <w:ilvl w:val="0"/>
          <w:numId w:val="118"/>
        </w:numPr>
        <w:tabs>
          <w:tab w:val="left" w:pos="426"/>
        </w:tabs>
        <w:ind w:left="0" w:firstLine="0"/>
        <w:jc w:val="both"/>
        <w:rPr>
          <w:rFonts w:asciiTheme="majorHAnsi" w:hAnsiTheme="majorHAnsi" w:cs="Cambria"/>
        </w:rPr>
      </w:pPr>
      <w:r w:rsidRPr="000712E6">
        <w:rPr>
          <w:rFonts w:asciiTheme="majorHAnsi" w:hAnsiTheme="majorHAnsi" w:cs="Cambria"/>
        </w:rPr>
        <w:t>egzekwowanie obowiązku szkolnego w trybie przepisów o postępowaniu egzekucyjnym w administracji;</w:t>
      </w:r>
    </w:p>
    <w:p w14:paraId="0A0B9AA9" w14:textId="77777777" w:rsidR="00BC1E93" w:rsidRPr="000712E6" w:rsidRDefault="00BC1E93" w:rsidP="007D20F1">
      <w:pPr>
        <w:numPr>
          <w:ilvl w:val="0"/>
          <w:numId w:val="118"/>
        </w:numPr>
        <w:tabs>
          <w:tab w:val="left" w:pos="426"/>
        </w:tabs>
        <w:ind w:left="0" w:firstLine="0"/>
        <w:jc w:val="both"/>
        <w:rPr>
          <w:rFonts w:asciiTheme="majorHAnsi" w:hAnsiTheme="majorHAnsi" w:cs="Cambria"/>
        </w:rPr>
      </w:pPr>
      <w:r w:rsidRPr="000712E6">
        <w:rPr>
          <w:rFonts w:asciiTheme="majorHAnsi" w:hAnsiTheme="majorHAnsi" w:cs="Cambria"/>
        </w:rPr>
        <w:t>dokumentowanie procesu dydaktycznego, opiekuńczego i wychowawczego, zgodnie z zasadami określonymi w przepisach o dokumentacji szkolnej   i archiwizacji.</w:t>
      </w:r>
    </w:p>
    <w:p w14:paraId="7A390455" w14:textId="77777777" w:rsidR="00BC1E93" w:rsidRPr="000712E6" w:rsidRDefault="00BC1E93" w:rsidP="00B03105">
      <w:pPr>
        <w:autoSpaceDE w:val="0"/>
        <w:autoSpaceDN w:val="0"/>
        <w:adjustRightInd w:val="0"/>
        <w:jc w:val="both"/>
        <w:rPr>
          <w:rFonts w:asciiTheme="majorHAnsi" w:hAnsiTheme="majorHAnsi" w:cs="Cambria"/>
        </w:rPr>
      </w:pPr>
    </w:p>
    <w:p w14:paraId="786820E5" w14:textId="77777777" w:rsidR="00BC1E93" w:rsidRPr="000712E6" w:rsidRDefault="00BC1E93" w:rsidP="00DE02D7">
      <w:pPr>
        <w:autoSpaceDE w:val="0"/>
        <w:autoSpaceDN w:val="0"/>
        <w:adjustRightInd w:val="0"/>
        <w:spacing w:line="276" w:lineRule="auto"/>
        <w:ind w:firstLine="426"/>
        <w:jc w:val="both"/>
        <w:rPr>
          <w:rFonts w:asciiTheme="majorHAnsi" w:hAnsiTheme="majorHAnsi" w:cs="Cambria"/>
        </w:rPr>
      </w:pPr>
      <w:r w:rsidRPr="000712E6">
        <w:rPr>
          <w:rFonts w:asciiTheme="majorHAnsi" w:hAnsiTheme="majorHAnsi" w:cs="Cambria"/>
          <w:b/>
          <w:bCs/>
        </w:rPr>
        <w:t>4.</w:t>
      </w:r>
      <w:r w:rsidRPr="000712E6">
        <w:rPr>
          <w:rFonts w:asciiTheme="majorHAnsi" w:hAnsiTheme="majorHAnsi" w:cs="Cambria"/>
        </w:rPr>
        <w:t xml:space="preserve"> </w:t>
      </w:r>
      <w:r w:rsidRPr="000712E6">
        <w:rPr>
          <w:rFonts w:asciiTheme="majorHAnsi" w:hAnsiTheme="majorHAnsi" w:cs="Cambria"/>
          <w:b/>
          <w:bCs/>
        </w:rPr>
        <w:t>Zadaniem szkoły</w:t>
      </w:r>
      <w:r w:rsidRPr="000712E6">
        <w:rPr>
          <w:rFonts w:asciiTheme="majorHAnsi" w:hAnsiTheme="majorHAnsi" w:cs="Cambria"/>
        </w:rPr>
        <w:t xml:space="preserve"> jest pełna realizacja podstaw programowych kształcenia ogólnego z zachowaniem zalecanych form i sposobów jej realizacji i wykształcenie u uczniów poniższych umiejętności:</w:t>
      </w:r>
    </w:p>
    <w:p w14:paraId="4DC2E04F" w14:textId="77777777" w:rsidR="00BC1E93" w:rsidRPr="000712E6" w:rsidRDefault="00BC1E93" w:rsidP="00DE02D7">
      <w:pPr>
        <w:autoSpaceDE w:val="0"/>
        <w:autoSpaceDN w:val="0"/>
        <w:adjustRightInd w:val="0"/>
        <w:jc w:val="both"/>
        <w:rPr>
          <w:rFonts w:asciiTheme="majorHAnsi" w:hAnsiTheme="majorHAnsi" w:cs="Cambria"/>
        </w:rPr>
      </w:pPr>
    </w:p>
    <w:p w14:paraId="48241EED" w14:textId="77777777" w:rsidR="00BC1E93" w:rsidRPr="000712E6" w:rsidRDefault="00BC1E93" w:rsidP="007D20F1">
      <w:pPr>
        <w:numPr>
          <w:ilvl w:val="0"/>
          <w:numId w:val="120"/>
        </w:numPr>
        <w:tabs>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lang w:eastAsia="pl-PL"/>
        </w:rPr>
        <w:t>sprawne komunikowanie się w języku polskim oraz w językach obcych nowożytnych;</w:t>
      </w:r>
    </w:p>
    <w:p w14:paraId="2CC336FA" w14:textId="77777777" w:rsidR="00BC1E93" w:rsidRPr="000712E6" w:rsidRDefault="00BC1E93" w:rsidP="007D20F1">
      <w:pPr>
        <w:numPr>
          <w:ilvl w:val="0"/>
          <w:numId w:val="120"/>
        </w:numPr>
        <w:tabs>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lang w:eastAsia="pl-PL"/>
        </w:rPr>
        <w:t xml:space="preserve">sprawne wykorzystywanie narzędzi matematyki w życiu codziennym, a także kształcenie myślenia matematycznego; </w:t>
      </w:r>
    </w:p>
    <w:p w14:paraId="5820D63B" w14:textId="77777777" w:rsidR="00BC1E93" w:rsidRPr="000712E6" w:rsidRDefault="00BC1E93" w:rsidP="007D20F1">
      <w:pPr>
        <w:numPr>
          <w:ilvl w:val="0"/>
          <w:numId w:val="120"/>
        </w:numPr>
        <w:tabs>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lang w:eastAsia="pl-PL"/>
        </w:rPr>
        <w:t xml:space="preserve">poszukiwanie, porządkowanie, krytyczna analiza oraz wykorzystanie informacji z różnych źródeł; </w:t>
      </w:r>
    </w:p>
    <w:p w14:paraId="7EC78539" w14:textId="77777777" w:rsidR="00BC1E93" w:rsidRPr="000712E6" w:rsidRDefault="00BC1E93" w:rsidP="007D20F1">
      <w:pPr>
        <w:numPr>
          <w:ilvl w:val="0"/>
          <w:numId w:val="120"/>
        </w:numPr>
        <w:tabs>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lang w:eastAsia="pl-PL"/>
        </w:rPr>
        <w:t xml:space="preserve">kreatywne rozwiązywanie problemów z różnych dziedzin ze świadomym wykorzystaniem metod i narzędzi wywodzących się z informatyki, w tym programowanie; </w:t>
      </w:r>
    </w:p>
    <w:p w14:paraId="474EDC35" w14:textId="77777777" w:rsidR="00BC1E93" w:rsidRPr="000712E6" w:rsidRDefault="00BC1E93" w:rsidP="007D20F1">
      <w:pPr>
        <w:numPr>
          <w:ilvl w:val="0"/>
          <w:numId w:val="120"/>
        </w:numPr>
        <w:tabs>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lang w:eastAsia="pl-PL"/>
        </w:rPr>
        <w:t>rozwiązywanie problemów, również z wykorzystaniem technik mediacyjnych;</w:t>
      </w:r>
    </w:p>
    <w:p w14:paraId="3762CAE0" w14:textId="77777777" w:rsidR="00BC1E93" w:rsidRPr="000712E6" w:rsidRDefault="00BC1E93" w:rsidP="007D20F1">
      <w:pPr>
        <w:numPr>
          <w:ilvl w:val="0"/>
          <w:numId w:val="120"/>
        </w:numPr>
        <w:tabs>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lang w:eastAsia="pl-PL"/>
        </w:rPr>
        <w:t xml:space="preserve">praca w zespole i społeczna aktywność; </w:t>
      </w:r>
    </w:p>
    <w:p w14:paraId="640DC33F" w14:textId="77777777" w:rsidR="00BC1E93" w:rsidRPr="000712E6" w:rsidRDefault="00BC1E93" w:rsidP="007D20F1">
      <w:pPr>
        <w:numPr>
          <w:ilvl w:val="0"/>
          <w:numId w:val="120"/>
        </w:numPr>
        <w:tabs>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lang w:eastAsia="pl-PL"/>
        </w:rPr>
        <w:t xml:space="preserve">aktywny udział w życiu kulturalnym szkoły, środowiska lokalnego oraz kraju. </w:t>
      </w:r>
    </w:p>
    <w:p w14:paraId="7F0839D9" w14:textId="77777777" w:rsidR="00BC1E93" w:rsidRPr="000712E6" w:rsidRDefault="00BC1E93" w:rsidP="008F395F">
      <w:pPr>
        <w:tabs>
          <w:tab w:val="left" w:pos="284"/>
        </w:tabs>
        <w:spacing w:after="65"/>
        <w:rPr>
          <w:rFonts w:asciiTheme="majorHAnsi" w:hAnsiTheme="majorHAnsi" w:cs="Arial"/>
          <w:lang w:eastAsia="pl-PL"/>
        </w:rPr>
      </w:pPr>
      <w:r w:rsidRPr="000712E6">
        <w:rPr>
          <w:rFonts w:asciiTheme="majorHAnsi" w:hAnsiTheme="majorHAnsi" w:cs="Arial"/>
          <w:lang w:eastAsia="pl-PL"/>
        </w:rPr>
        <w:t xml:space="preserve"> </w:t>
      </w:r>
    </w:p>
    <w:p w14:paraId="79A04499" w14:textId="77777777" w:rsidR="00BC1E93" w:rsidRPr="000712E6" w:rsidRDefault="00BC1E93" w:rsidP="00840C3F">
      <w:pPr>
        <w:spacing w:line="276" w:lineRule="auto"/>
        <w:ind w:firstLine="567"/>
        <w:jc w:val="both"/>
        <w:rPr>
          <w:rFonts w:asciiTheme="majorHAnsi" w:hAnsiTheme="majorHAnsi" w:cs="Cambria"/>
        </w:rPr>
      </w:pPr>
      <w:r w:rsidRPr="000712E6">
        <w:rPr>
          <w:rFonts w:asciiTheme="majorHAnsi" w:hAnsiTheme="majorHAnsi" w:cs="Cambria"/>
          <w:b/>
          <w:bCs/>
        </w:rPr>
        <w:t>§ 4.</w:t>
      </w:r>
      <w:r w:rsidRPr="000712E6">
        <w:rPr>
          <w:rFonts w:asciiTheme="majorHAnsi" w:hAnsiTheme="majorHAnsi" w:cs="Cambria"/>
        </w:rPr>
        <w:t xml:space="preserve"> 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14:paraId="14748AB6" w14:textId="77777777" w:rsidR="00BC1E93" w:rsidRPr="000712E6" w:rsidRDefault="00BC1E93" w:rsidP="00840C3F">
      <w:pPr>
        <w:jc w:val="both"/>
        <w:rPr>
          <w:rFonts w:asciiTheme="majorHAnsi" w:hAnsiTheme="majorHAnsi" w:cs="Cambria"/>
        </w:rPr>
      </w:pPr>
    </w:p>
    <w:p w14:paraId="55FA1599" w14:textId="77777777" w:rsidR="00BC1E93" w:rsidRPr="000712E6" w:rsidRDefault="00BC1E93" w:rsidP="00833DFE">
      <w:pPr>
        <w:ind w:firstLine="567"/>
        <w:jc w:val="both"/>
        <w:rPr>
          <w:rFonts w:asciiTheme="majorHAnsi" w:hAnsiTheme="majorHAnsi" w:cs="Cambria"/>
        </w:rPr>
      </w:pPr>
      <w:r w:rsidRPr="000712E6">
        <w:rPr>
          <w:rFonts w:asciiTheme="majorHAnsi" w:hAnsiTheme="majorHAnsi" w:cs="Cambria"/>
          <w:b/>
          <w:bCs/>
        </w:rPr>
        <w:lastRenderedPageBreak/>
        <w:t xml:space="preserve">§ 5. </w:t>
      </w:r>
      <w:r w:rsidRPr="000712E6">
        <w:rPr>
          <w:rFonts w:asciiTheme="majorHAnsi" w:hAnsiTheme="majorHAnsi" w:cs="Cambria"/>
        </w:rPr>
        <w:t xml:space="preserve">Szkoła systematycznie diagnozuje osiągnięcia uczniów, stopień zadowolenia uczniów   i rodziców, realizację zadań wykonywanych przez pracowników szkoły i wyciąga wnioski   z realizacji celów i zadań Szkoły.  </w:t>
      </w:r>
    </w:p>
    <w:p w14:paraId="761B723C" w14:textId="77777777" w:rsidR="00BC1E93" w:rsidRPr="000712E6" w:rsidRDefault="00BC1E93" w:rsidP="00B03105">
      <w:pPr>
        <w:jc w:val="both"/>
        <w:rPr>
          <w:rFonts w:asciiTheme="majorHAnsi" w:hAnsiTheme="majorHAnsi" w:cs="Cambria"/>
        </w:rPr>
      </w:pPr>
    </w:p>
    <w:p w14:paraId="15FA57F8" w14:textId="77777777" w:rsidR="00BC1E93" w:rsidRPr="000712E6" w:rsidRDefault="00BC1E93" w:rsidP="00B03105">
      <w:pPr>
        <w:ind w:firstLine="567"/>
        <w:jc w:val="both"/>
        <w:rPr>
          <w:rFonts w:asciiTheme="majorHAnsi" w:hAnsiTheme="majorHAnsi" w:cs="Cambria"/>
        </w:rPr>
      </w:pPr>
      <w:r w:rsidRPr="000712E6">
        <w:rPr>
          <w:rFonts w:asciiTheme="majorHAnsi" w:hAnsiTheme="majorHAnsi" w:cs="Cambria"/>
          <w:b/>
          <w:bCs/>
        </w:rPr>
        <w:t xml:space="preserve">§ 6. </w:t>
      </w:r>
      <w:r w:rsidRPr="000712E6">
        <w:rPr>
          <w:rFonts w:asciiTheme="majorHAnsi" w:hAnsiTheme="majorHAnsi" w:cs="Cambria"/>
        </w:rPr>
        <w:t>Cele i zadania szkoły realizują nauczyciele wraz z uczniami na zajęciach klasowo-lekcyjnych, sportowych, zajęciach pozalekcyjnych i w działalności pozaszkolnej.</w:t>
      </w:r>
    </w:p>
    <w:p w14:paraId="400D756C" w14:textId="77777777" w:rsidR="00BC1E93" w:rsidRPr="000712E6" w:rsidRDefault="00BC1E93" w:rsidP="00B03105">
      <w:pPr>
        <w:jc w:val="both"/>
        <w:rPr>
          <w:rFonts w:asciiTheme="majorHAnsi" w:hAnsiTheme="majorHAnsi" w:cs="Cambria"/>
        </w:rPr>
      </w:pPr>
    </w:p>
    <w:p w14:paraId="5F5E9024" w14:textId="77777777" w:rsidR="00BC1E93" w:rsidRPr="000712E6" w:rsidRDefault="00BC1E93" w:rsidP="00B03105">
      <w:pPr>
        <w:ind w:firstLine="567"/>
        <w:jc w:val="both"/>
        <w:rPr>
          <w:rFonts w:asciiTheme="majorHAnsi" w:hAnsiTheme="majorHAnsi" w:cs="Cambria"/>
        </w:rPr>
      </w:pPr>
      <w:r w:rsidRPr="000712E6">
        <w:rPr>
          <w:rFonts w:asciiTheme="majorHAnsi" w:hAnsiTheme="majorHAnsi" w:cs="Cambria"/>
          <w:b/>
          <w:bCs/>
        </w:rPr>
        <w:t>§ 7. 1.</w:t>
      </w:r>
      <w:r w:rsidRPr="000712E6">
        <w:rPr>
          <w:rFonts w:asciiTheme="majorHAnsi" w:hAnsiTheme="majorHAnsi" w:cs="Cambria"/>
        </w:rPr>
        <w:t xml:space="preserve"> Działalność edukacyjna Szkoły jest określona przez:</w:t>
      </w:r>
    </w:p>
    <w:p w14:paraId="49CCA219" w14:textId="77777777" w:rsidR="00BC1E93" w:rsidRPr="000712E6" w:rsidRDefault="00BC1E93" w:rsidP="00B03105">
      <w:pPr>
        <w:jc w:val="both"/>
        <w:rPr>
          <w:rFonts w:asciiTheme="majorHAnsi" w:hAnsiTheme="majorHAnsi" w:cs="Cambria"/>
        </w:rPr>
      </w:pPr>
    </w:p>
    <w:p w14:paraId="4A737DEF" w14:textId="77777777" w:rsidR="00BC1E93" w:rsidRPr="000712E6" w:rsidRDefault="00BC1E93" w:rsidP="007D20F1">
      <w:pPr>
        <w:numPr>
          <w:ilvl w:val="2"/>
          <w:numId w:val="119"/>
        </w:numPr>
        <w:tabs>
          <w:tab w:val="clear" w:pos="1487"/>
          <w:tab w:val="num" w:pos="0"/>
          <w:tab w:val="left" w:pos="284"/>
        </w:tabs>
        <w:ind w:left="0" w:firstLine="0"/>
        <w:jc w:val="both"/>
        <w:rPr>
          <w:rFonts w:asciiTheme="majorHAnsi" w:hAnsiTheme="majorHAnsi" w:cs="Cambria"/>
        </w:rPr>
      </w:pPr>
      <w:r w:rsidRPr="000712E6">
        <w:rPr>
          <w:rFonts w:asciiTheme="majorHAnsi" w:hAnsiTheme="majorHAnsi" w:cs="Cambria"/>
        </w:rPr>
        <w:t>szkolny zestaw programów nauczania;</w:t>
      </w:r>
    </w:p>
    <w:p w14:paraId="4BB32665" w14:textId="77777777" w:rsidR="00BC1E93" w:rsidRPr="000712E6" w:rsidRDefault="00BC1E93" w:rsidP="007D20F1">
      <w:pPr>
        <w:numPr>
          <w:ilvl w:val="2"/>
          <w:numId w:val="119"/>
        </w:numPr>
        <w:tabs>
          <w:tab w:val="clear" w:pos="1487"/>
          <w:tab w:val="num" w:pos="0"/>
          <w:tab w:val="left" w:pos="284"/>
        </w:tabs>
        <w:ind w:left="0" w:firstLine="0"/>
        <w:jc w:val="both"/>
        <w:rPr>
          <w:rFonts w:asciiTheme="majorHAnsi" w:hAnsiTheme="majorHAnsi" w:cs="Cambria"/>
        </w:rPr>
      </w:pPr>
      <w:r w:rsidRPr="000712E6">
        <w:rPr>
          <w:rFonts w:asciiTheme="majorHAnsi" w:hAnsiTheme="majorHAnsi" w:cs="Cambria"/>
        </w:rPr>
        <w:t>Program wychowawczo-profilaktyczny szkoły, obejmujący wszystkie treści i działania                        o charakterze wychowawczym dostosowany do wieku uczniów i potrzeb;</w:t>
      </w:r>
    </w:p>
    <w:p w14:paraId="32D4D219" w14:textId="77777777" w:rsidR="00BC1E93" w:rsidRPr="000712E6" w:rsidRDefault="00BC1E93" w:rsidP="007E2C3E">
      <w:pPr>
        <w:tabs>
          <w:tab w:val="num" w:pos="0"/>
          <w:tab w:val="left" w:pos="284"/>
        </w:tabs>
        <w:jc w:val="both"/>
        <w:rPr>
          <w:rFonts w:asciiTheme="majorHAnsi" w:hAnsiTheme="majorHAnsi" w:cs="Cambria"/>
        </w:rPr>
      </w:pPr>
      <w:r w:rsidRPr="000712E6">
        <w:rPr>
          <w:rFonts w:asciiTheme="majorHAnsi" w:hAnsiTheme="majorHAnsi" w:cs="Cambria"/>
        </w:rPr>
        <w:t xml:space="preserve"> </w:t>
      </w:r>
    </w:p>
    <w:p w14:paraId="298CE805" w14:textId="77777777" w:rsidR="00BC1E93" w:rsidRPr="000712E6" w:rsidRDefault="00BC1E93" w:rsidP="007E2C3E">
      <w:pPr>
        <w:jc w:val="both"/>
        <w:rPr>
          <w:rFonts w:asciiTheme="majorHAnsi" w:hAnsiTheme="majorHAnsi" w:cs="Cambria"/>
        </w:rPr>
      </w:pPr>
      <w:r w:rsidRPr="000712E6">
        <w:rPr>
          <w:rFonts w:asciiTheme="majorHAnsi" w:hAnsiTheme="majorHAnsi" w:cs="Cambria"/>
        </w:rPr>
        <w:t xml:space="preserve">           </w:t>
      </w:r>
      <w:r w:rsidRPr="000712E6">
        <w:rPr>
          <w:rFonts w:asciiTheme="majorHAnsi" w:hAnsiTheme="majorHAnsi" w:cs="Cambria"/>
          <w:b/>
          <w:bCs/>
        </w:rPr>
        <w:t>2.</w:t>
      </w:r>
      <w:r w:rsidRPr="000712E6">
        <w:rPr>
          <w:rFonts w:asciiTheme="majorHAnsi" w:hAnsiTheme="majorHAnsi" w:cs="Cambria"/>
        </w:rPr>
        <w:t xml:space="preserve"> 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14:paraId="1DADC09D" w14:textId="77777777" w:rsidR="00BC1E93" w:rsidRPr="000712E6" w:rsidRDefault="00BC1E93" w:rsidP="007E2C3E">
      <w:pPr>
        <w:jc w:val="both"/>
        <w:rPr>
          <w:rFonts w:asciiTheme="majorHAnsi" w:hAnsiTheme="majorHAnsi" w:cs="Cambria"/>
        </w:rPr>
      </w:pPr>
    </w:p>
    <w:p w14:paraId="2DC314BD" w14:textId="77777777" w:rsidR="00BC1E93" w:rsidRPr="000712E6" w:rsidRDefault="00BC1E93" w:rsidP="00B03105">
      <w:pPr>
        <w:pStyle w:val="Tytu"/>
        <w:ind w:firstLine="0"/>
        <w:rPr>
          <w:rFonts w:asciiTheme="majorHAnsi" w:hAnsiTheme="majorHAnsi" w:cs="Cambria"/>
          <w:sz w:val="22"/>
          <w:szCs w:val="22"/>
        </w:rPr>
      </w:pPr>
    </w:p>
    <w:p w14:paraId="2FFF5800" w14:textId="77777777" w:rsidR="00BC1E93" w:rsidRPr="000712E6" w:rsidRDefault="00BC1E93" w:rsidP="00A864D3">
      <w:pPr>
        <w:pStyle w:val="Nagwek2"/>
        <w:rPr>
          <w:rFonts w:asciiTheme="majorHAnsi" w:hAnsiTheme="majorHAnsi"/>
          <w:color w:val="auto"/>
          <w:sz w:val="22"/>
          <w:szCs w:val="22"/>
        </w:rPr>
      </w:pPr>
      <w:bookmarkStart w:id="6" w:name="_Toc495918037"/>
      <w:r w:rsidRPr="000712E6">
        <w:rPr>
          <w:rFonts w:asciiTheme="majorHAnsi" w:hAnsiTheme="majorHAnsi"/>
          <w:color w:val="auto"/>
          <w:sz w:val="22"/>
          <w:szCs w:val="22"/>
        </w:rPr>
        <w:t>Rozdział 2</w:t>
      </w:r>
      <w:r w:rsidRPr="000712E6">
        <w:rPr>
          <w:rFonts w:asciiTheme="majorHAnsi" w:hAnsiTheme="majorHAnsi"/>
          <w:color w:val="auto"/>
          <w:sz w:val="22"/>
          <w:szCs w:val="22"/>
        </w:rPr>
        <w:br/>
        <w:t>Sposoby realizacji zadań w szkole</w:t>
      </w:r>
      <w:bookmarkEnd w:id="6"/>
    </w:p>
    <w:p w14:paraId="71DFBA75" w14:textId="77777777" w:rsidR="00BC1E93" w:rsidRPr="000712E6" w:rsidRDefault="00BC1E93" w:rsidP="00D44955">
      <w:pPr>
        <w:rPr>
          <w:rFonts w:asciiTheme="majorHAnsi" w:hAnsiTheme="majorHAnsi"/>
        </w:rPr>
      </w:pPr>
    </w:p>
    <w:p w14:paraId="2F011F21" w14:textId="77777777" w:rsidR="00BC1E93" w:rsidRPr="000712E6" w:rsidRDefault="00BC1E93" w:rsidP="00B03105">
      <w:pPr>
        <w:rPr>
          <w:rFonts w:asciiTheme="majorHAnsi" w:hAnsiTheme="majorHAnsi" w:cs="Cambria"/>
        </w:rPr>
      </w:pPr>
    </w:p>
    <w:p w14:paraId="5913FBF2" w14:textId="77777777" w:rsidR="00BC1E93" w:rsidRPr="000712E6" w:rsidRDefault="00BC1E93" w:rsidP="00B03105">
      <w:pPr>
        <w:tabs>
          <w:tab w:val="left" w:pos="426"/>
          <w:tab w:val="left" w:pos="1134"/>
        </w:tabs>
        <w:spacing w:after="240"/>
        <w:jc w:val="both"/>
        <w:rPr>
          <w:rFonts w:asciiTheme="majorHAnsi" w:hAnsiTheme="majorHAnsi" w:cs="Cambria"/>
        </w:rPr>
      </w:pPr>
      <w:r w:rsidRPr="000712E6">
        <w:rPr>
          <w:rFonts w:asciiTheme="majorHAnsi" w:hAnsiTheme="majorHAnsi" w:cs="Cambria"/>
          <w:b/>
          <w:bCs/>
        </w:rPr>
        <w:t xml:space="preserve">       § 8. 1.  </w:t>
      </w:r>
      <w:r w:rsidRPr="000712E6">
        <w:rPr>
          <w:rFonts w:asciiTheme="majorHAnsi" w:hAnsiTheme="majorHAnsi" w:cs="Cambria"/>
        </w:rPr>
        <w:t>Praca wychowawczo-dydaktyczna w szkole prowadzona jest w oparciu obowiązującą podstawę programową kształcenia ogólnego dla poszczególnych etapów edukacyjnych zgodnie z przyjętymi programami nauczania dla każdej edukacji przedmiotowej.</w:t>
      </w:r>
    </w:p>
    <w:p w14:paraId="6EB54D46" w14:textId="77777777" w:rsidR="00BC1E93" w:rsidRPr="000712E6" w:rsidRDefault="00BC1E93" w:rsidP="00AA38F5">
      <w:pPr>
        <w:pStyle w:val="Listapunktowana21"/>
        <w:ind w:left="0" w:firstLine="284"/>
        <w:jc w:val="both"/>
        <w:rPr>
          <w:rFonts w:asciiTheme="majorHAnsi" w:hAnsiTheme="majorHAnsi"/>
          <w:sz w:val="22"/>
          <w:szCs w:val="22"/>
        </w:rPr>
      </w:pPr>
      <w:r w:rsidRPr="000712E6">
        <w:rPr>
          <w:rFonts w:asciiTheme="majorHAnsi" w:hAnsiTheme="majorHAnsi" w:cs="Cambria"/>
          <w:sz w:val="22"/>
          <w:szCs w:val="22"/>
          <w:lang w:eastAsia="pl-PL"/>
        </w:rPr>
        <w:t>W realizacji zadań szkoła respektuje zobowiązania wynikające w szczególności z: Powszechnej Deklaracji Praw Człowieka ONZ, Deklaracji Praw Dziecka ONZ, Konwencji o Prawach Dziecka</w:t>
      </w:r>
    </w:p>
    <w:p w14:paraId="3C6278E1" w14:textId="77777777" w:rsidR="00BC1E93" w:rsidRPr="000712E6" w:rsidRDefault="00BC1E93" w:rsidP="00AA38F5">
      <w:pPr>
        <w:pStyle w:val="Listapunktowana21"/>
        <w:numPr>
          <w:ilvl w:val="0"/>
          <w:numId w:val="0"/>
        </w:numPr>
        <w:ind w:left="284"/>
        <w:rPr>
          <w:rFonts w:asciiTheme="majorHAnsi" w:hAnsiTheme="majorHAnsi"/>
          <w:sz w:val="22"/>
          <w:szCs w:val="22"/>
        </w:rPr>
      </w:pPr>
    </w:p>
    <w:p w14:paraId="28C432B8" w14:textId="77777777" w:rsidR="00BC1E93" w:rsidRPr="000712E6" w:rsidRDefault="00BC1E93" w:rsidP="00A477D4">
      <w:pPr>
        <w:tabs>
          <w:tab w:val="left" w:pos="426"/>
        </w:tabs>
        <w:spacing w:after="240"/>
        <w:jc w:val="both"/>
        <w:rPr>
          <w:rFonts w:asciiTheme="majorHAnsi" w:hAnsiTheme="majorHAnsi" w:cs="Cambria"/>
          <w:b/>
          <w:bCs/>
        </w:rPr>
      </w:pPr>
      <w:r w:rsidRPr="000712E6">
        <w:rPr>
          <w:rFonts w:asciiTheme="majorHAnsi" w:hAnsiTheme="majorHAnsi" w:cs="Cambria"/>
          <w:b/>
          <w:bCs/>
        </w:rPr>
        <w:t xml:space="preserve">       § 9. </w:t>
      </w:r>
      <w:r w:rsidRPr="000712E6">
        <w:rPr>
          <w:rFonts w:asciiTheme="majorHAnsi" w:hAnsiTheme="majorHAnsi" w:cs="Cambria"/>
        </w:rPr>
        <w:t xml:space="preserve"> </w:t>
      </w:r>
      <w:r w:rsidRPr="000712E6">
        <w:rPr>
          <w:rFonts w:asciiTheme="majorHAnsi" w:hAnsiTheme="majorHAnsi" w:cs="Cambria"/>
          <w:b/>
          <w:bCs/>
        </w:rPr>
        <w:t>1</w:t>
      </w:r>
      <w:r w:rsidRPr="000712E6">
        <w:rPr>
          <w:rFonts w:asciiTheme="majorHAnsi" w:hAnsiTheme="majorHAnsi" w:cs="Cambria"/>
        </w:rPr>
        <w:t xml:space="preserve">. </w:t>
      </w:r>
      <w:r w:rsidRPr="000712E6">
        <w:rPr>
          <w:rFonts w:asciiTheme="majorHAnsi" w:hAnsiTheme="majorHAnsi" w:cs="Cambria"/>
          <w:b/>
          <w:bCs/>
        </w:rPr>
        <w:t>Programy nauczania</w:t>
      </w:r>
      <w:r w:rsidRPr="000712E6">
        <w:rPr>
          <w:rFonts w:asciiTheme="majorHAnsi" w:hAnsiTheme="majorHAnsi" w:cs="Cambria"/>
        </w:rPr>
        <w:t xml:space="preserve"> – </w:t>
      </w:r>
      <w:r w:rsidRPr="000712E6">
        <w:rPr>
          <w:rFonts w:asciiTheme="majorHAnsi" w:hAnsiTheme="majorHAnsi" w:cs="Cambria"/>
          <w:b/>
          <w:bCs/>
        </w:rPr>
        <w:t>wymagania, zasady dopuszczania do</w:t>
      </w:r>
      <w:r w:rsidR="00A477D4" w:rsidRPr="000712E6">
        <w:rPr>
          <w:rFonts w:asciiTheme="majorHAnsi" w:hAnsiTheme="majorHAnsi" w:cs="Cambria"/>
          <w:b/>
          <w:bCs/>
        </w:rPr>
        <w:t xml:space="preserve"> użytku w szkole</w:t>
      </w:r>
    </w:p>
    <w:p w14:paraId="09DA94AA" w14:textId="77777777" w:rsidR="00726128" w:rsidRPr="000712E6" w:rsidRDefault="00726128" w:rsidP="007D20F1">
      <w:pPr>
        <w:pStyle w:val="Akapitzlist"/>
        <w:numPr>
          <w:ilvl w:val="0"/>
          <w:numId w:val="262"/>
        </w:numPr>
        <w:tabs>
          <w:tab w:val="left" w:pos="284"/>
        </w:tabs>
        <w:jc w:val="both"/>
        <w:rPr>
          <w:rFonts w:asciiTheme="majorHAnsi" w:hAnsiTheme="majorHAnsi" w:cs="Cambria"/>
        </w:rPr>
      </w:pPr>
      <w:r w:rsidRPr="000712E6">
        <w:rPr>
          <w:rFonts w:asciiTheme="majorHAnsi" w:hAnsiTheme="majorHAnsi" w:cs="Cambria"/>
        </w:rPr>
        <w:t>Nauczyciel lub zespół nauczycieli przedstawia dyrektorowi szkoły program nauczania</w:t>
      </w:r>
      <w:r w:rsidR="00A477D4" w:rsidRPr="000712E6">
        <w:rPr>
          <w:rFonts w:asciiTheme="majorHAnsi" w:hAnsiTheme="majorHAnsi" w:cs="Cambria"/>
        </w:rPr>
        <w:t xml:space="preserve">                    </w:t>
      </w:r>
      <w:r w:rsidRPr="000712E6">
        <w:rPr>
          <w:rFonts w:asciiTheme="majorHAnsi" w:hAnsiTheme="majorHAnsi" w:cs="Cambria"/>
        </w:rPr>
        <w:t xml:space="preserve"> do danych zajęć edukacyjnych z zakresu kształcenia ogólnego na dany etap edukacyjny.</w:t>
      </w:r>
    </w:p>
    <w:p w14:paraId="2185ECBD" w14:textId="723610FD" w:rsidR="00726128" w:rsidRPr="000712E6" w:rsidRDefault="00726128" w:rsidP="007D20F1">
      <w:pPr>
        <w:pStyle w:val="Akapitzlist"/>
        <w:numPr>
          <w:ilvl w:val="0"/>
          <w:numId w:val="262"/>
        </w:numPr>
        <w:tabs>
          <w:tab w:val="left" w:pos="284"/>
        </w:tabs>
        <w:jc w:val="both"/>
        <w:rPr>
          <w:rFonts w:asciiTheme="majorHAnsi" w:hAnsiTheme="majorHAnsi" w:cs="Cambria"/>
        </w:rPr>
      </w:pPr>
      <w:r w:rsidRPr="000712E6">
        <w:rPr>
          <w:rFonts w:asciiTheme="majorHAnsi" w:hAnsiTheme="majorHAnsi" w:cs="Cambria"/>
        </w:rPr>
        <w:t>Dyrektor szkoły, po zasięgnięciu opinii rady pedagogicznej dopuszcza do użytku w szkole przedstawiony przez nauczyciela lub zespół nauczycie</w:t>
      </w:r>
      <w:r w:rsidR="00A477D4" w:rsidRPr="000712E6">
        <w:rPr>
          <w:rFonts w:asciiTheme="majorHAnsi" w:hAnsiTheme="majorHAnsi" w:cs="Cambria"/>
        </w:rPr>
        <w:t>li odpowiedni program nauczania.</w:t>
      </w:r>
    </w:p>
    <w:p w14:paraId="1CAFB414" w14:textId="77777777" w:rsidR="00AB5E0A" w:rsidRPr="000712E6" w:rsidRDefault="00AB5E0A" w:rsidP="00AB5E0A">
      <w:pPr>
        <w:ind w:left="360"/>
        <w:jc w:val="both"/>
        <w:rPr>
          <w:rFonts w:asciiTheme="majorHAnsi" w:eastAsia="Times New Roman" w:hAnsiTheme="majorHAnsi"/>
          <w:b/>
          <w:bCs/>
          <w:color w:val="0070C0"/>
          <w:lang w:eastAsia="pl-PL"/>
        </w:rPr>
      </w:pPr>
      <w:bookmarkStart w:id="7" w:name="_Hlk80103598"/>
      <w:r w:rsidRPr="000712E6">
        <w:rPr>
          <w:rFonts w:asciiTheme="majorHAnsi" w:eastAsia="Times New Roman" w:hAnsiTheme="majorHAnsi"/>
          <w:b/>
          <w:bCs/>
          <w:color w:val="0070C0"/>
          <w:lang w:eastAsia="pl-PL"/>
        </w:rPr>
        <w:t xml:space="preserve">2a. W przypadku nauki zdalnej, nauczyciele dostosowują program nauczania do możliwości jego realizacji przy stosowaniu technologii informatycznych. </w:t>
      </w:r>
    </w:p>
    <w:bookmarkEnd w:id="7"/>
    <w:p w14:paraId="1F36AFC6" w14:textId="77777777" w:rsidR="00AB5E0A" w:rsidRPr="000712E6" w:rsidRDefault="00AB5E0A" w:rsidP="00AB5E0A">
      <w:pPr>
        <w:pStyle w:val="Akapitzlist"/>
        <w:tabs>
          <w:tab w:val="left" w:pos="284"/>
        </w:tabs>
        <w:jc w:val="both"/>
        <w:rPr>
          <w:rFonts w:asciiTheme="majorHAnsi" w:hAnsiTheme="majorHAnsi" w:cs="Cambria"/>
        </w:rPr>
      </w:pPr>
    </w:p>
    <w:p w14:paraId="29D7E43B" w14:textId="77777777" w:rsidR="00726128" w:rsidRPr="000712E6" w:rsidRDefault="00726128" w:rsidP="00726128">
      <w:pPr>
        <w:tabs>
          <w:tab w:val="left" w:pos="284"/>
        </w:tabs>
        <w:jc w:val="both"/>
        <w:rPr>
          <w:rFonts w:asciiTheme="majorHAnsi" w:hAnsiTheme="majorHAnsi" w:cs="Cambria"/>
        </w:rPr>
      </w:pPr>
    </w:p>
    <w:p w14:paraId="5A5B6F8B" w14:textId="77777777" w:rsidR="00726128" w:rsidRPr="000712E6" w:rsidRDefault="00726128" w:rsidP="00B03105">
      <w:pPr>
        <w:tabs>
          <w:tab w:val="left" w:pos="284"/>
        </w:tabs>
        <w:jc w:val="both"/>
        <w:rPr>
          <w:rFonts w:asciiTheme="majorHAnsi" w:hAnsiTheme="majorHAnsi" w:cs="Cambria"/>
        </w:rPr>
      </w:pPr>
    </w:p>
    <w:p w14:paraId="00D3059C" w14:textId="77777777" w:rsidR="00BC1E93" w:rsidRPr="000712E6" w:rsidRDefault="00BC1E93" w:rsidP="00B03105">
      <w:pPr>
        <w:tabs>
          <w:tab w:val="left" w:pos="426"/>
        </w:tabs>
        <w:jc w:val="both"/>
        <w:rPr>
          <w:rFonts w:asciiTheme="majorHAnsi" w:hAnsiTheme="majorHAnsi" w:cs="Cambria"/>
          <w:b/>
          <w:bCs/>
        </w:rPr>
      </w:pPr>
      <w:r w:rsidRPr="000712E6">
        <w:rPr>
          <w:rFonts w:asciiTheme="majorHAnsi" w:hAnsiTheme="majorHAnsi" w:cs="Cambria"/>
          <w:b/>
          <w:bCs/>
        </w:rPr>
        <w:t xml:space="preserve">         § 10.  Podręczniki, materiały edukacyjne – zasady dopuszczania do użytku w szkole.</w:t>
      </w:r>
    </w:p>
    <w:p w14:paraId="3A8AEA8B" w14:textId="77777777" w:rsidR="00BC1E93" w:rsidRPr="000712E6" w:rsidRDefault="00BC1E93" w:rsidP="00B03105">
      <w:pPr>
        <w:tabs>
          <w:tab w:val="left" w:pos="284"/>
        </w:tabs>
        <w:jc w:val="both"/>
        <w:rPr>
          <w:rFonts w:asciiTheme="majorHAnsi" w:hAnsiTheme="majorHAnsi" w:cs="Cambria"/>
        </w:rPr>
      </w:pPr>
    </w:p>
    <w:p w14:paraId="7E54AB2A" w14:textId="77777777" w:rsidR="00BC1E93" w:rsidRPr="000712E6" w:rsidRDefault="00BC1E93" w:rsidP="007D20F1">
      <w:pPr>
        <w:numPr>
          <w:ilvl w:val="0"/>
          <w:numId w:val="160"/>
        </w:numPr>
        <w:tabs>
          <w:tab w:val="left" w:pos="426"/>
          <w:tab w:val="left" w:pos="567"/>
          <w:tab w:val="left" w:pos="709"/>
        </w:tabs>
        <w:ind w:left="0" w:firstLine="426"/>
        <w:jc w:val="both"/>
        <w:rPr>
          <w:rFonts w:asciiTheme="majorHAnsi" w:hAnsiTheme="majorHAnsi" w:cs="Cambria"/>
        </w:rPr>
      </w:pPr>
      <w:r w:rsidRPr="000712E6">
        <w:rPr>
          <w:rFonts w:asciiTheme="majorHAnsi" w:hAnsiTheme="majorHAnsi" w:cs="Cambria"/>
        </w:rPr>
        <w:t>Decyzję o  wykorzystywaniu podręcznika i innych materiałów dydaktycznych w procesie kształcenia podejmuje zespół nauczycieli prowadzących określoną edukację w szkole.</w:t>
      </w:r>
    </w:p>
    <w:p w14:paraId="1137594E" w14:textId="77777777" w:rsidR="00BC1E93" w:rsidRPr="000712E6" w:rsidRDefault="00BC1E93" w:rsidP="00B03105">
      <w:pPr>
        <w:tabs>
          <w:tab w:val="left" w:pos="284"/>
          <w:tab w:val="left" w:pos="426"/>
          <w:tab w:val="left" w:pos="993"/>
        </w:tabs>
        <w:ind w:left="567"/>
        <w:jc w:val="both"/>
        <w:rPr>
          <w:rFonts w:asciiTheme="majorHAnsi" w:hAnsiTheme="majorHAnsi" w:cs="Cambria"/>
        </w:rPr>
      </w:pPr>
    </w:p>
    <w:p w14:paraId="1369C04F" w14:textId="77777777" w:rsidR="00BC1E93" w:rsidRPr="000712E6" w:rsidRDefault="00BC1E93" w:rsidP="007D20F1">
      <w:pPr>
        <w:numPr>
          <w:ilvl w:val="0"/>
          <w:numId w:val="160"/>
        </w:numPr>
        <w:tabs>
          <w:tab w:val="left" w:pos="284"/>
          <w:tab w:val="left" w:pos="426"/>
          <w:tab w:val="left" w:pos="709"/>
        </w:tabs>
        <w:ind w:left="0" w:firstLine="426"/>
        <w:jc w:val="both"/>
        <w:rPr>
          <w:rFonts w:asciiTheme="majorHAnsi" w:hAnsiTheme="majorHAnsi" w:cs="Cambria"/>
        </w:rPr>
      </w:pPr>
      <w:r w:rsidRPr="000712E6">
        <w:rPr>
          <w:rFonts w:asciiTheme="majorHAnsi" w:hAnsiTheme="majorHAnsi" w:cs="Cambria"/>
        </w:rPr>
        <w:t>Propozycję podręczników lub materiałów edukacyjnych do prowadzenia zajęć w klasach przedstawiają dyrektorowi szkoły, w terminie do dnia zakończenia zajęć dydaktyczno-</w:t>
      </w:r>
      <w:r w:rsidRPr="000712E6">
        <w:rPr>
          <w:rFonts w:asciiTheme="majorHAnsi" w:hAnsiTheme="majorHAnsi" w:cs="Cambria"/>
        </w:rPr>
        <w:lastRenderedPageBreak/>
        <w:t xml:space="preserve">wychowawczych, zespoły  nauczycieli utworzone odrębnie spośród nauczycieli prowadzących zajęcia z danej edukacji przedmiotowej. </w:t>
      </w:r>
    </w:p>
    <w:p w14:paraId="5B03484D" w14:textId="77777777" w:rsidR="00BC1E93" w:rsidRPr="000712E6" w:rsidRDefault="00BC1E93" w:rsidP="00B03105">
      <w:pPr>
        <w:tabs>
          <w:tab w:val="left" w:pos="284"/>
          <w:tab w:val="left" w:pos="426"/>
          <w:tab w:val="left" w:pos="993"/>
        </w:tabs>
        <w:ind w:left="567"/>
        <w:jc w:val="both"/>
        <w:rPr>
          <w:rFonts w:asciiTheme="majorHAnsi" w:hAnsiTheme="majorHAnsi" w:cs="Cambria"/>
        </w:rPr>
      </w:pPr>
    </w:p>
    <w:p w14:paraId="27F99541" w14:textId="77777777" w:rsidR="00BC1E93" w:rsidRPr="000712E6" w:rsidRDefault="00BC1E93" w:rsidP="007D20F1">
      <w:pPr>
        <w:numPr>
          <w:ilvl w:val="0"/>
          <w:numId w:val="160"/>
        </w:numPr>
        <w:tabs>
          <w:tab w:val="left" w:pos="284"/>
          <w:tab w:val="left" w:pos="426"/>
          <w:tab w:val="left" w:pos="709"/>
        </w:tabs>
        <w:ind w:left="0" w:firstLine="426"/>
        <w:jc w:val="both"/>
        <w:rPr>
          <w:rFonts w:asciiTheme="majorHAnsi" w:hAnsiTheme="majorHAnsi" w:cs="Cambria"/>
        </w:rPr>
      </w:pPr>
      <w:r w:rsidRPr="000712E6">
        <w:rPr>
          <w:rFonts w:asciiTheme="majorHAnsi" w:hAnsiTheme="majorHAnsi" w:cs="Cambria"/>
        </w:rPr>
        <w:t>Zespoły, o których mowa w ust. 2 przedstawiają dyrektorowi szkoły propozycję:</w:t>
      </w:r>
    </w:p>
    <w:p w14:paraId="2CDFABF1" w14:textId="77777777" w:rsidR="00BC1E93" w:rsidRPr="000712E6" w:rsidRDefault="00BC1E93" w:rsidP="00B03105">
      <w:pPr>
        <w:tabs>
          <w:tab w:val="left" w:pos="284"/>
          <w:tab w:val="left" w:pos="426"/>
        </w:tabs>
        <w:jc w:val="both"/>
        <w:rPr>
          <w:rFonts w:asciiTheme="majorHAnsi" w:hAnsiTheme="majorHAnsi" w:cs="Cambria"/>
        </w:rPr>
      </w:pPr>
    </w:p>
    <w:p w14:paraId="1BD4016A" w14:textId="77777777" w:rsidR="00BC1E93" w:rsidRPr="000712E6" w:rsidRDefault="00BC1E93" w:rsidP="007D20F1">
      <w:pPr>
        <w:numPr>
          <w:ilvl w:val="0"/>
          <w:numId w:val="161"/>
        </w:numPr>
        <w:tabs>
          <w:tab w:val="left" w:pos="284"/>
          <w:tab w:val="left" w:pos="426"/>
        </w:tabs>
        <w:ind w:left="0" w:firstLine="0"/>
        <w:jc w:val="both"/>
        <w:rPr>
          <w:rFonts w:asciiTheme="majorHAnsi" w:hAnsiTheme="majorHAnsi" w:cs="Cambria"/>
        </w:rPr>
      </w:pPr>
      <w:r w:rsidRPr="000712E6">
        <w:rPr>
          <w:rFonts w:asciiTheme="majorHAnsi" w:hAnsiTheme="majorHAnsi" w:cs="Cambria"/>
        </w:rPr>
        <w:t>jednego podręcznika lub materiału edukacyjnego do danych zajęć edukacyjnych;</w:t>
      </w:r>
    </w:p>
    <w:p w14:paraId="2F46F036" w14:textId="77777777" w:rsidR="00BC1E93" w:rsidRPr="000712E6" w:rsidRDefault="00BC1E93" w:rsidP="00B03105">
      <w:pPr>
        <w:tabs>
          <w:tab w:val="left" w:pos="284"/>
          <w:tab w:val="left" w:pos="426"/>
        </w:tabs>
        <w:jc w:val="both"/>
        <w:rPr>
          <w:rFonts w:asciiTheme="majorHAnsi" w:hAnsiTheme="majorHAnsi" w:cs="Cambria"/>
        </w:rPr>
      </w:pPr>
    </w:p>
    <w:p w14:paraId="4F7A2401" w14:textId="77777777" w:rsidR="00BC1E93" w:rsidRPr="000712E6" w:rsidRDefault="00BC1E93" w:rsidP="007D20F1">
      <w:pPr>
        <w:numPr>
          <w:ilvl w:val="0"/>
          <w:numId w:val="161"/>
        </w:numPr>
        <w:tabs>
          <w:tab w:val="left" w:pos="284"/>
          <w:tab w:val="left" w:pos="426"/>
        </w:tabs>
        <w:ind w:left="0" w:firstLine="0"/>
        <w:jc w:val="both"/>
        <w:rPr>
          <w:rFonts w:asciiTheme="majorHAnsi" w:hAnsiTheme="majorHAnsi" w:cs="Cambria"/>
        </w:rPr>
      </w:pPr>
      <w:r w:rsidRPr="000712E6">
        <w:rPr>
          <w:rFonts w:asciiTheme="majorHAnsi" w:hAnsiTheme="majorHAnsi" w:cs="Cambria"/>
        </w:rPr>
        <w:t>jednego lub więcej podręczników lub materiałów edukacyjnych do nauczania obcego języka nowożytnego, biorąc pod uwagę poziomy nauczania języka obcego w klasach, w grupach oddziałowych, międzyoddziałowych lub międzyklasowych.</w:t>
      </w:r>
    </w:p>
    <w:p w14:paraId="1BC412C8" w14:textId="77777777" w:rsidR="00BC1E93" w:rsidRPr="000712E6" w:rsidRDefault="00BC1E93" w:rsidP="00B03105">
      <w:pPr>
        <w:tabs>
          <w:tab w:val="left" w:pos="284"/>
          <w:tab w:val="left" w:pos="426"/>
        </w:tabs>
        <w:jc w:val="both"/>
        <w:rPr>
          <w:rFonts w:asciiTheme="majorHAnsi" w:hAnsiTheme="majorHAnsi" w:cs="Cambria"/>
        </w:rPr>
      </w:pPr>
    </w:p>
    <w:p w14:paraId="4C114305" w14:textId="77777777" w:rsidR="00BC1E93" w:rsidRPr="000712E6" w:rsidRDefault="00BC1E93" w:rsidP="007D20F1">
      <w:pPr>
        <w:numPr>
          <w:ilvl w:val="0"/>
          <w:numId w:val="160"/>
        </w:numPr>
        <w:tabs>
          <w:tab w:val="left" w:pos="284"/>
          <w:tab w:val="left" w:pos="993"/>
        </w:tabs>
        <w:ind w:left="0" w:firstLine="567"/>
        <w:jc w:val="both"/>
        <w:rPr>
          <w:rFonts w:asciiTheme="majorHAnsi" w:hAnsiTheme="majorHAnsi" w:cs="Cambria"/>
        </w:rPr>
      </w:pPr>
      <w:r w:rsidRPr="000712E6">
        <w:rPr>
          <w:rFonts w:asciiTheme="majorHAnsi" w:hAnsiTheme="majorHAnsi" w:cs="Cambria"/>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14:paraId="4D44F1C7" w14:textId="77777777" w:rsidR="00BC1E93" w:rsidRPr="000712E6" w:rsidRDefault="00BC1E93" w:rsidP="00B03105">
      <w:pPr>
        <w:tabs>
          <w:tab w:val="left" w:pos="284"/>
          <w:tab w:val="left" w:pos="426"/>
        </w:tabs>
        <w:jc w:val="both"/>
        <w:rPr>
          <w:rFonts w:asciiTheme="majorHAnsi" w:hAnsiTheme="majorHAnsi" w:cs="Cambria"/>
        </w:rPr>
      </w:pPr>
    </w:p>
    <w:p w14:paraId="68FC4CC3" w14:textId="77777777" w:rsidR="00BC1E93" w:rsidRPr="000712E6" w:rsidRDefault="00BC1E93" w:rsidP="007D20F1">
      <w:pPr>
        <w:numPr>
          <w:ilvl w:val="0"/>
          <w:numId w:val="162"/>
        </w:numPr>
        <w:tabs>
          <w:tab w:val="left" w:pos="284"/>
          <w:tab w:val="left" w:pos="426"/>
        </w:tabs>
        <w:ind w:left="0" w:firstLine="0"/>
        <w:jc w:val="both"/>
        <w:rPr>
          <w:rFonts w:asciiTheme="majorHAnsi" w:hAnsiTheme="majorHAnsi" w:cs="Cambria"/>
        </w:rPr>
      </w:pPr>
      <w:r w:rsidRPr="000712E6">
        <w:rPr>
          <w:rFonts w:asciiTheme="majorHAnsi" w:hAnsiTheme="majorHAnsi" w:cs="Cambria"/>
        </w:rPr>
        <w:t>zestaw podręczników lub materiałów edukacyjnych obowiązujący we wszystkich oddziałach danej klasy przez co najmniej trzy lata;</w:t>
      </w:r>
    </w:p>
    <w:p w14:paraId="3219BD24" w14:textId="77777777" w:rsidR="00BC1E93" w:rsidRPr="000712E6" w:rsidRDefault="00BC1E93" w:rsidP="00B03105">
      <w:pPr>
        <w:tabs>
          <w:tab w:val="left" w:pos="284"/>
          <w:tab w:val="left" w:pos="426"/>
        </w:tabs>
        <w:jc w:val="both"/>
        <w:rPr>
          <w:rFonts w:asciiTheme="majorHAnsi" w:hAnsiTheme="majorHAnsi" w:cs="Cambria"/>
        </w:rPr>
      </w:pPr>
    </w:p>
    <w:p w14:paraId="2079E1ED" w14:textId="77777777" w:rsidR="00BC1E93" w:rsidRPr="000712E6" w:rsidRDefault="00BC1E93" w:rsidP="007D20F1">
      <w:pPr>
        <w:numPr>
          <w:ilvl w:val="0"/>
          <w:numId w:val="162"/>
        </w:numPr>
        <w:tabs>
          <w:tab w:val="left" w:pos="284"/>
          <w:tab w:val="left" w:pos="426"/>
        </w:tabs>
        <w:ind w:left="0" w:firstLine="0"/>
        <w:jc w:val="both"/>
        <w:rPr>
          <w:rFonts w:asciiTheme="majorHAnsi" w:hAnsiTheme="majorHAnsi" w:cs="Cambria"/>
        </w:rPr>
      </w:pPr>
      <w:r w:rsidRPr="000712E6">
        <w:rPr>
          <w:rFonts w:asciiTheme="majorHAnsi" w:hAnsiTheme="majorHAnsi" w:cs="Cambria"/>
        </w:rPr>
        <w:t>materiały ćwiczeniowe obowiązujące w poszczególnych oddziałach w danym roku szkolnym z zastrzeżeniem, by łączny koszt zakupu materiałów ćwiczeniowych nie przekroczył kwoty dotacji celowej, określonej w odrębnych przepisach.</w:t>
      </w:r>
    </w:p>
    <w:p w14:paraId="7EDCFE63" w14:textId="77777777" w:rsidR="00BC1E93" w:rsidRPr="000712E6" w:rsidRDefault="00BC1E93" w:rsidP="00B03105">
      <w:pPr>
        <w:tabs>
          <w:tab w:val="left" w:pos="0"/>
          <w:tab w:val="left" w:pos="284"/>
        </w:tabs>
        <w:jc w:val="both"/>
        <w:rPr>
          <w:rFonts w:asciiTheme="majorHAnsi" w:hAnsiTheme="majorHAnsi" w:cs="Cambria"/>
        </w:rPr>
      </w:pPr>
      <w:r w:rsidRPr="000712E6">
        <w:rPr>
          <w:rFonts w:asciiTheme="majorHAnsi" w:hAnsiTheme="majorHAnsi" w:cs="Cambria"/>
        </w:rPr>
        <w:t xml:space="preserve"> </w:t>
      </w:r>
    </w:p>
    <w:p w14:paraId="7F180C21" w14:textId="77777777" w:rsidR="00BC1E93" w:rsidRPr="000712E6" w:rsidRDefault="00BC1E93" w:rsidP="007D20F1">
      <w:pPr>
        <w:numPr>
          <w:ilvl w:val="0"/>
          <w:numId w:val="160"/>
        </w:numPr>
        <w:tabs>
          <w:tab w:val="left" w:pos="284"/>
          <w:tab w:val="left" w:pos="851"/>
        </w:tabs>
        <w:ind w:left="0" w:firstLine="567"/>
        <w:jc w:val="both"/>
        <w:rPr>
          <w:rFonts w:asciiTheme="majorHAnsi" w:hAnsiTheme="majorHAnsi" w:cs="Cambria"/>
        </w:rPr>
      </w:pPr>
      <w:r w:rsidRPr="000712E6">
        <w:rPr>
          <w:rFonts w:asciiTheme="majorHAnsi" w:hAnsiTheme="majorHAnsi" w:cs="Cambria"/>
        </w:rPr>
        <w:t xml:space="preserve"> 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14:paraId="58964B0B" w14:textId="77777777" w:rsidR="00BC1E93" w:rsidRPr="000712E6" w:rsidRDefault="00BC1E93" w:rsidP="00B03105">
      <w:pPr>
        <w:tabs>
          <w:tab w:val="left" w:pos="284"/>
          <w:tab w:val="left" w:pos="426"/>
        </w:tabs>
        <w:jc w:val="both"/>
        <w:rPr>
          <w:rFonts w:asciiTheme="majorHAnsi" w:hAnsiTheme="majorHAnsi" w:cs="Cambria"/>
        </w:rPr>
      </w:pPr>
    </w:p>
    <w:p w14:paraId="18C9C4FB" w14:textId="77777777" w:rsidR="00BC1E93" w:rsidRPr="000712E6" w:rsidRDefault="00BC1E93" w:rsidP="007D20F1">
      <w:pPr>
        <w:numPr>
          <w:ilvl w:val="0"/>
          <w:numId w:val="160"/>
        </w:numPr>
        <w:tabs>
          <w:tab w:val="left" w:pos="284"/>
          <w:tab w:val="left" w:pos="851"/>
        </w:tabs>
        <w:ind w:left="0" w:firstLine="567"/>
        <w:jc w:val="both"/>
        <w:rPr>
          <w:rFonts w:asciiTheme="majorHAnsi" w:hAnsiTheme="majorHAnsi" w:cs="Cambria"/>
        </w:rPr>
      </w:pPr>
      <w:r w:rsidRPr="000712E6">
        <w:rPr>
          <w:rFonts w:asciiTheme="majorHAnsi" w:hAnsiTheme="majorHAnsi" w:cs="Cambria"/>
        </w:rPr>
        <w:t>Dyrektor szkoły, na wniosek nauczycieli uczących w poszczególnych klasach może dokonać zmiany w zestawie podręczników lub materiałach edukacyjnych, jeżeli nie ma możliwości zakupu danego podręcznika lub materiału edukacyjnego.</w:t>
      </w:r>
    </w:p>
    <w:p w14:paraId="0F969ED0" w14:textId="77777777" w:rsidR="00BC1E93" w:rsidRPr="000712E6" w:rsidRDefault="00BC1E93" w:rsidP="00B03105">
      <w:pPr>
        <w:tabs>
          <w:tab w:val="left" w:pos="284"/>
          <w:tab w:val="left" w:pos="426"/>
        </w:tabs>
        <w:jc w:val="both"/>
        <w:rPr>
          <w:rFonts w:asciiTheme="majorHAnsi" w:hAnsiTheme="majorHAnsi" w:cs="Cambria"/>
        </w:rPr>
      </w:pPr>
    </w:p>
    <w:p w14:paraId="20574BEF" w14:textId="77777777" w:rsidR="00BC1E93" w:rsidRPr="000712E6" w:rsidRDefault="00BC1E93" w:rsidP="007D20F1">
      <w:pPr>
        <w:numPr>
          <w:ilvl w:val="0"/>
          <w:numId w:val="160"/>
        </w:numPr>
        <w:tabs>
          <w:tab w:val="left" w:pos="284"/>
          <w:tab w:val="left" w:pos="851"/>
        </w:tabs>
        <w:ind w:left="0" w:firstLine="567"/>
        <w:jc w:val="both"/>
        <w:rPr>
          <w:rFonts w:asciiTheme="majorHAnsi" w:hAnsiTheme="majorHAnsi" w:cs="Cambria"/>
        </w:rPr>
      </w:pPr>
      <w:r w:rsidRPr="000712E6">
        <w:rPr>
          <w:rFonts w:asciiTheme="majorHAnsi" w:hAnsiTheme="majorHAnsi" w:cs="Cambria"/>
        </w:rPr>
        <w:t>Dyrektor szkoły, na wniosek nauczycieli uczących w danym oddziale,  może dokonać zmiany materiałów ćwiczeniowych z przyczyn, jak w ust. 6.</w:t>
      </w:r>
    </w:p>
    <w:p w14:paraId="5008D668" w14:textId="77777777" w:rsidR="00BC1E93" w:rsidRPr="000712E6" w:rsidRDefault="00BC1E93" w:rsidP="00B03105">
      <w:pPr>
        <w:tabs>
          <w:tab w:val="left" w:pos="284"/>
          <w:tab w:val="left" w:pos="426"/>
        </w:tabs>
        <w:jc w:val="both"/>
        <w:rPr>
          <w:rFonts w:asciiTheme="majorHAnsi" w:hAnsiTheme="majorHAnsi" w:cs="Cambria"/>
        </w:rPr>
      </w:pPr>
    </w:p>
    <w:p w14:paraId="7E1631AA" w14:textId="77777777" w:rsidR="00BC1E93" w:rsidRPr="000712E6" w:rsidRDefault="00BC1E93" w:rsidP="007D20F1">
      <w:pPr>
        <w:numPr>
          <w:ilvl w:val="0"/>
          <w:numId w:val="160"/>
        </w:numPr>
        <w:tabs>
          <w:tab w:val="left" w:pos="284"/>
          <w:tab w:val="left" w:pos="851"/>
        </w:tabs>
        <w:ind w:left="0" w:firstLine="567"/>
        <w:jc w:val="both"/>
        <w:rPr>
          <w:rFonts w:asciiTheme="majorHAnsi" w:hAnsiTheme="majorHAnsi" w:cs="Cambria"/>
        </w:rPr>
      </w:pPr>
      <w:r w:rsidRPr="000712E6">
        <w:rPr>
          <w:rFonts w:asciiTheme="majorHAnsi" w:hAnsiTheme="majorHAnsi" w:cs="Cambria"/>
        </w:rPr>
        <w:t>Dyrektor szkoły, na wniosek zespołów nauczycielskich, może uzupełnić szkolny zestaw podręczników lub materiałów edukacyjnych, a na wniosek  zespołu nauczycieli uczących w oddziale  uzupełnić zestaw materiałów ćwiczeniowych.</w:t>
      </w:r>
    </w:p>
    <w:p w14:paraId="347C3773" w14:textId="77777777" w:rsidR="00BC1E93" w:rsidRPr="000712E6" w:rsidRDefault="00BC1E93" w:rsidP="00B03105">
      <w:pPr>
        <w:tabs>
          <w:tab w:val="left" w:pos="284"/>
          <w:tab w:val="left" w:pos="426"/>
        </w:tabs>
        <w:jc w:val="both"/>
        <w:rPr>
          <w:rFonts w:asciiTheme="majorHAnsi" w:hAnsiTheme="majorHAnsi" w:cs="Cambria"/>
        </w:rPr>
      </w:pPr>
      <w:r w:rsidRPr="000712E6">
        <w:rPr>
          <w:rFonts w:asciiTheme="majorHAnsi" w:hAnsiTheme="majorHAnsi" w:cs="Cambria"/>
        </w:rPr>
        <w:t xml:space="preserve"> </w:t>
      </w:r>
    </w:p>
    <w:p w14:paraId="1C6817D0" w14:textId="77777777" w:rsidR="00BC1E93" w:rsidRPr="000712E6" w:rsidRDefault="00BC1E93" w:rsidP="007D20F1">
      <w:pPr>
        <w:numPr>
          <w:ilvl w:val="0"/>
          <w:numId w:val="160"/>
        </w:numPr>
        <w:tabs>
          <w:tab w:val="left" w:pos="0"/>
          <w:tab w:val="left" w:pos="851"/>
        </w:tabs>
        <w:ind w:left="0" w:firstLine="567"/>
        <w:jc w:val="both"/>
        <w:rPr>
          <w:rFonts w:asciiTheme="majorHAnsi" w:hAnsiTheme="majorHAnsi" w:cs="Cambria"/>
        </w:rPr>
      </w:pPr>
      <w:r w:rsidRPr="000712E6">
        <w:rPr>
          <w:rFonts w:asciiTheme="majorHAnsi" w:hAnsiTheme="majorHAnsi" w:cs="Cambria"/>
        </w:rPr>
        <w:t>Dyrektor szkoły podaje corocznie do publicznej wiadomości w terminie do dnia rozpoczęcia zajęć dydaktycznych zestaw podręczników lub materiałów edukacyjnych oraz wykaz materiałów ćwiczeniowych, obowiązujących w danym roku szkolnym. Informacja umieszczana jest na stronie internetowej szkoły oraz na drzwiach wejściowych do szkoły.</w:t>
      </w:r>
    </w:p>
    <w:p w14:paraId="606642A7" w14:textId="77777777" w:rsidR="00BC1E93" w:rsidRPr="000712E6" w:rsidRDefault="00BC1E93" w:rsidP="00B03105">
      <w:pPr>
        <w:tabs>
          <w:tab w:val="left" w:pos="0"/>
          <w:tab w:val="left" w:pos="426"/>
        </w:tabs>
        <w:jc w:val="both"/>
        <w:rPr>
          <w:rFonts w:asciiTheme="majorHAnsi" w:hAnsiTheme="majorHAnsi" w:cs="Cambria"/>
        </w:rPr>
      </w:pPr>
    </w:p>
    <w:p w14:paraId="4E17F46F" w14:textId="77777777" w:rsidR="00BC1E93" w:rsidRPr="000712E6" w:rsidRDefault="00BC1E93" w:rsidP="00B03105">
      <w:pPr>
        <w:tabs>
          <w:tab w:val="left" w:pos="0"/>
          <w:tab w:val="left" w:pos="426"/>
        </w:tabs>
        <w:jc w:val="both"/>
        <w:rPr>
          <w:rFonts w:asciiTheme="majorHAnsi" w:hAnsiTheme="majorHAnsi" w:cs="Cambria"/>
        </w:rPr>
      </w:pPr>
    </w:p>
    <w:p w14:paraId="08091228" w14:textId="77777777" w:rsidR="00BC1E93" w:rsidRPr="000712E6" w:rsidRDefault="00BC1E93" w:rsidP="00B03105">
      <w:pPr>
        <w:tabs>
          <w:tab w:val="left" w:pos="0"/>
        </w:tabs>
        <w:ind w:firstLine="567"/>
        <w:jc w:val="both"/>
        <w:rPr>
          <w:rFonts w:asciiTheme="majorHAnsi" w:hAnsiTheme="majorHAnsi" w:cs="Cambria"/>
          <w:b/>
          <w:bCs/>
        </w:rPr>
      </w:pPr>
      <w:r w:rsidRPr="000712E6">
        <w:rPr>
          <w:rFonts w:asciiTheme="majorHAnsi" w:hAnsiTheme="majorHAnsi" w:cs="Cambria"/>
          <w:b/>
          <w:bCs/>
        </w:rPr>
        <w:t xml:space="preserve">§ 11. Zasady korzystania z podręczników, materiałów edukacyjnych  i materiałów ćwiczeniowych zakupionych z dotacji celowej.   </w:t>
      </w:r>
    </w:p>
    <w:p w14:paraId="5F0A351D" w14:textId="77777777" w:rsidR="00BC1E93" w:rsidRPr="000712E6" w:rsidRDefault="00BC1E93" w:rsidP="00B03105">
      <w:pPr>
        <w:rPr>
          <w:rFonts w:asciiTheme="majorHAnsi" w:hAnsiTheme="majorHAnsi" w:cs="Cambria"/>
        </w:rPr>
      </w:pPr>
    </w:p>
    <w:p w14:paraId="25A4764C" w14:textId="77777777" w:rsidR="00BC1E93" w:rsidRPr="000712E6" w:rsidRDefault="00BC1E93" w:rsidP="007D20F1">
      <w:pPr>
        <w:numPr>
          <w:ilvl w:val="0"/>
          <w:numId w:val="145"/>
        </w:numPr>
        <w:tabs>
          <w:tab w:val="left" w:pos="284"/>
          <w:tab w:val="left" w:pos="993"/>
        </w:tabs>
        <w:ind w:left="0" w:firstLine="567"/>
        <w:jc w:val="both"/>
        <w:rPr>
          <w:rFonts w:asciiTheme="majorHAnsi" w:hAnsiTheme="majorHAnsi" w:cs="Cambria"/>
        </w:rPr>
      </w:pPr>
      <w:r w:rsidRPr="000712E6">
        <w:rPr>
          <w:rFonts w:asciiTheme="majorHAnsi" w:hAnsiTheme="majorHAnsi" w:cs="Cambria"/>
        </w:rPr>
        <w:t>Podręczniki, materiały edukacyjne oraz materiały ćwiczeniowe, których zakupu dokonano z dotacji celowej MEN są własnością szkoły.</w:t>
      </w:r>
    </w:p>
    <w:p w14:paraId="315B1681" w14:textId="77777777" w:rsidR="00BC1E93" w:rsidRPr="000712E6" w:rsidRDefault="00BC1E93" w:rsidP="00B03105">
      <w:pPr>
        <w:tabs>
          <w:tab w:val="left" w:pos="284"/>
          <w:tab w:val="left" w:pos="426"/>
        </w:tabs>
        <w:jc w:val="both"/>
        <w:rPr>
          <w:rFonts w:asciiTheme="majorHAnsi" w:hAnsiTheme="majorHAnsi" w:cs="Cambria"/>
        </w:rPr>
      </w:pPr>
    </w:p>
    <w:p w14:paraId="0E7B24FD" w14:textId="77777777" w:rsidR="00BC1E93" w:rsidRPr="000712E6" w:rsidRDefault="00BC1E93" w:rsidP="007D20F1">
      <w:pPr>
        <w:numPr>
          <w:ilvl w:val="0"/>
          <w:numId w:val="145"/>
        </w:numPr>
        <w:tabs>
          <w:tab w:val="left" w:pos="993"/>
        </w:tabs>
        <w:ind w:left="0" w:firstLine="567"/>
        <w:jc w:val="both"/>
        <w:rPr>
          <w:rFonts w:asciiTheme="majorHAnsi" w:hAnsiTheme="majorHAnsi" w:cs="Cambria"/>
        </w:rPr>
      </w:pPr>
      <w:r w:rsidRPr="000712E6">
        <w:rPr>
          <w:rFonts w:asciiTheme="majorHAnsi" w:hAnsiTheme="majorHAnsi" w:cs="Cambria"/>
        </w:rPr>
        <w:t xml:space="preserve">Ilekroć mowa o: </w:t>
      </w:r>
    </w:p>
    <w:p w14:paraId="2546B463" w14:textId="77777777" w:rsidR="00BC1E93" w:rsidRPr="000712E6" w:rsidRDefault="00BC1E93" w:rsidP="00B03105">
      <w:pPr>
        <w:tabs>
          <w:tab w:val="left" w:pos="284"/>
        </w:tabs>
        <w:jc w:val="both"/>
        <w:rPr>
          <w:rFonts w:asciiTheme="majorHAnsi" w:hAnsiTheme="majorHAnsi" w:cs="Cambria"/>
        </w:rPr>
      </w:pPr>
    </w:p>
    <w:p w14:paraId="2482EF77" w14:textId="77777777" w:rsidR="00BC1E93" w:rsidRPr="000712E6" w:rsidRDefault="00BC1E93" w:rsidP="007D20F1">
      <w:pPr>
        <w:numPr>
          <w:ilvl w:val="0"/>
          <w:numId w:val="146"/>
        </w:numPr>
        <w:tabs>
          <w:tab w:val="left" w:pos="426"/>
        </w:tabs>
        <w:ind w:left="0" w:firstLine="0"/>
        <w:jc w:val="both"/>
        <w:rPr>
          <w:rFonts w:asciiTheme="majorHAnsi" w:hAnsiTheme="majorHAnsi" w:cs="Cambria"/>
        </w:rPr>
      </w:pPr>
      <w:r w:rsidRPr="000712E6">
        <w:rPr>
          <w:rFonts w:asciiTheme="majorHAnsi" w:hAnsiTheme="majorHAnsi" w:cs="Cambria"/>
        </w:rPr>
        <w:lastRenderedPageBreak/>
        <w:t>podręczniku – należy przez to rozumieć podręcznik dopuszczony do użytku szkolnego, a zakupiony z dotacji celowej;</w:t>
      </w:r>
    </w:p>
    <w:p w14:paraId="4E29763B" w14:textId="77777777" w:rsidR="00BC1E93" w:rsidRPr="000712E6" w:rsidRDefault="00BC1E93" w:rsidP="007D20F1">
      <w:pPr>
        <w:numPr>
          <w:ilvl w:val="0"/>
          <w:numId w:val="146"/>
        </w:numPr>
        <w:tabs>
          <w:tab w:val="left" w:pos="426"/>
        </w:tabs>
        <w:ind w:left="0" w:firstLine="0"/>
        <w:jc w:val="both"/>
        <w:rPr>
          <w:rFonts w:asciiTheme="majorHAnsi" w:hAnsiTheme="majorHAnsi" w:cs="Cambria"/>
        </w:rPr>
      </w:pPr>
      <w:r w:rsidRPr="000712E6">
        <w:rPr>
          <w:rFonts w:asciiTheme="majorHAnsi" w:hAnsiTheme="majorHAnsi" w:cs="Cambria"/>
        </w:rPr>
        <w:t>materiale edukacyjnym  – należy przez to rozumieć materiał zastępujący lub uzupełniający podręcznik, umożliwiający realizację programu nauczania, mający postać papierową lub elektroniczną;</w:t>
      </w:r>
    </w:p>
    <w:p w14:paraId="27A992A5" w14:textId="77777777" w:rsidR="00BC1E93" w:rsidRPr="000712E6" w:rsidRDefault="00BC1E93" w:rsidP="007D20F1">
      <w:pPr>
        <w:numPr>
          <w:ilvl w:val="0"/>
          <w:numId w:val="146"/>
        </w:numPr>
        <w:tabs>
          <w:tab w:val="left" w:pos="426"/>
        </w:tabs>
        <w:ind w:left="0" w:firstLine="0"/>
        <w:jc w:val="both"/>
        <w:rPr>
          <w:rFonts w:asciiTheme="majorHAnsi" w:hAnsiTheme="majorHAnsi" w:cs="Cambria"/>
        </w:rPr>
      </w:pPr>
      <w:r w:rsidRPr="000712E6">
        <w:rPr>
          <w:rFonts w:asciiTheme="majorHAnsi" w:hAnsiTheme="majorHAnsi" w:cs="Cambria"/>
        </w:rPr>
        <w:t>materiale ćwiczeniowym – należy przez to rozumieć materiał przeznaczony dla uczniów służący utrwalaniu przez nich wiadomości i umiejętności.</w:t>
      </w:r>
    </w:p>
    <w:p w14:paraId="2F6B9C48" w14:textId="77777777" w:rsidR="00BC1E93" w:rsidRPr="000712E6" w:rsidRDefault="00BC1E93" w:rsidP="00B03105">
      <w:pPr>
        <w:jc w:val="both"/>
        <w:rPr>
          <w:rFonts w:asciiTheme="majorHAnsi" w:hAnsiTheme="majorHAnsi" w:cs="Cambria"/>
        </w:rPr>
      </w:pPr>
    </w:p>
    <w:p w14:paraId="4E5755EA" w14:textId="77777777" w:rsidR="00BC1E93" w:rsidRPr="000712E6" w:rsidRDefault="00BC1E93" w:rsidP="007D20F1">
      <w:pPr>
        <w:numPr>
          <w:ilvl w:val="0"/>
          <w:numId w:val="145"/>
        </w:numPr>
        <w:tabs>
          <w:tab w:val="left" w:pos="993"/>
        </w:tabs>
        <w:ind w:left="0" w:firstLine="567"/>
        <w:jc w:val="both"/>
        <w:rPr>
          <w:rFonts w:asciiTheme="majorHAnsi" w:hAnsiTheme="majorHAnsi" w:cs="Cambria"/>
        </w:rPr>
      </w:pPr>
      <w:r w:rsidRPr="000712E6">
        <w:rPr>
          <w:rFonts w:asciiTheme="majorHAnsi" w:hAnsiTheme="majorHAnsi" w:cs="Cambria"/>
        </w:rPr>
        <w:t>Zakupione podręczniki, materiały edukacyjne oraz materiały ćwiczeniowe wypożyczane są uczniom nieodpłatnie na czas ich użytkowania w danym roku szkolnym.</w:t>
      </w:r>
    </w:p>
    <w:p w14:paraId="0787D118" w14:textId="77777777" w:rsidR="00BC1E93" w:rsidRPr="000712E6" w:rsidRDefault="00BC1E93" w:rsidP="00B03105">
      <w:pPr>
        <w:ind w:left="426" w:firstLine="141"/>
        <w:jc w:val="both"/>
        <w:rPr>
          <w:rFonts w:asciiTheme="majorHAnsi" w:hAnsiTheme="majorHAnsi" w:cs="Cambria"/>
        </w:rPr>
      </w:pPr>
    </w:p>
    <w:p w14:paraId="006D4C75" w14:textId="77777777" w:rsidR="00BC1E93" w:rsidRPr="000712E6" w:rsidRDefault="00BC1E93" w:rsidP="007D20F1">
      <w:pPr>
        <w:numPr>
          <w:ilvl w:val="0"/>
          <w:numId w:val="145"/>
        </w:numPr>
        <w:tabs>
          <w:tab w:val="left" w:pos="993"/>
        </w:tabs>
        <w:ind w:left="0" w:firstLine="567"/>
        <w:jc w:val="both"/>
        <w:rPr>
          <w:rFonts w:asciiTheme="majorHAnsi" w:hAnsiTheme="majorHAnsi" w:cs="Cambria"/>
        </w:rPr>
      </w:pPr>
      <w:r w:rsidRPr="000712E6">
        <w:rPr>
          <w:rFonts w:asciiTheme="majorHAnsi" w:hAnsiTheme="majorHAnsi" w:cs="Cambria"/>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14:paraId="7C1AC399" w14:textId="77777777" w:rsidR="00BC1E93" w:rsidRPr="000712E6" w:rsidRDefault="00BC1E93" w:rsidP="00B03105">
      <w:pPr>
        <w:tabs>
          <w:tab w:val="left" w:pos="993"/>
        </w:tabs>
        <w:ind w:left="567"/>
        <w:jc w:val="both"/>
        <w:rPr>
          <w:rFonts w:asciiTheme="majorHAnsi" w:hAnsiTheme="majorHAnsi" w:cs="Cambria"/>
        </w:rPr>
      </w:pPr>
      <w:r w:rsidRPr="000712E6">
        <w:rPr>
          <w:rFonts w:asciiTheme="majorHAnsi" w:hAnsiTheme="majorHAnsi" w:cs="Cambria"/>
        </w:rPr>
        <w:t xml:space="preserve"> </w:t>
      </w:r>
    </w:p>
    <w:p w14:paraId="29CEAD09" w14:textId="77777777" w:rsidR="00BC1E93" w:rsidRPr="000712E6" w:rsidRDefault="00BC1E93" w:rsidP="007D20F1">
      <w:pPr>
        <w:numPr>
          <w:ilvl w:val="0"/>
          <w:numId w:val="145"/>
        </w:numPr>
        <w:ind w:left="993" w:hanging="426"/>
        <w:jc w:val="both"/>
        <w:rPr>
          <w:rFonts w:asciiTheme="majorHAnsi" w:hAnsiTheme="majorHAnsi" w:cs="Cambria"/>
        </w:rPr>
      </w:pPr>
      <w:r w:rsidRPr="000712E6">
        <w:rPr>
          <w:rFonts w:asciiTheme="majorHAnsi" w:hAnsiTheme="majorHAnsi" w:cs="Cambria"/>
        </w:rPr>
        <w:t>Biblioteka nieodpłatnie:</w:t>
      </w:r>
    </w:p>
    <w:p w14:paraId="78D0F939" w14:textId="77777777" w:rsidR="00BC1E93" w:rsidRPr="000712E6" w:rsidRDefault="00BC1E93" w:rsidP="00B03105">
      <w:pPr>
        <w:ind w:left="426"/>
        <w:jc w:val="both"/>
        <w:rPr>
          <w:rFonts w:asciiTheme="majorHAnsi" w:hAnsiTheme="majorHAnsi" w:cs="Cambria"/>
        </w:rPr>
      </w:pPr>
    </w:p>
    <w:p w14:paraId="03F60070" w14:textId="77777777" w:rsidR="00BC1E93" w:rsidRPr="000712E6" w:rsidRDefault="00BC1E93" w:rsidP="007D20F1">
      <w:pPr>
        <w:numPr>
          <w:ilvl w:val="0"/>
          <w:numId w:val="147"/>
        </w:numPr>
        <w:tabs>
          <w:tab w:val="left" w:pos="426"/>
        </w:tabs>
        <w:ind w:left="0" w:firstLine="0"/>
        <w:jc w:val="both"/>
        <w:rPr>
          <w:rFonts w:asciiTheme="majorHAnsi" w:hAnsiTheme="majorHAnsi" w:cs="Cambria"/>
        </w:rPr>
      </w:pPr>
      <w:r w:rsidRPr="000712E6">
        <w:rPr>
          <w:rFonts w:asciiTheme="majorHAnsi" w:hAnsiTheme="majorHAnsi" w:cs="Cambria"/>
        </w:rPr>
        <w:t>wypożycza uczniom podręczniki i materiały edukacyjne  mające postać papierową;</w:t>
      </w:r>
    </w:p>
    <w:p w14:paraId="0F7B7E90" w14:textId="77777777" w:rsidR="00BC1E93" w:rsidRPr="000712E6" w:rsidRDefault="00BC1E93" w:rsidP="007D20F1">
      <w:pPr>
        <w:numPr>
          <w:ilvl w:val="0"/>
          <w:numId w:val="147"/>
        </w:numPr>
        <w:tabs>
          <w:tab w:val="left" w:pos="426"/>
        </w:tabs>
        <w:ind w:left="0" w:firstLine="0"/>
        <w:jc w:val="both"/>
        <w:rPr>
          <w:rFonts w:asciiTheme="majorHAnsi" w:hAnsiTheme="majorHAnsi" w:cs="Cambria"/>
        </w:rPr>
      </w:pPr>
      <w:r w:rsidRPr="000712E6">
        <w:rPr>
          <w:rFonts w:asciiTheme="majorHAnsi" w:hAnsiTheme="majorHAnsi" w:cs="Cambria"/>
        </w:rPr>
        <w:t>zapewnia uczniom dostęp do podręczników lub materiałów edukacyjnych, mających postać elektroniczną ;</w:t>
      </w:r>
    </w:p>
    <w:p w14:paraId="0FB324CB" w14:textId="77777777" w:rsidR="00BC1E93" w:rsidRPr="000712E6" w:rsidRDefault="00BC1E93" w:rsidP="007D20F1">
      <w:pPr>
        <w:numPr>
          <w:ilvl w:val="0"/>
          <w:numId w:val="147"/>
        </w:numPr>
        <w:tabs>
          <w:tab w:val="left" w:pos="426"/>
        </w:tabs>
        <w:ind w:left="0" w:firstLine="0"/>
        <w:jc w:val="both"/>
        <w:rPr>
          <w:rFonts w:asciiTheme="majorHAnsi" w:hAnsiTheme="majorHAnsi" w:cs="Cambria"/>
        </w:rPr>
      </w:pPr>
      <w:r w:rsidRPr="000712E6">
        <w:rPr>
          <w:rFonts w:asciiTheme="majorHAnsi" w:hAnsiTheme="majorHAnsi" w:cs="Cambria"/>
        </w:rPr>
        <w:t xml:space="preserve">przekazuje uczniom, bez obowiązku zwrotu do biblioteki materiały ćwiczeniowe. </w:t>
      </w:r>
    </w:p>
    <w:p w14:paraId="66974859" w14:textId="77777777" w:rsidR="00BC1E93" w:rsidRPr="000712E6" w:rsidRDefault="00BC1E93" w:rsidP="00B03105">
      <w:pPr>
        <w:tabs>
          <w:tab w:val="left" w:pos="993"/>
        </w:tabs>
        <w:jc w:val="both"/>
        <w:rPr>
          <w:rFonts w:asciiTheme="majorHAnsi" w:hAnsiTheme="majorHAnsi" w:cs="Cambria"/>
        </w:rPr>
      </w:pPr>
    </w:p>
    <w:p w14:paraId="54BF7EE8" w14:textId="77777777" w:rsidR="00BC1E93" w:rsidRPr="000712E6" w:rsidRDefault="00BC1E93" w:rsidP="007D20F1">
      <w:pPr>
        <w:numPr>
          <w:ilvl w:val="0"/>
          <w:numId w:val="145"/>
        </w:numPr>
        <w:tabs>
          <w:tab w:val="left" w:pos="993"/>
        </w:tabs>
        <w:ind w:left="0" w:firstLine="567"/>
        <w:jc w:val="both"/>
        <w:rPr>
          <w:rFonts w:asciiTheme="majorHAnsi" w:hAnsiTheme="majorHAnsi" w:cs="Cambria"/>
        </w:rPr>
      </w:pPr>
      <w:r w:rsidRPr="000712E6">
        <w:rPr>
          <w:rFonts w:asciiTheme="majorHAnsi" w:hAnsiTheme="majorHAnsi" w:cs="Cambria"/>
        </w:rPr>
        <w:t>Dane osobowe gromadzone w bibliotece podlegają ochronie zgodnie z Ustawą o ochronie danych osobowych i są przetwarzane zgodnie z Instrukcją przetwarzania danych w Szkole.</w:t>
      </w:r>
    </w:p>
    <w:p w14:paraId="51747ECB" w14:textId="77777777" w:rsidR="00BC1E93" w:rsidRPr="000712E6" w:rsidRDefault="00BC1E93" w:rsidP="00B03105">
      <w:pPr>
        <w:tabs>
          <w:tab w:val="left" w:pos="993"/>
        </w:tabs>
        <w:ind w:firstLine="567"/>
        <w:jc w:val="both"/>
        <w:rPr>
          <w:rFonts w:asciiTheme="majorHAnsi" w:hAnsiTheme="majorHAnsi" w:cs="Cambria"/>
        </w:rPr>
      </w:pPr>
    </w:p>
    <w:p w14:paraId="7D311CE4" w14:textId="77777777" w:rsidR="00BC1E93" w:rsidRPr="000712E6" w:rsidRDefault="00BC1E93" w:rsidP="007D20F1">
      <w:pPr>
        <w:numPr>
          <w:ilvl w:val="0"/>
          <w:numId w:val="145"/>
        </w:numPr>
        <w:tabs>
          <w:tab w:val="left" w:pos="993"/>
        </w:tabs>
        <w:ind w:left="0" w:firstLine="567"/>
        <w:jc w:val="both"/>
        <w:rPr>
          <w:rFonts w:asciiTheme="majorHAnsi" w:hAnsiTheme="majorHAnsi" w:cs="Cambria"/>
        </w:rPr>
      </w:pPr>
      <w:r w:rsidRPr="000712E6">
        <w:rPr>
          <w:rFonts w:asciiTheme="majorHAnsi" w:hAnsiTheme="majorHAnsi" w:cs="Cambria"/>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kwitują uczniowie/ rodzice / prawni opiekunowie. </w:t>
      </w:r>
    </w:p>
    <w:p w14:paraId="602E4D4A" w14:textId="77777777" w:rsidR="00BC1E93" w:rsidRPr="000712E6" w:rsidRDefault="00BC1E93" w:rsidP="00B03105">
      <w:pPr>
        <w:tabs>
          <w:tab w:val="left" w:pos="993"/>
        </w:tabs>
        <w:ind w:left="567"/>
        <w:jc w:val="both"/>
        <w:rPr>
          <w:rFonts w:asciiTheme="majorHAnsi" w:hAnsiTheme="majorHAnsi" w:cs="Cambria"/>
        </w:rPr>
      </w:pPr>
    </w:p>
    <w:p w14:paraId="6B57F077" w14:textId="77777777" w:rsidR="00BC1E93" w:rsidRPr="000712E6" w:rsidRDefault="00BC1E93" w:rsidP="00B03105">
      <w:pPr>
        <w:tabs>
          <w:tab w:val="left" w:pos="993"/>
        </w:tabs>
        <w:ind w:left="567"/>
        <w:jc w:val="both"/>
        <w:rPr>
          <w:rFonts w:asciiTheme="majorHAnsi" w:hAnsiTheme="majorHAnsi" w:cs="Cambria"/>
        </w:rPr>
      </w:pPr>
    </w:p>
    <w:p w14:paraId="27B0E43E" w14:textId="77777777" w:rsidR="00BC1E93" w:rsidRPr="000712E6" w:rsidRDefault="00BC1E93" w:rsidP="007D20F1">
      <w:pPr>
        <w:numPr>
          <w:ilvl w:val="0"/>
          <w:numId w:val="145"/>
        </w:numPr>
        <w:tabs>
          <w:tab w:val="left" w:pos="993"/>
        </w:tabs>
        <w:ind w:left="0" w:firstLine="567"/>
        <w:jc w:val="both"/>
        <w:rPr>
          <w:rFonts w:asciiTheme="majorHAnsi" w:hAnsiTheme="majorHAnsi" w:cs="Cambria"/>
        </w:rPr>
      </w:pPr>
      <w:r w:rsidRPr="000712E6">
        <w:rPr>
          <w:rFonts w:asciiTheme="majorHAnsi" w:hAnsiTheme="majorHAnsi" w:cs="Cambria"/>
        </w:rPr>
        <w:t>W terminie wskazanym przez nauczyciela uczniowie zwracają wypożyczone podręczniki  i materiały edukacyjne do biblioteki. Do biblioteki nie zwraca się materiałów ćwiczeniowych, które z chwilą wypożyczenia pozostają na stałym wyposażeniu ucznia.</w:t>
      </w:r>
    </w:p>
    <w:p w14:paraId="4830DE4A" w14:textId="77777777" w:rsidR="00BC1E93" w:rsidRPr="000712E6" w:rsidRDefault="00BC1E93" w:rsidP="00B03105">
      <w:pPr>
        <w:tabs>
          <w:tab w:val="left" w:pos="993"/>
        </w:tabs>
        <w:ind w:firstLine="567"/>
        <w:jc w:val="both"/>
        <w:rPr>
          <w:rFonts w:asciiTheme="majorHAnsi" w:hAnsiTheme="majorHAnsi" w:cs="Cambria"/>
        </w:rPr>
      </w:pPr>
    </w:p>
    <w:p w14:paraId="15CC8677" w14:textId="77777777" w:rsidR="00BC1E93" w:rsidRPr="000712E6" w:rsidRDefault="00BC1E93" w:rsidP="007D20F1">
      <w:pPr>
        <w:numPr>
          <w:ilvl w:val="0"/>
          <w:numId w:val="145"/>
        </w:numPr>
        <w:tabs>
          <w:tab w:val="left" w:pos="993"/>
        </w:tabs>
        <w:ind w:left="0" w:firstLine="567"/>
        <w:jc w:val="both"/>
        <w:rPr>
          <w:rFonts w:asciiTheme="majorHAnsi" w:hAnsiTheme="majorHAnsi" w:cs="Cambria"/>
        </w:rPr>
      </w:pPr>
      <w:r w:rsidRPr="000712E6">
        <w:rPr>
          <w:rFonts w:asciiTheme="majorHAnsi" w:hAnsiTheme="majorHAnsi" w:cs="Cambria"/>
        </w:rPr>
        <w:t>Poszanowanie zbiorów bibliotecznych – zasady użytkowania wypożyczonych podręczników i materiałów edukacyjnych:</w:t>
      </w:r>
    </w:p>
    <w:p w14:paraId="624F44F1" w14:textId="77777777" w:rsidR="00BC1E93" w:rsidRPr="000712E6" w:rsidRDefault="00BC1E93" w:rsidP="00B03105">
      <w:pPr>
        <w:ind w:left="567"/>
        <w:jc w:val="both"/>
        <w:rPr>
          <w:rFonts w:asciiTheme="majorHAnsi" w:hAnsiTheme="majorHAnsi" w:cs="Cambria"/>
        </w:rPr>
      </w:pPr>
    </w:p>
    <w:p w14:paraId="1614B6DB" w14:textId="77777777" w:rsidR="00BC1E93" w:rsidRPr="000712E6" w:rsidRDefault="00BC1E93" w:rsidP="007D20F1">
      <w:pPr>
        <w:numPr>
          <w:ilvl w:val="0"/>
          <w:numId w:val="148"/>
        </w:numPr>
        <w:tabs>
          <w:tab w:val="left" w:pos="426"/>
        </w:tabs>
        <w:ind w:left="0" w:firstLine="0"/>
        <w:jc w:val="both"/>
        <w:rPr>
          <w:rFonts w:asciiTheme="majorHAnsi" w:hAnsiTheme="majorHAnsi" w:cs="Cambria"/>
        </w:rPr>
      </w:pPr>
      <w:r w:rsidRPr="000712E6">
        <w:rPr>
          <w:rFonts w:asciiTheme="majorHAnsi" w:hAnsiTheme="majorHAnsi" w:cs="Cambria"/>
        </w:rPr>
        <w:t>czytelnicy są zobowiązani do poszanowania wypożyczonych i udostępnionych im materiałów bibliotecznych;</w:t>
      </w:r>
    </w:p>
    <w:p w14:paraId="33B7B937" w14:textId="77777777" w:rsidR="00BC1E93" w:rsidRPr="000712E6" w:rsidRDefault="00BC1E93" w:rsidP="007D20F1">
      <w:pPr>
        <w:numPr>
          <w:ilvl w:val="0"/>
          <w:numId w:val="148"/>
        </w:numPr>
        <w:tabs>
          <w:tab w:val="left" w:pos="426"/>
        </w:tabs>
        <w:ind w:left="0" w:firstLine="0"/>
        <w:jc w:val="both"/>
        <w:rPr>
          <w:rFonts w:asciiTheme="majorHAnsi" w:hAnsiTheme="majorHAnsi" w:cs="Cambria"/>
        </w:rPr>
      </w:pPr>
      <w:r w:rsidRPr="000712E6">
        <w:rPr>
          <w:rFonts w:asciiTheme="majorHAnsi" w:hAnsiTheme="majorHAnsi" w:cs="Cambria"/>
        </w:rPr>
        <w:t>czytelnicy w chwili wypożyczenia lub udostępniania zbiorów winni zwrócić uwagę na ich stan. W przypadku zauważonych braków i uszkodzeń należy to zgłosić bibliotekarzowi lub wychowawcy klasy;</w:t>
      </w:r>
    </w:p>
    <w:p w14:paraId="2A493BAA" w14:textId="77777777" w:rsidR="00BC1E93" w:rsidRPr="000712E6" w:rsidRDefault="00BC1E93" w:rsidP="007D20F1">
      <w:pPr>
        <w:numPr>
          <w:ilvl w:val="0"/>
          <w:numId w:val="148"/>
        </w:numPr>
        <w:tabs>
          <w:tab w:val="left" w:pos="426"/>
        </w:tabs>
        <w:ind w:left="0" w:firstLine="0"/>
        <w:jc w:val="both"/>
        <w:rPr>
          <w:rFonts w:asciiTheme="majorHAnsi" w:hAnsiTheme="majorHAnsi" w:cs="Cambria"/>
        </w:rPr>
      </w:pPr>
      <w:r w:rsidRPr="000712E6">
        <w:rPr>
          <w:rFonts w:asciiTheme="majorHAnsi" w:hAnsiTheme="majorHAnsi" w:cs="Cambria"/>
        </w:rPr>
        <w:t>zabrania się mazania, pisania i rysowania w podręcznikach i materiałach edukacyjnych;</w:t>
      </w:r>
    </w:p>
    <w:p w14:paraId="5682A393" w14:textId="77777777" w:rsidR="00BC1E93" w:rsidRPr="000712E6" w:rsidRDefault="00BC1E93" w:rsidP="007D20F1">
      <w:pPr>
        <w:numPr>
          <w:ilvl w:val="0"/>
          <w:numId w:val="148"/>
        </w:numPr>
        <w:tabs>
          <w:tab w:val="left" w:pos="426"/>
        </w:tabs>
        <w:ind w:left="0" w:firstLine="0"/>
        <w:jc w:val="both"/>
        <w:rPr>
          <w:rFonts w:asciiTheme="majorHAnsi" w:hAnsiTheme="majorHAnsi" w:cs="Cambria"/>
        </w:rPr>
      </w:pPr>
      <w:r w:rsidRPr="000712E6">
        <w:rPr>
          <w:rFonts w:asciiTheme="majorHAnsi" w:hAnsiTheme="majorHAnsi" w:cs="Cambria"/>
        </w:rPr>
        <w:t>uczeń wykonuje ćwiczenia w materiałach ćwiczeniowych;</w:t>
      </w:r>
    </w:p>
    <w:p w14:paraId="6CCA2ECB" w14:textId="77777777" w:rsidR="00BC1E93" w:rsidRPr="000712E6" w:rsidRDefault="00BC1E93" w:rsidP="007D20F1">
      <w:pPr>
        <w:numPr>
          <w:ilvl w:val="0"/>
          <w:numId w:val="148"/>
        </w:numPr>
        <w:tabs>
          <w:tab w:val="left" w:pos="426"/>
        </w:tabs>
        <w:ind w:left="0" w:firstLine="0"/>
        <w:jc w:val="both"/>
        <w:rPr>
          <w:rFonts w:asciiTheme="majorHAnsi" w:hAnsiTheme="majorHAnsi" w:cs="Cambria"/>
        </w:rPr>
      </w:pPr>
      <w:r w:rsidRPr="000712E6">
        <w:rPr>
          <w:rFonts w:asciiTheme="majorHAnsi" w:hAnsiTheme="majorHAnsi" w:cs="Cambria"/>
        </w:rPr>
        <w:t>z podręczników szkolnych i materiałów edukacyjnych nie wyrywa się kartek;</w:t>
      </w:r>
    </w:p>
    <w:p w14:paraId="23720D45" w14:textId="77777777" w:rsidR="00BC1E93" w:rsidRPr="000712E6" w:rsidRDefault="00BC1E93" w:rsidP="007D20F1">
      <w:pPr>
        <w:numPr>
          <w:ilvl w:val="0"/>
          <w:numId w:val="148"/>
        </w:numPr>
        <w:tabs>
          <w:tab w:val="left" w:pos="426"/>
        </w:tabs>
        <w:ind w:left="0" w:firstLine="0"/>
        <w:jc w:val="both"/>
        <w:rPr>
          <w:rFonts w:asciiTheme="majorHAnsi" w:hAnsiTheme="majorHAnsi" w:cs="Cambria"/>
        </w:rPr>
      </w:pPr>
      <w:r w:rsidRPr="000712E6">
        <w:rPr>
          <w:rFonts w:asciiTheme="majorHAnsi" w:hAnsiTheme="majorHAnsi" w:cs="Cambria"/>
        </w:rPr>
        <w:t>podręczniki i materiały edukacyjne należy zwrócić do biblioteki w najlepszym możliwym stanie, gdyż w kolejnych dwóch latach będą wypożyczane następnym uczniom.</w:t>
      </w:r>
    </w:p>
    <w:p w14:paraId="6973DCB7" w14:textId="77777777" w:rsidR="00BC1E93" w:rsidRPr="000712E6" w:rsidRDefault="00BC1E93" w:rsidP="00B03105">
      <w:pPr>
        <w:ind w:left="1146"/>
        <w:jc w:val="both"/>
        <w:rPr>
          <w:rFonts w:asciiTheme="majorHAnsi" w:hAnsiTheme="majorHAnsi" w:cs="Cambria"/>
        </w:rPr>
      </w:pPr>
    </w:p>
    <w:p w14:paraId="1CE751B8" w14:textId="77777777" w:rsidR="00BC1E93" w:rsidRPr="000712E6" w:rsidRDefault="00BC1E93" w:rsidP="007D20F1">
      <w:pPr>
        <w:numPr>
          <w:ilvl w:val="0"/>
          <w:numId w:val="145"/>
        </w:numPr>
        <w:tabs>
          <w:tab w:val="left" w:pos="1134"/>
        </w:tabs>
        <w:ind w:left="0" w:firstLine="567"/>
        <w:jc w:val="both"/>
        <w:rPr>
          <w:rFonts w:asciiTheme="majorHAnsi" w:hAnsiTheme="majorHAnsi" w:cs="Cambria"/>
        </w:rPr>
      </w:pPr>
      <w:r w:rsidRPr="000712E6">
        <w:rPr>
          <w:rFonts w:asciiTheme="majorHAnsi" w:hAnsiTheme="majorHAnsi" w:cs="Cambria"/>
        </w:rPr>
        <w:lastRenderedPageBreak/>
        <w:t>Postępowanie z podręcznikami i materiałami edukacyjnymi w przypadkach przejścia ucznia z jednej szkoły do innej szkoły w trakcie roku szkolnego:</w:t>
      </w:r>
    </w:p>
    <w:p w14:paraId="7136AF45" w14:textId="77777777" w:rsidR="00BC1E93" w:rsidRPr="000712E6" w:rsidRDefault="00BC1E93" w:rsidP="00B03105">
      <w:pPr>
        <w:ind w:left="426"/>
        <w:jc w:val="both"/>
        <w:rPr>
          <w:rFonts w:asciiTheme="majorHAnsi" w:hAnsiTheme="majorHAnsi" w:cs="Cambria"/>
        </w:rPr>
      </w:pPr>
    </w:p>
    <w:p w14:paraId="59EEE971" w14:textId="77777777" w:rsidR="00BC1E93" w:rsidRPr="000712E6" w:rsidRDefault="00BC1E93" w:rsidP="007D20F1">
      <w:pPr>
        <w:numPr>
          <w:ilvl w:val="0"/>
          <w:numId w:val="149"/>
        </w:numPr>
        <w:tabs>
          <w:tab w:val="left" w:pos="426"/>
        </w:tabs>
        <w:ind w:left="0" w:firstLine="0"/>
        <w:jc w:val="both"/>
        <w:rPr>
          <w:rFonts w:asciiTheme="majorHAnsi" w:hAnsiTheme="majorHAnsi" w:cs="Cambria"/>
        </w:rPr>
      </w:pPr>
      <w:r w:rsidRPr="000712E6">
        <w:rPr>
          <w:rFonts w:asciiTheme="majorHAnsi" w:hAnsiTheme="majorHAnsi" w:cs="Cambria"/>
        </w:rPr>
        <w:t>uczeń odchodzący ze szkoły jest zobowiązany do zwrócenia wypożyczonych podręczników do biblioteki najpóżniej w dniu przerwania nauki. Zwrócone podręczniki i materiały edukacyjne stają się własnością organu prowadzącego;</w:t>
      </w:r>
    </w:p>
    <w:p w14:paraId="3D7E8C29" w14:textId="77777777" w:rsidR="00BC1E93" w:rsidRPr="000712E6" w:rsidRDefault="00BC1E93" w:rsidP="007D20F1">
      <w:pPr>
        <w:numPr>
          <w:ilvl w:val="0"/>
          <w:numId w:val="149"/>
        </w:numPr>
        <w:tabs>
          <w:tab w:val="left" w:pos="426"/>
        </w:tabs>
        <w:ind w:left="0" w:firstLine="0"/>
        <w:jc w:val="both"/>
        <w:rPr>
          <w:rFonts w:asciiTheme="majorHAnsi" w:hAnsiTheme="majorHAnsi" w:cs="Cambria"/>
        </w:rPr>
      </w:pPr>
      <w:r w:rsidRPr="000712E6">
        <w:rPr>
          <w:rFonts w:asciiTheme="majorHAnsi" w:hAnsiTheme="majorHAnsi" w:cs="Cambria"/>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14:paraId="3AD3E141" w14:textId="77777777" w:rsidR="00BC1E93" w:rsidRPr="000712E6" w:rsidRDefault="00BC1E93" w:rsidP="00B03105">
      <w:pPr>
        <w:jc w:val="both"/>
        <w:rPr>
          <w:rFonts w:asciiTheme="majorHAnsi" w:hAnsiTheme="majorHAnsi" w:cs="Cambria"/>
        </w:rPr>
      </w:pPr>
    </w:p>
    <w:p w14:paraId="6D7544B7" w14:textId="77777777" w:rsidR="00BC1E93" w:rsidRPr="000712E6" w:rsidRDefault="00BC1E93" w:rsidP="007D20F1">
      <w:pPr>
        <w:numPr>
          <w:ilvl w:val="0"/>
          <w:numId w:val="145"/>
        </w:numPr>
        <w:tabs>
          <w:tab w:val="left" w:pos="1134"/>
        </w:tabs>
        <w:ind w:left="0" w:firstLine="567"/>
        <w:jc w:val="both"/>
        <w:rPr>
          <w:rFonts w:asciiTheme="majorHAnsi" w:hAnsiTheme="majorHAnsi" w:cs="Cambria"/>
        </w:rPr>
      </w:pPr>
      <w:r w:rsidRPr="000712E6">
        <w:rPr>
          <w:rFonts w:asciiTheme="majorHAnsi" w:hAnsiTheme="majorHAnsi" w:cs="Cambria"/>
        </w:rPr>
        <w:t xml:space="preserve">Czytelnik ponosi pełną odpowiedzialność materialną za wszelkie uszkodzenia zbiorów biblioteki stwierdzone przy ich zwrocie. </w:t>
      </w:r>
    </w:p>
    <w:p w14:paraId="46DA12F9" w14:textId="77777777" w:rsidR="00BC1E93" w:rsidRPr="000712E6" w:rsidRDefault="00BC1E93" w:rsidP="00B03105">
      <w:pPr>
        <w:ind w:firstLine="567"/>
        <w:jc w:val="both"/>
        <w:rPr>
          <w:rFonts w:asciiTheme="majorHAnsi" w:hAnsiTheme="majorHAnsi" w:cs="Cambria"/>
        </w:rPr>
      </w:pPr>
    </w:p>
    <w:p w14:paraId="3716A2EA" w14:textId="77777777" w:rsidR="00BC1E93" w:rsidRPr="000712E6" w:rsidRDefault="00BC1E93" w:rsidP="007D20F1">
      <w:pPr>
        <w:numPr>
          <w:ilvl w:val="0"/>
          <w:numId w:val="145"/>
        </w:numPr>
        <w:tabs>
          <w:tab w:val="left" w:pos="1134"/>
        </w:tabs>
        <w:ind w:left="0" w:firstLine="567"/>
        <w:jc w:val="both"/>
        <w:rPr>
          <w:rFonts w:asciiTheme="majorHAnsi" w:hAnsiTheme="majorHAnsi" w:cs="Cambria"/>
        </w:rPr>
      </w:pPr>
      <w:r w:rsidRPr="000712E6">
        <w:rPr>
          <w:rFonts w:asciiTheme="majorHAnsi" w:hAnsiTheme="majorHAnsi" w:cs="Cambria"/>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14:paraId="7A74B748" w14:textId="77777777" w:rsidR="00BC1E93" w:rsidRPr="000712E6" w:rsidRDefault="00BC1E93" w:rsidP="00B03105">
      <w:pPr>
        <w:ind w:firstLine="567"/>
        <w:jc w:val="both"/>
        <w:rPr>
          <w:rFonts w:asciiTheme="majorHAnsi" w:hAnsiTheme="majorHAnsi" w:cs="Cambria"/>
        </w:rPr>
      </w:pPr>
    </w:p>
    <w:p w14:paraId="6AA841E9" w14:textId="77777777" w:rsidR="00BC1E93" w:rsidRPr="000712E6" w:rsidRDefault="00BC1E93" w:rsidP="007D20F1">
      <w:pPr>
        <w:numPr>
          <w:ilvl w:val="0"/>
          <w:numId w:val="145"/>
        </w:numPr>
        <w:tabs>
          <w:tab w:val="left" w:pos="993"/>
        </w:tabs>
        <w:ind w:left="0" w:firstLine="567"/>
        <w:jc w:val="both"/>
        <w:rPr>
          <w:rFonts w:asciiTheme="majorHAnsi" w:hAnsiTheme="majorHAnsi" w:cs="Cambria"/>
        </w:rPr>
      </w:pPr>
      <w:r w:rsidRPr="000712E6">
        <w:rPr>
          <w:rFonts w:asciiTheme="majorHAnsi" w:hAnsiTheme="majorHAnsi" w:cs="Cambria"/>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14:paraId="53F5721E" w14:textId="77777777" w:rsidR="00BC1E93" w:rsidRPr="000712E6" w:rsidRDefault="00BC1E93" w:rsidP="00B03105">
      <w:pPr>
        <w:tabs>
          <w:tab w:val="left" w:pos="1134"/>
        </w:tabs>
        <w:ind w:left="567"/>
        <w:jc w:val="both"/>
        <w:rPr>
          <w:rFonts w:asciiTheme="majorHAnsi" w:hAnsiTheme="majorHAnsi" w:cs="Cambria"/>
        </w:rPr>
      </w:pPr>
    </w:p>
    <w:p w14:paraId="0A27C703" w14:textId="77777777" w:rsidR="00BC1E93" w:rsidRPr="000712E6" w:rsidRDefault="00BC1E93" w:rsidP="00B03105">
      <w:pPr>
        <w:tabs>
          <w:tab w:val="left" w:pos="567"/>
        </w:tabs>
        <w:jc w:val="both"/>
        <w:rPr>
          <w:rFonts w:asciiTheme="majorHAnsi" w:hAnsiTheme="majorHAnsi" w:cs="Cambria"/>
          <w:b/>
          <w:bCs/>
        </w:rPr>
      </w:pPr>
      <w:r w:rsidRPr="000712E6">
        <w:rPr>
          <w:rFonts w:asciiTheme="majorHAnsi" w:hAnsiTheme="majorHAnsi" w:cs="Cambria"/>
          <w:b/>
          <w:bCs/>
        </w:rPr>
        <w:t xml:space="preserve">         § 12. 1. Proces wychowawczo-opiekuńczy prowadzony jest w szkole zgodnie z Programem Wychowawczo – Profilaktycznym.</w:t>
      </w:r>
    </w:p>
    <w:p w14:paraId="330A76F6" w14:textId="77777777" w:rsidR="00BC1E93" w:rsidRPr="000712E6" w:rsidRDefault="00BC1E93" w:rsidP="00B03105">
      <w:pPr>
        <w:tabs>
          <w:tab w:val="left" w:pos="567"/>
        </w:tabs>
        <w:spacing w:before="240"/>
        <w:jc w:val="both"/>
        <w:rPr>
          <w:rFonts w:asciiTheme="majorHAnsi" w:hAnsiTheme="majorHAnsi" w:cs="Cambria"/>
        </w:rPr>
      </w:pPr>
      <w:r w:rsidRPr="000712E6">
        <w:rPr>
          <w:rFonts w:asciiTheme="majorHAnsi" w:hAnsiTheme="majorHAnsi" w:cs="Cambria"/>
          <w:b/>
          <w:bCs/>
        </w:rPr>
        <w:t xml:space="preserve">         2.</w:t>
      </w:r>
      <w:r w:rsidRPr="000712E6">
        <w:rPr>
          <w:rFonts w:asciiTheme="majorHAnsi" w:hAnsiTheme="majorHAnsi" w:cs="Cambria"/>
        </w:rPr>
        <w:t xml:space="preserve"> Program Wychowawczo-Profilaktyczny opracowuje zespół składający się z  nauczycieli wskazanych przez dyrektora szkoły, pedagoga szkolnego i delegowanych przez Radę Rodziców jej przedstawicieli.</w:t>
      </w:r>
    </w:p>
    <w:p w14:paraId="3382900A" w14:textId="77777777" w:rsidR="00BC1E93" w:rsidRPr="000712E6" w:rsidRDefault="00BC1E93" w:rsidP="00B03105">
      <w:pPr>
        <w:tabs>
          <w:tab w:val="left" w:pos="426"/>
        </w:tabs>
        <w:spacing w:before="240"/>
        <w:jc w:val="both"/>
        <w:rPr>
          <w:rFonts w:asciiTheme="majorHAnsi" w:hAnsiTheme="majorHAnsi" w:cs="Cambria"/>
        </w:rPr>
      </w:pPr>
      <w:r w:rsidRPr="000712E6">
        <w:rPr>
          <w:rFonts w:asciiTheme="majorHAnsi" w:hAnsiTheme="majorHAnsi" w:cs="Cambria"/>
          <w:b/>
          <w:bCs/>
        </w:rPr>
        <w:t xml:space="preserve">        3.</w:t>
      </w:r>
      <w:r w:rsidRPr="000712E6">
        <w:rPr>
          <w:rFonts w:asciiTheme="majorHAnsi" w:hAnsiTheme="majorHAnsi" w:cs="Cambria"/>
        </w:rPr>
        <w:t xml:space="preserve"> Program Wychowawczo - Profilaktyczny opracowuje się po dokonanej diagnozie sytuacji wychowawczej w szkole, zdiagnozowaniu potrzeb uczniów i rodziców na cykl edukacyjny,                     z uwzględnieniem dojrzałości psychofizycznej uczniów.</w:t>
      </w:r>
    </w:p>
    <w:p w14:paraId="32DC8CDA" w14:textId="77777777" w:rsidR="00BC1E93" w:rsidRPr="000712E6" w:rsidRDefault="00BC1E93" w:rsidP="00650428">
      <w:pPr>
        <w:numPr>
          <w:ilvl w:val="0"/>
          <w:numId w:val="6"/>
        </w:numPr>
        <w:tabs>
          <w:tab w:val="num" w:pos="426"/>
        </w:tabs>
        <w:spacing w:before="240" w:after="240"/>
        <w:ind w:left="0" w:firstLine="426"/>
        <w:jc w:val="both"/>
        <w:rPr>
          <w:rFonts w:asciiTheme="majorHAnsi" w:hAnsiTheme="majorHAnsi" w:cs="Cambria"/>
        </w:rPr>
      </w:pPr>
      <w:r w:rsidRPr="000712E6">
        <w:rPr>
          <w:rFonts w:asciiTheme="majorHAnsi" w:hAnsiTheme="majorHAnsi" w:cs="Cambria"/>
        </w:rPr>
        <w:t xml:space="preserve">Program, o którym mowa w § 12 ust. 1 Rada Rodziców uchwala w terminie 30 dni od rozpoczęcia roku szkolnego, po wcześniejszym uzyskaniu porozumienia z Radą Pedagogiczną.  Przez porozumienie rozumie się pozytywne opinie o Programie Wychowawczo-profilaktycznym wyrażone przez Radę Pedagogiczna i Radę Rodziców. </w:t>
      </w:r>
    </w:p>
    <w:p w14:paraId="52144A08" w14:textId="77777777" w:rsidR="00BC1E93" w:rsidRPr="000712E6" w:rsidRDefault="00BC1E93" w:rsidP="00650428">
      <w:pPr>
        <w:numPr>
          <w:ilvl w:val="0"/>
          <w:numId w:val="6"/>
        </w:numPr>
        <w:tabs>
          <w:tab w:val="num" w:pos="426"/>
        </w:tabs>
        <w:spacing w:after="240"/>
        <w:ind w:left="0" w:firstLine="426"/>
        <w:jc w:val="both"/>
        <w:rPr>
          <w:rFonts w:asciiTheme="majorHAnsi" w:hAnsiTheme="majorHAnsi" w:cs="Cambria"/>
        </w:rPr>
      </w:pPr>
      <w:r w:rsidRPr="000712E6">
        <w:rPr>
          <w:rFonts w:asciiTheme="majorHAnsi" w:hAnsiTheme="majorHAnsi" w:cs="Cambria"/>
        </w:rPr>
        <w:t xml:space="preserve">W przypadku, gdy w terminie 30 dni od rozpoczęcia roku szkolnego Rada Rodziców nie uzyska porozumienia z Radą Pedagogiczną w sprawie Programu Wychowawczo-  </w:t>
      </w:r>
      <w:r w:rsidRPr="000712E6">
        <w:rPr>
          <w:rFonts w:asciiTheme="majorHAnsi" w:hAnsiTheme="majorHAnsi" w:cs="Cambria"/>
        </w:rPr>
        <w:br/>
        <w:t>Profilaktycznym, rozumianą jak w ust. 3,  program ten ustala Dyrektor szkoły w uzgodnieniu z organami sprawującym nadzór pedagogiczny. Program ustalony przez Dyrektora szkoły obowiązuje do czasu uchwalenia programu przez Radę Rodziców w porozumieniu z Radą Pedagogiczną.</w:t>
      </w:r>
    </w:p>
    <w:p w14:paraId="6F68EFA4" w14:textId="77777777" w:rsidR="00BC1E93" w:rsidRPr="000712E6" w:rsidRDefault="00BC1E93" w:rsidP="00650428">
      <w:pPr>
        <w:numPr>
          <w:ilvl w:val="0"/>
          <w:numId w:val="6"/>
        </w:numPr>
        <w:tabs>
          <w:tab w:val="num" w:pos="426"/>
        </w:tabs>
        <w:spacing w:before="120" w:after="240"/>
        <w:ind w:left="0" w:firstLine="426"/>
        <w:jc w:val="both"/>
        <w:rPr>
          <w:rFonts w:asciiTheme="majorHAnsi" w:hAnsiTheme="majorHAnsi" w:cs="Cambria"/>
        </w:rPr>
      </w:pPr>
      <w:r w:rsidRPr="000712E6">
        <w:rPr>
          <w:rFonts w:asciiTheme="majorHAnsi" w:hAnsiTheme="majorHAnsi" w:cs="Cambria"/>
        </w:rPr>
        <w:t>Wychowawcy klas na każdy rok szkolny opracowują plany pracy wychowawczej, z uwzględnieniem treści Programu Wychowawczo - Profilaktycznego i przedstawią je do zaopiniowania na zebraniach rodziców. Pozytywną opinię kwitują przedstawiciele Oddziałowych Rad Rodziców pod przedstawionym planem pracy wychowawczej danego oddziału.</w:t>
      </w:r>
    </w:p>
    <w:p w14:paraId="27BE6582" w14:textId="77777777" w:rsidR="00BC1E93" w:rsidRPr="000712E6" w:rsidRDefault="00BC1E93" w:rsidP="00650428">
      <w:pPr>
        <w:numPr>
          <w:ilvl w:val="0"/>
          <w:numId w:val="6"/>
        </w:numPr>
        <w:tabs>
          <w:tab w:val="num" w:pos="426"/>
        </w:tabs>
        <w:spacing w:before="120" w:after="240"/>
        <w:ind w:left="0" w:firstLine="426"/>
        <w:jc w:val="both"/>
        <w:rPr>
          <w:rFonts w:asciiTheme="majorHAnsi" w:hAnsiTheme="majorHAnsi" w:cs="Cambria"/>
        </w:rPr>
      </w:pPr>
      <w:r w:rsidRPr="000712E6">
        <w:rPr>
          <w:rFonts w:asciiTheme="majorHAnsi" w:hAnsiTheme="majorHAnsi" w:cs="Cambria"/>
        </w:rPr>
        <w:lastRenderedPageBreak/>
        <w:t>Dyrektor szkoły powierza każdy oddział opiece jednemu nauczycielowi, zwanemu dalej wychowawcą klasy. Dyrektor szkoły zapewnia zachowanie ciągłości pracy wychowawczej przez cały okres funkcjonowania klasy.</w:t>
      </w:r>
    </w:p>
    <w:p w14:paraId="4E48FAAD" w14:textId="77777777" w:rsidR="00BC1E93" w:rsidRPr="000712E6" w:rsidRDefault="00BC1E93" w:rsidP="00650428">
      <w:pPr>
        <w:numPr>
          <w:ilvl w:val="0"/>
          <w:numId w:val="6"/>
        </w:numPr>
        <w:tabs>
          <w:tab w:val="num" w:pos="426"/>
        </w:tabs>
        <w:spacing w:before="120" w:after="240"/>
        <w:ind w:left="0" w:firstLine="426"/>
        <w:jc w:val="both"/>
        <w:rPr>
          <w:rFonts w:asciiTheme="majorHAnsi" w:hAnsiTheme="majorHAnsi" w:cs="Cambria"/>
        </w:rPr>
      </w:pPr>
      <w:r w:rsidRPr="000712E6">
        <w:rPr>
          <w:rFonts w:asciiTheme="majorHAnsi" w:hAnsiTheme="majorHAnsi" w:cs="Cambria"/>
        </w:rPr>
        <w:t xml:space="preserve">Dyrektor szkoły może podjąć decyzję o zmianie wychowawcy w danej klasie na własny wniosek w oparciu o wyniki prowadzonego nadzoru pedagogicznego lub na pisemny uzasadniony wniosek wszystkich rodziców danej klasy. </w:t>
      </w:r>
    </w:p>
    <w:p w14:paraId="60C59F81" w14:textId="77777777" w:rsidR="00BC1E93" w:rsidRPr="000712E6" w:rsidRDefault="00BC1E93" w:rsidP="00B03105">
      <w:pPr>
        <w:spacing w:before="240"/>
        <w:jc w:val="both"/>
        <w:rPr>
          <w:rFonts w:asciiTheme="majorHAnsi" w:hAnsiTheme="majorHAnsi" w:cs="Cambria"/>
        </w:rPr>
      </w:pPr>
      <w:r w:rsidRPr="000712E6">
        <w:rPr>
          <w:rFonts w:asciiTheme="majorHAnsi" w:hAnsiTheme="majorHAnsi" w:cs="Cambria"/>
          <w:b/>
          <w:bCs/>
        </w:rPr>
        <w:t xml:space="preserve">      § 13. 1</w:t>
      </w:r>
      <w:r w:rsidRPr="000712E6">
        <w:rPr>
          <w:rFonts w:asciiTheme="majorHAnsi" w:hAnsiTheme="majorHAnsi" w:cs="Cambria"/>
        </w:rPr>
        <w:t xml:space="preserve">. Szkoła prowadzi szeroką działalność z zakresu profilaktyki poprzez: </w:t>
      </w:r>
    </w:p>
    <w:p w14:paraId="1884FDD8" w14:textId="77777777" w:rsidR="00BC1E93" w:rsidRPr="000712E6" w:rsidRDefault="00BC1E93" w:rsidP="00B03105">
      <w:pPr>
        <w:ind w:left="-709" w:firstLine="709"/>
        <w:jc w:val="both"/>
        <w:rPr>
          <w:rFonts w:asciiTheme="majorHAnsi" w:hAnsiTheme="majorHAnsi" w:cs="Cambria"/>
        </w:rPr>
      </w:pPr>
    </w:p>
    <w:p w14:paraId="410B031D" w14:textId="77777777" w:rsidR="00BC1E93" w:rsidRPr="000712E6" w:rsidRDefault="00BC1E93" w:rsidP="007D20F1">
      <w:pPr>
        <w:numPr>
          <w:ilvl w:val="0"/>
          <w:numId w:val="159"/>
        </w:numPr>
        <w:autoSpaceDE w:val="0"/>
        <w:autoSpaceDN w:val="0"/>
        <w:adjustRightInd w:val="0"/>
        <w:ind w:left="284" w:hanging="284"/>
        <w:jc w:val="left"/>
        <w:rPr>
          <w:rFonts w:asciiTheme="majorHAnsi" w:hAnsiTheme="majorHAnsi" w:cs="Cambria"/>
        </w:rPr>
      </w:pPr>
      <w:r w:rsidRPr="000712E6">
        <w:rPr>
          <w:rFonts w:asciiTheme="majorHAnsi" w:hAnsiTheme="majorHAnsi" w:cs="Cambria"/>
        </w:rPr>
        <w:t xml:space="preserve">   realizacje przyjętego w szkole </w:t>
      </w:r>
      <w:r w:rsidRPr="000712E6">
        <w:rPr>
          <w:rFonts w:asciiTheme="majorHAnsi" w:hAnsiTheme="majorHAnsi" w:cs="Cambria"/>
          <w:i/>
          <w:iCs/>
        </w:rPr>
        <w:t>Programu Wychowawczo-Profilaktycznego;</w:t>
      </w:r>
      <w:r w:rsidRPr="000712E6">
        <w:rPr>
          <w:rFonts w:asciiTheme="majorHAnsi" w:hAnsiTheme="majorHAnsi" w:cs="Cambria"/>
        </w:rPr>
        <w:t xml:space="preserve"> </w:t>
      </w:r>
    </w:p>
    <w:p w14:paraId="5E83397D" w14:textId="77777777" w:rsidR="00BC1E93" w:rsidRPr="000712E6" w:rsidRDefault="00BC1E93" w:rsidP="007D20F1">
      <w:pPr>
        <w:numPr>
          <w:ilvl w:val="0"/>
          <w:numId w:val="159"/>
        </w:numPr>
        <w:autoSpaceDE w:val="0"/>
        <w:autoSpaceDN w:val="0"/>
        <w:adjustRightInd w:val="0"/>
        <w:ind w:left="284" w:hanging="284"/>
        <w:jc w:val="left"/>
        <w:rPr>
          <w:rFonts w:asciiTheme="majorHAnsi" w:hAnsiTheme="majorHAnsi" w:cs="Cambria"/>
        </w:rPr>
      </w:pPr>
      <w:r w:rsidRPr="000712E6">
        <w:rPr>
          <w:rFonts w:asciiTheme="majorHAnsi" w:hAnsiTheme="majorHAnsi" w:cs="Cambria"/>
        </w:rPr>
        <w:t xml:space="preserve">   rozpoznawanie i analizowanie indywidualnych potrzeb i problemów uczniów;</w:t>
      </w:r>
    </w:p>
    <w:p w14:paraId="6B4154F6" w14:textId="77777777" w:rsidR="00BC1E93" w:rsidRPr="000712E6" w:rsidRDefault="00BC1E93" w:rsidP="007D20F1">
      <w:pPr>
        <w:numPr>
          <w:ilvl w:val="0"/>
          <w:numId w:val="159"/>
        </w:numPr>
        <w:autoSpaceDE w:val="0"/>
        <w:autoSpaceDN w:val="0"/>
        <w:adjustRightInd w:val="0"/>
        <w:ind w:left="284" w:hanging="284"/>
        <w:jc w:val="left"/>
        <w:rPr>
          <w:rFonts w:asciiTheme="majorHAnsi" w:hAnsiTheme="majorHAnsi" w:cs="Cambria"/>
        </w:rPr>
      </w:pPr>
      <w:r w:rsidRPr="000712E6">
        <w:rPr>
          <w:rFonts w:asciiTheme="majorHAnsi" w:hAnsiTheme="majorHAnsi" w:cs="Cambria"/>
        </w:rPr>
        <w:t xml:space="preserve">   realizację określonej tematyki na godzinach do dyspozycji wychowawcy we  </w:t>
      </w:r>
    </w:p>
    <w:p w14:paraId="4465586E" w14:textId="77777777" w:rsidR="00BC1E93" w:rsidRPr="000712E6" w:rsidRDefault="00BC1E93" w:rsidP="00B03105">
      <w:pPr>
        <w:autoSpaceDE w:val="0"/>
        <w:autoSpaceDN w:val="0"/>
        <w:adjustRightInd w:val="0"/>
        <w:ind w:left="426" w:hanging="426"/>
        <w:jc w:val="both"/>
        <w:rPr>
          <w:rFonts w:asciiTheme="majorHAnsi" w:hAnsiTheme="majorHAnsi" w:cs="Cambria"/>
        </w:rPr>
      </w:pPr>
      <w:r w:rsidRPr="000712E6">
        <w:rPr>
          <w:rFonts w:asciiTheme="majorHAnsi" w:hAnsiTheme="majorHAnsi" w:cs="Cambria"/>
        </w:rPr>
        <w:t xml:space="preserve">         współpracy z lekarzami, wolontariuszami organizacji działających na rzecz dziecka  </w:t>
      </w:r>
    </w:p>
    <w:p w14:paraId="7EFE3F8F" w14:textId="77777777" w:rsidR="00BC1E93" w:rsidRPr="000712E6" w:rsidRDefault="00BC1E93" w:rsidP="00B03105">
      <w:pPr>
        <w:autoSpaceDE w:val="0"/>
        <w:autoSpaceDN w:val="0"/>
        <w:adjustRightInd w:val="0"/>
        <w:ind w:left="426" w:hanging="426"/>
        <w:jc w:val="both"/>
        <w:rPr>
          <w:rFonts w:asciiTheme="majorHAnsi" w:hAnsiTheme="majorHAnsi" w:cs="Cambria"/>
        </w:rPr>
      </w:pPr>
      <w:r w:rsidRPr="000712E6">
        <w:rPr>
          <w:rFonts w:asciiTheme="majorHAnsi" w:hAnsiTheme="majorHAnsi" w:cs="Cambria"/>
        </w:rPr>
        <w:t>         i  rodziny;</w:t>
      </w:r>
    </w:p>
    <w:p w14:paraId="7AD95BB7" w14:textId="77777777" w:rsidR="00BC1E93" w:rsidRPr="000712E6" w:rsidRDefault="00BC1E93" w:rsidP="007D20F1">
      <w:pPr>
        <w:numPr>
          <w:ilvl w:val="0"/>
          <w:numId w:val="159"/>
        </w:numPr>
        <w:autoSpaceDE w:val="0"/>
        <w:autoSpaceDN w:val="0"/>
        <w:adjustRightInd w:val="0"/>
        <w:ind w:left="284" w:hanging="284"/>
        <w:jc w:val="both"/>
        <w:rPr>
          <w:rFonts w:asciiTheme="majorHAnsi" w:hAnsiTheme="majorHAnsi" w:cs="Cambria"/>
        </w:rPr>
      </w:pPr>
      <w:r w:rsidRPr="000712E6">
        <w:rPr>
          <w:rFonts w:asciiTheme="majorHAnsi" w:hAnsiTheme="majorHAnsi" w:cs="Cambria"/>
        </w:rPr>
        <w:t xml:space="preserve">   działania opiekuńcze wychowawcy klasy, w tym rozpoznawanie relacji  między  </w:t>
      </w:r>
    </w:p>
    <w:p w14:paraId="7FA0649A" w14:textId="77777777" w:rsidR="00BC1E93" w:rsidRPr="000712E6" w:rsidRDefault="00BC1E93" w:rsidP="00B03105">
      <w:pPr>
        <w:autoSpaceDE w:val="0"/>
        <w:autoSpaceDN w:val="0"/>
        <w:adjustRightInd w:val="0"/>
        <w:ind w:left="426" w:hanging="426"/>
        <w:jc w:val="both"/>
        <w:rPr>
          <w:rFonts w:asciiTheme="majorHAnsi" w:hAnsiTheme="majorHAnsi" w:cs="Cambria"/>
        </w:rPr>
      </w:pPr>
      <w:r w:rsidRPr="000712E6">
        <w:rPr>
          <w:rFonts w:asciiTheme="majorHAnsi" w:hAnsiTheme="majorHAnsi" w:cs="Cambria"/>
        </w:rPr>
        <w:t xml:space="preserve">         rówieśnikami;</w:t>
      </w:r>
    </w:p>
    <w:p w14:paraId="47406227" w14:textId="77777777" w:rsidR="00BC1E93" w:rsidRPr="000712E6" w:rsidRDefault="00BC1E93" w:rsidP="007D20F1">
      <w:pPr>
        <w:numPr>
          <w:ilvl w:val="0"/>
          <w:numId w:val="159"/>
        </w:numPr>
        <w:autoSpaceDE w:val="0"/>
        <w:autoSpaceDN w:val="0"/>
        <w:adjustRightInd w:val="0"/>
        <w:ind w:left="284" w:hanging="284"/>
        <w:jc w:val="both"/>
        <w:rPr>
          <w:rFonts w:asciiTheme="majorHAnsi" w:hAnsiTheme="majorHAnsi" w:cs="Cambria"/>
        </w:rPr>
      </w:pPr>
      <w:r w:rsidRPr="000712E6">
        <w:rPr>
          <w:rFonts w:asciiTheme="majorHAnsi" w:hAnsiTheme="majorHAnsi" w:cs="Cambria"/>
        </w:rPr>
        <w:t xml:space="preserve">   promocję zdrowia, zasad poprawnego żywienia;</w:t>
      </w:r>
    </w:p>
    <w:p w14:paraId="0C0255E7" w14:textId="77777777" w:rsidR="00BC1E93" w:rsidRPr="000712E6" w:rsidRDefault="00BC1E93" w:rsidP="007D20F1">
      <w:pPr>
        <w:numPr>
          <w:ilvl w:val="0"/>
          <w:numId w:val="159"/>
        </w:numPr>
        <w:autoSpaceDE w:val="0"/>
        <w:autoSpaceDN w:val="0"/>
        <w:adjustRightInd w:val="0"/>
        <w:ind w:left="284" w:hanging="284"/>
        <w:jc w:val="both"/>
        <w:rPr>
          <w:rFonts w:asciiTheme="majorHAnsi" w:hAnsiTheme="majorHAnsi" w:cs="Cambria"/>
        </w:rPr>
      </w:pPr>
      <w:r w:rsidRPr="000712E6">
        <w:rPr>
          <w:rFonts w:asciiTheme="majorHAnsi" w:hAnsiTheme="majorHAnsi" w:cs="Cambria"/>
        </w:rPr>
        <w:t xml:space="preserve">   prowadzenie profilaktyki uzależnień.</w:t>
      </w:r>
    </w:p>
    <w:p w14:paraId="50A62954" w14:textId="77777777" w:rsidR="00BC1E93" w:rsidRPr="000712E6" w:rsidRDefault="00BC1E93" w:rsidP="00B03105">
      <w:pPr>
        <w:autoSpaceDE w:val="0"/>
        <w:autoSpaceDN w:val="0"/>
        <w:adjustRightInd w:val="0"/>
        <w:ind w:left="720"/>
        <w:jc w:val="both"/>
        <w:rPr>
          <w:rFonts w:asciiTheme="majorHAnsi" w:hAnsiTheme="majorHAnsi" w:cs="Cambria"/>
        </w:rPr>
      </w:pPr>
    </w:p>
    <w:p w14:paraId="118C4E04" w14:textId="77777777" w:rsidR="00BC1E93" w:rsidRPr="000712E6" w:rsidRDefault="00BC1E93" w:rsidP="00B03105">
      <w:pPr>
        <w:autoSpaceDE w:val="0"/>
        <w:autoSpaceDN w:val="0"/>
        <w:adjustRightInd w:val="0"/>
        <w:jc w:val="both"/>
        <w:rPr>
          <w:rFonts w:asciiTheme="majorHAnsi" w:hAnsiTheme="majorHAnsi" w:cs="Cambria"/>
        </w:rPr>
      </w:pPr>
      <w:r w:rsidRPr="000712E6">
        <w:rPr>
          <w:rFonts w:asciiTheme="majorHAnsi" w:hAnsiTheme="majorHAnsi" w:cs="Cambria"/>
          <w:b/>
          <w:bCs/>
        </w:rPr>
        <w:t xml:space="preserve">       § 14. 1.</w:t>
      </w:r>
      <w:r w:rsidRPr="000712E6">
        <w:rPr>
          <w:rFonts w:asciiTheme="majorHAnsi" w:hAnsiTheme="majorHAnsi" w:cs="Cambria"/>
        </w:rPr>
        <w:t xml:space="preserve"> Szkoła sprawuje indywidualną opiekę wychowawczą, pedagogiczną-psychologiczną: </w:t>
      </w:r>
    </w:p>
    <w:p w14:paraId="4E99A267" w14:textId="77777777" w:rsidR="00BC1E93" w:rsidRPr="000712E6" w:rsidRDefault="00BC1E93" w:rsidP="00B03105">
      <w:pPr>
        <w:autoSpaceDE w:val="0"/>
        <w:autoSpaceDN w:val="0"/>
        <w:adjustRightInd w:val="0"/>
        <w:jc w:val="both"/>
        <w:rPr>
          <w:rFonts w:asciiTheme="majorHAnsi" w:hAnsiTheme="majorHAnsi" w:cs="Cambria"/>
        </w:rPr>
      </w:pPr>
      <w:r w:rsidRPr="000712E6">
        <w:rPr>
          <w:rFonts w:asciiTheme="majorHAnsi" w:hAnsiTheme="majorHAnsi" w:cs="Cambria"/>
        </w:rPr>
        <w:t xml:space="preserve">   </w:t>
      </w:r>
    </w:p>
    <w:p w14:paraId="76F83709" w14:textId="77777777" w:rsidR="00BC1E93" w:rsidRPr="000712E6" w:rsidRDefault="00BC1E93" w:rsidP="00B03105">
      <w:pPr>
        <w:autoSpaceDE w:val="0"/>
        <w:autoSpaceDN w:val="0"/>
        <w:adjustRightInd w:val="0"/>
        <w:jc w:val="both"/>
        <w:rPr>
          <w:rFonts w:asciiTheme="majorHAnsi" w:hAnsiTheme="majorHAnsi" w:cs="Cambria"/>
        </w:rPr>
      </w:pPr>
      <w:r w:rsidRPr="000712E6">
        <w:rPr>
          <w:rFonts w:asciiTheme="majorHAnsi" w:hAnsiTheme="majorHAnsi" w:cs="Cambria"/>
        </w:rPr>
        <w:t>1) nad uczniami rozpoczynającymi naukę w Szkole poprzez:</w:t>
      </w:r>
    </w:p>
    <w:p w14:paraId="2B644A82" w14:textId="77777777" w:rsidR="00BC1E93" w:rsidRPr="000712E6" w:rsidRDefault="00BC1E93" w:rsidP="00B03105">
      <w:pPr>
        <w:autoSpaceDE w:val="0"/>
        <w:autoSpaceDN w:val="0"/>
        <w:adjustRightInd w:val="0"/>
        <w:jc w:val="both"/>
        <w:rPr>
          <w:rFonts w:asciiTheme="majorHAnsi" w:hAnsiTheme="majorHAnsi" w:cs="Cambria"/>
        </w:rPr>
      </w:pPr>
    </w:p>
    <w:p w14:paraId="418B28FB" w14:textId="77777777" w:rsidR="00BC1E93" w:rsidRPr="000712E6" w:rsidRDefault="00BC1E93" w:rsidP="00650428">
      <w:pPr>
        <w:numPr>
          <w:ilvl w:val="0"/>
          <w:numId w:val="7"/>
        </w:numPr>
        <w:autoSpaceDE w:val="0"/>
        <w:autoSpaceDN w:val="0"/>
        <w:adjustRightInd w:val="0"/>
        <w:jc w:val="both"/>
        <w:rPr>
          <w:rFonts w:asciiTheme="majorHAnsi" w:hAnsiTheme="majorHAnsi" w:cs="Cambria"/>
        </w:rPr>
      </w:pPr>
      <w:r w:rsidRPr="000712E6">
        <w:rPr>
          <w:rFonts w:asciiTheme="majorHAnsi" w:hAnsiTheme="majorHAnsi" w:cs="Cambria"/>
        </w:rPr>
        <w:t>organizowanie spotkań Dyrekcji Szkoły z nowo przyjętymi uczniami i ich rodzicami;</w:t>
      </w:r>
    </w:p>
    <w:p w14:paraId="12AFF12A" w14:textId="77777777" w:rsidR="00BC1E93" w:rsidRPr="000712E6" w:rsidRDefault="00BC1E93" w:rsidP="00650428">
      <w:pPr>
        <w:numPr>
          <w:ilvl w:val="0"/>
          <w:numId w:val="7"/>
        </w:numPr>
        <w:autoSpaceDE w:val="0"/>
        <w:autoSpaceDN w:val="0"/>
        <w:adjustRightInd w:val="0"/>
        <w:jc w:val="both"/>
        <w:rPr>
          <w:rFonts w:asciiTheme="majorHAnsi" w:hAnsiTheme="majorHAnsi" w:cs="Cambria"/>
        </w:rPr>
      </w:pPr>
      <w:r w:rsidRPr="000712E6">
        <w:rPr>
          <w:rFonts w:asciiTheme="majorHAnsi" w:hAnsiTheme="majorHAnsi" w:cs="Cambria"/>
        </w:rPr>
        <w:t xml:space="preserve">rozmowy indywidualne wychowawcy z uczniami i rodzicami na początku roku   szkolnego w celu   rozpoznania cech osobowościowych ucznia, stanu jego zdrowia, warunków rodzinnych i materialnych, </w:t>
      </w:r>
    </w:p>
    <w:p w14:paraId="02C392C8" w14:textId="77777777" w:rsidR="00BC1E93" w:rsidRPr="000712E6" w:rsidRDefault="00BC1E93" w:rsidP="00650428">
      <w:pPr>
        <w:numPr>
          <w:ilvl w:val="0"/>
          <w:numId w:val="7"/>
        </w:numPr>
        <w:autoSpaceDE w:val="0"/>
        <w:autoSpaceDN w:val="0"/>
        <w:adjustRightInd w:val="0"/>
        <w:jc w:val="both"/>
        <w:rPr>
          <w:rFonts w:asciiTheme="majorHAnsi" w:hAnsiTheme="majorHAnsi" w:cs="Cambria"/>
        </w:rPr>
      </w:pPr>
      <w:r w:rsidRPr="000712E6">
        <w:rPr>
          <w:rFonts w:asciiTheme="majorHAnsi" w:hAnsiTheme="majorHAnsi" w:cs="Cambria"/>
        </w:rPr>
        <w:t>organizację wycieczek integracyjnych,</w:t>
      </w:r>
    </w:p>
    <w:p w14:paraId="23E2B0D0" w14:textId="77777777" w:rsidR="00BC1E93" w:rsidRPr="000712E6" w:rsidRDefault="00BC1E93" w:rsidP="00650428">
      <w:pPr>
        <w:numPr>
          <w:ilvl w:val="0"/>
          <w:numId w:val="7"/>
        </w:numPr>
        <w:autoSpaceDE w:val="0"/>
        <w:autoSpaceDN w:val="0"/>
        <w:adjustRightInd w:val="0"/>
        <w:jc w:val="both"/>
        <w:rPr>
          <w:rFonts w:asciiTheme="majorHAnsi" w:hAnsiTheme="majorHAnsi" w:cs="Cambria"/>
        </w:rPr>
      </w:pPr>
      <w:r w:rsidRPr="000712E6">
        <w:rPr>
          <w:rFonts w:asciiTheme="majorHAnsi" w:hAnsiTheme="majorHAnsi" w:cs="Cambria"/>
        </w:rPr>
        <w:t>pomoc w adaptacji ucznia w nowym środowisku organizowana przez pedagoga lub psychologa szkolnego,</w:t>
      </w:r>
    </w:p>
    <w:p w14:paraId="4AA5F135" w14:textId="77777777" w:rsidR="00BC1E93" w:rsidRPr="000712E6" w:rsidRDefault="00BC1E93" w:rsidP="00650428">
      <w:pPr>
        <w:numPr>
          <w:ilvl w:val="0"/>
          <w:numId w:val="7"/>
        </w:numPr>
        <w:autoSpaceDE w:val="0"/>
        <w:autoSpaceDN w:val="0"/>
        <w:adjustRightInd w:val="0"/>
        <w:jc w:val="both"/>
        <w:rPr>
          <w:rFonts w:asciiTheme="majorHAnsi" w:hAnsiTheme="majorHAnsi" w:cs="Cambria"/>
        </w:rPr>
      </w:pPr>
      <w:r w:rsidRPr="000712E6">
        <w:rPr>
          <w:rFonts w:asciiTheme="majorHAnsi" w:hAnsiTheme="majorHAnsi" w:cs="Cambria"/>
        </w:rPr>
        <w:t>udzielanie niezbędnej — doraźnej pomocy przez pielęgniarkę szkolną, wychowawcę lub  przedstawiciela  dyrekcji,</w:t>
      </w:r>
    </w:p>
    <w:p w14:paraId="5B236055" w14:textId="77777777" w:rsidR="00BC1E93" w:rsidRPr="000712E6" w:rsidRDefault="00BC1E93" w:rsidP="00650428">
      <w:pPr>
        <w:numPr>
          <w:ilvl w:val="0"/>
          <w:numId w:val="7"/>
        </w:numPr>
        <w:autoSpaceDE w:val="0"/>
        <w:autoSpaceDN w:val="0"/>
        <w:adjustRightInd w:val="0"/>
        <w:jc w:val="both"/>
        <w:rPr>
          <w:rFonts w:asciiTheme="majorHAnsi" w:hAnsiTheme="majorHAnsi" w:cs="Cambria"/>
        </w:rPr>
      </w:pPr>
      <w:r w:rsidRPr="000712E6">
        <w:rPr>
          <w:rFonts w:asciiTheme="majorHAnsi" w:hAnsiTheme="majorHAnsi" w:cs="Cambria"/>
        </w:rPr>
        <w:t>współpracę z Poradnią Psychologiczno-pedagogiczną, w tym specjalistyczną,</w:t>
      </w:r>
    </w:p>
    <w:p w14:paraId="77339429" w14:textId="77777777" w:rsidR="00BC1E93" w:rsidRPr="000712E6" w:rsidRDefault="00BC1E93" w:rsidP="00650428">
      <w:pPr>
        <w:numPr>
          <w:ilvl w:val="0"/>
          <w:numId w:val="7"/>
        </w:numPr>
        <w:autoSpaceDE w:val="0"/>
        <w:autoSpaceDN w:val="0"/>
        <w:adjustRightInd w:val="0"/>
        <w:jc w:val="both"/>
        <w:rPr>
          <w:rFonts w:asciiTheme="majorHAnsi" w:hAnsiTheme="majorHAnsi" w:cs="Cambria"/>
        </w:rPr>
      </w:pPr>
      <w:r w:rsidRPr="000712E6">
        <w:rPr>
          <w:rFonts w:asciiTheme="majorHAnsi" w:hAnsiTheme="majorHAnsi" w:cs="Cambria"/>
        </w:rPr>
        <w:t>respektowanie zaleceń lekarza specjalisty oraz orzeczeń poradni psychologiczno-pedagogicznej,</w:t>
      </w:r>
    </w:p>
    <w:p w14:paraId="10C7EFB2" w14:textId="77777777" w:rsidR="00BC1E93" w:rsidRPr="000712E6" w:rsidRDefault="00BC1E93" w:rsidP="00650428">
      <w:pPr>
        <w:numPr>
          <w:ilvl w:val="0"/>
          <w:numId w:val="7"/>
        </w:numPr>
        <w:autoSpaceDE w:val="0"/>
        <w:autoSpaceDN w:val="0"/>
        <w:adjustRightInd w:val="0"/>
        <w:jc w:val="both"/>
        <w:rPr>
          <w:rFonts w:asciiTheme="majorHAnsi" w:hAnsiTheme="majorHAnsi" w:cs="Cambria"/>
        </w:rPr>
      </w:pPr>
      <w:r w:rsidRPr="000712E6">
        <w:rPr>
          <w:rFonts w:asciiTheme="majorHAnsi" w:hAnsiTheme="majorHAnsi" w:cs="Cambria"/>
        </w:rPr>
        <w:t xml:space="preserve">organizowanie w porozumieniu z organem prowadzanym nauczania indywidualnego na podstawie  orzeczenia o potrzebie takiej formy edukacji. </w:t>
      </w:r>
    </w:p>
    <w:p w14:paraId="61432A72" w14:textId="77777777" w:rsidR="00BC1E93" w:rsidRPr="000712E6" w:rsidRDefault="00BC1E93" w:rsidP="00B03105">
      <w:pPr>
        <w:autoSpaceDE w:val="0"/>
        <w:autoSpaceDN w:val="0"/>
        <w:adjustRightInd w:val="0"/>
        <w:ind w:left="720"/>
        <w:jc w:val="both"/>
        <w:rPr>
          <w:rFonts w:asciiTheme="majorHAnsi" w:hAnsiTheme="majorHAnsi" w:cs="Cambria"/>
        </w:rPr>
      </w:pPr>
      <w:r w:rsidRPr="000712E6">
        <w:rPr>
          <w:rFonts w:asciiTheme="majorHAnsi" w:hAnsiTheme="majorHAnsi" w:cs="Cambria"/>
        </w:rPr>
        <w:t xml:space="preserve"> </w:t>
      </w:r>
    </w:p>
    <w:p w14:paraId="68C04CC0" w14:textId="77777777" w:rsidR="00BC1E93" w:rsidRPr="000712E6" w:rsidRDefault="00BC1E93" w:rsidP="00B03105">
      <w:pPr>
        <w:autoSpaceDE w:val="0"/>
        <w:autoSpaceDN w:val="0"/>
        <w:adjustRightInd w:val="0"/>
        <w:jc w:val="both"/>
        <w:rPr>
          <w:rFonts w:asciiTheme="majorHAnsi" w:hAnsiTheme="majorHAnsi" w:cs="Cambria"/>
        </w:rPr>
      </w:pPr>
      <w:r w:rsidRPr="000712E6">
        <w:rPr>
          <w:rFonts w:asciiTheme="majorHAnsi" w:hAnsiTheme="majorHAnsi" w:cs="Cambria"/>
        </w:rPr>
        <w:t>2)</w:t>
      </w:r>
      <w:r w:rsidRPr="000712E6">
        <w:rPr>
          <w:rFonts w:asciiTheme="majorHAnsi" w:hAnsiTheme="majorHAnsi" w:cs="Cambria"/>
          <w:b/>
          <w:bCs/>
        </w:rPr>
        <w:t xml:space="preserve"> </w:t>
      </w:r>
      <w:r w:rsidRPr="000712E6">
        <w:rPr>
          <w:rFonts w:asciiTheme="majorHAnsi" w:hAnsiTheme="majorHAnsi" w:cs="Cambria"/>
        </w:rPr>
        <w:t>nad uczniami znajdującymi się w trudnej sytuacji materialnej z powodu warunków   rodzinnych i  losowych, zgodnie z zasadami określonymi przez organ prowadzący</w:t>
      </w:r>
      <w:r w:rsidRPr="000712E6">
        <w:rPr>
          <w:rFonts w:asciiTheme="majorHAnsi" w:hAnsiTheme="majorHAnsi" w:cs="Cambria"/>
          <w:b/>
          <w:bCs/>
        </w:rPr>
        <w:t>.</w:t>
      </w:r>
    </w:p>
    <w:p w14:paraId="344D4CD3" w14:textId="77777777" w:rsidR="00BC1E93" w:rsidRPr="000712E6" w:rsidRDefault="00BC1E93" w:rsidP="00B03105">
      <w:pPr>
        <w:autoSpaceDE w:val="0"/>
        <w:autoSpaceDN w:val="0"/>
        <w:adjustRightInd w:val="0"/>
        <w:ind w:left="284" w:hanging="284"/>
        <w:rPr>
          <w:rFonts w:asciiTheme="majorHAnsi" w:hAnsiTheme="majorHAnsi" w:cs="Cambria"/>
          <w:b/>
          <w:bCs/>
        </w:rPr>
      </w:pPr>
    </w:p>
    <w:p w14:paraId="148903C9" w14:textId="77777777" w:rsidR="00BC1E93" w:rsidRPr="000712E6" w:rsidRDefault="00BC1E93" w:rsidP="00650428">
      <w:pPr>
        <w:numPr>
          <w:ilvl w:val="0"/>
          <w:numId w:val="8"/>
        </w:numPr>
        <w:autoSpaceDE w:val="0"/>
        <w:autoSpaceDN w:val="0"/>
        <w:adjustRightInd w:val="0"/>
        <w:ind w:left="284" w:hanging="284"/>
        <w:jc w:val="left"/>
        <w:rPr>
          <w:rFonts w:asciiTheme="majorHAnsi" w:hAnsiTheme="majorHAnsi" w:cs="Cambria"/>
        </w:rPr>
      </w:pPr>
      <w:r w:rsidRPr="000712E6">
        <w:rPr>
          <w:rFonts w:asciiTheme="majorHAnsi" w:hAnsiTheme="majorHAnsi" w:cs="Cambria"/>
        </w:rPr>
        <w:t>nad uczniami szczególnie uzdolnionymi poprzez:</w:t>
      </w:r>
    </w:p>
    <w:p w14:paraId="6762F448" w14:textId="77777777" w:rsidR="00BC1E93" w:rsidRPr="000712E6" w:rsidRDefault="00BC1E93" w:rsidP="00B03105">
      <w:pPr>
        <w:autoSpaceDE w:val="0"/>
        <w:autoSpaceDN w:val="0"/>
        <w:adjustRightInd w:val="0"/>
        <w:ind w:left="284"/>
        <w:rPr>
          <w:rFonts w:asciiTheme="majorHAnsi" w:hAnsiTheme="majorHAnsi" w:cs="Cambria"/>
        </w:rPr>
      </w:pPr>
    </w:p>
    <w:p w14:paraId="5A426C2F" w14:textId="77777777" w:rsidR="00BC1E93" w:rsidRPr="000712E6" w:rsidRDefault="00BC1E93" w:rsidP="00650428">
      <w:pPr>
        <w:numPr>
          <w:ilvl w:val="0"/>
          <w:numId w:val="10"/>
        </w:numPr>
        <w:autoSpaceDE w:val="0"/>
        <w:autoSpaceDN w:val="0"/>
        <w:adjustRightInd w:val="0"/>
        <w:jc w:val="both"/>
        <w:rPr>
          <w:rFonts w:asciiTheme="majorHAnsi" w:hAnsiTheme="majorHAnsi" w:cs="Cambria"/>
        </w:rPr>
      </w:pPr>
      <w:r w:rsidRPr="000712E6">
        <w:rPr>
          <w:rFonts w:asciiTheme="majorHAnsi" w:hAnsiTheme="majorHAnsi" w:cs="Cambria"/>
        </w:rPr>
        <w:t>umożliwianie uczniom realizację indywidualnego programu nauki lub toku nauki, zgodnie z odrębnymi przepisami,</w:t>
      </w:r>
    </w:p>
    <w:p w14:paraId="413D34D8" w14:textId="77777777" w:rsidR="00BC1E93" w:rsidRPr="000712E6" w:rsidRDefault="00BC1E93" w:rsidP="00650428">
      <w:pPr>
        <w:numPr>
          <w:ilvl w:val="0"/>
          <w:numId w:val="10"/>
        </w:numPr>
        <w:autoSpaceDE w:val="0"/>
        <w:autoSpaceDN w:val="0"/>
        <w:adjustRightInd w:val="0"/>
        <w:jc w:val="both"/>
        <w:rPr>
          <w:rFonts w:asciiTheme="majorHAnsi" w:hAnsiTheme="majorHAnsi" w:cs="Cambria"/>
        </w:rPr>
      </w:pPr>
      <w:r w:rsidRPr="000712E6">
        <w:rPr>
          <w:rFonts w:asciiTheme="majorHAnsi" w:hAnsiTheme="majorHAnsi" w:cs="Cambria"/>
        </w:rPr>
        <w:t>objęcie opieką psychologiczno-pedagogiczną, określoną w Dziale II Rozdziale 3,</w:t>
      </w:r>
    </w:p>
    <w:p w14:paraId="64212047" w14:textId="77777777" w:rsidR="00BC1E93" w:rsidRPr="000712E6" w:rsidRDefault="00BC1E93" w:rsidP="00650428">
      <w:pPr>
        <w:numPr>
          <w:ilvl w:val="0"/>
          <w:numId w:val="10"/>
        </w:numPr>
        <w:autoSpaceDE w:val="0"/>
        <w:autoSpaceDN w:val="0"/>
        <w:adjustRightInd w:val="0"/>
        <w:jc w:val="both"/>
        <w:rPr>
          <w:rFonts w:asciiTheme="majorHAnsi" w:hAnsiTheme="majorHAnsi" w:cs="Cambria"/>
        </w:rPr>
      </w:pPr>
      <w:r w:rsidRPr="000712E6">
        <w:rPr>
          <w:rFonts w:asciiTheme="majorHAnsi" w:hAnsiTheme="majorHAnsi" w:cs="Cambria"/>
        </w:rPr>
        <w:t>dostosowanie wymagań edukacyjnych, metod, form pracy i tempa pracy do możliwości i potrzeb ucznia,</w:t>
      </w:r>
    </w:p>
    <w:p w14:paraId="65E02D84" w14:textId="77777777" w:rsidR="00BC1E93" w:rsidRPr="000712E6" w:rsidRDefault="00BC1E93" w:rsidP="00650428">
      <w:pPr>
        <w:numPr>
          <w:ilvl w:val="0"/>
          <w:numId w:val="10"/>
        </w:numPr>
        <w:autoSpaceDE w:val="0"/>
        <w:autoSpaceDN w:val="0"/>
        <w:adjustRightInd w:val="0"/>
        <w:jc w:val="both"/>
        <w:rPr>
          <w:rFonts w:asciiTheme="majorHAnsi" w:hAnsiTheme="majorHAnsi" w:cs="Cambria"/>
        </w:rPr>
      </w:pPr>
      <w:r w:rsidRPr="000712E6">
        <w:rPr>
          <w:rFonts w:asciiTheme="majorHAnsi" w:hAnsiTheme="majorHAnsi" w:cs="Cambria"/>
        </w:rPr>
        <w:t>rozwój zdolności ucznia w ramach kółek zainteresowań i innych zajęć pozalekcyjnych,</w:t>
      </w:r>
    </w:p>
    <w:p w14:paraId="643F061B" w14:textId="77777777" w:rsidR="00BC1E93" w:rsidRPr="000712E6" w:rsidRDefault="00BC1E93" w:rsidP="00650428">
      <w:pPr>
        <w:numPr>
          <w:ilvl w:val="0"/>
          <w:numId w:val="10"/>
        </w:numPr>
        <w:autoSpaceDE w:val="0"/>
        <w:autoSpaceDN w:val="0"/>
        <w:adjustRightInd w:val="0"/>
        <w:jc w:val="both"/>
        <w:rPr>
          <w:rFonts w:asciiTheme="majorHAnsi" w:hAnsiTheme="majorHAnsi" w:cs="Cambria"/>
        </w:rPr>
      </w:pPr>
      <w:r w:rsidRPr="000712E6">
        <w:rPr>
          <w:rFonts w:asciiTheme="majorHAnsi" w:hAnsiTheme="majorHAnsi" w:cs="Cambria"/>
        </w:rPr>
        <w:t>wspieranie ucznia w przygotowaniach do olimpiad i konkursów,</w:t>
      </w:r>
    </w:p>
    <w:p w14:paraId="60DA1BE3" w14:textId="77777777" w:rsidR="00BC1E93" w:rsidRPr="000712E6" w:rsidRDefault="00BC1E93" w:rsidP="00650428">
      <w:pPr>
        <w:numPr>
          <w:ilvl w:val="0"/>
          <w:numId w:val="10"/>
        </w:numPr>
        <w:autoSpaceDE w:val="0"/>
        <w:autoSpaceDN w:val="0"/>
        <w:adjustRightInd w:val="0"/>
        <w:jc w:val="both"/>
        <w:rPr>
          <w:rFonts w:asciiTheme="majorHAnsi" w:hAnsiTheme="majorHAnsi" w:cs="Cambria"/>
        </w:rPr>
      </w:pPr>
      <w:r w:rsidRPr="000712E6">
        <w:rPr>
          <w:rFonts w:asciiTheme="majorHAnsi" w:hAnsiTheme="majorHAnsi" w:cs="Cambria"/>
        </w:rPr>
        <w:t>indywidualizację procesu nauczania.</w:t>
      </w:r>
    </w:p>
    <w:p w14:paraId="2A6CCAC1" w14:textId="77777777" w:rsidR="00BC1E93" w:rsidRPr="000712E6" w:rsidRDefault="00BC1E93" w:rsidP="00B03105">
      <w:pPr>
        <w:autoSpaceDE w:val="0"/>
        <w:autoSpaceDN w:val="0"/>
        <w:adjustRightInd w:val="0"/>
        <w:ind w:left="1004"/>
        <w:rPr>
          <w:rFonts w:asciiTheme="majorHAnsi" w:hAnsiTheme="majorHAnsi" w:cs="Cambria"/>
        </w:rPr>
      </w:pPr>
    </w:p>
    <w:p w14:paraId="2AAB082F" w14:textId="77777777" w:rsidR="00BC1E93" w:rsidRPr="000712E6" w:rsidRDefault="00BC1E93" w:rsidP="00650428">
      <w:pPr>
        <w:numPr>
          <w:ilvl w:val="0"/>
          <w:numId w:val="8"/>
        </w:numPr>
        <w:tabs>
          <w:tab w:val="left" w:pos="284"/>
        </w:tabs>
        <w:autoSpaceDE w:val="0"/>
        <w:autoSpaceDN w:val="0"/>
        <w:adjustRightInd w:val="0"/>
        <w:ind w:left="0" w:firstLine="0"/>
        <w:jc w:val="both"/>
        <w:rPr>
          <w:rFonts w:asciiTheme="majorHAnsi" w:hAnsiTheme="majorHAnsi" w:cs="Cambria"/>
          <w:b/>
          <w:bCs/>
        </w:rPr>
      </w:pPr>
      <w:r w:rsidRPr="000712E6">
        <w:rPr>
          <w:rFonts w:asciiTheme="majorHAnsi" w:hAnsiTheme="majorHAnsi" w:cs="Cambria"/>
        </w:rPr>
        <w:lastRenderedPageBreak/>
        <w:t>nad uczniami o specjalnych potrzebach edukacyjnych, zgodnie z zasadami określonymi          w   Dziale II Rozdziale 4 statutu szkoły.</w:t>
      </w:r>
    </w:p>
    <w:p w14:paraId="7E65C425" w14:textId="77777777" w:rsidR="00BC1E93" w:rsidRPr="000712E6" w:rsidRDefault="00BC1E93" w:rsidP="00B03105">
      <w:pPr>
        <w:autoSpaceDE w:val="0"/>
        <w:autoSpaceDN w:val="0"/>
        <w:adjustRightInd w:val="0"/>
        <w:rPr>
          <w:rFonts w:asciiTheme="majorHAnsi" w:hAnsiTheme="majorHAnsi" w:cs="Cambria"/>
        </w:rPr>
      </w:pPr>
    </w:p>
    <w:p w14:paraId="2122ADD0" w14:textId="77777777" w:rsidR="00BC1E93" w:rsidRPr="000712E6" w:rsidRDefault="00BC1E93" w:rsidP="00B03105">
      <w:pPr>
        <w:autoSpaceDE w:val="0"/>
        <w:autoSpaceDN w:val="0"/>
        <w:adjustRightInd w:val="0"/>
        <w:jc w:val="both"/>
        <w:rPr>
          <w:rFonts w:asciiTheme="majorHAnsi" w:hAnsiTheme="majorHAnsi" w:cs="Cambria"/>
        </w:rPr>
      </w:pPr>
      <w:r w:rsidRPr="000712E6">
        <w:rPr>
          <w:rFonts w:asciiTheme="majorHAnsi" w:hAnsiTheme="majorHAnsi" w:cs="Cambria"/>
          <w:b/>
          <w:bCs/>
        </w:rPr>
        <w:t xml:space="preserve">      § 15. 1. </w:t>
      </w:r>
      <w:r w:rsidRPr="000712E6">
        <w:rPr>
          <w:rFonts w:asciiTheme="majorHAnsi" w:hAnsiTheme="majorHAnsi" w:cs="Cambria"/>
        </w:rPr>
        <w:t>W szkole powołano inspektora do spraw bezpieczeństwa.</w:t>
      </w:r>
    </w:p>
    <w:p w14:paraId="4A72CD78" w14:textId="77777777" w:rsidR="00BC1E93" w:rsidRPr="000712E6" w:rsidRDefault="00BC1E93" w:rsidP="00B03105">
      <w:pPr>
        <w:autoSpaceDE w:val="0"/>
        <w:autoSpaceDN w:val="0"/>
        <w:adjustRightInd w:val="0"/>
        <w:jc w:val="both"/>
        <w:rPr>
          <w:rFonts w:asciiTheme="majorHAnsi" w:hAnsiTheme="majorHAnsi" w:cs="Cambria"/>
        </w:rPr>
      </w:pPr>
    </w:p>
    <w:p w14:paraId="31414452" w14:textId="77777777" w:rsidR="00BC1E93" w:rsidRPr="000712E6" w:rsidRDefault="00BC1E93" w:rsidP="00B03105">
      <w:pPr>
        <w:autoSpaceDE w:val="0"/>
        <w:autoSpaceDN w:val="0"/>
        <w:adjustRightInd w:val="0"/>
        <w:jc w:val="both"/>
        <w:rPr>
          <w:rFonts w:asciiTheme="majorHAnsi" w:hAnsiTheme="majorHAnsi" w:cs="Cambria"/>
        </w:rPr>
      </w:pPr>
      <w:r w:rsidRPr="000712E6">
        <w:rPr>
          <w:rFonts w:asciiTheme="majorHAnsi" w:hAnsiTheme="majorHAnsi" w:cs="Cambria"/>
          <w:b/>
          <w:bCs/>
        </w:rPr>
        <w:t xml:space="preserve">      2.</w:t>
      </w:r>
      <w:r w:rsidRPr="000712E6">
        <w:rPr>
          <w:rFonts w:asciiTheme="majorHAnsi" w:hAnsiTheme="majorHAnsi" w:cs="Cambria"/>
        </w:rPr>
        <w:t xml:space="preserve">  Do zadań inspektora należy:</w:t>
      </w:r>
    </w:p>
    <w:p w14:paraId="2FE6BB75" w14:textId="77777777" w:rsidR="00BC1E93" w:rsidRPr="000712E6" w:rsidRDefault="00BC1E93" w:rsidP="00B03105">
      <w:pPr>
        <w:autoSpaceDE w:val="0"/>
        <w:autoSpaceDN w:val="0"/>
        <w:adjustRightInd w:val="0"/>
        <w:rPr>
          <w:rFonts w:asciiTheme="majorHAnsi" w:hAnsiTheme="majorHAnsi" w:cs="Cambria"/>
        </w:rPr>
      </w:pPr>
    </w:p>
    <w:p w14:paraId="41B23DC9" w14:textId="77777777" w:rsidR="00BC1E93" w:rsidRPr="000712E6" w:rsidRDefault="00BC1E93" w:rsidP="00650428">
      <w:pPr>
        <w:numPr>
          <w:ilvl w:val="0"/>
          <w:numId w:val="9"/>
        </w:numPr>
        <w:tabs>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integrowanie planowanych działań wszystkich podmiotów szkoły (nauczycieli, uczniów, rodziców) w zakresie poprawy bezpieczeństwa w szkole;</w:t>
      </w:r>
    </w:p>
    <w:p w14:paraId="6DF93064" w14:textId="77777777" w:rsidR="00BC1E93" w:rsidRPr="000712E6" w:rsidRDefault="00BC1E93" w:rsidP="00B03105">
      <w:pPr>
        <w:tabs>
          <w:tab w:val="left" w:pos="426"/>
        </w:tabs>
        <w:autoSpaceDE w:val="0"/>
        <w:autoSpaceDN w:val="0"/>
        <w:adjustRightInd w:val="0"/>
        <w:jc w:val="both"/>
        <w:rPr>
          <w:rFonts w:asciiTheme="majorHAnsi" w:hAnsiTheme="majorHAnsi" w:cs="Cambria"/>
        </w:rPr>
      </w:pPr>
    </w:p>
    <w:p w14:paraId="0BC26D82" w14:textId="77777777" w:rsidR="00BC1E93" w:rsidRPr="000712E6" w:rsidRDefault="00BC1E93" w:rsidP="00650428">
      <w:pPr>
        <w:numPr>
          <w:ilvl w:val="0"/>
          <w:numId w:val="9"/>
        </w:numPr>
        <w:tabs>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współpraca ze środowiskiem lokalnym i instytucjami wspierającymi szkołę w działaniach  na rzecz bezpieczeństwa uczniów;</w:t>
      </w:r>
    </w:p>
    <w:p w14:paraId="3CEFCD66" w14:textId="77777777" w:rsidR="00BC1E93" w:rsidRPr="000712E6" w:rsidRDefault="00BC1E93" w:rsidP="00B03105">
      <w:pPr>
        <w:tabs>
          <w:tab w:val="left" w:pos="426"/>
        </w:tabs>
        <w:autoSpaceDE w:val="0"/>
        <w:autoSpaceDN w:val="0"/>
        <w:adjustRightInd w:val="0"/>
        <w:jc w:val="both"/>
        <w:rPr>
          <w:rFonts w:asciiTheme="majorHAnsi" w:hAnsiTheme="majorHAnsi" w:cs="Cambria"/>
        </w:rPr>
      </w:pPr>
    </w:p>
    <w:p w14:paraId="56A78C3C" w14:textId="77777777" w:rsidR="00BC1E93" w:rsidRPr="000712E6" w:rsidRDefault="00BC1E93" w:rsidP="00650428">
      <w:pPr>
        <w:numPr>
          <w:ilvl w:val="0"/>
          <w:numId w:val="9"/>
        </w:numPr>
        <w:tabs>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popularyzowanie zasad bezpieczeństwa wśród uczniów;</w:t>
      </w:r>
    </w:p>
    <w:p w14:paraId="74BBACE4" w14:textId="77777777" w:rsidR="00BC1E93" w:rsidRPr="000712E6" w:rsidRDefault="00BC1E93" w:rsidP="00B03105">
      <w:pPr>
        <w:tabs>
          <w:tab w:val="left" w:pos="426"/>
        </w:tabs>
        <w:autoSpaceDE w:val="0"/>
        <w:autoSpaceDN w:val="0"/>
        <w:adjustRightInd w:val="0"/>
        <w:jc w:val="both"/>
        <w:rPr>
          <w:rFonts w:asciiTheme="majorHAnsi" w:hAnsiTheme="majorHAnsi" w:cs="Cambria"/>
        </w:rPr>
      </w:pPr>
    </w:p>
    <w:p w14:paraId="5EE49186" w14:textId="77777777" w:rsidR="00BC1E93" w:rsidRPr="000712E6" w:rsidRDefault="00BC1E93" w:rsidP="00650428">
      <w:pPr>
        <w:numPr>
          <w:ilvl w:val="0"/>
          <w:numId w:val="9"/>
        </w:numPr>
        <w:tabs>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opracowywanie procedur postępowania w sytuacjach zagrożenia bezpieczeństwa                                  i naruszania bezpieczeństwa jednostki oraz zapoznawanie z nimi nauczycieli  i uczniów;</w:t>
      </w:r>
    </w:p>
    <w:p w14:paraId="01AFB4B3" w14:textId="77777777" w:rsidR="00BC1E93" w:rsidRPr="000712E6" w:rsidRDefault="00BC1E93" w:rsidP="00B03105">
      <w:pPr>
        <w:tabs>
          <w:tab w:val="left" w:pos="426"/>
        </w:tabs>
        <w:autoSpaceDE w:val="0"/>
        <w:autoSpaceDN w:val="0"/>
        <w:adjustRightInd w:val="0"/>
        <w:jc w:val="both"/>
        <w:rPr>
          <w:rFonts w:asciiTheme="majorHAnsi" w:hAnsiTheme="majorHAnsi" w:cs="Cambria"/>
        </w:rPr>
      </w:pPr>
    </w:p>
    <w:p w14:paraId="4CB3E389" w14:textId="77777777" w:rsidR="00BC1E93" w:rsidRPr="000712E6" w:rsidRDefault="00BC1E93" w:rsidP="00650428">
      <w:pPr>
        <w:numPr>
          <w:ilvl w:val="0"/>
          <w:numId w:val="9"/>
        </w:numPr>
        <w:tabs>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prowadzenie stałego monitoringu bezpieczeństwa szkoły i uczniów;</w:t>
      </w:r>
    </w:p>
    <w:p w14:paraId="2C2CD491" w14:textId="77777777" w:rsidR="00BC1E93" w:rsidRPr="000712E6" w:rsidRDefault="00BC1E93" w:rsidP="00B03105">
      <w:pPr>
        <w:tabs>
          <w:tab w:val="left" w:pos="426"/>
        </w:tabs>
        <w:autoSpaceDE w:val="0"/>
        <w:autoSpaceDN w:val="0"/>
        <w:adjustRightInd w:val="0"/>
        <w:jc w:val="both"/>
        <w:rPr>
          <w:rFonts w:asciiTheme="majorHAnsi" w:hAnsiTheme="majorHAnsi" w:cs="Cambria"/>
        </w:rPr>
      </w:pPr>
    </w:p>
    <w:p w14:paraId="4EE38854" w14:textId="77777777" w:rsidR="00BC1E93" w:rsidRPr="000712E6" w:rsidRDefault="00BC1E93" w:rsidP="00650428">
      <w:pPr>
        <w:numPr>
          <w:ilvl w:val="0"/>
          <w:numId w:val="9"/>
        </w:numPr>
        <w:tabs>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rozpoznawanie potencjalnych zagrożeń w szkole;</w:t>
      </w:r>
    </w:p>
    <w:p w14:paraId="09F1ED90" w14:textId="77777777" w:rsidR="00BC1E93" w:rsidRPr="000712E6" w:rsidRDefault="00BC1E93" w:rsidP="00B03105">
      <w:pPr>
        <w:tabs>
          <w:tab w:val="left" w:pos="426"/>
        </w:tabs>
        <w:autoSpaceDE w:val="0"/>
        <w:autoSpaceDN w:val="0"/>
        <w:adjustRightInd w:val="0"/>
        <w:jc w:val="both"/>
        <w:rPr>
          <w:rFonts w:asciiTheme="majorHAnsi" w:hAnsiTheme="majorHAnsi" w:cs="Cambria"/>
        </w:rPr>
      </w:pPr>
    </w:p>
    <w:p w14:paraId="21336822" w14:textId="77777777" w:rsidR="00BC1E93" w:rsidRPr="000712E6" w:rsidRDefault="00BC1E93" w:rsidP="00650428">
      <w:pPr>
        <w:numPr>
          <w:ilvl w:val="0"/>
          <w:numId w:val="9"/>
        </w:numPr>
        <w:tabs>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podejmowanie działań w sytuacjach kryzysowych.</w:t>
      </w:r>
    </w:p>
    <w:p w14:paraId="4C2EAA61" w14:textId="77777777" w:rsidR="00BC1E93" w:rsidRPr="000712E6" w:rsidRDefault="00BC1E93" w:rsidP="00B03105">
      <w:pPr>
        <w:tabs>
          <w:tab w:val="left" w:pos="426"/>
        </w:tabs>
        <w:spacing w:before="240"/>
        <w:jc w:val="both"/>
        <w:rPr>
          <w:rFonts w:asciiTheme="majorHAnsi" w:hAnsiTheme="majorHAnsi" w:cs="Cambria"/>
        </w:rPr>
      </w:pPr>
      <w:r w:rsidRPr="000712E6">
        <w:rPr>
          <w:rFonts w:asciiTheme="majorHAnsi" w:hAnsiTheme="majorHAnsi" w:cs="Cambria"/>
          <w:b/>
          <w:bCs/>
        </w:rPr>
        <w:t xml:space="preserve">        § 16. 1. </w:t>
      </w:r>
      <w:r w:rsidRPr="000712E6">
        <w:rPr>
          <w:rFonts w:asciiTheme="majorHAnsi" w:hAnsiTheme="majorHAnsi" w:cs="Cambria"/>
        </w:rPr>
        <w:t>Szkoła zapewnia uczniom pełne bezpieczeństwo w czasie zajęć organizowanych przez szkołę, poprzez:</w:t>
      </w:r>
    </w:p>
    <w:p w14:paraId="354B36C3" w14:textId="77777777" w:rsidR="00BC1E93" w:rsidRPr="000712E6" w:rsidRDefault="00BC1E93" w:rsidP="00B03105">
      <w:pPr>
        <w:tabs>
          <w:tab w:val="left" w:pos="426"/>
        </w:tabs>
        <w:jc w:val="both"/>
        <w:rPr>
          <w:rFonts w:asciiTheme="majorHAnsi" w:hAnsiTheme="majorHAnsi" w:cs="Cambria"/>
        </w:rPr>
      </w:pPr>
    </w:p>
    <w:p w14:paraId="2180A36B" w14:textId="77777777" w:rsidR="00BC1E93" w:rsidRPr="000712E6" w:rsidRDefault="00BC1E93" w:rsidP="00EA4C08">
      <w:pPr>
        <w:jc w:val="both"/>
        <w:rPr>
          <w:rFonts w:asciiTheme="majorHAnsi" w:hAnsiTheme="majorHAnsi" w:cs="Arial Narrow"/>
          <w:lang w:eastAsia="pl-PL"/>
        </w:rPr>
      </w:pPr>
    </w:p>
    <w:p w14:paraId="5F0A0BC6" w14:textId="77777777" w:rsidR="00BC1E93" w:rsidRPr="000712E6" w:rsidRDefault="00BC1E93" w:rsidP="006E07B8">
      <w:pPr>
        <w:numPr>
          <w:ilvl w:val="0"/>
          <w:numId w:val="5"/>
        </w:numPr>
        <w:tabs>
          <w:tab w:val="clear" w:pos="1506"/>
          <w:tab w:val="num" w:pos="0"/>
          <w:tab w:val="num" w:pos="426"/>
        </w:tabs>
        <w:ind w:left="0" w:firstLine="142"/>
        <w:jc w:val="both"/>
        <w:rPr>
          <w:rFonts w:asciiTheme="majorHAnsi" w:hAnsiTheme="majorHAnsi" w:cs="Cambria"/>
          <w:lang w:eastAsia="pl-PL"/>
        </w:rPr>
      </w:pPr>
      <w:r w:rsidRPr="000712E6">
        <w:rPr>
          <w:rFonts w:asciiTheme="majorHAnsi" w:hAnsiTheme="majorHAnsi" w:cs="Cambria"/>
          <w:lang w:eastAsia="pl-PL"/>
        </w:rPr>
        <w:t xml:space="preserve">realizację przez nauczycieli zadań zapisanych w </w:t>
      </w:r>
      <w:r w:rsidRPr="000712E6">
        <w:rPr>
          <w:rFonts w:asciiTheme="majorHAnsi" w:hAnsiTheme="majorHAnsi" w:cs="Cambria"/>
        </w:rPr>
        <w:t>§ 87</w:t>
      </w:r>
      <w:r w:rsidRPr="000712E6">
        <w:rPr>
          <w:rFonts w:asciiTheme="majorHAnsi" w:hAnsiTheme="majorHAnsi" w:cs="Cambria"/>
          <w:lang w:eastAsia="pl-PL"/>
        </w:rPr>
        <w:t>niniejszego statutu;</w:t>
      </w:r>
    </w:p>
    <w:p w14:paraId="1F7284D9" w14:textId="77777777" w:rsidR="00BC1E93" w:rsidRPr="000712E6" w:rsidRDefault="00BC1E93" w:rsidP="006E07B8">
      <w:pPr>
        <w:tabs>
          <w:tab w:val="num" w:pos="0"/>
        </w:tabs>
        <w:ind w:firstLine="142"/>
        <w:jc w:val="both"/>
        <w:rPr>
          <w:rFonts w:asciiTheme="majorHAnsi" w:hAnsiTheme="majorHAnsi" w:cs="Cambria"/>
          <w:lang w:eastAsia="pl-PL"/>
        </w:rPr>
      </w:pPr>
    </w:p>
    <w:p w14:paraId="075F2B1D" w14:textId="77777777" w:rsidR="00BC1E93" w:rsidRPr="000712E6" w:rsidRDefault="00BC1E93" w:rsidP="006E07B8">
      <w:pPr>
        <w:numPr>
          <w:ilvl w:val="0"/>
          <w:numId w:val="5"/>
        </w:numPr>
        <w:tabs>
          <w:tab w:val="clear" w:pos="1506"/>
          <w:tab w:val="num" w:pos="0"/>
          <w:tab w:val="num" w:pos="426"/>
        </w:tabs>
        <w:ind w:left="0" w:firstLine="142"/>
        <w:jc w:val="both"/>
        <w:rPr>
          <w:rFonts w:asciiTheme="majorHAnsi" w:hAnsiTheme="majorHAnsi" w:cs="Cambria"/>
          <w:lang w:eastAsia="pl-PL"/>
        </w:rPr>
      </w:pPr>
      <w:r w:rsidRPr="000712E6">
        <w:rPr>
          <w:rFonts w:asciiTheme="majorHAnsi" w:hAnsiTheme="majorHAnsi" w:cs="Cambria"/>
          <w:lang w:eastAsia="pl-PL"/>
        </w:rPr>
        <w:t>pełnienie dyżurów nauczycieli - zasady organizacyjno-porządkowe i  harmonogram pełnienia dyżurów ustala dyrektor szkoły. Dyżur nauczycieli rozpoczyna się od godziny 7.45 i trwa do zakończenia zajęć w szkole;</w:t>
      </w:r>
    </w:p>
    <w:p w14:paraId="6905A670" w14:textId="77777777" w:rsidR="00BC1E93" w:rsidRPr="000712E6" w:rsidRDefault="00BC1E93" w:rsidP="006E07B8">
      <w:pPr>
        <w:tabs>
          <w:tab w:val="num" w:pos="0"/>
        </w:tabs>
        <w:ind w:firstLine="142"/>
        <w:jc w:val="both"/>
        <w:rPr>
          <w:rFonts w:asciiTheme="majorHAnsi" w:hAnsiTheme="majorHAnsi" w:cs="Cambria"/>
          <w:lang w:eastAsia="pl-PL"/>
        </w:rPr>
      </w:pPr>
    </w:p>
    <w:p w14:paraId="18CF0BA7" w14:textId="77777777" w:rsidR="00BC1E93" w:rsidRPr="000712E6" w:rsidRDefault="00BC1E93" w:rsidP="006E07B8">
      <w:pPr>
        <w:numPr>
          <w:ilvl w:val="0"/>
          <w:numId w:val="5"/>
        </w:numPr>
        <w:tabs>
          <w:tab w:val="clear" w:pos="1506"/>
          <w:tab w:val="num" w:pos="0"/>
          <w:tab w:val="num" w:pos="426"/>
        </w:tabs>
        <w:ind w:left="0" w:firstLine="142"/>
        <w:jc w:val="both"/>
        <w:rPr>
          <w:rFonts w:asciiTheme="majorHAnsi" w:hAnsiTheme="majorHAnsi" w:cs="Cambria"/>
          <w:lang w:eastAsia="pl-PL"/>
        </w:rPr>
      </w:pPr>
      <w:r w:rsidRPr="000712E6">
        <w:rPr>
          <w:rFonts w:asciiTheme="majorHAnsi" w:hAnsiTheme="majorHAnsi" w:cs="Cambria"/>
          <w:lang w:eastAsia="pl-PL"/>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14:paraId="59FECDE6" w14:textId="77777777" w:rsidR="00BC1E93" w:rsidRPr="000712E6" w:rsidRDefault="00BC1E93" w:rsidP="006E07B8">
      <w:pPr>
        <w:tabs>
          <w:tab w:val="num" w:pos="0"/>
        </w:tabs>
        <w:ind w:firstLine="142"/>
        <w:jc w:val="both"/>
        <w:rPr>
          <w:rFonts w:asciiTheme="majorHAnsi" w:hAnsiTheme="majorHAnsi" w:cs="Cambria"/>
          <w:lang w:eastAsia="pl-PL"/>
        </w:rPr>
      </w:pPr>
    </w:p>
    <w:p w14:paraId="1F2DCE4B" w14:textId="77777777" w:rsidR="00BC1E93" w:rsidRPr="000712E6" w:rsidRDefault="00BC1E93" w:rsidP="006E07B8">
      <w:pPr>
        <w:numPr>
          <w:ilvl w:val="0"/>
          <w:numId w:val="5"/>
        </w:numPr>
        <w:tabs>
          <w:tab w:val="clear" w:pos="1506"/>
          <w:tab w:val="num" w:pos="0"/>
          <w:tab w:val="num" w:pos="426"/>
        </w:tabs>
        <w:ind w:left="0" w:firstLine="142"/>
        <w:jc w:val="both"/>
        <w:rPr>
          <w:rFonts w:asciiTheme="majorHAnsi" w:hAnsiTheme="majorHAnsi" w:cs="Cambria"/>
          <w:lang w:eastAsia="pl-PL"/>
        </w:rPr>
      </w:pPr>
      <w:r w:rsidRPr="000712E6">
        <w:rPr>
          <w:rFonts w:asciiTheme="majorHAnsi" w:hAnsiTheme="majorHAnsi" w:cs="Cambria"/>
          <w:lang w:eastAsia="pl-PL"/>
        </w:rPr>
        <w:t>przestrzeganie liczebności grup uczniowskich</w:t>
      </w:r>
    </w:p>
    <w:p w14:paraId="3B4FCFA4" w14:textId="77777777" w:rsidR="00BC1E93" w:rsidRPr="000712E6" w:rsidRDefault="00BC1E93" w:rsidP="006E07B8">
      <w:pPr>
        <w:tabs>
          <w:tab w:val="num" w:pos="0"/>
        </w:tabs>
        <w:ind w:firstLine="142"/>
        <w:jc w:val="both"/>
        <w:rPr>
          <w:rFonts w:asciiTheme="majorHAnsi" w:hAnsiTheme="majorHAnsi" w:cs="Cambria"/>
          <w:lang w:eastAsia="pl-PL"/>
        </w:rPr>
      </w:pPr>
    </w:p>
    <w:p w14:paraId="7FDD897C" w14:textId="77777777" w:rsidR="00BC1E93" w:rsidRPr="000712E6" w:rsidRDefault="00BC1E93" w:rsidP="006E07B8">
      <w:pPr>
        <w:numPr>
          <w:ilvl w:val="0"/>
          <w:numId w:val="5"/>
        </w:numPr>
        <w:tabs>
          <w:tab w:val="clear" w:pos="1506"/>
          <w:tab w:val="num" w:pos="0"/>
          <w:tab w:val="num" w:pos="426"/>
        </w:tabs>
        <w:ind w:left="0" w:firstLine="142"/>
        <w:jc w:val="both"/>
        <w:rPr>
          <w:rFonts w:asciiTheme="majorHAnsi" w:hAnsiTheme="majorHAnsi" w:cs="Cambria"/>
          <w:lang w:eastAsia="pl-PL"/>
        </w:rPr>
      </w:pPr>
      <w:r w:rsidRPr="000712E6">
        <w:rPr>
          <w:rFonts w:asciiTheme="majorHAnsi" w:hAnsiTheme="majorHAnsi" w:cs="Cambria"/>
          <w:lang w:eastAsia="pl-PL"/>
        </w:rPr>
        <w:t>obciążanie uczniów pracą domową zgodnie z zasadami higieny;</w:t>
      </w:r>
    </w:p>
    <w:p w14:paraId="70F0621D" w14:textId="77777777" w:rsidR="00BC1E93" w:rsidRPr="000712E6" w:rsidRDefault="00BC1E93" w:rsidP="006E07B8">
      <w:pPr>
        <w:tabs>
          <w:tab w:val="num" w:pos="0"/>
        </w:tabs>
        <w:ind w:firstLine="142"/>
        <w:jc w:val="both"/>
        <w:rPr>
          <w:rFonts w:asciiTheme="majorHAnsi" w:hAnsiTheme="majorHAnsi" w:cs="Cambria"/>
          <w:lang w:eastAsia="pl-PL"/>
        </w:rPr>
      </w:pPr>
    </w:p>
    <w:p w14:paraId="50F0ED58" w14:textId="77777777" w:rsidR="00BC1E93" w:rsidRPr="000712E6" w:rsidRDefault="00BC1E93" w:rsidP="006E07B8">
      <w:pPr>
        <w:numPr>
          <w:ilvl w:val="0"/>
          <w:numId w:val="5"/>
        </w:numPr>
        <w:tabs>
          <w:tab w:val="clear" w:pos="1506"/>
          <w:tab w:val="num" w:pos="0"/>
          <w:tab w:val="num" w:pos="426"/>
        </w:tabs>
        <w:ind w:left="0" w:firstLine="142"/>
        <w:jc w:val="both"/>
        <w:rPr>
          <w:rFonts w:asciiTheme="majorHAnsi" w:hAnsiTheme="majorHAnsi" w:cs="Cambria"/>
          <w:lang w:eastAsia="pl-PL"/>
        </w:rPr>
      </w:pPr>
      <w:r w:rsidRPr="000712E6">
        <w:rPr>
          <w:rFonts w:asciiTheme="majorHAnsi" w:hAnsiTheme="majorHAnsi" w:cs="Cambria"/>
          <w:lang w:eastAsia="pl-PL"/>
        </w:rPr>
        <w:t>umożliwienie pozostawiania w szkole wyposażenia dydaktycznego ucznia;</w:t>
      </w:r>
    </w:p>
    <w:p w14:paraId="45CE17B8" w14:textId="77777777" w:rsidR="00BC1E93" w:rsidRPr="000712E6" w:rsidRDefault="00BC1E93" w:rsidP="006E07B8">
      <w:pPr>
        <w:tabs>
          <w:tab w:val="num" w:pos="0"/>
        </w:tabs>
        <w:ind w:firstLine="142"/>
        <w:jc w:val="both"/>
        <w:rPr>
          <w:rFonts w:asciiTheme="majorHAnsi" w:hAnsiTheme="majorHAnsi" w:cs="Cambria"/>
          <w:lang w:eastAsia="pl-PL"/>
        </w:rPr>
      </w:pPr>
    </w:p>
    <w:p w14:paraId="0E70C404" w14:textId="77777777" w:rsidR="00BC1E93" w:rsidRPr="000712E6" w:rsidRDefault="00BC1E93" w:rsidP="006E07B8">
      <w:pPr>
        <w:numPr>
          <w:ilvl w:val="0"/>
          <w:numId w:val="5"/>
        </w:numPr>
        <w:tabs>
          <w:tab w:val="clear" w:pos="1506"/>
          <w:tab w:val="num" w:pos="0"/>
          <w:tab w:val="num" w:pos="426"/>
        </w:tabs>
        <w:ind w:left="0" w:firstLine="142"/>
        <w:jc w:val="both"/>
        <w:rPr>
          <w:rFonts w:asciiTheme="majorHAnsi" w:hAnsiTheme="majorHAnsi" w:cs="Cambria"/>
          <w:lang w:eastAsia="pl-PL"/>
        </w:rPr>
      </w:pPr>
      <w:r w:rsidRPr="000712E6">
        <w:rPr>
          <w:rFonts w:asciiTheme="majorHAnsi" w:hAnsiTheme="majorHAnsi" w:cs="Cambria"/>
          <w:lang w:eastAsia="pl-PL"/>
        </w:rPr>
        <w:t>odpowiednie oświetlenie, wentylację i ogrzewanie pomieszczeń;</w:t>
      </w:r>
    </w:p>
    <w:p w14:paraId="171C7C96" w14:textId="77777777" w:rsidR="00BC1E93" w:rsidRPr="000712E6" w:rsidRDefault="00BC1E93" w:rsidP="006E07B8">
      <w:pPr>
        <w:tabs>
          <w:tab w:val="num" w:pos="0"/>
        </w:tabs>
        <w:ind w:firstLine="142"/>
        <w:jc w:val="both"/>
        <w:rPr>
          <w:rFonts w:asciiTheme="majorHAnsi" w:hAnsiTheme="majorHAnsi" w:cs="Cambria"/>
          <w:lang w:eastAsia="pl-PL"/>
        </w:rPr>
      </w:pPr>
    </w:p>
    <w:p w14:paraId="3AE443A2" w14:textId="77777777" w:rsidR="00BC1E93" w:rsidRPr="000712E6" w:rsidRDefault="00BC1E93" w:rsidP="006E07B8">
      <w:pPr>
        <w:numPr>
          <w:ilvl w:val="0"/>
          <w:numId w:val="5"/>
        </w:numPr>
        <w:tabs>
          <w:tab w:val="clear" w:pos="1506"/>
          <w:tab w:val="num" w:pos="0"/>
          <w:tab w:val="num" w:pos="426"/>
        </w:tabs>
        <w:ind w:left="0" w:firstLine="142"/>
        <w:jc w:val="both"/>
        <w:rPr>
          <w:rFonts w:asciiTheme="majorHAnsi" w:hAnsiTheme="majorHAnsi" w:cs="Cambria"/>
          <w:lang w:eastAsia="pl-PL"/>
        </w:rPr>
      </w:pPr>
      <w:r w:rsidRPr="000712E6">
        <w:rPr>
          <w:rFonts w:asciiTheme="majorHAnsi" w:hAnsiTheme="majorHAnsi" w:cs="Cambria"/>
          <w:lang w:eastAsia="pl-PL"/>
        </w:rPr>
        <w:t>oznakowanie ciągów komunikacyjnych zgodnie z przepisami;</w:t>
      </w:r>
    </w:p>
    <w:p w14:paraId="62038015" w14:textId="77777777" w:rsidR="00BC1E93" w:rsidRPr="000712E6" w:rsidRDefault="00BC1E93" w:rsidP="006E07B8">
      <w:pPr>
        <w:tabs>
          <w:tab w:val="num" w:pos="0"/>
        </w:tabs>
        <w:ind w:firstLine="142"/>
        <w:jc w:val="both"/>
        <w:rPr>
          <w:rFonts w:asciiTheme="majorHAnsi" w:hAnsiTheme="majorHAnsi" w:cs="Cambria"/>
          <w:lang w:eastAsia="pl-PL"/>
        </w:rPr>
      </w:pPr>
    </w:p>
    <w:p w14:paraId="3B55847D" w14:textId="77777777" w:rsidR="00BC1E93" w:rsidRPr="000712E6" w:rsidRDefault="00BC1E93" w:rsidP="006E07B8">
      <w:pPr>
        <w:numPr>
          <w:ilvl w:val="0"/>
          <w:numId w:val="5"/>
        </w:numPr>
        <w:tabs>
          <w:tab w:val="clear" w:pos="1506"/>
          <w:tab w:val="num" w:pos="0"/>
          <w:tab w:val="num" w:pos="426"/>
        </w:tabs>
        <w:ind w:left="0" w:firstLine="142"/>
        <w:jc w:val="both"/>
        <w:rPr>
          <w:rFonts w:asciiTheme="majorHAnsi" w:hAnsiTheme="majorHAnsi" w:cs="Cambria"/>
          <w:lang w:eastAsia="pl-PL"/>
        </w:rPr>
      </w:pPr>
      <w:r w:rsidRPr="000712E6">
        <w:rPr>
          <w:rFonts w:asciiTheme="majorHAnsi" w:hAnsiTheme="majorHAnsi" w:cs="Cambria"/>
          <w:lang w:eastAsia="pl-PL"/>
        </w:rPr>
        <w:t>prowadzenie zajęć z wychowania komunikacyjnego, współdziałanie z organizacjami zajmującymi się ruchem drogowym;</w:t>
      </w:r>
    </w:p>
    <w:p w14:paraId="5AC88799" w14:textId="77777777" w:rsidR="00BC1E93" w:rsidRPr="000712E6" w:rsidRDefault="00BC1E93" w:rsidP="006E07B8">
      <w:pPr>
        <w:tabs>
          <w:tab w:val="num" w:pos="0"/>
        </w:tabs>
        <w:ind w:firstLine="142"/>
        <w:jc w:val="both"/>
        <w:rPr>
          <w:rFonts w:asciiTheme="majorHAnsi" w:hAnsiTheme="majorHAnsi" w:cs="Cambria"/>
          <w:lang w:eastAsia="pl-PL"/>
        </w:rPr>
      </w:pPr>
    </w:p>
    <w:p w14:paraId="5A06F0C4" w14:textId="77777777" w:rsidR="00BC1E93" w:rsidRPr="000712E6" w:rsidRDefault="00BC1E93" w:rsidP="006E07B8">
      <w:pPr>
        <w:numPr>
          <w:ilvl w:val="0"/>
          <w:numId w:val="5"/>
        </w:numPr>
        <w:tabs>
          <w:tab w:val="clear" w:pos="1506"/>
          <w:tab w:val="num" w:pos="0"/>
          <w:tab w:val="num" w:pos="426"/>
        </w:tabs>
        <w:ind w:left="0" w:firstLine="142"/>
        <w:jc w:val="both"/>
        <w:rPr>
          <w:rFonts w:asciiTheme="majorHAnsi" w:hAnsiTheme="majorHAnsi" w:cs="Cambria"/>
          <w:lang w:eastAsia="pl-PL"/>
        </w:rPr>
      </w:pPr>
      <w:r w:rsidRPr="000712E6">
        <w:rPr>
          <w:rFonts w:asciiTheme="majorHAnsi" w:hAnsiTheme="majorHAnsi" w:cs="Cambria"/>
          <w:lang w:eastAsia="pl-PL"/>
        </w:rPr>
        <w:lastRenderedPageBreak/>
        <w:t>kontrolę obiektów budowlanych należących do szkoły pod kątem zapewnienia bezpiecznych i higienicznych warunków korzystania z tych obiektów. Kontroli obiektów dokonuje dyrektor szkoły co najmniej raz w roku;</w:t>
      </w:r>
    </w:p>
    <w:p w14:paraId="574F7687" w14:textId="77777777" w:rsidR="00BC1E93" w:rsidRPr="000712E6" w:rsidRDefault="00BC1E93" w:rsidP="006E07B8">
      <w:pPr>
        <w:tabs>
          <w:tab w:val="num" w:pos="0"/>
        </w:tabs>
        <w:ind w:firstLine="142"/>
        <w:jc w:val="both"/>
        <w:rPr>
          <w:rFonts w:asciiTheme="majorHAnsi" w:hAnsiTheme="majorHAnsi" w:cs="Cambria"/>
          <w:lang w:eastAsia="pl-PL"/>
        </w:rPr>
      </w:pPr>
    </w:p>
    <w:p w14:paraId="1E830564" w14:textId="77777777" w:rsidR="00BC1E93" w:rsidRPr="000712E6" w:rsidRDefault="00BC1E93" w:rsidP="006E07B8">
      <w:pPr>
        <w:numPr>
          <w:ilvl w:val="0"/>
          <w:numId w:val="5"/>
        </w:numPr>
        <w:tabs>
          <w:tab w:val="clear" w:pos="1506"/>
          <w:tab w:val="num" w:pos="0"/>
          <w:tab w:val="num" w:pos="426"/>
        </w:tabs>
        <w:ind w:left="0" w:firstLine="142"/>
        <w:jc w:val="both"/>
        <w:rPr>
          <w:rFonts w:asciiTheme="majorHAnsi" w:hAnsiTheme="majorHAnsi" w:cs="Cambria"/>
          <w:lang w:eastAsia="pl-PL"/>
        </w:rPr>
      </w:pPr>
      <w:r w:rsidRPr="000712E6">
        <w:rPr>
          <w:rFonts w:asciiTheme="majorHAnsi" w:hAnsiTheme="majorHAnsi" w:cs="Cambria"/>
          <w:lang w:eastAsia="pl-PL"/>
        </w:rPr>
        <w:t>umieszczenie w widocznym miejscu planu ewakuacji;</w:t>
      </w:r>
    </w:p>
    <w:p w14:paraId="237299D5" w14:textId="77777777" w:rsidR="00BC1E93" w:rsidRPr="000712E6" w:rsidRDefault="00BC1E93" w:rsidP="006E07B8">
      <w:pPr>
        <w:tabs>
          <w:tab w:val="num" w:pos="0"/>
        </w:tabs>
        <w:ind w:firstLine="142"/>
        <w:jc w:val="both"/>
        <w:rPr>
          <w:rFonts w:asciiTheme="majorHAnsi" w:hAnsiTheme="majorHAnsi" w:cs="Cambria"/>
          <w:lang w:eastAsia="pl-PL"/>
        </w:rPr>
      </w:pPr>
    </w:p>
    <w:p w14:paraId="7E84454F" w14:textId="77777777" w:rsidR="00BC1E93" w:rsidRPr="000712E6" w:rsidRDefault="00BC1E93" w:rsidP="006E07B8">
      <w:pPr>
        <w:numPr>
          <w:ilvl w:val="0"/>
          <w:numId w:val="5"/>
        </w:numPr>
        <w:tabs>
          <w:tab w:val="clear" w:pos="1506"/>
          <w:tab w:val="num" w:pos="0"/>
          <w:tab w:val="num" w:pos="426"/>
        </w:tabs>
        <w:ind w:left="0" w:firstLine="142"/>
        <w:jc w:val="both"/>
        <w:rPr>
          <w:rFonts w:asciiTheme="majorHAnsi" w:hAnsiTheme="majorHAnsi" w:cs="Cambria"/>
          <w:lang w:eastAsia="pl-PL"/>
        </w:rPr>
      </w:pPr>
      <w:r w:rsidRPr="000712E6">
        <w:rPr>
          <w:rFonts w:asciiTheme="majorHAnsi" w:hAnsiTheme="majorHAnsi" w:cs="Cambria"/>
          <w:lang w:eastAsia="pl-PL"/>
        </w:rPr>
        <w:t>oznaczenie dróg ewakuacyjnych w sposób wyraźny i trwały;</w:t>
      </w:r>
    </w:p>
    <w:p w14:paraId="3363EC19" w14:textId="77777777" w:rsidR="00BC1E93" w:rsidRPr="000712E6" w:rsidRDefault="00BC1E93" w:rsidP="006E07B8">
      <w:pPr>
        <w:tabs>
          <w:tab w:val="num" w:pos="0"/>
        </w:tabs>
        <w:ind w:firstLine="142"/>
        <w:jc w:val="both"/>
        <w:rPr>
          <w:rFonts w:asciiTheme="majorHAnsi" w:hAnsiTheme="majorHAnsi" w:cs="Cambria"/>
          <w:lang w:eastAsia="pl-PL"/>
        </w:rPr>
      </w:pPr>
    </w:p>
    <w:p w14:paraId="1B65536D" w14:textId="77777777" w:rsidR="00BC1E93" w:rsidRPr="000712E6" w:rsidRDefault="00BC1E93" w:rsidP="006E07B8">
      <w:pPr>
        <w:numPr>
          <w:ilvl w:val="0"/>
          <w:numId w:val="5"/>
        </w:numPr>
        <w:tabs>
          <w:tab w:val="clear" w:pos="1506"/>
          <w:tab w:val="num" w:pos="0"/>
          <w:tab w:val="num" w:pos="426"/>
        </w:tabs>
        <w:ind w:left="0" w:firstLine="142"/>
        <w:jc w:val="both"/>
        <w:rPr>
          <w:rFonts w:asciiTheme="majorHAnsi" w:hAnsiTheme="majorHAnsi" w:cs="Cambria"/>
          <w:lang w:eastAsia="pl-PL"/>
        </w:rPr>
      </w:pPr>
      <w:r w:rsidRPr="000712E6">
        <w:rPr>
          <w:rFonts w:asciiTheme="majorHAnsi" w:hAnsiTheme="majorHAnsi" w:cs="Cambria"/>
          <w:lang w:eastAsia="pl-PL"/>
        </w:rPr>
        <w:t>zabezpieczenie szlaków komunikacyjnych wychodzących poza teren szkoły w sposób uniemożliwiający bezpośrednie wyjście na jezdnię;</w:t>
      </w:r>
    </w:p>
    <w:p w14:paraId="193E35FF" w14:textId="77777777" w:rsidR="00BC1E93" w:rsidRPr="000712E6" w:rsidRDefault="00BC1E93" w:rsidP="006E07B8">
      <w:pPr>
        <w:tabs>
          <w:tab w:val="num" w:pos="0"/>
        </w:tabs>
        <w:ind w:firstLine="142"/>
        <w:jc w:val="both"/>
        <w:rPr>
          <w:rFonts w:asciiTheme="majorHAnsi" w:hAnsiTheme="majorHAnsi" w:cs="Cambria"/>
          <w:lang w:eastAsia="pl-PL"/>
        </w:rPr>
      </w:pPr>
    </w:p>
    <w:p w14:paraId="02AA305D" w14:textId="77777777" w:rsidR="00BC1E93" w:rsidRPr="000712E6" w:rsidRDefault="00BC1E93" w:rsidP="006E07B8">
      <w:pPr>
        <w:numPr>
          <w:ilvl w:val="0"/>
          <w:numId w:val="5"/>
        </w:numPr>
        <w:tabs>
          <w:tab w:val="clear" w:pos="1506"/>
          <w:tab w:val="num" w:pos="0"/>
          <w:tab w:val="num" w:pos="426"/>
        </w:tabs>
        <w:ind w:left="0" w:firstLine="142"/>
        <w:jc w:val="both"/>
        <w:rPr>
          <w:rFonts w:asciiTheme="majorHAnsi" w:hAnsiTheme="majorHAnsi" w:cs="Cambria"/>
          <w:lang w:eastAsia="pl-PL"/>
        </w:rPr>
      </w:pPr>
      <w:r w:rsidRPr="000712E6">
        <w:rPr>
          <w:rFonts w:asciiTheme="majorHAnsi" w:hAnsiTheme="majorHAnsi" w:cs="Cambria"/>
          <w:lang w:eastAsia="pl-PL"/>
        </w:rPr>
        <w:t>ogrodzenie terenu szkoły;</w:t>
      </w:r>
    </w:p>
    <w:p w14:paraId="560E0027" w14:textId="77777777" w:rsidR="00BC1E93" w:rsidRPr="000712E6" w:rsidRDefault="00BC1E93" w:rsidP="006E07B8">
      <w:pPr>
        <w:tabs>
          <w:tab w:val="num" w:pos="0"/>
        </w:tabs>
        <w:ind w:firstLine="142"/>
        <w:jc w:val="both"/>
        <w:rPr>
          <w:rFonts w:asciiTheme="majorHAnsi" w:hAnsiTheme="majorHAnsi" w:cs="Cambria"/>
          <w:lang w:eastAsia="pl-PL"/>
        </w:rPr>
      </w:pPr>
    </w:p>
    <w:p w14:paraId="7228C3FD" w14:textId="77777777" w:rsidR="00BC1E93" w:rsidRPr="000712E6" w:rsidRDefault="00BC1E93" w:rsidP="006E07B8">
      <w:pPr>
        <w:numPr>
          <w:ilvl w:val="0"/>
          <w:numId w:val="5"/>
        </w:numPr>
        <w:tabs>
          <w:tab w:val="clear" w:pos="1506"/>
          <w:tab w:val="num" w:pos="0"/>
          <w:tab w:val="num" w:pos="426"/>
        </w:tabs>
        <w:ind w:left="0" w:firstLine="142"/>
        <w:jc w:val="both"/>
        <w:rPr>
          <w:rFonts w:asciiTheme="majorHAnsi" w:hAnsiTheme="majorHAnsi" w:cs="Cambria"/>
          <w:lang w:eastAsia="pl-PL"/>
        </w:rPr>
      </w:pPr>
      <w:r w:rsidRPr="000712E6">
        <w:rPr>
          <w:rFonts w:asciiTheme="majorHAnsi" w:hAnsiTheme="majorHAnsi" w:cs="Cambria"/>
          <w:lang w:eastAsia="pl-PL"/>
        </w:rPr>
        <w:t>zabezpieczenie otworów kanalizacyjnych, studzienek i innych zagłębień;</w:t>
      </w:r>
    </w:p>
    <w:p w14:paraId="20F3C05E" w14:textId="77777777" w:rsidR="00BC1E93" w:rsidRPr="000712E6" w:rsidRDefault="00BC1E93" w:rsidP="006E07B8">
      <w:pPr>
        <w:tabs>
          <w:tab w:val="num" w:pos="0"/>
        </w:tabs>
        <w:ind w:firstLine="142"/>
        <w:jc w:val="both"/>
        <w:rPr>
          <w:rFonts w:asciiTheme="majorHAnsi" w:hAnsiTheme="majorHAnsi" w:cs="Cambria"/>
          <w:lang w:eastAsia="pl-PL"/>
        </w:rPr>
      </w:pPr>
    </w:p>
    <w:p w14:paraId="42278893" w14:textId="77777777" w:rsidR="00BC1E93" w:rsidRPr="000712E6" w:rsidRDefault="00BC1E93" w:rsidP="006E07B8">
      <w:pPr>
        <w:numPr>
          <w:ilvl w:val="0"/>
          <w:numId w:val="5"/>
        </w:numPr>
        <w:tabs>
          <w:tab w:val="clear" w:pos="1506"/>
          <w:tab w:val="num" w:pos="0"/>
          <w:tab w:val="num" w:pos="426"/>
        </w:tabs>
        <w:ind w:left="0" w:firstLine="142"/>
        <w:jc w:val="both"/>
        <w:rPr>
          <w:rFonts w:asciiTheme="majorHAnsi" w:hAnsiTheme="majorHAnsi" w:cs="Cambria"/>
          <w:lang w:eastAsia="pl-PL"/>
        </w:rPr>
      </w:pPr>
      <w:r w:rsidRPr="000712E6">
        <w:rPr>
          <w:rFonts w:asciiTheme="majorHAnsi" w:hAnsiTheme="majorHAnsi" w:cs="Cambria"/>
          <w:lang w:eastAsia="pl-PL"/>
        </w:rPr>
        <w:t>zabezpieczenie przed swobodnym dostępem uczniów do pomieszczeń kuchni                                 i pomieszczeń gospodarczych;</w:t>
      </w:r>
    </w:p>
    <w:p w14:paraId="01AF529D" w14:textId="77777777" w:rsidR="00BC1E93" w:rsidRPr="000712E6" w:rsidRDefault="00BC1E93" w:rsidP="006E07B8">
      <w:pPr>
        <w:tabs>
          <w:tab w:val="num" w:pos="0"/>
        </w:tabs>
        <w:ind w:firstLine="142"/>
        <w:jc w:val="both"/>
        <w:rPr>
          <w:rFonts w:asciiTheme="majorHAnsi" w:hAnsiTheme="majorHAnsi" w:cs="Cambria"/>
          <w:lang w:eastAsia="pl-PL"/>
        </w:rPr>
      </w:pPr>
    </w:p>
    <w:p w14:paraId="3E00F108" w14:textId="77777777" w:rsidR="00BC1E93" w:rsidRPr="000712E6" w:rsidRDefault="00BC1E93" w:rsidP="006E07B8">
      <w:pPr>
        <w:numPr>
          <w:ilvl w:val="0"/>
          <w:numId w:val="5"/>
        </w:numPr>
        <w:tabs>
          <w:tab w:val="clear" w:pos="1506"/>
          <w:tab w:val="num" w:pos="0"/>
          <w:tab w:val="num" w:pos="426"/>
        </w:tabs>
        <w:ind w:left="0" w:firstLine="142"/>
        <w:jc w:val="both"/>
        <w:rPr>
          <w:rFonts w:asciiTheme="majorHAnsi" w:hAnsiTheme="majorHAnsi" w:cs="Cambria"/>
          <w:lang w:eastAsia="pl-PL"/>
        </w:rPr>
      </w:pPr>
      <w:r w:rsidRPr="000712E6">
        <w:rPr>
          <w:rFonts w:asciiTheme="majorHAnsi" w:hAnsiTheme="majorHAnsi" w:cs="Cambria"/>
          <w:lang w:eastAsia="pl-PL"/>
        </w:rPr>
        <w:t xml:space="preserve">wyposażenie schodów w balustrady z poręczami zabezpieczającymi przed ewentualnym zsuwaniem się po nich. </w:t>
      </w:r>
    </w:p>
    <w:p w14:paraId="452B88E4" w14:textId="77777777" w:rsidR="00BC1E93" w:rsidRPr="000712E6" w:rsidRDefault="00BC1E93" w:rsidP="006E07B8">
      <w:pPr>
        <w:tabs>
          <w:tab w:val="num" w:pos="0"/>
        </w:tabs>
        <w:ind w:firstLine="142"/>
        <w:jc w:val="both"/>
        <w:rPr>
          <w:rFonts w:asciiTheme="majorHAnsi" w:hAnsiTheme="majorHAnsi" w:cs="Cambria"/>
          <w:lang w:eastAsia="pl-PL"/>
        </w:rPr>
      </w:pPr>
    </w:p>
    <w:p w14:paraId="322F5A29" w14:textId="77777777" w:rsidR="00BC1E93" w:rsidRPr="000712E6" w:rsidRDefault="00BC1E93" w:rsidP="006E07B8">
      <w:pPr>
        <w:numPr>
          <w:ilvl w:val="0"/>
          <w:numId w:val="5"/>
        </w:numPr>
        <w:tabs>
          <w:tab w:val="clear" w:pos="1506"/>
          <w:tab w:val="num" w:pos="0"/>
          <w:tab w:val="num" w:pos="426"/>
        </w:tabs>
        <w:ind w:left="0" w:firstLine="142"/>
        <w:jc w:val="both"/>
        <w:rPr>
          <w:rFonts w:asciiTheme="majorHAnsi" w:hAnsiTheme="majorHAnsi" w:cs="Cambria"/>
          <w:lang w:eastAsia="pl-PL"/>
        </w:rPr>
      </w:pPr>
      <w:r w:rsidRPr="000712E6">
        <w:rPr>
          <w:rFonts w:asciiTheme="majorHAnsi" w:hAnsiTheme="majorHAnsi" w:cs="Cambria"/>
          <w:lang w:eastAsia="pl-PL"/>
        </w:rPr>
        <w:t xml:space="preserve">wyposażenie pomieszczeń szkoły, a w szczególności wytypowanych sal dydaktycznych     w apteczki zaopatrzone w niezbędne środki do udzielenia pierwszej pomocy i instrukcję                         o zasadach udzielania tej pomocy; </w:t>
      </w:r>
    </w:p>
    <w:p w14:paraId="5DA2ADBC" w14:textId="77777777" w:rsidR="00BC1E93" w:rsidRPr="000712E6" w:rsidRDefault="00BC1E93" w:rsidP="006E07B8">
      <w:pPr>
        <w:tabs>
          <w:tab w:val="num" w:pos="0"/>
        </w:tabs>
        <w:ind w:firstLine="142"/>
        <w:jc w:val="both"/>
        <w:rPr>
          <w:rFonts w:asciiTheme="majorHAnsi" w:hAnsiTheme="majorHAnsi" w:cs="Cambria"/>
          <w:lang w:eastAsia="pl-PL"/>
        </w:rPr>
      </w:pPr>
    </w:p>
    <w:p w14:paraId="44EFF324" w14:textId="77777777" w:rsidR="00BC1E93" w:rsidRPr="000712E6" w:rsidRDefault="00BC1E93" w:rsidP="006E07B8">
      <w:pPr>
        <w:numPr>
          <w:ilvl w:val="0"/>
          <w:numId w:val="5"/>
        </w:numPr>
        <w:tabs>
          <w:tab w:val="clear" w:pos="1506"/>
          <w:tab w:val="num" w:pos="0"/>
          <w:tab w:val="num" w:pos="426"/>
        </w:tabs>
        <w:ind w:left="0" w:firstLine="142"/>
        <w:jc w:val="both"/>
        <w:rPr>
          <w:rFonts w:asciiTheme="majorHAnsi" w:hAnsiTheme="majorHAnsi" w:cs="Cambria"/>
          <w:lang w:eastAsia="pl-PL"/>
        </w:rPr>
      </w:pPr>
      <w:r w:rsidRPr="000712E6">
        <w:rPr>
          <w:rFonts w:asciiTheme="majorHAnsi" w:hAnsiTheme="majorHAnsi" w:cs="Cambria"/>
          <w:lang w:eastAsia="pl-PL"/>
        </w:rPr>
        <w:t>dostosowanie mebli, krzesełek, szafek do warunków antropometrycznych uczniów,                  w tym uczniów niepełnosprawnych;</w:t>
      </w:r>
    </w:p>
    <w:p w14:paraId="444F90DB" w14:textId="77777777" w:rsidR="00BC1E93" w:rsidRPr="000712E6" w:rsidRDefault="00BC1E93" w:rsidP="006E07B8">
      <w:pPr>
        <w:tabs>
          <w:tab w:val="num" w:pos="0"/>
        </w:tabs>
        <w:ind w:firstLine="142"/>
        <w:jc w:val="both"/>
        <w:rPr>
          <w:rFonts w:asciiTheme="majorHAnsi" w:hAnsiTheme="majorHAnsi" w:cs="Cambria"/>
          <w:lang w:eastAsia="pl-PL"/>
        </w:rPr>
      </w:pPr>
    </w:p>
    <w:p w14:paraId="3B750729" w14:textId="77777777" w:rsidR="00BC1E93" w:rsidRPr="000712E6" w:rsidRDefault="00BC1E93" w:rsidP="006E07B8">
      <w:pPr>
        <w:numPr>
          <w:ilvl w:val="0"/>
          <w:numId w:val="5"/>
        </w:numPr>
        <w:tabs>
          <w:tab w:val="clear" w:pos="1506"/>
          <w:tab w:val="num" w:pos="0"/>
          <w:tab w:val="num" w:pos="426"/>
        </w:tabs>
        <w:ind w:left="0" w:firstLine="142"/>
        <w:jc w:val="both"/>
        <w:rPr>
          <w:rFonts w:asciiTheme="majorHAnsi" w:hAnsiTheme="majorHAnsi" w:cs="Cambria"/>
          <w:lang w:eastAsia="pl-PL"/>
        </w:rPr>
      </w:pPr>
      <w:r w:rsidRPr="000712E6">
        <w:rPr>
          <w:rFonts w:asciiTheme="majorHAnsi" w:hAnsiTheme="majorHAnsi" w:cs="Cambria"/>
          <w:lang w:eastAsia="pl-PL"/>
        </w:rPr>
        <w:t>zapewnianie odpowiedniej liczby opiekunów nad uczniami uczestniczącymi                               w imprezach i wycieczkach poza teren szkoły;</w:t>
      </w:r>
    </w:p>
    <w:p w14:paraId="13A0956D" w14:textId="77777777" w:rsidR="00BC1E93" w:rsidRPr="000712E6" w:rsidRDefault="00BC1E93" w:rsidP="006E07B8">
      <w:pPr>
        <w:tabs>
          <w:tab w:val="num" w:pos="0"/>
        </w:tabs>
        <w:ind w:firstLine="142"/>
        <w:jc w:val="both"/>
        <w:rPr>
          <w:rFonts w:asciiTheme="majorHAnsi" w:hAnsiTheme="majorHAnsi" w:cs="Cambria"/>
          <w:lang w:eastAsia="pl-PL"/>
        </w:rPr>
      </w:pPr>
    </w:p>
    <w:p w14:paraId="12912ECC" w14:textId="77777777" w:rsidR="00BC1E93" w:rsidRPr="000712E6" w:rsidRDefault="00BC1E93" w:rsidP="006E07B8">
      <w:pPr>
        <w:numPr>
          <w:ilvl w:val="0"/>
          <w:numId w:val="5"/>
        </w:numPr>
        <w:tabs>
          <w:tab w:val="clear" w:pos="1506"/>
          <w:tab w:val="num" w:pos="0"/>
          <w:tab w:val="num" w:pos="426"/>
        </w:tabs>
        <w:ind w:left="0" w:firstLine="142"/>
        <w:jc w:val="both"/>
        <w:rPr>
          <w:rFonts w:asciiTheme="majorHAnsi" w:hAnsiTheme="majorHAnsi" w:cs="Cambria"/>
          <w:lang w:eastAsia="pl-PL"/>
        </w:rPr>
      </w:pPr>
      <w:r w:rsidRPr="000712E6">
        <w:rPr>
          <w:rFonts w:asciiTheme="majorHAnsi" w:hAnsiTheme="majorHAnsi" w:cs="Cambria"/>
          <w:lang w:eastAsia="pl-PL"/>
        </w:rPr>
        <w:t>przeszkolenie nauczycieli w zakresie udzielania pierwszej pomocy;</w:t>
      </w:r>
    </w:p>
    <w:p w14:paraId="66BD046D" w14:textId="77777777" w:rsidR="00BC1E93" w:rsidRPr="000712E6" w:rsidRDefault="00BC1E93" w:rsidP="006E07B8">
      <w:pPr>
        <w:tabs>
          <w:tab w:val="num" w:pos="0"/>
        </w:tabs>
        <w:ind w:firstLine="142"/>
        <w:jc w:val="both"/>
        <w:rPr>
          <w:rFonts w:asciiTheme="majorHAnsi" w:hAnsiTheme="majorHAnsi" w:cs="Cambria"/>
          <w:lang w:eastAsia="pl-PL"/>
        </w:rPr>
      </w:pPr>
    </w:p>
    <w:p w14:paraId="7C5FABE6" w14:textId="77777777" w:rsidR="00BC1E93" w:rsidRPr="000712E6" w:rsidRDefault="00BC1E93" w:rsidP="006E07B8">
      <w:pPr>
        <w:numPr>
          <w:ilvl w:val="0"/>
          <w:numId w:val="5"/>
        </w:numPr>
        <w:tabs>
          <w:tab w:val="clear" w:pos="1506"/>
          <w:tab w:val="num" w:pos="0"/>
          <w:tab w:val="num" w:pos="426"/>
        </w:tabs>
        <w:ind w:left="0" w:firstLine="142"/>
        <w:jc w:val="both"/>
        <w:rPr>
          <w:rFonts w:asciiTheme="majorHAnsi" w:hAnsiTheme="majorHAnsi" w:cs="Cambria"/>
          <w:lang w:eastAsia="pl-PL"/>
        </w:rPr>
      </w:pPr>
      <w:r w:rsidRPr="000712E6">
        <w:rPr>
          <w:rFonts w:asciiTheme="majorHAnsi" w:hAnsiTheme="majorHAnsi" w:cs="Cambria"/>
          <w:lang w:eastAsia="pl-PL"/>
        </w:rPr>
        <w:t>zapewnienie bezpiecznych warunków prowadzenia zajęć z wychowania fizycznego poprzez mocowanie na stałe bramek i koszy do gry oraz innych urządzeń, których przemieszczanie się może stanowić zagrożenie dla zdrowia ćwiczących,</w:t>
      </w:r>
    </w:p>
    <w:p w14:paraId="7D52A2BE" w14:textId="77777777" w:rsidR="00BC1E93" w:rsidRPr="000712E6" w:rsidRDefault="00BC1E93" w:rsidP="006E07B8">
      <w:pPr>
        <w:tabs>
          <w:tab w:val="num" w:pos="0"/>
        </w:tabs>
        <w:ind w:firstLine="142"/>
        <w:jc w:val="both"/>
        <w:rPr>
          <w:rFonts w:asciiTheme="majorHAnsi" w:hAnsiTheme="majorHAnsi" w:cs="Cambria"/>
          <w:lang w:eastAsia="pl-PL"/>
        </w:rPr>
      </w:pPr>
    </w:p>
    <w:p w14:paraId="663A4D87" w14:textId="77777777" w:rsidR="00BC1E93" w:rsidRPr="000712E6" w:rsidRDefault="00BC1E93" w:rsidP="006E07B8">
      <w:pPr>
        <w:numPr>
          <w:ilvl w:val="0"/>
          <w:numId w:val="5"/>
        </w:numPr>
        <w:tabs>
          <w:tab w:val="clear" w:pos="1506"/>
          <w:tab w:val="num" w:pos="0"/>
          <w:tab w:val="num" w:pos="426"/>
        </w:tabs>
        <w:ind w:left="0" w:firstLine="142"/>
        <w:jc w:val="both"/>
        <w:rPr>
          <w:rFonts w:asciiTheme="majorHAnsi" w:hAnsiTheme="majorHAnsi" w:cs="Cambria"/>
          <w:lang w:eastAsia="pl-PL"/>
        </w:rPr>
      </w:pPr>
      <w:r w:rsidRPr="000712E6">
        <w:rPr>
          <w:rFonts w:asciiTheme="majorHAnsi" w:hAnsiTheme="majorHAnsi" w:cs="Cambria"/>
          <w:lang w:eastAsia="pl-PL"/>
        </w:rPr>
        <w:t>objęcie budynku i terenu szkolnego nadzorem kamer.</w:t>
      </w:r>
    </w:p>
    <w:p w14:paraId="65BD33A5" w14:textId="77777777" w:rsidR="00BC1E93" w:rsidRPr="000712E6" w:rsidRDefault="00BC1E93" w:rsidP="00EA4C08">
      <w:pPr>
        <w:jc w:val="both"/>
        <w:rPr>
          <w:rFonts w:asciiTheme="majorHAnsi" w:hAnsiTheme="majorHAnsi" w:cs="Arial Narrow"/>
          <w:lang w:eastAsia="pl-PL"/>
        </w:rPr>
      </w:pPr>
    </w:p>
    <w:p w14:paraId="26732798" w14:textId="77777777" w:rsidR="00BC1E93" w:rsidRPr="000712E6" w:rsidRDefault="00BC1E93" w:rsidP="00EA4C08">
      <w:pPr>
        <w:jc w:val="both"/>
        <w:rPr>
          <w:rFonts w:asciiTheme="majorHAnsi" w:hAnsiTheme="majorHAnsi" w:cs="Cambria"/>
          <w:lang w:eastAsia="pl-PL"/>
        </w:rPr>
      </w:pPr>
      <w:r w:rsidRPr="000712E6">
        <w:rPr>
          <w:rFonts w:asciiTheme="majorHAnsi" w:hAnsiTheme="majorHAnsi" w:cs="Cambria"/>
          <w:b/>
          <w:bCs/>
          <w:lang w:eastAsia="pl-PL"/>
        </w:rPr>
        <w:t xml:space="preserve">        § 17.</w:t>
      </w:r>
      <w:r w:rsidRPr="000712E6">
        <w:rPr>
          <w:rFonts w:asciiTheme="majorHAnsi" w:hAnsiTheme="majorHAnsi" w:cs="Cambria"/>
          <w:lang w:eastAsia="pl-PL"/>
        </w:rPr>
        <w:t xml:space="preserve">  Zasady sprawowania opieki podczas zajęć poza terenem szkoły oraz w trakcie wycieczek organizowanych przez nauczycieli określa </w:t>
      </w:r>
      <w:r w:rsidRPr="000712E6">
        <w:rPr>
          <w:rFonts w:asciiTheme="majorHAnsi" w:hAnsiTheme="majorHAnsi" w:cs="Cambria"/>
          <w:i/>
          <w:iCs/>
          <w:lang w:eastAsia="pl-PL"/>
        </w:rPr>
        <w:t>Regulamin wycieczek</w:t>
      </w:r>
      <w:r w:rsidRPr="000712E6">
        <w:rPr>
          <w:rFonts w:asciiTheme="majorHAnsi" w:hAnsiTheme="majorHAnsi" w:cs="Cambria"/>
          <w:lang w:eastAsia="pl-PL"/>
        </w:rPr>
        <w:t>.</w:t>
      </w:r>
    </w:p>
    <w:p w14:paraId="2AC2C637" w14:textId="77777777" w:rsidR="00BC1E93" w:rsidRPr="000712E6" w:rsidRDefault="00BC1E93" w:rsidP="00EA4C08">
      <w:pPr>
        <w:jc w:val="both"/>
        <w:rPr>
          <w:rFonts w:asciiTheme="majorHAnsi" w:hAnsiTheme="majorHAnsi" w:cs="Cambria"/>
          <w:lang w:eastAsia="pl-PL"/>
        </w:rPr>
      </w:pPr>
    </w:p>
    <w:p w14:paraId="0D3AF736" w14:textId="77777777" w:rsidR="00BC1E93" w:rsidRPr="000712E6" w:rsidRDefault="00BC1E93" w:rsidP="00EA4C08">
      <w:pPr>
        <w:jc w:val="both"/>
        <w:rPr>
          <w:rFonts w:asciiTheme="majorHAnsi" w:hAnsiTheme="majorHAnsi" w:cs="Cambria"/>
          <w:lang w:eastAsia="pl-PL"/>
        </w:rPr>
      </w:pPr>
      <w:r w:rsidRPr="000712E6">
        <w:rPr>
          <w:rFonts w:asciiTheme="majorHAnsi" w:hAnsiTheme="majorHAnsi" w:cs="Cambria"/>
          <w:b/>
          <w:bCs/>
          <w:lang w:eastAsia="pl-PL"/>
        </w:rPr>
        <w:t xml:space="preserve">       § 18.</w:t>
      </w:r>
      <w:r w:rsidRPr="000712E6">
        <w:rPr>
          <w:rFonts w:asciiTheme="majorHAnsi" w:hAnsiTheme="majorHAnsi" w:cs="Cambria"/>
          <w:lang w:eastAsia="pl-PL"/>
        </w:rPr>
        <w:t xml:space="preserve"> Zasady pełnienia dyżurów nauczycieli określa </w:t>
      </w:r>
      <w:r w:rsidRPr="000712E6">
        <w:rPr>
          <w:rFonts w:asciiTheme="majorHAnsi" w:hAnsiTheme="majorHAnsi" w:cs="Cambria"/>
          <w:i/>
          <w:iCs/>
          <w:lang w:eastAsia="pl-PL"/>
        </w:rPr>
        <w:t>Regulamin dyżurów nauczycieli.</w:t>
      </w:r>
    </w:p>
    <w:p w14:paraId="2ABE388B" w14:textId="41B1BDD2" w:rsidR="00AB5E0A" w:rsidRPr="000712E6" w:rsidRDefault="00AB5E0A" w:rsidP="00AB5E0A">
      <w:pPr>
        <w:pStyle w:val="Paragraf"/>
        <w:numPr>
          <w:ilvl w:val="0"/>
          <w:numId w:val="0"/>
        </w:numPr>
        <w:rPr>
          <w:rFonts w:asciiTheme="majorHAnsi" w:eastAsia="Calibri" w:hAnsiTheme="majorHAnsi" w:cs="Cambria"/>
          <w:noProof/>
          <w:szCs w:val="22"/>
        </w:rPr>
      </w:pPr>
      <w:r w:rsidRPr="000712E6">
        <w:rPr>
          <w:rFonts w:asciiTheme="majorHAnsi" w:eastAsia="Calibri" w:hAnsiTheme="majorHAnsi" w:cs="Cambria"/>
          <w:b/>
          <w:bCs/>
          <w:noProof/>
          <w:szCs w:val="22"/>
        </w:rPr>
        <w:t xml:space="preserve">       § 19.</w:t>
      </w:r>
      <w:r w:rsidRPr="000712E6">
        <w:rPr>
          <w:rFonts w:asciiTheme="majorHAnsi" w:eastAsia="Calibri" w:hAnsiTheme="majorHAnsi" w:cs="Cambria"/>
          <w:noProof/>
          <w:szCs w:val="22"/>
        </w:rPr>
        <w:t xml:space="preserve"> Szkoła zapewnia uczniom bezpieczeństwo i opiekę na zajęciach obowiązkowych i nadobowiązkowych, w trakcie wycieczek oraz na przerwach międzylekcyjnych, a w przypadku zagrożenia epidemicznego wdraża procedury bezpieczeństwa, zmniejszających ryzyko zakażenia się chorobami zakaźnymi. </w:t>
      </w:r>
    </w:p>
    <w:p w14:paraId="3E838014" w14:textId="5E8BEEA8" w:rsidR="00BC1E93" w:rsidRPr="000712E6" w:rsidRDefault="00BC1E93" w:rsidP="00EA4C08">
      <w:pPr>
        <w:jc w:val="both"/>
        <w:rPr>
          <w:rFonts w:asciiTheme="majorHAnsi" w:hAnsiTheme="majorHAnsi" w:cs="Cambria"/>
          <w:lang w:eastAsia="pl-PL"/>
        </w:rPr>
      </w:pPr>
    </w:p>
    <w:p w14:paraId="55D55129" w14:textId="77777777" w:rsidR="00BC1E93" w:rsidRPr="000712E6" w:rsidRDefault="00BC1E93" w:rsidP="00EA4C08">
      <w:pPr>
        <w:jc w:val="both"/>
        <w:rPr>
          <w:rFonts w:asciiTheme="majorHAnsi" w:hAnsiTheme="majorHAnsi" w:cs="Cambria"/>
          <w:lang w:eastAsia="pl-PL"/>
        </w:rPr>
      </w:pPr>
    </w:p>
    <w:p w14:paraId="73978030" w14:textId="4E53AD9F" w:rsidR="00BC1E93" w:rsidRPr="000712E6" w:rsidRDefault="00BC1E93" w:rsidP="00EA4C08">
      <w:pPr>
        <w:jc w:val="both"/>
        <w:rPr>
          <w:rFonts w:asciiTheme="majorHAnsi" w:hAnsiTheme="majorHAnsi" w:cs="Cambria"/>
          <w:lang w:eastAsia="pl-PL"/>
        </w:rPr>
      </w:pPr>
      <w:r w:rsidRPr="000712E6">
        <w:rPr>
          <w:rFonts w:asciiTheme="majorHAnsi" w:hAnsiTheme="majorHAnsi" w:cs="Cambria"/>
          <w:b/>
          <w:bCs/>
          <w:lang w:eastAsia="pl-PL"/>
        </w:rPr>
        <w:t xml:space="preserve">         § 20.</w:t>
      </w:r>
      <w:r w:rsidRPr="000712E6">
        <w:rPr>
          <w:rFonts w:asciiTheme="majorHAnsi" w:hAnsiTheme="majorHAnsi" w:cs="Cambria"/>
          <w:lang w:eastAsia="pl-PL"/>
        </w:rPr>
        <w:t>  Szkoła organizuje zajęcia zgodnie z ogólnymi zasadami bezpieczeństwa i higieny; zwracając uwagę na stan sprzętu i środków dydaktycznych, oświetlenia, warunki higieniczno – sanitarne w miejscu prowadzenia zajęć, temperaturę i warunki atmosferyczne</w:t>
      </w:r>
      <w:r w:rsidR="00E162C2" w:rsidRPr="000712E6">
        <w:rPr>
          <w:rFonts w:asciiTheme="majorHAnsi" w:hAnsiTheme="majorHAnsi" w:cs="Cambria"/>
          <w:lang w:eastAsia="pl-PL"/>
        </w:rPr>
        <w:t>,</w:t>
      </w:r>
      <w:r w:rsidR="00E162C2" w:rsidRPr="000712E6">
        <w:rPr>
          <w:rFonts w:asciiTheme="majorHAnsi" w:hAnsiTheme="majorHAnsi"/>
        </w:rPr>
        <w:t xml:space="preserve"> ,  a w przypadku </w:t>
      </w:r>
      <w:r w:rsidR="00E162C2" w:rsidRPr="000712E6">
        <w:rPr>
          <w:rFonts w:asciiTheme="majorHAnsi" w:hAnsiTheme="majorHAnsi"/>
        </w:rPr>
        <w:lastRenderedPageBreak/>
        <w:t>funkcjonowania szkoły w okresie zagrożenia epidemicznego, zgodnie z zasadami określonymi w odrębnych przepisach.</w:t>
      </w:r>
    </w:p>
    <w:p w14:paraId="161D99AA" w14:textId="77777777" w:rsidR="00BC1E93" w:rsidRPr="000712E6" w:rsidRDefault="00BC1E93" w:rsidP="00EA4C08">
      <w:pPr>
        <w:jc w:val="both"/>
        <w:rPr>
          <w:rFonts w:asciiTheme="majorHAnsi" w:hAnsiTheme="majorHAnsi" w:cs="Cambria"/>
          <w:lang w:eastAsia="pl-PL"/>
        </w:rPr>
      </w:pPr>
    </w:p>
    <w:p w14:paraId="089CDBB6" w14:textId="77777777" w:rsidR="00BC1E93" w:rsidRPr="000712E6" w:rsidRDefault="00BC1E93" w:rsidP="00EA4C08">
      <w:pPr>
        <w:jc w:val="both"/>
        <w:rPr>
          <w:rFonts w:asciiTheme="majorHAnsi" w:hAnsiTheme="majorHAnsi" w:cs="Cambria"/>
          <w:lang w:eastAsia="pl-PL"/>
        </w:rPr>
      </w:pPr>
      <w:r w:rsidRPr="000712E6">
        <w:rPr>
          <w:rFonts w:asciiTheme="majorHAnsi" w:hAnsiTheme="majorHAnsi" w:cs="Cambria"/>
          <w:b/>
          <w:bCs/>
          <w:lang w:eastAsia="pl-PL"/>
        </w:rPr>
        <w:t xml:space="preserve">         § 21.</w:t>
      </w:r>
      <w:r w:rsidRPr="000712E6">
        <w:rPr>
          <w:rFonts w:asciiTheme="majorHAnsi" w:hAnsiTheme="majorHAnsi" w:cs="Cambria"/>
          <w:lang w:eastAsia="pl-PL"/>
        </w:rPr>
        <w:t> Zasady sprawowania opieki nad uczniami w czasie obowiązkowych i nadobowiązkowych zajęć są następujące:</w:t>
      </w:r>
    </w:p>
    <w:p w14:paraId="04A59D80" w14:textId="77777777" w:rsidR="00BC1E93" w:rsidRPr="000712E6" w:rsidRDefault="00BC1E93" w:rsidP="00EA4C08">
      <w:pPr>
        <w:jc w:val="both"/>
        <w:rPr>
          <w:rFonts w:asciiTheme="majorHAnsi" w:hAnsiTheme="majorHAnsi" w:cs="Cambria"/>
          <w:lang w:eastAsia="pl-PL"/>
        </w:rPr>
      </w:pPr>
    </w:p>
    <w:p w14:paraId="6097FCCF" w14:textId="77777777" w:rsidR="00BC1E93" w:rsidRPr="000712E6" w:rsidRDefault="00BC1E93" w:rsidP="007D20F1">
      <w:pPr>
        <w:numPr>
          <w:ilvl w:val="0"/>
          <w:numId w:val="229"/>
        </w:numPr>
        <w:tabs>
          <w:tab w:val="left" w:pos="284"/>
        </w:tabs>
        <w:ind w:left="0" w:firstLine="0"/>
        <w:jc w:val="both"/>
        <w:rPr>
          <w:rFonts w:asciiTheme="majorHAnsi" w:hAnsiTheme="majorHAnsi" w:cs="Cambria"/>
          <w:lang w:eastAsia="pl-PL"/>
        </w:rPr>
      </w:pPr>
      <w:r w:rsidRPr="000712E6">
        <w:rPr>
          <w:rFonts w:asciiTheme="majorHAnsi" w:hAnsiTheme="majorHAnsi" w:cs="Cambria"/>
          <w:lang w:eastAsia="pl-PL"/>
        </w:rPr>
        <w:t>z chwilą wejścia na teren szkoły oraz na zajęcia, wszyscy uczniowie znajdują się pod opieką pracowników pedagogicznych, a w szczególności nauczyciela prowadzącego zajęcia;</w:t>
      </w:r>
    </w:p>
    <w:p w14:paraId="41CA6BB6" w14:textId="77777777" w:rsidR="00BC1E93" w:rsidRPr="000712E6" w:rsidRDefault="00BC1E93" w:rsidP="008A084B">
      <w:pPr>
        <w:ind w:firstLine="360"/>
        <w:jc w:val="both"/>
        <w:rPr>
          <w:rFonts w:asciiTheme="majorHAnsi" w:hAnsiTheme="majorHAnsi" w:cs="Cambria"/>
          <w:lang w:eastAsia="pl-PL"/>
        </w:rPr>
      </w:pPr>
    </w:p>
    <w:p w14:paraId="0D930F25" w14:textId="77777777" w:rsidR="00BC1E93" w:rsidRPr="000712E6" w:rsidRDefault="00BC1E93" w:rsidP="007D20F1">
      <w:pPr>
        <w:numPr>
          <w:ilvl w:val="0"/>
          <w:numId w:val="229"/>
        </w:numPr>
        <w:tabs>
          <w:tab w:val="left" w:pos="284"/>
          <w:tab w:val="left" w:pos="426"/>
        </w:tabs>
        <w:ind w:left="0" w:firstLine="0"/>
        <w:jc w:val="both"/>
        <w:rPr>
          <w:rFonts w:asciiTheme="majorHAnsi" w:hAnsiTheme="majorHAnsi" w:cs="Cambria"/>
          <w:lang w:eastAsia="pl-PL"/>
        </w:rPr>
      </w:pPr>
      <w:r w:rsidRPr="000712E6">
        <w:rPr>
          <w:rFonts w:asciiTheme="majorHAnsi" w:hAnsiTheme="majorHAnsi" w:cs="Cambria"/>
          <w:lang w:eastAsia="pl-PL"/>
        </w:rPr>
        <w:t>pracownicy, o których mowa wyżej, są zobowiązani do:</w:t>
      </w:r>
    </w:p>
    <w:p w14:paraId="5DB8B2BD" w14:textId="77777777" w:rsidR="00BC1E93" w:rsidRPr="000712E6" w:rsidRDefault="00BC1E93" w:rsidP="00EA4C08">
      <w:pPr>
        <w:jc w:val="both"/>
        <w:rPr>
          <w:rFonts w:asciiTheme="majorHAnsi" w:hAnsiTheme="majorHAnsi" w:cs="Cambria"/>
          <w:lang w:eastAsia="pl-PL"/>
        </w:rPr>
      </w:pPr>
    </w:p>
    <w:p w14:paraId="11ADF4A0" w14:textId="77777777" w:rsidR="00BC1E93" w:rsidRPr="000712E6" w:rsidRDefault="00BC1E93" w:rsidP="007D20F1">
      <w:pPr>
        <w:numPr>
          <w:ilvl w:val="3"/>
          <w:numId w:val="228"/>
        </w:numPr>
        <w:tabs>
          <w:tab w:val="clear" w:pos="1440"/>
          <w:tab w:val="num" w:pos="851"/>
        </w:tabs>
        <w:jc w:val="both"/>
        <w:rPr>
          <w:rFonts w:asciiTheme="majorHAnsi" w:hAnsiTheme="majorHAnsi" w:cs="Cambria"/>
          <w:lang w:eastAsia="pl-PL"/>
        </w:rPr>
      </w:pPr>
      <w:r w:rsidRPr="000712E6">
        <w:rPr>
          <w:rFonts w:asciiTheme="majorHAnsi" w:hAnsiTheme="majorHAnsi" w:cs="Cambria"/>
          <w:lang w:eastAsia="pl-PL"/>
        </w:rPr>
        <w:t>przestrzegania zasad bezpieczeństwa uczniów na każdych zajęciach;</w:t>
      </w:r>
    </w:p>
    <w:p w14:paraId="598E4A2E" w14:textId="77777777" w:rsidR="00BC1E93" w:rsidRPr="000712E6" w:rsidRDefault="00BC1E93" w:rsidP="007D20F1">
      <w:pPr>
        <w:numPr>
          <w:ilvl w:val="3"/>
          <w:numId w:val="228"/>
        </w:numPr>
        <w:tabs>
          <w:tab w:val="clear" w:pos="1440"/>
          <w:tab w:val="num" w:pos="851"/>
        </w:tabs>
        <w:jc w:val="both"/>
        <w:rPr>
          <w:rFonts w:asciiTheme="majorHAnsi" w:hAnsiTheme="majorHAnsi" w:cs="Cambria"/>
          <w:lang w:eastAsia="pl-PL"/>
        </w:rPr>
      </w:pPr>
      <w:r w:rsidRPr="000712E6">
        <w:rPr>
          <w:rFonts w:asciiTheme="majorHAnsi" w:hAnsiTheme="majorHAnsi" w:cs="Cambria"/>
          <w:lang w:eastAsia="pl-PL"/>
        </w:rPr>
        <w:t>pełnienia dyżurów na przerwach w wyznaczonych miejscach wg harmonogramu dyżurowania;</w:t>
      </w:r>
    </w:p>
    <w:p w14:paraId="42C0BF6C" w14:textId="77777777" w:rsidR="00BC1E93" w:rsidRPr="000712E6" w:rsidRDefault="00BC1E93" w:rsidP="007D20F1">
      <w:pPr>
        <w:numPr>
          <w:ilvl w:val="3"/>
          <w:numId w:val="228"/>
        </w:numPr>
        <w:tabs>
          <w:tab w:val="clear" w:pos="1440"/>
          <w:tab w:val="num" w:pos="851"/>
        </w:tabs>
        <w:jc w:val="both"/>
        <w:rPr>
          <w:rFonts w:asciiTheme="majorHAnsi" w:hAnsiTheme="majorHAnsi" w:cs="Cambria"/>
          <w:lang w:eastAsia="pl-PL"/>
        </w:rPr>
      </w:pPr>
      <w:r w:rsidRPr="000712E6">
        <w:rPr>
          <w:rFonts w:asciiTheme="majorHAnsi" w:hAnsiTheme="majorHAnsi" w:cs="Cambria"/>
          <w:lang w:eastAsia="pl-PL"/>
        </w:rPr>
        <w:t>wprowadzania uczniów do sal oraz pracowni i przestrzegania regulaminów obowiązujących w tych pomieszczeniach;</w:t>
      </w:r>
    </w:p>
    <w:p w14:paraId="777C5D9C" w14:textId="77777777" w:rsidR="00BC1E93" w:rsidRPr="000712E6" w:rsidRDefault="00BC1E93" w:rsidP="007D20F1">
      <w:pPr>
        <w:numPr>
          <w:ilvl w:val="3"/>
          <w:numId w:val="228"/>
        </w:numPr>
        <w:tabs>
          <w:tab w:val="clear" w:pos="1440"/>
          <w:tab w:val="num" w:pos="851"/>
        </w:tabs>
        <w:jc w:val="both"/>
        <w:rPr>
          <w:rFonts w:asciiTheme="majorHAnsi" w:hAnsiTheme="majorHAnsi" w:cs="Cambria"/>
          <w:lang w:eastAsia="pl-PL"/>
        </w:rPr>
      </w:pPr>
      <w:r w:rsidRPr="000712E6">
        <w:rPr>
          <w:rFonts w:asciiTheme="majorHAnsi" w:hAnsiTheme="majorHAnsi" w:cs="Cambria"/>
          <w:lang w:eastAsia="pl-PL"/>
        </w:rPr>
        <w:t>sprowadzania zgłoszonych uczniów do świetlicy po ostatniej lekcji;</w:t>
      </w:r>
    </w:p>
    <w:p w14:paraId="79201F88" w14:textId="77777777" w:rsidR="00BC1E93" w:rsidRPr="000712E6" w:rsidRDefault="00BC1E93" w:rsidP="007D20F1">
      <w:pPr>
        <w:numPr>
          <w:ilvl w:val="3"/>
          <w:numId w:val="228"/>
        </w:numPr>
        <w:tabs>
          <w:tab w:val="clear" w:pos="1440"/>
          <w:tab w:val="num" w:pos="851"/>
        </w:tabs>
        <w:jc w:val="both"/>
        <w:rPr>
          <w:rFonts w:asciiTheme="majorHAnsi" w:hAnsiTheme="majorHAnsi" w:cs="Cambria"/>
          <w:lang w:eastAsia="pl-PL"/>
        </w:rPr>
      </w:pPr>
      <w:r w:rsidRPr="000712E6">
        <w:rPr>
          <w:rFonts w:asciiTheme="majorHAnsi" w:hAnsiTheme="majorHAnsi" w:cs="Cambria"/>
          <w:lang w:eastAsia="pl-PL"/>
        </w:rPr>
        <w:t xml:space="preserve">sprowadzenie uczniów, którzy nie uczeszczają na zajęcia religii z biblioteki lub świetlicy i ich odbiór po 45 minutach </w:t>
      </w:r>
      <w:r w:rsidRPr="000712E6">
        <w:rPr>
          <w:rFonts w:asciiTheme="majorHAnsi" w:hAnsiTheme="majorHAnsi" w:cs="Cambria"/>
          <w:i/>
          <w:iCs/>
          <w:lang w:eastAsia="pl-PL"/>
        </w:rPr>
        <w:t>(zwłaszcza uczniowie klasy I-III);</w:t>
      </w:r>
    </w:p>
    <w:p w14:paraId="606699F8" w14:textId="77777777" w:rsidR="00BC1E93" w:rsidRPr="000712E6" w:rsidRDefault="00BC1E93" w:rsidP="007D20F1">
      <w:pPr>
        <w:numPr>
          <w:ilvl w:val="3"/>
          <w:numId w:val="228"/>
        </w:numPr>
        <w:tabs>
          <w:tab w:val="clear" w:pos="1440"/>
          <w:tab w:val="num" w:pos="851"/>
        </w:tabs>
        <w:jc w:val="both"/>
        <w:rPr>
          <w:rFonts w:asciiTheme="majorHAnsi" w:hAnsiTheme="majorHAnsi" w:cs="Cambria"/>
          <w:lang w:eastAsia="pl-PL"/>
        </w:rPr>
      </w:pPr>
      <w:r w:rsidRPr="000712E6">
        <w:rPr>
          <w:rFonts w:asciiTheme="majorHAnsi" w:hAnsiTheme="majorHAnsi" w:cs="Cambria"/>
          <w:lang w:eastAsia="pl-PL"/>
        </w:rPr>
        <w:t>sprowadzenia uczniów do szatni po ostatniej lekcji i dopilnowanie tam porządku</w:t>
      </w:r>
      <w:r w:rsidRPr="000712E6">
        <w:rPr>
          <w:rFonts w:asciiTheme="majorHAnsi" w:hAnsiTheme="majorHAnsi" w:cs="Cambria"/>
          <w:i/>
          <w:iCs/>
          <w:lang w:eastAsia="pl-PL"/>
        </w:rPr>
        <w:t>;</w:t>
      </w:r>
    </w:p>
    <w:p w14:paraId="5B2D98C8" w14:textId="77777777" w:rsidR="00BC1E93" w:rsidRPr="000712E6" w:rsidRDefault="00BC1E93" w:rsidP="007D20F1">
      <w:pPr>
        <w:numPr>
          <w:ilvl w:val="3"/>
          <w:numId w:val="228"/>
        </w:numPr>
        <w:tabs>
          <w:tab w:val="clear" w:pos="1440"/>
          <w:tab w:val="num" w:pos="851"/>
        </w:tabs>
        <w:jc w:val="both"/>
        <w:rPr>
          <w:rFonts w:asciiTheme="majorHAnsi" w:hAnsiTheme="majorHAnsi" w:cs="Cambria"/>
          <w:lang w:eastAsia="pl-PL"/>
        </w:rPr>
      </w:pPr>
      <w:r w:rsidRPr="000712E6">
        <w:rPr>
          <w:rFonts w:asciiTheme="majorHAnsi" w:hAnsiTheme="majorHAnsi" w:cs="Cambria"/>
          <w:lang w:eastAsia="pl-PL"/>
        </w:rPr>
        <w:t>udzielania pierwszej pomocy uczniom poszkodowanym, a w razie potrzeby wezwania pomocy medycznej;</w:t>
      </w:r>
    </w:p>
    <w:p w14:paraId="7F4B1AC0" w14:textId="77777777" w:rsidR="00BC1E93" w:rsidRPr="000712E6" w:rsidRDefault="00BC1E93" w:rsidP="007D20F1">
      <w:pPr>
        <w:numPr>
          <w:ilvl w:val="3"/>
          <w:numId w:val="228"/>
        </w:numPr>
        <w:tabs>
          <w:tab w:val="clear" w:pos="1440"/>
          <w:tab w:val="num" w:pos="851"/>
        </w:tabs>
        <w:jc w:val="both"/>
        <w:rPr>
          <w:rFonts w:asciiTheme="majorHAnsi" w:hAnsiTheme="majorHAnsi" w:cs="Cambria"/>
          <w:lang w:eastAsia="pl-PL"/>
        </w:rPr>
      </w:pPr>
      <w:r w:rsidRPr="000712E6">
        <w:rPr>
          <w:rFonts w:asciiTheme="majorHAnsi" w:hAnsiTheme="majorHAnsi" w:cs="Cambria"/>
          <w:lang w:eastAsia="pl-PL"/>
        </w:rPr>
        <w:t>zgłaszania Dyrektorowi szkoły dostrzeżonych zagrożeń dla zdrowia i bezpieczeństwa uczniów oraz zaistniałych podczas zajęć wypadków.</w:t>
      </w:r>
    </w:p>
    <w:p w14:paraId="7F4E3FBE" w14:textId="77777777" w:rsidR="00BC1E93" w:rsidRPr="000712E6" w:rsidRDefault="00BC1E93" w:rsidP="00EA4C08">
      <w:pPr>
        <w:jc w:val="both"/>
        <w:rPr>
          <w:rFonts w:asciiTheme="majorHAnsi" w:hAnsiTheme="majorHAnsi" w:cs="Cambria"/>
          <w:lang w:eastAsia="pl-PL"/>
        </w:rPr>
      </w:pPr>
    </w:p>
    <w:p w14:paraId="77F04FEF" w14:textId="77777777" w:rsidR="00BC1E93" w:rsidRPr="000712E6" w:rsidRDefault="00BC1E93" w:rsidP="007D20F1">
      <w:pPr>
        <w:numPr>
          <w:ilvl w:val="0"/>
          <w:numId w:val="229"/>
        </w:numPr>
        <w:tabs>
          <w:tab w:val="left" w:pos="426"/>
        </w:tabs>
        <w:ind w:left="0" w:firstLine="0"/>
        <w:jc w:val="both"/>
        <w:rPr>
          <w:rFonts w:asciiTheme="majorHAnsi" w:hAnsiTheme="majorHAnsi" w:cs="Cambria"/>
          <w:lang w:eastAsia="pl-PL"/>
        </w:rPr>
      </w:pPr>
      <w:r w:rsidRPr="000712E6">
        <w:rPr>
          <w:rFonts w:asciiTheme="majorHAnsi" w:hAnsiTheme="majorHAnsi" w:cs="Cambria"/>
          <w:lang w:eastAsia="pl-PL"/>
        </w:rPr>
        <w:t>opiekun sali lekcyjnej opracowuje jej regulamin i na początku roku szkolnego zapoznaje z nim uczniów;</w:t>
      </w:r>
    </w:p>
    <w:p w14:paraId="59378406" w14:textId="77777777" w:rsidR="00BC1E93" w:rsidRPr="000712E6" w:rsidRDefault="00BC1E93" w:rsidP="00EA4C08">
      <w:pPr>
        <w:jc w:val="both"/>
        <w:rPr>
          <w:rFonts w:asciiTheme="majorHAnsi" w:hAnsiTheme="majorHAnsi" w:cs="Cambria"/>
          <w:lang w:eastAsia="pl-PL"/>
        </w:rPr>
      </w:pPr>
    </w:p>
    <w:p w14:paraId="41D0D24A" w14:textId="77777777" w:rsidR="00BC1E93" w:rsidRPr="000712E6" w:rsidRDefault="00BC1E93" w:rsidP="007D20F1">
      <w:pPr>
        <w:numPr>
          <w:ilvl w:val="0"/>
          <w:numId w:val="229"/>
        </w:numPr>
        <w:tabs>
          <w:tab w:val="left" w:pos="284"/>
        </w:tabs>
        <w:ind w:left="0" w:firstLine="0"/>
        <w:jc w:val="both"/>
        <w:rPr>
          <w:rFonts w:asciiTheme="majorHAnsi" w:hAnsiTheme="majorHAnsi" w:cs="Cambria"/>
          <w:lang w:eastAsia="pl-PL"/>
        </w:rPr>
      </w:pPr>
      <w:r w:rsidRPr="000712E6">
        <w:rPr>
          <w:rFonts w:asciiTheme="majorHAnsi" w:hAnsiTheme="majorHAnsi" w:cs="Cambria"/>
          <w:lang w:eastAsia="pl-PL"/>
        </w:rPr>
        <w:t xml:space="preserve">w sali gimnastycznej i na boisku szkolnym nauczyciel prowadzący zajęcia wykonuje wszelkie czynności organizacyjne zapewniające bezpieczeństwo zgodnie z </w:t>
      </w:r>
      <w:r w:rsidRPr="000712E6">
        <w:rPr>
          <w:rFonts w:asciiTheme="majorHAnsi" w:hAnsiTheme="majorHAnsi" w:cs="Cambria"/>
          <w:i/>
          <w:iCs/>
          <w:lang w:eastAsia="pl-PL"/>
        </w:rPr>
        <w:t>Regulaminem Sali Gimnastycznej</w:t>
      </w:r>
      <w:r w:rsidRPr="000712E6">
        <w:rPr>
          <w:rFonts w:asciiTheme="majorHAnsi" w:hAnsiTheme="majorHAnsi" w:cs="Cambria"/>
          <w:lang w:eastAsia="pl-PL"/>
        </w:rPr>
        <w:t xml:space="preserve"> oraz </w:t>
      </w:r>
      <w:r w:rsidRPr="000712E6">
        <w:rPr>
          <w:rFonts w:asciiTheme="majorHAnsi" w:hAnsiTheme="majorHAnsi" w:cs="Cambria"/>
          <w:i/>
          <w:iCs/>
          <w:lang w:eastAsia="pl-PL"/>
        </w:rPr>
        <w:t>Regulaminem Korzystania z Boiska</w:t>
      </w:r>
      <w:r w:rsidRPr="000712E6">
        <w:rPr>
          <w:rFonts w:asciiTheme="majorHAnsi" w:hAnsiTheme="majorHAnsi" w:cs="Cambria"/>
          <w:lang w:eastAsia="pl-PL"/>
        </w:rPr>
        <w:t xml:space="preserve">; </w:t>
      </w:r>
    </w:p>
    <w:p w14:paraId="0320413F" w14:textId="77777777" w:rsidR="00BC1E93" w:rsidRPr="000712E6" w:rsidRDefault="00BC1E93" w:rsidP="00EA4C08">
      <w:pPr>
        <w:jc w:val="both"/>
        <w:rPr>
          <w:rFonts w:asciiTheme="majorHAnsi" w:hAnsiTheme="majorHAnsi" w:cs="Cambria"/>
          <w:lang w:eastAsia="pl-PL"/>
        </w:rPr>
      </w:pPr>
    </w:p>
    <w:p w14:paraId="0773B1A2" w14:textId="77777777" w:rsidR="00BC1E93" w:rsidRPr="000712E6" w:rsidRDefault="00BC1E93" w:rsidP="007D20F1">
      <w:pPr>
        <w:numPr>
          <w:ilvl w:val="0"/>
          <w:numId w:val="229"/>
        </w:numPr>
        <w:tabs>
          <w:tab w:val="left" w:pos="284"/>
        </w:tabs>
        <w:ind w:left="0" w:firstLine="0"/>
        <w:jc w:val="both"/>
        <w:rPr>
          <w:rFonts w:asciiTheme="majorHAnsi" w:hAnsiTheme="majorHAnsi" w:cs="Cambria"/>
          <w:lang w:eastAsia="pl-PL"/>
        </w:rPr>
      </w:pPr>
      <w:r w:rsidRPr="000712E6">
        <w:rPr>
          <w:rFonts w:asciiTheme="majorHAnsi" w:hAnsiTheme="majorHAnsi" w:cs="Cambria"/>
          <w:lang w:eastAsia="pl-PL"/>
        </w:rPr>
        <w:t>szkoła, zapewniając uczniom dostęp do Internetu, obowiązana jest podejmować działania zabezpieczające uczniów przed dostępem do treści, które mogą stanowić zagrożenie dla ich prawidłowego rozwoju, w szczególności zainstalować i aktualizować oprogramowanie zabezpieczające.</w:t>
      </w:r>
    </w:p>
    <w:p w14:paraId="4E9814C3" w14:textId="77777777" w:rsidR="00E162C2" w:rsidRPr="000712E6" w:rsidRDefault="00E162C2" w:rsidP="00E162C2">
      <w:pPr>
        <w:pStyle w:val="Paragraf"/>
        <w:numPr>
          <w:ilvl w:val="0"/>
          <w:numId w:val="0"/>
        </w:numPr>
        <w:ind w:firstLine="709"/>
        <w:rPr>
          <w:rFonts w:asciiTheme="majorHAnsi" w:hAnsiTheme="majorHAnsi"/>
          <w:szCs w:val="22"/>
        </w:rPr>
      </w:pPr>
      <w:bookmarkStart w:id="8" w:name="_Hlk48127880"/>
      <w:bookmarkStart w:id="9" w:name="_Hlk80174613"/>
      <w:r w:rsidRPr="000712E6">
        <w:rPr>
          <w:rFonts w:asciiTheme="majorHAnsi" w:hAnsiTheme="majorHAnsi"/>
          <w:b/>
          <w:bCs/>
          <w:szCs w:val="22"/>
        </w:rPr>
        <w:t>§ 21a.</w:t>
      </w:r>
      <w:r w:rsidRPr="000712E6">
        <w:rPr>
          <w:rFonts w:asciiTheme="majorHAnsi" w:hAnsiTheme="majorHAnsi"/>
          <w:szCs w:val="22"/>
        </w:rPr>
        <w:t xml:space="preserve"> Zasady sprawowania opieki w stanie zagrożenia epidemicznego określają odrębne procedury</w:t>
      </w:r>
      <w:bookmarkEnd w:id="8"/>
      <w:r w:rsidRPr="000712E6">
        <w:rPr>
          <w:rFonts w:asciiTheme="majorHAnsi" w:hAnsiTheme="majorHAnsi"/>
          <w:szCs w:val="22"/>
        </w:rPr>
        <w:t>.</w:t>
      </w:r>
    </w:p>
    <w:bookmarkEnd w:id="9"/>
    <w:p w14:paraId="7C72399D" w14:textId="77777777" w:rsidR="00BC1E93" w:rsidRPr="000712E6" w:rsidRDefault="00BC1E93" w:rsidP="00EA4C08">
      <w:pPr>
        <w:jc w:val="both"/>
        <w:rPr>
          <w:rFonts w:asciiTheme="majorHAnsi" w:hAnsiTheme="majorHAnsi" w:cs="Cambria"/>
          <w:lang w:eastAsia="pl-PL"/>
        </w:rPr>
      </w:pPr>
    </w:p>
    <w:p w14:paraId="451941D9" w14:textId="77777777" w:rsidR="00BC1E93" w:rsidRPr="000712E6" w:rsidRDefault="00BC1E93" w:rsidP="00EA4C08">
      <w:pPr>
        <w:jc w:val="both"/>
        <w:rPr>
          <w:rFonts w:asciiTheme="majorHAnsi" w:hAnsiTheme="majorHAnsi" w:cs="Cambria"/>
          <w:lang w:eastAsia="pl-PL"/>
        </w:rPr>
      </w:pPr>
      <w:r w:rsidRPr="000712E6">
        <w:rPr>
          <w:rFonts w:asciiTheme="majorHAnsi" w:hAnsiTheme="majorHAnsi" w:cs="Cambria"/>
          <w:b/>
          <w:bCs/>
          <w:lang w:eastAsia="pl-PL"/>
        </w:rPr>
        <w:t xml:space="preserve">         § 22.</w:t>
      </w:r>
      <w:r w:rsidRPr="000712E6">
        <w:rPr>
          <w:rFonts w:asciiTheme="majorHAnsi" w:hAnsiTheme="majorHAnsi" w:cs="Cambria"/>
          <w:lang w:eastAsia="pl-PL"/>
        </w:rPr>
        <w:t> Pracownicy szkoły, w tym pracownicy administracji i obsługi w czasie wykonywania swoich zadań zawodowych są zobowiązani kierować się dobrem dziecka i troszczyć się o jego bezpieczny pobyt w szkole.</w:t>
      </w:r>
    </w:p>
    <w:p w14:paraId="74FFFC44" w14:textId="77777777" w:rsidR="00BC1E93" w:rsidRPr="000712E6" w:rsidRDefault="00BC1E93" w:rsidP="00B03105">
      <w:pPr>
        <w:tabs>
          <w:tab w:val="left" w:pos="426"/>
        </w:tabs>
        <w:jc w:val="both"/>
        <w:rPr>
          <w:rFonts w:asciiTheme="majorHAnsi" w:hAnsiTheme="majorHAnsi" w:cs="Cambria"/>
        </w:rPr>
      </w:pPr>
    </w:p>
    <w:p w14:paraId="1B7DC620" w14:textId="77777777" w:rsidR="00BC1E93" w:rsidRPr="000712E6" w:rsidRDefault="00BC1E93" w:rsidP="00B03105">
      <w:pPr>
        <w:tabs>
          <w:tab w:val="left" w:pos="426"/>
        </w:tabs>
        <w:jc w:val="both"/>
        <w:rPr>
          <w:rFonts w:asciiTheme="majorHAnsi" w:hAnsiTheme="majorHAnsi" w:cs="Cambria"/>
        </w:rPr>
      </w:pPr>
    </w:p>
    <w:p w14:paraId="43267232" w14:textId="77777777" w:rsidR="00BC1E93" w:rsidRPr="000712E6" w:rsidRDefault="00BC1E93" w:rsidP="00A864D3">
      <w:pPr>
        <w:pStyle w:val="Nagwek2"/>
        <w:spacing w:before="0"/>
        <w:rPr>
          <w:rFonts w:asciiTheme="majorHAnsi" w:hAnsiTheme="majorHAnsi" w:cs="Times New Roman"/>
          <w:b w:val="0"/>
          <w:bCs w:val="0"/>
          <w:color w:val="auto"/>
          <w:sz w:val="22"/>
          <w:szCs w:val="22"/>
        </w:rPr>
      </w:pPr>
      <w:bookmarkStart w:id="10" w:name="_Toc495918038"/>
      <w:r w:rsidRPr="000712E6">
        <w:rPr>
          <w:rFonts w:asciiTheme="majorHAnsi" w:hAnsiTheme="majorHAnsi"/>
          <w:color w:val="auto"/>
          <w:sz w:val="22"/>
          <w:szCs w:val="22"/>
        </w:rPr>
        <w:t>Rozdział 3</w:t>
      </w:r>
      <w:r w:rsidRPr="000712E6">
        <w:rPr>
          <w:rFonts w:asciiTheme="majorHAnsi" w:hAnsiTheme="majorHAnsi" w:cs="Times New Roman"/>
          <w:b w:val="0"/>
          <w:bCs w:val="0"/>
          <w:color w:val="auto"/>
          <w:sz w:val="22"/>
          <w:szCs w:val="22"/>
        </w:rPr>
        <w:br/>
      </w:r>
      <w:r w:rsidRPr="000712E6">
        <w:rPr>
          <w:rFonts w:asciiTheme="majorHAnsi" w:hAnsiTheme="majorHAnsi"/>
          <w:color w:val="auto"/>
          <w:sz w:val="22"/>
          <w:szCs w:val="22"/>
        </w:rPr>
        <w:t>Organizacja , formy i sposoby świadczenia pomocy psychologiczno–pedagogicznej</w:t>
      </w:r>
      <w:bookmarkEnd w:id="10"/>
    </w:p>
    <w:p w14:paraId="34F7C753" w14:textId="77777777" w:rsidR="00BC1E93" w:rsidRPr="000712E6" w:rsidRDefault="00BC1E93" w:rsidP="00D06B98">
      <w:pPr>
        <w:rPr>
          <w:rFonts w:asciiTheme="majorHAnsi" w:hAnsiTheme="majorHAnsi" w:cs="Cambria"/>
        </w:rPr>
      </w:pPr>
    </w:p>
    <w:p w14:paraId="20A688DB" w14:textId="77777777" w:rsidR="00BC1E93" w:rsidRPr="000712E6" w:rsidRDefault="00BC1E93" w:rsidP="005620B6">
      <w:pPr>
        <w:tabs>
          <w:tab w:val="left" w:pos="426"/>
        </w:tabs>
        <w:spacing w:before="240"/>
        <w:jc w:val="both"/>
        <w:rPr>
          <w:rFonts w:asciiTheme="majorHAnsi" w:hAnsiTheme="majorHAnsi" w:cs="Cambria"/>
          <w:b/>
          <w:bCs/>
        </w:rPr>
      </w:pPr>
      <w:r w:rsidRPr="000712E6">
        <w:rPr>
          <w:rFonts w:asciiTheme="majorHAnsi" w:hAnsiTheme="majorHAnsi" w:cs="Cambria"/>
          <w:b/>
          <w:bCs/>
        </w:rPr>
        <w:t xml:space="preserve">        § 23.  Zasady udzielania pomocy psychologiczno-pedagogicznej w szkole</w:t>
      </w:r>
    </w:p>
    <w:p w14:paraId="2FDCFAE6" w14:textId="77777777" w:rsidR="00BC1E93" w:rsidRPr="000712E6" w:rsidRDefault="00BC1E93" w:rsidP="007D20F1">
      <w:pPr>
        <w:pStyle w:val="Akapitzlist"/>
        <w:numPr>
          <w:ilvl w:val="0"/>
          <w:numId w:val="190"/>
        </w:numPr>
        <w:tabs>
          <w:tab w:val="left" w:pos="426"/>
        </w:tabs>
        <w:spacing w:before="240"/>
        <w:ind w:left="0" w:firstLine="360"/>
        <w:jc w:val="both"/>
        <w:rPr>
          <w:rFonts w:asciiTheme="majorHAnsi" w:hAnsiTheme="majorHAnsi" w:cs="Cambria"/>
        </w:rPr>
      </w:pPr>
      <w:r w:rsidRPr="000712E6">
        <w:rPr>
          <w:rFonts w:asciiTheme="majorHAnsi" w:hAnsiTheme="majorHAnsi" w:cs="Cambria"/>
        </w:rPr>
        <w:t>W szkole organizuje się pomoc psychologiczno-pedagogiczną. Pomoc udzielana jest uczniom, rodzicom i nauczycielom.</w:t>
      </w:r>
    </w:p>
    <w:p w14:paraId="4B920C04" w14:textId="77777777" w:rsidR="00BC1E93" w:rsidRPr="000712E6" w:rsidRDefault="00BC1E93" w:rsidP="002146F7">
      <w:pPr>
        <w:pStyle w:val="Akapitzlist"/>
        <w:tabs>
          <w:tab w:val="left" w:pos="426"/>
        </w:tabs>
        <w:spacing w:before="240"/>
        <w:ind w:left="360"/>
        <w:jc w:val="both"/>
        <w:rPr>
          <w:rFonts w:asciiTheme="majorHAnsi" w:hAnsiTheme="majorHAnsi" w:cs="Cambria"/>
        </w:rPr>
      </w:pPr>
    </w:p>
    <w:p w14:paraId="3CE3D3B7" w14:textId="77777777" w:rsidR="00BC1E93" w:rsidRPr="000712E6" w:rsidRDefault="00BC1E93" w:rsidP="007D20F1">
      <w:pPr>
        <w:pStyle w:val="Akapitzlist"/>
        <w:numPr>
          <w:ilvl w:val="0"/>
          <w:numId w:val="190"/>
        </w:numPr>
        <w:tabs>
          <w:tab w:val="left" w:pos="426"/>
        </w:tabs>
        <w:spacing w:before="240"/>
        <w:ind w:left="0" w:firstLine="360"/>
        <w:jc w:val="both"/>
        <w:rPr>
          <w:rFonts w:asciiTheme="majorHAnsi" w:hAnsiTheme="majorHAnsi" w:cs="Cambria"/>
        </w:rPr>
      </w:pPr>
      <w:r w:rsidRPr="000712E6">
        <w:rPr>
          <w:rFonts w:asciiTheme="majorHAnsi" w:hAnsiTheme="majorHAnsi" w:cs="Cambria"/>
        </w:rPr>
        <w:t>Wszelkie formy świadczonej pomocy psychologiczno-pedagogicznej w szkole są bezpłatne, a udział ucznia w zaplanowanych zajęciach w ramach jej realizacji dobrowolny.</w:t>
      </w:r>
    </w:p>
    <w:p w14:paraId="0B3DDA4B" w14:textId="77777777" w:rsidR="00BC1E93" w:rsidRPr="000712E6" w:rsidRDefault="00BC1E93" w:rsidP="002146F7">
      <w:pPr>
        <w:pStyle w:val="Akapitzlist"/>
        <w:rPr>
          <w:rFonts w:asciiTheme="majorHAnsi" w:hAnsiTheme="majorHAnsi" w:cs="Cambria"/>
        </w:rPr>
      </w:pPr>
    </w:p>
    <w:p w14:paraId="5EEC154F" w14:textId="77777777" w:rsidR="00BC1E93" w:rsidRPr="000712E6" w:rsidRDefault="00BC1E93" w:rsidP="007D20F1">
      <w:pPr>
        <w:pStyle w:val="Akapitzlist"/>
        <w:numPr>
          <w:ilvl w:val="0"/>
          <w:numId w:val="190"/>
        </w:numPr>
        <w:tabs>
          <w:tab w:val="left" w:pos="426"/>
        </w:tabs>
        <w:spacing w:before="240"/>
        <w:ind w:left="0" w:firstLine="360"/>
        <w:jc w:val="both"/>
        <w:rPr>
          <w:rFonts w:asciiTheme="majorHAnsi" w:hAnsiTheme="majorHAnsi" w:cs="Cambria"/>
        </w:rPr>
      </w:pPr>
      <w:r w:rsidRPr="000712E6">
        <w:rPr>
          <w:rFonts w:asciiTheme="majorHAnsi" w:hAnsiTheme="majorHAnsi" w:cs="Cambria"/>
        </w:rPr>
        <w:t xml:space="preserve">Pomoc </w:t>
      </w:r>
      <w:proofErr w:type="spellStart"/>
      <w:r w:rsidRPr="000712E6">
        <w:rPr>
          <w:rFonts w:asciiTheme="majorHAnsi" w:hAnsiTheme="majorHAnsi" w:cs="Cambria"/>
        </w:rPr>
        <w:t>psychologiczno</w:t>
      </w:r>
      <w:proofErr w:type="spellEnd"/>
      <w:r w:rsidRPr="000712E6">
        <w:rPr>
          <w:rFonts w:asciiTheme="majorHAnsi" w:hAnsiTheme="majorHAnsi" w:cs="Cambria"/>
        </w:rPr>
        <w:t>–pedagogiczna polega na :</w:t>
      </w:r>
    </w:p>
    <w:p w14:paraId="21FA5C08" w14:textId="77777777" w:rsidR="00BC1E93" w:rsidRPr="000712E6" w:rsidRDefault="00BC1E93" w:rsidP="00D06B98">
      <w:pPr>
        <w:numPr>
          <w:ilvl w:val="0"/>
          <w:numId w:val="11"/>
        </w:numPr>
        <w:tabs>
          <w:tab w:val="clear" w:pos="1506"/>
          <w:tab w:val="num" w:pos="284"/>
        </w:tabs>
        <w:ind w:left="0" w:firstLine="0"/>
        <w:jc w:val="both"/>
        <w:rPr>
          <w:rFonts w:asciiTheme="majorHAnsi" w:hAnsiTheme="majorHAnsi" w:cs="Cambria"/>
        </w:rPr>
      </w:pPr>
      <w:r w:rsidRPr="000712E6">
        <w:rPr>
          <w:rFonts w:asciiTheme="majorHAnsi" w:hAnsiTheme="majorHAnsi" w:cs="Cambria"/>
        </w:rPr>
        <w:t>rozpoznawaniu i zaspakajaniu potrzeb rozwojowych i edukacyjnych ucznia;</w:t>
      </w:r>
    </w:p>
    <w:p w14:paraId="1CA95AB4" w14:textId="77777777" w:rsidR="00BC1E93" w:rsidRPr="000712E6" w:rsidRDefault="00BC1E93" w:rsidP="00D06B98">
      <w:pPr>
        <w:numPr>
          <w:ilvl w:val="0"/>
          <w:numId w:val="11"/>
        </w:numPr>
        <w:tabs>
          <w:tab w:val="clear" w:pos="1506"/>
          <w:tab w:val="num" w:pos="284"/>
        </w:tabs>
        <w:ind w:left="0" w:firstLine="0"/>
        <w:jc w:val="both"/>
        <w:rPr>
          <w:rFonts w:asciiTheme="majorHAnsi" w:hAnsiTheme="majorHAnsi" w:cs="Cambria"/>
        </w:rPr>
      </w:pPr>
      <w:r w:rsidRPr="000712E6">
        <w:rPr>
          <w:rFonts w:asciiTheme="majorHAnsi" w:hAnsiTheme="majorHAnsi" w:cs="Cambria"/>
        </w:rPr>
        <w:t>rozpoznawaniu indywidualnych możliwości psychofizycznych ucznia;</w:t>
      </w:r>
    </w:p>
    <w:p w14:paraId="28095CEC" w14:textId="77777777" w:rsidR="00BC1E93" w:rsidRPr="000712E6" w:rsidRDefault="00BC1E93" w:rsidP="00D06B98">
      <w:pPr>
        <w:numPr>
          <w:ilvl w:val="0"/>
          <w:numId w:val="11"/>
        </w:numPr>
        <w:tabs>
          <w:tab w:val="clear" w:pos="1506"/>
          <w:tab w:val="num" w:pos="284"/>
        </w:tabs>
        <w:ind w:left="0" w:firstLine="0"/>
        <w:jc w:val="both"/>
        <w:rPr>
          <w:rFonts w:asciiTheme="majorHAnsi" w:hAnsiTheme="majorHAnsi" w:cs="Cambria"/>
        </w:rPr>
      </w:pPr>
      <w:r w:rsidRPr="000712E6">
        <w:rPr>
          <w:rFonts w:asciiTheme="majorHAnsi" w:hAnsiTheme="majorHAnsi" w:cs="Cambria"/>
        </w:rPr>
        <w:t>rozpoznawaniu czynników środowiskowych wpływających na funkcjonowanie ucznia                       w szkole;</w:t>
      </w:r>
    </w:p>
    <w:p w14:paraId="0A3E7FB0" w14:textId="77777777" w:rsidR="00BC1E93" w:rsidRPr="000712E6" w:rsidRDefault="00BC1E93" w:rsidP="00D06B98">
      <w:pPr>
        <w:numPr>
          <w:ilvl w:val="0"/>
          <w:numId w:val="11"/>
        </w:numPr>
        <w:tabs>
          <w:tab w:val="clear" w:pos="1506"/>
          <w:tab w:val="num" w:pos="284"/>
        </w:tabs>
        <w:ind w:left="0" w:firstLine="0"/>
        <w:jc w:val="both"/>
        <w:rPr>
          <w:rFonts w:asciiTheme="majorHAnsi" w:hAnsiTheme="majorHAnsi" w:cs="Cambria"/>
        </w:rPr>
      </w:pPr>
      <w:r w:rsidRPr="000712E6">
        <w:rPr>
          <w:rFonts w:asciiTheme="majorHAnsi" w:hAnsiTheme="majorHAnsi" w:cs="Cambria"/>
        </w:rPr>
        <w:t>stwarzaniu warunków do aktywnego i pełnego uczestnictwa ucznia w życiu szkoły i w życiu oraz w środowisku społecznym;</w:t>
      </w:r>
    </w:p>
    <w:p w14:paraId="1AB52E06" w14:textId="77777777" w:rsidR="00BC1E93" w:rsidRPr="000712E6" w:rsidRDefault="00BC1E93" w:rsidP="00D06B98">
      <w:pPr>
        <w:numPr>
          <w:ilvl w:val="0"/>
          <w:numId w:val="11"/>
        </w:numPr>
        <w:tabs>
          <w:tab w:val="clear" w:pos="1506"/>
          <w:tab w:val="num" w:pos="284"/>
        </w:tabs>
        <w:ind w:left="0" w:firstLine="0"/>
        <w:jc w:val="both"/>
        <w:rPr>
          <w:rFonts w:asciiTheme="majorHAnsi" w:hAnsiTheme="majorHAnsi" w:cs="Cambria"/>
        </w:rPr>
      </w:pPr>
      <w:r w:rsidRPr="000712E6">
        <w:rPr>
          <w:rFonts w:asciiTheme="majorHAnsi" w:hAnsiTheme="majorHAnsi" w:cs="Cambria"/>
        </w:rPr>
        <w:t>rozpoznawaniu przyczyn trudności w opanowywaniu umiejętności i wiadomości przez ucznia;</w:t>
      </w:r>
    </w:p>
    <w:p w14:paraId="33B360AA" w14:textId="77777777" w:rsidR="00BC1E93" w:rsidRPr="000712E6" w:rsidRDefault="00BC1E93" w:rsidP="00D06B98">
      <w:pPr>
        <w:numPr>
          <w:ilvl w:val="0"/>
          <w:numId w:val="11"/>
        </w:numPr>
        <w:tabs>
          <w:tab w:val="clear" w:pos="1506"/>
          <w:tab w:val="num" w:pos="284"/>
        </w:tabs>
        <w:ind w:left="0" w:firstLine="0"/>
        <w:jc w:val="both"/>
        <w:rPr>
          <w:rFonts w:asciiTheme="majorHAnsi" w:hAnsiTheme="majorHAnsi" w:cs="Cambria"/>
        </w:rPr>
      </w:pPr>
      <w:r w:rsidRPr="000712E6">
        <w:rPr>
          <w:rFonts w:asciiTheme="majorHAnsi" w:hAnsiTheme="majorHAnsi" w:cs="Cambria"/>
        </w:rPr>
        <w:t>wspieraniu ucznia z wybitnymi uzdolnieniami;</w:t>
      </w:r>
    </w:p>
    <w:p w14:paraId="0390345A" w14:textId="77777777" w:rsidR="00BC1E93" w:rsidRPr="000712E6" w:rsidRDefault="00BC1E93" w:rsidP="00D06B98">
      <w:pPr>
        <w:numPr>
          <w:ilvl w:val="0"/>
          <w:numId w:val="11"/>
        </w:numPr>
        <w:tabs>
          <w:tab w:val="clear" w:pos="1506"/>
          <w:tab w:val="num" w:pos="284"/>
          <w:tab w:val="left" w:pos="567"/>
        </w:tabs>
        <w:ind w:left="0" w:firstLine="0"/>
        <w:jc w:val="both"/>
        <w:rPr>
          <w:rFonts w:asciiTheme="majorHAnsi" w:hAnsiTheme="majorHAnsi" w:cs="Cambria"/>
        </w:rPr>
      </w:pPr>
      <w:r w:rsidRPr="000712E6">
        <w:rPr>
          <w:rFonts w:asciiTheme="majorHAnsi" w:hAnsiTheme="majorHAnsi" w:cs="Cambria"/>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14:paraId="4E3504F6" w14:textId="77777777" w:rsidR="00BC1E93" w:rsidRPr="000712E6" w:rsidRDefault="00BC1E93" w:rsidP="00D06B98">
      <w:pPr>
        <w:numPr>
          <w:ilvl w:val="0"/>
          <w:numId w:val="11"/>
        </w:numPr>
        <w:tabs>
          <w:tab w:val="clear" w:pos="1506"/>
          <w:tab w:val="num" w:pos="284"/>
        </w:tabs>
        <w:ind w:left="0" w:firstLine="0"/>
        <w:jc w:val="both"/>
        <w:rPr>
          <w:rFonts w:asciiTheme="majorHAnsi" w:hAnsiTheme="majorHAnsi" w:cs="Cambria"/>
        </w:rPr>
      </w:pPr>
      <w:r w:rsidRPr="000712E6">
        <w:rPr>
          <w:rFonts w:asciiTheme="majorHAnsi" w:hAnsiTheme="majorHAnsi" w:cs="Cambria"/>
        </w:rPr>
        <w:t>prowadzeniu edukacji prozdrowotnej i promocji zdrowia wśród uczniów i rodziców;</w:t>
      </w:r>
    </w:p>
    <w:p w14:paraId="630C27E8" w14:textId="77777777" w:rsidR="00BC1E93" w:rsidRPr="000712E6" w:rsidRDefault="00BC1E93" w:rsidP="00D06B98">
      <w:pPr>
        <w:numPr>
          <w:ilvl w:val="0"/>
          <w:numId w:val="11"/>
        </w:numPr>
        <w:tabs>
          <w:tab w:val="clear" w:pos="1506"/>
          <w:tab w:val="num" w:pos="284"/>
        </w:tabs>
        <w:ind w:left="0" w:firstLine="0"/>
        <w:jc w:val="both"/>
        <w:rPr>
          <w:rFonts w:asciiTheme="majorHAnsi" w:hAnsiTheme="majorHAnsi" w:cs="Cambria"/>
        </w:rPr>
      </w:pPr>
      <w:r w:rsidRPr="000712E6">
        <w:rPr>
          <w:rFonts w:asciiTheme="majorHAnsi" w:hAnsiTheme="majorHAnsi" w:cs="Cambria"/>
        </w:rPr>
        <w:t>podejmowaniu działań wychowawczych i profilaktycznych wynikających z programu wychowawczo-profilaktycznego oraz wspieraniu nauczycieli w tym zakresie;</w:t>
      </w:r>
    </w:p>
    <w:p w14:paraId="6463E79D" w14:textId="77777777" w:rsidR="00BC1E93" w:rsidRPr="000712E6" w:rsidRDefault="00BC1E93" w:rsidP="00D06B98">
      <w:pPr>
        <w:numPr>
          <w:ilvl w:val="0"/>
          <w:numId w:val="11"/>
        </w:numPr>
        <w:tabs>
          <w:tab w:val="clear" w:pos="1506"/>
          <w:tab w:val="num" w:pos="426"/>
        </w:tabs>
        <w:ind w:left="0" w:firstLine="0"/>
        <w:jc w:val="both"/>
        <w:rPr>
          <w:rFonts w:asciiTheme="majorHAnsi" w:hAnsiTheme="majorHAnsi" w:cs="Cambria"/>
        </w:rPr>
      </w:pPr>
      <w:r w:rsidRPr="000712E6">
        <w:rPr>
          <w:rFonts w:asciiTheme="majorHAnsi" w:hAnsiTheme="majorHAnsi" w:cs="Cambria"/>
        </w:rPr>
        <w:t>wspieraniu uczniów, metodami aktywnymi, w dokonywaniu wyboru kierunku dalszego kształcenia, zawodu i planowaniu kariery zawodowej oraz udzielaniu informacji w tym kierunku;</w:t>
      </w:r>
    </w:p>
    <w:p w14:paraId="67B9674C" w14:textId="77777777" w:rsidR="00BC1E93" w:rsidRPr="000712E6" w:rsidRDefault="00BC1E93" w:rsidP="00D06B98">
      <w:pPr>
        <w:numPr>
          <w:ilvl w:val="0"/>
          <w:numId w:val="11"/>
        </w:numPr>
        <w:tabs>
          <w:tab w:val="clear" w:pos="1506"/>
          <w:tab w:val="num" w:pos="426"/>
        </w:tabs>
        <w:ind w:left="0" w:firstLine="0"/>
        <w:jc w:val="both"/>
        <w:rPr>
          <w:rFonts w:asciiTheme="majorHAnsi" w:hAnsiTheme="majorHAnsi" w:cs="Cambria"/>
        </w:rPr>
      </w:pPr>
      <w:r w:rsidRPr="000712E6">
        <w:rPr>
          <w:rFonts w:asciiTheme="majorHAnsi" w:hAnsiTheme="majorHAnsi" w:cs="Cambria"/>
        </w:rPr>
        <w:t>wspieraniu nauczycieli i rodziców w działaniach wyrównujących szanse edukacyjne dzieci;</w:t>
      </w:r>
    </w:p>
    <w:p w14:paraId="4EBCB2B7" w14:textId="77777777" w:rsidR="00BC1E93" w:rsidRPr="000712E6" w:rsidRDefault="00BC1E93" w:rsidP="00D06B98">
      <w:pPr>
        <w:numPr>
          <w:ilvl w:val="0"/>
          <w:numId w:val="11"/>
        </w:numPr>
        <w:tabs>
          <w:tab w:val="clear" w:pos="1506"/>
          <w:tab w:val="num" w:pos="284"/>
          <w:tab w:val="left" w:pos="426"/>
        </w:tabs>
        <w:ind w:left="0" w:firstLine="0"/>
        <w:jc w:val="both"/>
        <w:rPr>
          <w:rFonts w:asciiTheme="majorHAnsi" w:hAnsiTheme="majorHAnsi" w:cs="Cambria"/>
        </w:rPr>
      </w:pPr>
      <w:r w:rsidRPr="000712E6">
        <w:rPr>
          <w:rFonts w:asciiTheme="majorHAnsi" w:hAnsiTheme="majorHAnsi" w:cs="Cambria"/>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14:paraId="3820E3BB" w14:textId="77777777" w:rsidR="00BC1E93" w:rsidRPr="000712E6" w:rsidRDefault="00BC1E93" w:rsidP="00D06B98">
      <w:pPr>
        <w:numPr>
          <w:ilvl w:val="0"/>
          <w:numId w:val="11"/>
        </w:numPr>
        <w:tabs>
          <w:tab w:val="clear" w:pos="1506"/>
          <w:tab w:val="num" w:pos="426"/>
        </w:tabs>
        <w:ind w:left="0" w:firstLine="0"/>
        <w:jc w:val="both"/>
        <w:rPr>
          <w:rFonts w:asciiTheme="majorHAnsi" w:hAnsiTheme="majorHAnsi" w:cs="Cambria"/>
        </w:rPr>
      </w:pPr>
      <w:r w:rsidRPr="000712E6">
        <w:rPr>
          <w:rFonts w:asciiTheme="majorHAnsi" w:hAnsiTheme="majorHAnsi" w:cs="Cambria"/>
        </w:rPr>
        <w:t>wspieraniu nauczycieli i rodziców w rozwiązywaniu problemów wychowawczych;</w:t>
      </w:r>
    </w:p>
    <w:p w14:paraId="60CD6130" w14:textId="77777777" w:rsidR="00BC1E93" w:rsidRPr="000712E6" w:rsidRDefault="00BC1E93" w:rsidP="00D06B98">
      <w:pPr>
        <w:numPr>
          <w:ilvl w:val="0"/>
          <w:numId w:val="11"/>
        </w:numPr>
        <w:tabs>
          <w:tab w:val="clear" w:pos="1506"/>
          <w:tab w:val="num" w:pos="426"/>
        </w:tabs>
        <w:ind w:left="0" w:firstLine="0"/>
        <w:jc w:val="both"/>
        <w:rPr>
          <w:rFonts w:asciiTheme="majorHAnsi" w:hAnsiTheme="majorHAnsi" w:cs="Cambria"/>
        </w:rPr>
      </w:pPr>
      <w:r w:rsidRPr="000712E6">
        <w:rPr>
          <w:rFonts w:asciiTheme="majorHAnsi" w:hAnsiTheme="majorHAnsi" w:cs="Cambria"/>
        </w:rPr>
        <w:t>umożliwianiu rozwijania umiejętności wychowawczych rodziców i nauczycieli;</w:t>
      </w:r>
    </w:p>
    <w:p w14:paraId="421649A0" w14:textId="77777777" w:rsidR="00BC1E93" w:rsidRPr="000712E6" w:rsidRDefault="00BC1E93" w:rsidP="00D06B98">
      <w:pPr>
        <w:numPr>
          <w:ilvl w:val="0"/>
          <w:numId w:val="11"/>
        </w:numPr>
        <w:tabs>
          <w:tab w:val="clear" w:pos="1506"/>
          <w:tab w:val="num" w:pos="426"/>
        </w:tabs>
        <w:ind w:left="0" w:firstLine="0"/>
        <w:jc w:val="both"/>
        <w:rPr>
          <w:rFonts w:asciiTheme="majorHAnsi" w:hAnsiTheme="majorHAnsi" w:cs="Cambria"/>
        </w:rPr>
      </w:pPr>
      <w:r w:rsidRPr="000712E6">
        <w:rPr>
          <w:rFonts w:asciiTheme="majorHAnsi" w:hAnsiTheme="majorHAnsi" w:cs="Cambria"/>
        </w:rPr>
        <w:t>podejmowaniu działań mediacyjnych i interwencyjnych w sytuacjach kryzysowych.</w:t>
      </w:r>
    </w:p>
    <w:p w14:paraId="6C135B22" w14:textId="77777777" w:rsidR="00BC1E93" w:rsidRPr="000712E6" w:rsidRDefault="00BC1E93" w:rsidP="007D20F1">
      <w:pPr>
        <w:pStyle w:val="Akapitzlist"/>
        <w:numPr>
          <w:ilvl w:val="0"/>
          <w:numId w:val="190"/>
        </w:numPr>
        <w:tabs>
          <w:tab w:val="left" w:pos="851"/>
          <w:tab w:val="left" w:pos="1418"/>
        </w:tabs>
        <w:spacing w:before="240"/>
        <w:ind w:left="0" w:firstLine="567"/>
        <w:jc w:val="both"/>
        <w:rPr>
          <w:rFonts w:asciiTheme="majorHAnsi" w:hAnsiTheme="majorHAnsi" w:cs="Cambria"/>
        </w:rPr>
      </w:pPr>
      <w:r w:rsidRPr="000712E6">
        <w:rPr>
          <w:rFonts w:asciiTheme="majorHAnsi" w:hAnsiTheme="majorHAnsi" w:cs="Cambria"/>
        </w:rPr>
        <w:t xml:space="preserve">Pomoc psychologiczno-pedagogiczną świadczona jest uczniom, gdy jej potrzeba zorganizowania wynika w szczególności z: </w:t>
      </w:r>
    </w:p>
    <w:p w14:paraId="3D9C29A7" w14:textId="77777777" w:rsidR="00BC1E93" w:rsidRPr="000712E6" w:rsidRDefault="00BC1E93" w:rsidP="00D06B98">
      <w:pPr>
        <w:numPr>
          <w:ilvl w:val="0"/>
          <w:numId w:val="12"/>
        </w:numPr>
        <w:tabs>
          <w:tab w:val="clear" w:pos="1620"/>
          <w:tab w:val="num" w:pos="426"/>
        </w:tabs>
        <w:ind w:left="1502" w:hanging="1502"/>
        <w:jc w:val="both"/>
        <w:rPr>
          <w:rFonts w:asciiTheme="majorHAnsi" w:hAnsiTheme="majorHAnsi" w:cs="Cambria"/>
        </w:rPr>
      </w:pPr>
      <w:r w:rsidRPr="000712E6">
        <w:rPr>
          <w:rFonts w:asciiTheme="majorHAnsi" w:hAnsiTheme="majorHAnsi" w:cs="Cambria"/>
        </w:rPr>
        <w:t>niepełnosprawności ucznia;</w:t>
      </w:r>
    </w:p>
    <w:p w14:paraId="2AF6C0B7" w14:textId="77777777" w:rsidR="00BC1E93" w:rsidRPr="000712E6" w:rsidRDefault="00BC1E93" w:rsidP="00D06B98">
      <w:pPr>
        <w:numPr>
          <w:ilvl w:val="0"/>
          <w:numId w:val="12"/>
        </w:numPr>
        <w:tabs>
          <w:tab w:val="clear" w:pos="1620"/>
          <w:tab w:val="num" w:pos="426"/>
        </w:tabs>
        <w:ind w:left="1502" w:hanging="1502"/>
        <w:jc w:val="both"/>
        <w:rPr>
          <w:rFonts w:asciiTheme="majorHAnsi" w:hAnsiTheme="majorHAnsi" w:cs="Cambria"/>
        </w:rPr>
      </w:pPr>
      <w:r w:rsidRPr="000712E6">
        <w:rPr>
          <w:rFonts w:asciiTheme="majorHAnsi" w:hAnsiTheme="majorHAnsi" w:cs="Cambria"/>
        </w:rPr>
        <w:t>niedostosowania społecznego;</w:t>
      </w:r>
    </w:p>
    <w:p w14:paraId="574BE62D" w14:textId="77777777" w:rsidR="00BC1E93" w:rsidRPr="000712E6" w:rsidRDefault="00BC1E93" w:rsidP="00D06B98">
      <w:pPr>
        <w:numPr>
          <w:ilvl w:val="0"/>
          <w:numId w:val="12"/>
        </w:numPr>
        <w:tabs>
          <w:tab w:val="clear" w:pos="1620"/>
          <w:tab w:val="num" w:pos="426"/>
        </w:tabs>
        <w:ind w:left="1502" w:hanging="1502"/>
        <w:jc w:val="both"/>
        <w:rPr>
          <w:rFonts w:asciiTheme="majorHAnsi" w:hAnsiTheme="majorHAnsi" w:cs="Cambria"/>
        </w:rPr>
      </w:pPr>
      <w:r w:rsidRPr="000712E6">
        <w:rPr>
          <w:rFonts w:asciiTheme="majorHAnsi" w:hAnsiTheme="majorHAnsi" w:cs="Cambria"/>
        </w:rPr>
        <w:t>zagrożenia niedostosowaniem społecznym;</w:t>
      </w:r>
    </w:p>
    <w:p w14:paraId="15CA20F2" w14:textId="77777777" w:rsidR="00BC1E93" w:rsidRPr="000712E6" w:rsidRDefault="00BC1E93" w:rsidP="00D06B98">
      <w:pPr>
        <w:numPr>
          <w:ilvl w:val="0"/>
          <w:numId w:val="12"/>
        </w:numPr>
        <w:tabs>
          <w:tab w:val="clear" w:pos="1620"/>
          <w:tab w:val="num" w:pos="426"/>
        </w:tabs>
        <w:ind w:left="1502" w:hanging="1502"/>
        <w:jc w:val="both"/>
        <w:rPr>
          <w:rFonts w:asciiTheme="majorHAnsi" w:hAnsiTheme="majorHAnsi" w:cs="Cambria"/>
        </w:rPr>
      </w:pPr>
      <w:r w:rsidRPr="000712E6">
        <w:rPr>
          <w:rFonts w:asciiTheme="majorHAnsi" w:hAnsiTheme="majorHAnsi" w:cs="Cambria"/>
        </w:rPr>
        <w:t>z zaburzeń zachowania i emocji;</w:t>
      </w:r>
    </w:p>
    <w:p w14:paraId="065E9A2A" w14:textId="77777777" w:rsidR="00BC1E93" w:rsidRPr="000712E6" w:rsidRDefault="00BC1E93" w:rsidP="00D06B98">
      <w:pPr>
        <w:numPr>
          <w:ilvl w:val="0"/>
          <w:numId w:val="12"/>
        </w:numPr>
        <w:tabs>
          <w:tab w:val="clear" w:pos="1620"/>
          <w:tab w:val="num" w:pos="426"/>
        </w:tabs>
        <w:ind w:left="1502" w:hanging="1502"/>
        <w:jc w:val="both"/>
        <w:rPr>
          <w:rFonts w:asciiTheme="majorHAnsi" w:hAnsiTheme="majorHAnsi" w:cs="Cambria"/>
        </w:rPr>
      </w:pPr>
      <w:r w:rsidRPr="000712E6">
        <w:rPr>
          <w:rFonts w:asciiTheme="majorHAnsi" w:hAnsiTheme="majorHAnsi" w:cs="Cambria"/>
        </w:rPr>
        <w:t>szczególnych uzdolnień;</w:t>
      </w:r>
    </w:p>
    <w:p w14:paraId="764D0436" w14:textId="77777777" w:rsidR="00BC1E93" w:rsidRPr="000712E6" w:rsidRDefault="00BC1E93" w:rsidP="00D06B98">
      <w:pPr>
        <w:numPr>
          <w:ilvl w:val="0"/>
          <w:numId w:val="12"/>
        </w:numPr>
        <w:tabs>
          <w:tab w:val="clear" w:pos="1620"/>
          <w:tab w:val="num" w:pos="426"/>
        </w:tabs>
        <w:ind w:left="1502" w:hanging="1502"/>
        <w:jc w:val="both"/>
        <w:rPr>
          <w:rFonts w:asciiTheme="majorHAnsi" w:hAnsiTheme="majorHAnsi" w:cs="Cambria"/>
        </w:rPr>
      </w:pPr>
      <w:r w:rsidRPr="000712E6">
        <w:rPr>
          <w:rFonts w:asciiTheme="majorHAnsi" w:hAnsiTheme="majorHAnsi" w:cs="Cambria"/>
        </w:rPr>
        <w:t>specyficznych trudności w uczeniu się;</w:t>
      </w:r>
    </w:p>
    <w:p w14:paraId="03A78C59" w14:textId="77777777" w:rsidR="00BC1E93" w:rsidRPr="000712E6" w:rsidRDefault="00BC1E93" w:rsidP="00D06B98">
      <w:pPr>
        <w:numPr>
          <w:ilvl w:val="0"/>
          <w:numId w:val="12"/>
        </w:numPr>
        <w:tabs>
          <w:tab w:val="clear" w:pos="1620"/>
          <w:tab w:val="num" w:pos="426"/>
        </w:tabs>
        <w:ind w:left="1502" w:hanging="1502"/>
        <w:jc w:val="both"/>
        <w:rPr>
          <w:rFonts w:asciiTheme="majorHAnsi" w:hAnsiTheme="majorHAnsi" w:cs="Cambria"/>
        </w:rPr>
      </w:pPr>
      <w:r w:rsidRPr="000712E6">
        <w:rPr>
          <w:rFonts w:asciiTheme="majorHAnsi" w:hAnsiTheme="majorHAnsi" w:cs="Cambria"/>
        </w:rPr>
        <w:t>z deficytów kompetencji i zaburzeń sprawności językowych;</w:t>
      </w:r>
    </w:p>
    <w:p w14:paraId="4DBFE834" w14:textId="77777777" w:rsidR="00BC1E93" w:rsidRPr="000712E6" w:rsidRDefault="00BC1E93" w:rsidP="00D06B98">
      <w:pPr>
        <w:numPr>
          <w:ilvl w:val="0"/>
          <w:numId w:val="12"/>
        </w:numPr>
        <w:tabs>
          <w:tab w:val="clear" w:pos="1620"/>
          <w:tab w:val="num" w:pos="426"/>
        </w:tabs>
        <w:ind w:left="1502" w:hanging="1502"/>
        <w:jc w:val="both"/>
        <w:rPr>
          <w:rFonts w:asciiTheme="majorHAnsi" w:hAnsiTheme="majorHAnsi" w:cs="Cambria"/>
        </w:rPr>
      </w:pPr>
      <w:r w:rsidRPr="000712E6">
        <w:rPr>
          <w:rFonts w:asciiTheme="majorHAnsi" w:hAnsiTheme="majorHAnsi" w:cs="Cambria"/>
        </w:rPr>
        <w:t>choroby przewlekłej;</w:t>
      </w:r>
    </w:p>
    <w:p w14:paraId="563C03BB" w14:textId="77777777" w:rsidR="00BC1E93" w:rsidRPr="000712E6" w:rsidRDefault="00BC1E93" w:rsidP="00D06B98">
      <w:pPr>
        <w:numPr>
          <w:ilvl w:val="0"/>
          <w:numId w:val="12"/>
        </w:numPr>
        <w:tabs>
          <w:tab w:val="clear" w:pos="1620"/>
          <w:tab w:val="num" w:pos="426"/>
        </w:tabs>
        <w:ind w:left="1502" w:hanging="1502"/>
        <w:jc w:val="both"/>
        <w:rPr>
          <w:rFonts w:asciiTheme="majorHAnsi" w:hAnsiTheme="majorHAnsi" w:cs="Cambria"/>
        </w:rPr>
      </w:pPr>
      <w:r w:rsidRPr="000712E6">
        <w:rPr>
          <w:rFonts w:asciiTheme="majorHAnsi" w:hAnsiTheme="majorHAnsi" w:cs="Cambria"/>
        </w:rPr>
        <w:t>sytuacji kryzysowych lub traumatycznych;</w:t>
      </w:r>
    </w:p>
    <w:p w14:paraId="57680BE7" w14:textId="77777777" w:rsidR="00BC1E93" w:rsidRPr="000712E6" w:rsidRDefault="00BC1E93" w:rsidP="00D06B98">
      <w:pPr>
        <w:numPr>
          <w:ilvl w:val="0"/>
          <w:numId w:val="12"/>
        </w:numPr>
        <w:tabs>
          <w:tab w:val="clear" w:pos="1620"/>
          <w:tab w:val="num" w:pos="426"/>
        </w:tabs>
        <w:ind w:left="1502" w:hanging="1502"/>
        <w:jc w:val="both"/>
        <w:rPr>
          <w:rFonts w:asciiTheme="majorHAnsi" w:hAnsiTheme="majorHAnsi" w:cs="Cambria"/>
        </w:rPr>
      </w:pPr>
      <w:r w:rsidRPr="000712E6">
        <w:rPr>
          <w:rFonts w:asciiTheme="majorHAnsi" w:hAnsiTheme="majorHAnsi" w:cs="Cambria"/>
        </w:rPr>
        <w:t>niepowodzeń szkolnych;</w:t>
      </w:r>
    </w:p>
    <w:p w14:paraId="4D9D7722" w14:textId="77777777" w:rsidR="00BC1E93" w:rsidRPr="000712E6" w:rsidRDefault="00BC1E93" w:rsidP="00D06B98">
      <w:pPr>
        <w:numPr>
          <w:ilvl w:val="0"/>
          <w:numId w:val="12"/>
        </w:numPr>
        <w:tabs>
          <w:tab w:val="clear" w:pos="1620"/>
          <w:tab w:val="num" w:pos="426"/>
        </w:tabs>
        <w:ind w:left="1502" w:hanging="1502"/>
        <w:jc w:val="both"/>
        <w:rPr>
          <w:rFonts w:asciiTheme="majorHAnsi" w:hAnsiTheme="majorHAnsi" w:cs="Cambria"/>
        </w:rPr>
      </w:pPr>
      <w:r w:rsidRPr="000712E6">
        <w:rPr>
          <w:rFonts w:asciiTheme="majorHAnsi" w:hAnsiTheme="majorHAnsi" w:cs="Cambria"/>
        </w:rPr>
        <w:t>zaniedbań środowiskowych;</w:t>
      </w:r>
    </w:p>
    <w:p w14:paraId="2CF02181" w14:textId="77777777" w:rsidR="00BC1E93" w:rsidRPr="000712E6" w:rsidRDefault="00BC1E93" w:rsidP="00D06B98">
      <w:pPr>
        <w:numPr>
          <w:ilvl w:val="0"/>
          <w:numId w:val="12"/>
        </w:numPr>
        <w:tabs>
          <w:tab w:val="clear" w:pos="1620"/>
          <w:tab w:val="num" w:pos="426"/>
        </w:tabs>
        <w:ind w:left="1502" w:hanging="1502"/>
        <w:jc w:val="both"/>
        <w:rPr>
          <w:rFonts w:asciiTheme="majorHAnsi" w:hAnsiTheme="majorHAnsi" w:cs="Cambria"/>
        </w:rPr>
      </w:pPr>
      <w:r w:rsidRPr="000712E6">
        <w:rPr>
          <w:rFonts w:asciiTheme="majorHAnsi" w:hAnsiTheme="majorHAnsi" w:cs="Cambria"/>
        </w:rPr>
        <w:t>trudności adaptacyjnych;</w:t>
      </w:r>
    </w:p>
    <w:p w14:paraId="134216A7" w14:textId="77777777" w:rsidR="00BC1E93" w:rsidRPr="000712E6" w:rsidRDefault="00BC1E93" w:rsidP="00D06B98">
      <w:pPr>
        <w:ind w:left="1077"/>
        <w:jc w:val="both"/>
        <w:rPr>
          <w:rFonts w:asciiTheme="majorHAnsi" w:hAnsiTheme="majorHAnsi" w:cs="Cambria"/>
        </w:rPr>
      </w:pPr>
    </w:p>
    <w:p w14:paraId="696BAE67" w14:textId="77777777" w:rsidR="00BC1E93" w:rsidRPr="000712E6" w:rsidRDefault="00BC1E93" w:rsidP="007D20F1">
      <w:pPr>
        <w:pStyle w:val="Akapitzlist"/>
        <w:numPr>
          <w:ilvl w:val="0"/>
          <w:numId w:val="190"/>
        </w:numPr>
        <w:tabs>
          <w:tab w:val="left" w:pos="567"/>
          <w:tab w:val="left" w:pos="709"/>
          <w:tab w:val="left" w:pos="851"/>
        </w:tabs>
        <w:autoSpaceDE w:val="0"/>
        <w:autoSpaceDN w:val="0"/>
        <w:adjustRightInd w:val="0"/>
        <w:ind w:left="709" w:hanging="153"/>
        <w:jc w:val="both"/>
        <w:rPr>
          <w:rFonts w:asciiTheme="majorHAnsi" w:hAnsiTheme="majorHAnsi" w:cs="Cambria"/>
        </w:rPr>
      </w:pPr>
      <w:r w:rsidRPr="000712E6">
        <w:rPr>
          <w:rFonts w:asciiTheme="majorHAnsi" w:hAnsiTheme="majorHAnsi" w:cs="Cambria"/>
        </w:rPr>
        <w:t xml:space="preserve">O udzielanie pomocy </w:t>
      </w:r>
      <w:proofErr w:type="spellStart"/>
      <w:r w:rsidRPr="000712E6">
        <w:rPr>
          <w:rFonts w:asciiTheme="majorHAnsi" w:hAnsiTheme="majorHAnsi" w:cs="Cambria"/>
        </w:rPr>
        <w:t>psychologiczno</w:t>
      </w:r>
      <w:proofErr w:type="spellEnd"/>
      <w:r w:rsidRPr="000712E6">
        <w:rPr>
          <w:rFonts w:asciiTheme="majorHAnsi" w:hAnsiTheme="majorHAnsi" w:cs="Cambria"/>
        </w:rPr>
        <w:t>–pedagogicznej mogą wnioskować:</w:t>
      </w:r>
    </w:p>
    <w:p w14:paraId="630E85EC" w14:textId="77777777" w:rsidR="00BC1E93" w:rsidRPr="000712E6" w:rsidRDefault="00BC1E93" w:rsidP="00B33A5B">
      <w:pPr>
        <w:numPr>
          <w:ilvl w:val="0"/>
          <w:numId w:val="16"/>
        </w:numPr>
        <w:ind w:left="426" w:hanging="426"/>
        <w:jc w:val="left"/>
        <w:rPr>
          <w:rFonts w:asciiTheme="majorHAnsi" w:hAnsiTheme="majorHAnsi" w:cs="Cambria"/>
        </w:rPr>
      </w:pPr>
      <w:r w:rsidRPr="000712E6">
        <w:rPr>
          <w:rFonts w:asciiTheme="majorHAnsi" w:hAnsiTheme="majorHAnsi" w:cs="Cambria"/>
        </w:rPr>
        <w:t>rodzice ucznia/prawni opiekunowie;</w:t>
      </w:r>
    </w:p>
    <w:p w14:paraId="3F34AD24" w14:textId="77777777" w:rsidR="00BC1E93" w:rsidRPr="000712E6" w:rsidRDefault="00BC1E93" w:rsidP="00B33A5B">
      <w:pPr>
        <w:numPr>
          <w:ilvl w:val="0"/>
          <w:numId w:val="16"/>
        </w:numPr>
        <w:ind w:left="426" w:hanging="426"/>
        <w:jc w:val="left"/>
        <w:rPr>
          <w:rFonts w:asciiTheme="majorHAnsi" w:hAnsiTheme="majorHAnsi" w:cs="Cambria"/>
        </w:rPr>
      </w:pPr>
      <w:r w:rsidRPr="000712E6">
        <w:rPr>
          <w:rFonts w:asciiTheme="majorHAnsi" w:hAnsiTheme="majorHAnsi" w:cs="Cambria"/>
        </w:rPr>
        <w:lastRenderedPageBreak/>
        <w:t>uczeń;</w:t>
      </w:r>
    </w:p>
    <w:p w14:paraId="62E301F6" w14:textId="77777777" w:rsidR="00BC1E93" w:rsidRPr="000712E6" w:rsidRDefault="00BC1E93" w:rsidP="00B33A5B">
      <w:pPr>
        <w:numPr>
          <w:ilvl w:val="0"/>
          <w:numId w:val="16"/>
        </w:numPr>
        <w:ind w:left="426" w:hanging="426"/>
        <w:jc w:val="left"/>
        <w:rPr>
          <w:rFonts w:asciiTheme="majorHAnsi" w:hAnsiTheme="majorHAnsi" w:cs="Cambria"/>
        </w:rPr>
      </w:pPr>
      <w:r w:rsidRPr="000712E6">
        <w:rPr>
          <w:rFonts w:asciiTheme="majorHAnsi" w:hAnsiTheme="majorHAnsi" w:cs="Cambria"/>
        </w:rPr>
        <w:t>dyrektor szkoły;</w:t>
      </w:r>
    </w:p>
    <w:p w14:paraId="39CF29F0" w14:textId="77777777" w:rsidR="00BC1E93" w:rsidRPr="000712E6" w:rsidRDefault="00BC1E93" w:rsidP="00B33A5B">
      <w:pPr>
        <w:numPr>
          <w:ilvl w:val="0"/>
          <w:numId w:val="16"/>
        </w:numPr>
        <w:ind w:left="426" w:hanging="426"/>
        <w:jc w:val="left"/>
        <w:rPr>
          <w:rFonts w:asciiTheme="majorHAnsi" w:hAnsiTheme="majorHAnsi" w:cs="Cambria"/>
        </w:rPr>
      </w:pPr>
      <w:r w:rsidRPr="000712E6">
        <w:rPr>
          <w:rFonts w:asciiTheme="majorHAnsi" w:hAnsiTheme="majorHAnsi" w:cs="Cambria"/>
        </w:rPr>
        <w:t>nauczyciele prowadzący zajęcia z uczniem oraz zatrudnieni w szkole specjaliści;</w:t>
      </w:r>
    </w:p>
    <w:p w14:paraId="5B88A16B" w14:textId="77777777" w:rsidR="00BC1E93" w:rsidRPr="000712E6" w:rsidRDefault="00BC1E93" w:rsidP="00B33A5B">
      <w:pPr>
        <w:numPr>
          <w:ilvl w:val="0"/>
          <w:numId w:val="16"/>
        </w:numPr>
        <w:ind w:left="426" w:hanging="426"/>
        <w:jc w:val="left"/>
        <w:rPr>
          <w:rFonts w:asciiTheme="majorHAnsi" w:hAnsiTheme="majorHAnsi" w:cs="Cambria"/>
        </w:rPr>
      </w:pPr>
      <w:r w:rsidRPr="000712E6">
        <w:rPr>
          <w:rFonts w:asciiTheme="majorHAnsi" w:hAnsiTheme="majorHAnsi" w:cs="Cambria"/>
        </w:rPr>
        <w:t>pielęgniarka środowiska nauczania i wychowania lub higienistka szkolna;</w:t>
      </w:r>
    </w:p>
    <w:p w14:paraId="23A57FC8" w14:textId="77777777" w:rsidR="00BC1E93" w:rsidRPr="000712E6" w:rsidRDefault="00BC1E93" w:rsidP="00B65E37">
      <w:pPr>
        <w:numPr>
          <w:ilvl w:val="0"/>
          <w:numId w:val="16"/>
        </w:numPr>
        <w:ind w:left="426" w:hanging="426"/>
        <w:jc w:val="left"/>
        <w:rPr>
          <w:rFonts w:asciiTheme="majorHAnsi" w:hAnsiTheme="majorHAnsi" w:cs="Cambria"/>
        </w:rPr>
      </w:pPr>
      <w:r w:rsidRPr="000712E6">
        <w:rPr>
          <w:rFonts w:asciiTheme="majorHAnsi" w:hAnsiTheme="majorHAnsi" w:cs="Cambria"/>
        </w:rPr>
        <w:t>poradnia psychologiczno-pedagogiczna;</w:t>
      </w:r>
    </w:p>
    <w:p w14:paraId="1F23E371" w14:textId="77777777" w:rsidR="00BC1E93" w:rsidRPr="000712E6" w:rsidRDefault="00BC1E93" w:rsidP="00B33A5B">
      <w:pPr>
        <w:numPr>
          <w:ilvl w:val="0"/>
          <w:numId w:val="16"/>
        </w:numPr>
        <w:ind w:left="426" w:hanging="426"/>
        <w:jc w:val="left"/>
        <w:rPr>
          <w:rFonts w:asciiTheme="majorHAnsi" w:hAnsiTheme="majorHAnsi" w:cs="Cambria"/>
        </w:rPr>
      </w:pPr>
      <w:r w:rsidRPr="000712E6">
        <w:rPr>
          <w:rFonts w:asciiTheme="majorHAnsi" w:hAnsiTheme="majorHAnsi" w:cs="Cambria"/>
        </w:rPr>
        <w:t>pomoc nauczyciela i asystent nauczyciela;</w:t>
      </w:r>
    </w:p>
    <w:p w14:paraId="3ED919FA" w14:textId="77777777" w:rsidR="00BC1E93" w:rsidRPr="000712E6" w:rsidRDefault="00BC1E93" w:rsidP="00B33A5B">
      <w:pPr>
        <w:numPr>
          <w:ilvl w:val="0"/>
          <w:numId w:val="16"/>
        </w:numPr>
        <w:ind w:left="426" w:hanging="426"/>
        <w:jc w:val="left"/>
        <w:rPr>
          <w:rFonts w:asciiTheme="majorHAnsi" w:hAnsiTheme="majorHAnsi" w:cs="Cambria"/>
        </w:rPr>
      </w:pPr>
      <w:r w:rsidRPr="000712E6">
        <w:rPr>
          <w:rFonts w:asciiTheme="majorHAnsi" w:hAnsiTheme="majorHAnsi" w:cs="Cambria"/>
        </w:rPr>
        <w:t>wychowawca swietlicy;</w:t>
      </w:r>
    </w:p>
    <w:p w14:paraId="29C660F1" w14:textId="77777777" w:rsidR="00BC1E93" w:rsidRPr="000712E6" w:rsidRDefault="00BC1E93" w:rsidP="00B33A5B">
      <w:pPr>
        <w:numPr>
          <w:ilvl w:val="0"/>
          <w:numId w:val="16"/>
        </w:numPr>
        <w:ind w:left="426" w:hanging="426"/>
        <w:jc w:val="left"/>
        <w:rPr>
          <w:rFonts w:asciiTheme="majorHAnsi" w:hAnsiTheme="majorHAnsi" w:cs="Cambria"/>
        </w:rPr>
      </w:pPr>
      <w:r w:rsidRPr="000712E6">
        <w:rPr>
          <w:rFonts w:asciiTheme="majorHAnsi" w:hAnsiTheme="majorHAnsi" w:cs="Cambria"/>
        </w:rPr>
        <w:t>pracownik socjalny;</w:t>
      </w:r>
    </w:p>
    <w:p w14:paraId="3A81BE37" w14:textId="77777777" w:rsidR="00BC1E93" w:rsidRPr="000712E6" w:rsidRDefault="00BC1E93" w:rsidP="00B33A5B">
      <w:pPr>
        <w:numPr>
          <w:ilvl w:val="0"/>
          <w:numId w:val="16"/>
        </w:numPr>
        <w:ind w:left="426" w:hanging="426"/>
        <w:jc w:val="left"/>
        <w:rPr>
          <w:rFonts w:asciiTheme="majorHAnsi" w:hAnsiTheme="majorHAnsi" w:cs="Cambria"/>
        </w:rPr>
      </w:pPr>
      <w:r w:rsidRPr="000712E6">
        <w:rPr>
          <w:rFonts w:asciiTheme="majorHAnsi" w:hAnsiTheme="majorHAnsi" w:cs="Cambria"/>
        </w:rPr>
        <w:t>asystent rodziny;</w:t>
      </w:r>
    </w:p>
    <w:p w14:paraId="1E6B1475" w14:textId="77777777" w:rsidR="00BC1E93" w:rsidRPr="000712E6" w:rsidRDefault="00BC1E93" w:rsidP="00B33A5B">
      <w:pPr>
        <w:numPr>
          <w:ilvl w:val="0"/>
          <w:numId w:val="16"/>
        </w:numPr>
        <w:ind w:left="426" w:hanging="426"/>
        <w:jc w:val="left"/>
        <w:rPr>
          <w:rFonts w:asciiTheme="majorHAnsi" w:hAnsiTheme="majorHAnsi" w:cs="Cambria"/>
        </w:rPr>
      </w:pPr>
      <w:r w:rsidRPr="000712E6">
        <w:rPr>
          <w:rFonts w:asciiTheme="majorHAnsi" w:hAnsiTheme="majorHAnsi" w:cs="Cambria"/>
        </w:rPr>
        <w:t>kurator sądowy;</w:t>
      </w:r>
    </w:p>
    <w:p w14:paraId="0CFC8321" w14:textId="77777777" w:rsidR="00BC1E93" w:rsidRPr="000712E6" w:rsidRDefault="00BC1E93" w:rsidP="00B33A5B">
      <w:pPr>
        <w:numPr>
          <w:ilvl w:val="0"/>
          <w:numId w:val="16"/>
        </w:numPr>
        <w:ind w:left="426" w:hanging="426"/>
        <w:jc w:val="left"/>
        <w:rPr>
          <w:rFonts w:asciiTheme="majorHAnsi" w:hAnsiTheme="majorHAnsi" w:cs="Cambria"/>
        </w:rPr>
      </w:pPr>
      <w:r w:rsidRPr="000712E6">
        <w:rPr>
          <w:rFonts w:asciiTheme="majorHAnsi" w:hAnsiTheme="majorHAnsi" w:cs="Cambria"/>
        </w:rPr>
        <w:t>organizacje pozarządowe lub instytucje działające na rzecz rodziny, dzieci i młodzieży.</w:t>
      </w:r>
    </w:p>
    <w:p w14:paraId="4E3F4C6C" w14:textId="77777777" w:rsidR="00BC1E93" w:rsidRPr="000712E6" w:rsidRDefault="00BC1E93" w:rsidP="00D06B98">
      <w:pPr>
        <w:ind w:left="765"/>
        <w:rPr>
          <w:rFonts w:asciiTheme="majorHAnsi" w:hAnsiTheme="majorHAnsi" w:cs="Cambria"/>
        </w:rPr>
      </w:pPr>
    </w:p>
    <w:p w14:paraId="6D63B75A" w14:textId="77777777" w:rsidR="00BC1E93" w:rsidRPr="000712E6" w:rsidRDefault="00BC1E93" w:rsidP="007D20F1">
      <w:pPr>
        <w:pStyle w:val="Akapitzlist"/>
        <w:numPr>
          <w:ilvl w:val="0"/>
          <w:numId w:val="190"/>
        </w:numPr>
        <w:tabs>
          <w:tab w:val="left" w:pos="567"/>
        </w:tabs>
        <w:ind w:left="0" w:firstLine="360"/>
        <w:jc w:val="both"/>
        <w:rPr>
          <w:rFonts w:asciiTheme="majorHAnsi" w:hAnsiTheme="majorHAnsi" w:cs="Cambria"/>
        </w:rPr>
      </w:pPr>
      <w:r w:rsidRPr="000712E6">
        <w:rPr>
          <w:rFonts w:asciiTheme="majorHAnsi" w:hAnsiTheme="majorHAnsi" w:cs="Cambria"/>
        </w:rPr>
        <w:t xml:space="preserve"> Wnioski ustne o organizację pomocy psychologiczno-pedagogicznej przedkłada się wychowawcy oddziału. W przypadku wniosków z instytucji zewnętrznych rozpatruje się wnioski złożone w formie pisemnej lub drogą elektroniczną w sekretariacie szkoły. </w:t>
      </w:r>
    </w:p>
    <w:p w14:paraId="257DFC05" w14:textId="77777777" w:rsidR="00BC1E93" w:rsidRPr="000712E6" w:rsidRDefault="00BC1E93" w:rsidP="00CD3D88">
      <w:pPr>
        <w:pStyle w:val="Akapitzlist"/>
        <w:tabs>
          <w:tab w:val="left" w:pos="567"/>
        </w:tabs>
        <w:ind w:left="360"/>
        <w:jc w:val="both"/>
        <w:rPr>
          <w:rFonts w:asciiTheme="majorHAnsi" w:hAnsiTheme="majorHAnsi" w:cs="Cambria"/>
        </w:rPr>
      </w:pPr>
    </w:p>
    <w:p w14:paraId="6D3A1D43" w14:textId="77777777" w:rsidR="00BC1E93" w:rsidRPr="000712E6" w:rsidRDefault="00BC1E93" w:rsidP="007D20F1">
      <w:pPr>
        <w:pStyle w:val="Akapitzlist"/>
        <w:numPr>
          <w:ilvl w:val="0"/>
          <w:numId w:val="190"/>
        </w:numPr>
        <w:tabs>
          <w:tab w:val="left" w:pos="567"/>
        </w:tabs>
        <w:ind w:left="0" w:firstLine="360"/>
        <w:jc w:val="both"/>
        <w:rPr>
          <w:rFonts w:asciiTheme="majorHAnsi" w:hAnsiTheme="majorHAnsi" w:cs="Cambria"/>
        </w:rPr>
      </w:pPr>
      <w:r w:rsidRPr="000712E6">
        <w:rPr>
          <w:rFonts w:asciiTheme="majorHAnsi" w:hAnsiTheme="majorHAnsi" w:cs="Cambria"/>
        </w:rPr>
        <w:t xml:space="preserve"> Pomocy psychologiczno-pedagogicznej udzielaj</w:t>
      </w:r>
      <w:r w:rsidRPr="000712E6">
        <w:rPr>
          <w:rFonts w:asciiTheme="majorHAnsi" w:eastAsia="Arial,Bold" w:hAnsiTheme="majorHAnsi" w:cs="Cambria"/>
        </w:rPr>
        <w:t>ą</w:t>
      </w:r>
      <w:r w:rsidRPr="000712E6">
        <w:rPr>
          <w:rFonts w:asciiTheme="majorHAnsi" w:hAnsiTheme="majorHAnsi" w:cs="Cambria"/>
        </w:rPr>
        <w:t>:</w:t>
      </w:r>
    </w:p>
    <w:p w14:paraId="69817E2F" w14:textId="77777777" w:rsidR="00BC1E93" w:rsidRPr="000712E6" w:rsidRDefault="00BC1E93" w:rsidP="00B33A5B">
      <w:pPr>
        <w:numPr>
          <w:ilvl w:val="0"/>
          <w:numId w:val="15"/>
        </w:numPr>
        <w:autoSpaceDE w:val="0"/>
        <w:autoSpaceDN w:val="0"/>
        <w:adjustRightInd w:val="0"/>
        <w:ind w:left="426" w:hanging="426"/>
        <w:jc w:val="both"/>
        <w:rPr>
          <w:rFonts w:asciiTheme="majorHAnsi" w:hAnsiTheme="majorHAnsi" w:cs="Cambria"/>
        </w:rPr>
      </w:pPr>
      <w:r w:rsidRPr="000712E6">
        <w:rPr>
          <w:rFonts w:asciiTheme="majorHAnsi" w:hAnsiTheme="majorHAnsi" w:cs="Cambria"/>
        </w:rPr>
        <w:t>nauczyciele w bieżącej pracy z uczniem na zajęciach;</w:t>
      </w:r>
    </w:p>
    <w:p w14:paraId="27D2D22D" w14:textId="77777777" w:rsidR="00BC1E93" w:rsidRPr="000712E6" w:rsidRDefault="00BC1E93" w:rsidP="00B33A5B">
      <w:pPr>
        <w:numPr>
          <w:ilvl w:val="0"/>
          <w:numId w:val="15"/>
        </w:numPr>
        <w:tabs>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specjaliści wykonujący w szkole zadania z zakresu pomocy psychologiczno- pedagogicznej, w szczególności:</w:t>
      </w:r>
    </w:p>
    <w:p w14:paraId="5DD5E0E9" w14:textId="77777777" w:rsidR="00BC1E93" w:rsidRPr="000712E6" w:rsidRDefault="00BC1E93" w:rsidP="00824A06">
      <w:pPr>
        <w:numPr>
          <w:ilvl w:val="0"/>
          <w:numId w:val="14"/>
        </w:numPr>
        <w:autoSpaceDE w:val="0"/>
        <w:autoSpaceDN w:val="0"/>
        <w:adjustRightInd w:val="0"/>
        <w:ind w:left="1208" w:hanging="357"/>
        <w:jc w:val="both"/>
        <w:rPr>
          <w:rFonts w:asciiTheme="majorHAnsi" w:hAnsiTheme="majorHAnsi" w:cs="Cambria"/>
        </w:rPr>
      </w:pPr>
      <w:r w:rsidRPr="000712E6">
        <w:rPr>
          <w:rFonts w:asciiTheme="majorHAnsi" w:hAnsiTheme="majorHAnsi" w:cs="Cambria"/>
        </w:rPr>
        <w:t xml:space="preserve">pedagog;          </w:t>
      </w:r>
    </w:p>
    <w:p w14:paraId="71223F4E" w14:textId="77777777" w:rsidR="00BC1E93" w:rsidRPr="000712E6" w:rsidRDefault="00BC1E93" w:rsidP="00824A06">
      <w:pPr>
        <w:numPr>
          <w:ilvl w:val="0"/>
          <w:numId w:val="14"/>
        </w:numPr>
        <w:autoSpaceDE w:val="0"/>
        <w:autoSpaceDN w:val="0"/>
        <w:adjustRightInd w:val="0"/>
        <w:ind w:left="1208" w:hanging="357"/>
        <w:jc w:val="both"/>
        <w:rPr>
          <w:rFonts w:asciiTheme="majorHAnsi" w:hAnsiTheme="majorHAnsi" w:cs="Cambria"/>
        </w:rPr>
      </w:pPr>
      <w:r w:rsidRPr="000712E6">
        <w:rPr>
          <w:rFonts w:asciiTheme="majorHAnsi" w:hAnsiTheme="majorHAnsi" w:cs="Cambria"/>
        </w:rPr>
        <w:t>logopeda;</w:t>
      </w:r>
    </w:p>
    <w:p w14:paraId="49E38C6B" w14:textId="77777777" w:rsidR="00BC1E93" w:rsidRPr="000712E6" w:rsidRDefault="00BC1E93" w:rsidP="00824A06">
      <w:pPr>
        <w:numPr>
          <w:ilvl w:val="0"/>
          <w:numId w:val="14"/>
        </w:numPr>
        <w:autoSpaceDE w:val="0"/>
        <w:autoSpaceDN w:val="0"/>
        <w:adjustRightInd w:val="0"/>
        <w:ind w:left="1208" w:hanging="357"/>
        <w:jc w:val="both"/>
        <w:rPr>
          <w:rFonts w:asciiTheme="majorHAnsi" w:hAnsiTheme="majorHAnsi" w:cs="Cambria"/>
        </w:rPr>
      </w:pPr>
      <w:r w:rsidRPr="000712E6">
        <w:rPr>
          <w:rFonts w:asciiTheme="majorHAnsi" w:hAnsiTheme="majorHAnsi" w:cs="Cambria"/>
        </w:rPr>
        <w:t>terapeuta pedagogiczny.</w:t>
      </w:r>
    </w:p>
    <w:p w14:paraId="398ED317" w14:textId="77777777" w:rsidR="00BC1E93" w:rsidRPr="000712E6" w:rsidRDefault="00BC1E93" w:rsidP="00B33A5B">
      <w:pPr>
        <w:numPr>
          <w:ilvl w:val="0"/>
          <w:numId w:val="15"/>
        </w:numPr>
        <w:spacing w:after="160" w:line="259" w:lineRule="auto"/>
        <w:ind w:left="426" w:hanging="426"/>
        <w:jc w:val="both"/>
        <w:rPr>
          <w:rFonts w:asciiTheme="majorHAnsi" w:hAnsiTheme="majorHAnsi" w:cs="Cambria"/>
        </w:rPr>
      </w:pPr>
      <w:r w:rsidRPr="000712E6">
        <w:rPr>
          <w:rFonts w:asciiTheme="majorHAnsi" w:hAnsiTheme="majorHAnsi" w:cs="Cambria"/>
        </w:rPr>
        <w:t>pracownicy szkoły poprzez zintegrowane oddziaływanie na ucznia.</w:t>
      </w:r>
    </w:p>
    <w:p w14:paraId="3744FA9D" w14:textId="77777777" w:rsidR="00BC1E93" w:rsidRPr="000712E6" w:rsidRDefault="00BC1E93" w:rsidP="00E459FA">
      <w:pPr>
        <w:tabs>
          <w:tab w:val="left" w:pos="567"/>
        </w:tabs>
        <w:jc w:val="both"/>
        <w:rPr>
          <w:rFonts w:asciiTheme="majorHAnsi" w:hAnsiTheme="majorHAnsi" w:cs="Cambria"/>
        </w:rPr>
      </w:pPr>
    </w:p>
    <w:p w14:paraId="6C4F2A08" w14:textId="77777777" w:rsidR="00BC1E93" w:rsidRPr="000712E6" w:rsidRDefault="00BC1E93" w:rsidP="00E459FA">
      <w:pPr>
        <w:tabs>
          <w:tab w:val="left" w:pos="567"/>
          <w:tab w:val="left" w:pos="709"/>
        </w:tabs>
        <w:autoSpaceDE w:val="0"/>
        <w:autoSpaceDN w:val="0"/>
        <w:adjustRightInd w:val="0"/>
        <w:ind w:left="426"/>
        <w:jc w:val="both"/>
        <w:rPr>
          <w:rFonts w:asciiTheme="majorHAnsi" w:hAnsiTheme="majorHAnsi" w:cs="Cambria"/>
          <w:b/>
          <w:bCs/>
        </w:rPr>
      </w:pPr>
      <w:r w:rsidRPr="000712E6">
        <w:rPr>
          <w:rFonts w:asciiTheme="majorHAnsi" w:hAnsiTheme="majorHAnsi" w:cs="Cambria"/>
          <w:b/>
          <w:bCs/>
        </w:rPr>
        <w:t xml:space="preserve">§ 24.  Formy pomocy psychologiczno-pedagogicznej w szkole. </w:t>
      </w:r>
    </w:p>
    <w:p w14:paraId="340C5C4F" w14:textId="77777777" w:rsidR="00BC1E93" w:rsidRPr="000712E6" w:rsidRDefault="00BC1E93" w:rsidP="00E459FA">
      <w:pPr>
        <w:spacing w:after="160" w:line="259" w:lineRule="auto"/>
        <w:ind w:left="426"/>
        <w:jc w:val="both"/>
        <w:rPr>
          <w:rFonts w:asciiTheme="majorHAnsi" w:hAnsiTheme="majorHAnsi" w:cs="Cambria"/>
        </w:rPr>
      </w:pPr>
    </w:p>
    <w:p w14:paraId="593E0FA6" w14:textId="77777777" w:rsidR="00BC1E93" w:rsidRPr="000712E6" w:rsidRDefault="00BC1E93" w:rsidP="007D20F1">
      <w:pPr>
        <w:pStyle w:val="Akapitzlist"/>
        <w:numPr>
          <w:ilvl w:val="0"/>
          <w:numId w:val="191"/>
        </w:numPr>
        <w:tabs>
          <w:tab w:val="left" w:pos="0"/>
        </w:tabs>
        <w:ind w:left="0" w:firstLine="426"/>
        <w:jc w:val="both"/>
        <w:rPr>
          <w:rFonts w:asciiTheme="majorHAnsi" w:hAnsiTheme="majorHAnsi" w:cs="Cambria"/>
        </w:rPr>
      </w:pPr>
      <w:r w:rsidRPr="000712E6">
        <w:rPr>
          <w:rFonts w:asciiTheme="majorHAnsi" w:hAnsiTheme="majorHAnsi" w:cs="Cambria"/>
        </w:rPr>
        <w:t xml:space="preserve">Pomoc </w:t>
      </w:r>
      <w:proofErr w:type="spellStart"/>
      <w:r w:rsidRPr="000712E6">
        <w:rPr>
          <w:rFonts w:asciiTheme="majorHAnsi" w:hAnsiTheme="majorHAnsi" w:cs="Cambria"/>
        </w:rPr>
        <w:t>psychologiczno</w:t>
      </w:r>
      <w:proofErr w:type="spellEnd"/>
      <w:r w:rsidRPr="000712E6">
        <w:rPr>
          <w:rFonts w:asciiTheme="majorHAnsi" w:hAnsiTheme="majorHAnsi" w:cs="Cambria"/>
        </w:rPr>
        <w:t xml:space="preserve"> – pedagogiczna w szkole realizowana przez każdego nauczyciela w bieżącej pracy z uczniem polega w szczególności na:</w:t>
      </w:r>
    </w:p>
    <w:p w14:paraId="3CEB420D" w14:textId="77777777" w:rsidR="00BC1E93" w:rsidRPr="000712E6" w:rsidRDefault="00BC1E93" w:rsidP="00B33A5B">
      <w:pPr>
        <w:numPr>
          <w:ilvl w:val="0"/>
          <w:numId w:val="51"/>
        </w:numPr>
        <w:tabs>
          <w:tab w:val="left" w:pos="426"/>
        </w:tabs>
        <w:ind w:left="0" w:firstLine="0"/>
        <w:jc w:val="both"/>
        <w:rPr>
          <w:rFonts w:asciiTheme="majorHAnsi" w:hAnsiTheme="majorHAnsi" w:cs="Cambria"/>
        </w:rPr>
      </w:pPr>
      <w:r w:rsidRPr="000712E6">
        <w:rPr>
          <w:rFonts w:asciiTheme="majorHAnsi" w:hAnsiTheme="majorHAnsi" w:cs="Cambria"/>
        </w:rPr>
        <w:t>dostosowaniu wymagań edukacyjnych do możliwości psychofizycznych ucznia i jego potrzeb;</w:t>
      </w:r>
    </w:p>
    <w:p w14:paraId="2851B208" w14:textId="77777777" w:rsidR="00BC1E93" w:rsidRPr="000712E6" w:rsidRDefault="00BC1E93" w:rsidP="00B33A5B">
      <w:pPr>
        <w:numPr>
          <w:ilvl w:val="0"/>
          <w:numId w:val="51"/>
        </w:numPr>
        <w:tabs>
          <w:tab w:val="left" w:pos="426"/>
        </w:tabs>
        <w:ind w:left="0" w:firstLine="0"/>
        <w:jc w:val="both"/>
        <w:rPr>
          <w:rFonts w:asciiTheme="majorHAnsi" w:hAnsiTheme="majorHAnsi" w:cs="Cambria"/>
        </w:rPr>
      </w:pPr>
      <w:r w:rsidRPr="000712E6">
        <w:rPr>
          <w:rFonts w:asciiTheme="majorHAnsi" w:hAnsiTheme="majorHAnsi" w:cs="Cambria"/>
        </w:rPr>
        <w:t>rozpoznawaniu sposobu uczenia się ucznia i stosowanie skutecznej metodyki nauczania;</w:t>
      </w:r>
    </w:p>
    <w:p w14:paraId="6127B76B" w14:textId="77777777" w:rsidR="00BC1E93" w:rsidRPr="000712E6" w:rsidRDefault="00BC1E93" w:rsidP="00B33A5B">
      <w:pPr>
        <w:numPr>
          <w:ilvl w:val="0"/>
          <w:numId w:val="51"/>
        </w:numPr>
        <w:tabs>
          <w:tab w:val="left" w:pos="426"/>
        </w:tabs>
        <w:ind w:left="0" w:firstLine="0"/>
        <w:jc w:val="both"/>
        <w:rPr>
          <w:rFonts w:asciiTheme="majorHAnsi" w:hAnsiTheme="majorHAnsi" w:cs="Cambria"/>
        </w:rPr>
      </w:pPr>
      <w:r w:rsidRPr="000712E6">
        <w:rPr>
          <w:rFonts w:asciiTheme="majorHAnsi" w:hAnsiTheme="majorHAnsi" w:cs="Cambria"/>
        </w:rPr>
        <w:t>indywidualizacji pracy na zajęciach obowiązkowych i dodatkowych;</w:t>
      </w:r>
    </w:p>
    <w:p w14:paraId="4BB46DE5" w14:textId="77777777" w:rsidR="00BC1E93" w:rsidRPr="000712E6" w:rsidRDefault="00BC1E93" w:rsidP="00B33A5B">
      <w:pPr>
        <w:numPr>
          <w:ilvl w:val="0"/>
          <w:numId w:val="51"/>
        </w:numPr>
        <w:tabs>
          <w:tab w:val="left" w:pos="426"/>
        </w:tabs>
        <w:ind w:left="0" w:firstLine="0"/>
        <w:jc w:val="both"/>
        <w:rPr>
          <w:rFonts w:asciiTheme="majorHAnsi" w:hAnsiTheme="majorHAnsi" w:cs="Cambria"/>
        </w:rPr>
      </w:pPr>
      <w:r w:rsidRPr="000712E6">
        <w:rPr>
          <w:rFonts w:asciiTheme="majorHAnsi" w:hAnsiTheme="majorHAnsi" w:cs="Cambria"/>
        </w:rPr>
        <w:t>dostosowanie warunków  nauki do potrzeb psychofizycznych ucznia;</w:t>
      </w:r>
    </w:p>
    <w:p w14:paraId="63E8C4DA" w14:textId="77777777" w:rsidR="00BC1E93" w:rsidRPr="000712E6" w:rsidRDefault="00BC1E93" w:rsidP="00D06B98">
      <w:pPr>
        <w:tabs>
          <w:tab w:val="left" w:pos="426"/>
        </w:tabs>
        <w:jc w:val="both"/>
        <w:rPr>
          <w:rFonts w:asciiTheme="majorHAnsi" w:hAnsiTheme="majorHAnsi" w:cs="Cambria"/>
        </w:rPr>
      </w:pPr>
    </w:p>
    <w:p w14:paraId="73D4D727" w14:textId="77777777" w:rsidR="00BC1E93" w:rsidRPr="000712E6" w:rsidRDefault="00BC1E93" w:rsidP="007D20F1">
      <w:pPr>
        <w:numPr>
          <w:ilvl w:val="0"/>
          <w:numId w:val="192"/>
        </w:numPr>
        <w:tabs>
          <w:tab w:val="left" w:pos="360"/>
        </w:tabs>
        <w:ind w:left="0" w:firstLine="426"/>
        <w:jc w:val="both"/>
        <w:rPr>
          <w:rFonts w:asciiTheme="majorHAnsi" w:hAnsiTheme="majorHAnsi" w:cs="Cambria"/>
        </w:rPr>
      </w:pPr>
      <w:r w:rsidRPr="000712E6">
        <w:rPr>
          <w:rFonts w:asciiTheme="majorHAnsi" w:hAnsiTheme="majorHAnsi" w:cs="Cambria"/>
          <w:shd w:val="clear" w:color="auto" w:fill="E7E6E6"/>
        </w:rPr>
        <w:t xml:space="preserve"> </w:t>
      </w:r>
      <w:r w:rsidRPr="000712E6">
        <w:rPr>
          <w:rFonts w:asciiTheme="majorHAnsi" w:hAnsiTheme="majorHAnsi" w:cs="Cambria"/>
        </w:rPr>
        <w:t xml:space="preserve">Pomoc psychologiczno – pedagogiczna świadczona jest również w formach zorganizowanych w ramach godzin przeznaczonych na te zajęcia i ujętych w arkuszu organizacyjnym szkoły. W zależności od potrzeb i możliwości organizacyjnych mogą to być: </w:t>
      </w:r>
    </w:p>
    <w:p w14:paraId="474EEBF4" w14:textId="77777777" w:rsidR="00BC1E93" w:rsidRPr="000712E6" w:rsidRDefault="00BC1E93" w:rsidP="00D06B98">
      <w:pPr>
        <w:ind w:left="284"/>
        <w:jc w:val="both"/>
        <w:rPr>
          <w:rFonts w:asciiTheme="majorHAnsi" w:hAnsiTheme="majorHAnsi" w:cs="Cambria"/>
        </w:rPr>
      </w:pPr>
    </w:p>
    <w:p w14:paraId="39BEC1FD" w14:textId="77777777" w:rsidR="00BC1E93" w:rsidRPr="000712E6" w:rsidRDefault="00BC1E93" w:rsidP="00D06B98">
      <w:pPr>
        <w:ind w:left="284" w:hanging="284"/>
        <w:jc w:val="both"/>
        <w:rPr>
          <w:rFonts w:asciiTheme="majorHAnsi" w:hAnsiTheme="majorHAnsi" w:cs="Cambria"/>
        </w:rPr>
      </w:pPr>
      <w:r w:rsidRPr="000712E6">
        <w:rPr>
          <w:rFonts w:asciiTheme="majorHAnsi" w:hAnsiTheme="majorHAnsi" w:cs="Cambria"/>
        </w:rPr>
        <w:t>1) zajęcia dydaktyczno – wyrównawcze:</w:t>
      </w:r>
    </w:p>
    <w:p w14:paraId="6624D249" w14:textId="77777777" w:rsidR="00BC1E93" w:rsidRPr="000712E6" w:rsidRDefault="00BC1E93" w:rsidP="00D06B98">
      <w:pPr>
        <w:jc w:val="both"/>
        <w:rPr>
          <w:rFonts w:asciiTheme="majorHAnsi" w:hAnsiTheme="majorHAnsi" w:cs="Cambri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7183"/>
      </w:tblGrid>
      <w:tr w:rsidR="00BC1E93" w:rsidRPr="000712E6" w14:paraId="66332837" w14:textId="77777777">
        <w:trPr>
          <w:trHeight w:val="120"/>
        </w:trPr>
        <w:tc>
          <w:tcPr>
            <w:tcW w:w="1888" w:type="dxa"/>
          </w:tcPr>
          <w:p w14:paraId="2DA43062"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adresaci</w:t>
            </w:r>
          </w:p>
        </w:tc>
        <w:tc>
          <w:tcPr>
            <w:tcW w:w="7299" w:type="dxa"/>
          </w:tcPr>
          <w:p w14:paraId="0EE0EEBB"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Uczniowie przejawiający trudności w nauce, w szczególności w spełnieniu wymagań edukacyjnych wynikających z podstawy programowej kształcenia ogólnego dla danego etapu edukacyjnego </w:t>
            </w:r>
          </w:p>
        </w:tc>
      </w:tr>
      <w:tr w:rsidR="00BC1E93" w:rsidRPr="000712E6" w14:paraId="15241D30" w14:textId="77777777">
        <w:trPr>
          <w:trHeight w:val="120"/>
        </w:trPr>
        <w:tc>
          <w:tcPr>
            <w:tcW w:w="1888" w:type="dxa"/>
          </w:tcPr>
          <w:p w14:paraId="539AAD3B"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zadania</w:t>
            </w:r>
          </w:p>
        </w:tc>
        <w:tc>
          <w:tcPr>
            <w:tcW w:w="7299" w:type="dxa"/>
          </w:tcPr>
          <w:p w14:paraId="6FF495CF"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Pomoc uczniom w nabywaniu wiedzy i umiejętności określonych w podstawie programowej kształcenia ogólnego</w:t>
            </w:r>
          </w:p>
        </w:tc>
      </w:tr>
      <w:tr w:rsidR="00BC1E93" w:rsidRPr="000712E6" w14:paraId="631CEAAB" w14:textId="77777777">
        <w:trPr>
          <w:trHeight w:val="210"/>
        </w:trPr>
        <w:tc>
          <w:tcPr>
            <w:tcW w:w="1888" w:type="dxa"/>
          </w:tcPr>
          <w:p w14:paraId="25807F00"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podstawa udzielania</w:t>
            </w:r>
          </w:p>
        </w:tc>
        <w:tc>
          <w:tcPr>
            <w:tcW w:w="7299" w:type="dxa"/>
          </w:tcPr>
          <w:p w14:paraId="4D94DE31"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Na wniosek wychowawcy lub innego nauczyciela przedmiotu, wniosek ucznia, rodzica</w:t>
            </w:r>
          </w:p>
        </w:tc>
      </w:tr>
      <w:tr w:rsidR="00BC1E93" w:rsidRPr="000712E6" w14:paraId="0019254F" w14:textId="77777777">
        <w:trPr>
          <w:trHeight w:val="90"/>
        </w:trPr>
        <w:tc>
          <w:tcPr>
            <w:tcW w:w="1888" w:type="dxa"/>
          </w:tcPr>
          <w:p w14:paraId="67639F66"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lastRenderedPageBreak/>
              <w:t>prowadzący</w:t>
            </w:r>
          </w:p>
        </w:tc>
        <w:tc>
          <w:tcPr>
            <w:tcW w:w="7299" w:type="dxa"/>
          </w:tcPr>
          <w:p w14:paraId="73E700DD"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Nauczyciele i specjaliści posiadający kwalifikacje właściwe do rodzaju prowadzonych zajęć</w:t>
            </w:r>
          </w:p>
        </w:tc>
      </w:tr>
      <w:tr w:rsidR="00BC1E93" w:rsidRPr="000712E6" w14:paraId="7C30DFE9" w14:textId="77777777">
        <w:trPr>
          <w:trHeight w:val="105"/>
        </w:trPr>
        <w:tc>
          <w:tcPr>
            <w:tcW w:w="1888" w:type="dxa"/>
          </w:tcPr>
          <w:p w14:paraId="5FB90776" w14:textId="77777777" w:rsidR="00BC1E93" w:rsidRPr="000712E6" w:rsidRDefault="00BC1E93" w:rsidP="00F55592">
            <w:pPr>
              <w:ind w:hanging="26"/>
              <w:rPr>
                <w:rFonts w:asciiTheme="majorHAnsi" w:hAnsiTheme="majorHAnsi" w:cs="Cambria"/>
              </w:rPr>
            </w:pPr>
            <w:r w:rsidRPr="000712E6">
              <w:rPr>
                <w:rFonts w:asciiTheme="majorHAnsi" w:hAnsiTheme="majorHAnsi" w:cs="Cambria"/>
              </w:rPr>
              <w:t>czas trwania jednostki zajęć</w:t>
            </w:r>
          </w:p>
        </w:tc>
        <w:tc>
          <w:tcPr>
            <w:tcW w:w="7299" w:type="dxa"/>
          </w:tcPr>
          <w:p w14:paraId="586029CF"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45 minut</w:t>
            </w:r>
          </w:p>
        </w:tc>
      </w:tr>
      <w:tr w:rsidR="00BC1E93" w:rsidRPr="000712E6" w14:paraId="33712B0B" w14:textId="77777777">
        <w:trPr>
          <w:trHeight w:val="135"/>
        </w:trPr>
        <w:tc>
          <w:tcPr>
            <w:tcW w:w="1888" w:type="dxa"/>
          </w:tcPr>
          <w:p w14:paraId="7A0AD531"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liczba uczestników</w:t>
            </w:r>
          </w:p>
        </w:tc>
        <w:tc>
          <w:tcPr>
            <w:tcW w:w="7299" w:type="dxa"/>
          </w:tcPr>
          <w:p w14:paraId="0CA1BA35"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maksimum 8 osób</w:t>
            </w:r>
          </w:p>
        </w:tc>
      </w:tr>
      <w:tr w:rsidR="00BC1E93" w:rsidRPr="000712E6" w14:paraId="27C5859F" w14:textId="77777777">
        <w:trPr>
          <w:trHeight w:val="135"/>
        </w:trPr>
        <w:tc>
          <w:tcPr>
            <w:tcW w:w="1888" w:type="dxa"/>
          </w:tcPr>
          <w:p w14:paraId="178D09C8"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okres udzielania pp</w:t>
            </w:r>
          </w:p>
        </w:tc>
        <w:tc>
          <w:tcPr>
            <w:tcW w:w="7299" w:type="dxa"/>
          </w:tcPr>
          <w:p w14:paraId="18BD0DC2"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zgodnie z decyzją dyrektora</w:t>
            </w:r>
          </w:p>
        </w:tc>
      </w:tr>
    </w:tbl>
    <w:p w14:paraId="5FA3FCCD" w14:textId="77777777" w:rsidR="00BC1E93" w:rsidRPr="000712E6" w:rsidRDefault="00BC1E93" w:rsidP="004E6688">
      <w:pPr>
        <w:jc w:val="left"/>
        <w:rPr>
          <w:rFonts w:asciiTheme="majorHAnsi" w:hAnsiTheme="majorHAnsi" w:cs="Cambria"/>
        </w:rPr>
      </w:pPr>
    </w:p>
    <w:p w14:paraId="31262EB9" w14:textId="77777777" w:rsidR="00BC1E93" w:rsidRPr="000712E6" w:rsidRDefault="00BC1E93" w:rsidP="004E6688">
      <w:pPr>
        <w:jc w:val="left"/>
        <w:rPr>
          <w:rFonts w:asciiTheme="majorHAnsi" w:hAnsiTheme="majorHAnsi" w:cs="Cambria"/>
        </w:rPr>
      </w:pPr>
      <w:r w:rsidRPr="000712E6">
        <w:rPr>
          <w:rFonts w:asciiTheme="majorHAnsi" w:hAnsiTheme="majorHAnsi" w:cs="Cambria"/>
        </w:rPr>
        <w:t xml:space="preserve">2) zajęcia rozwijające uzdolnienia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7183"/>
      </w:tblGrid>
      <w:tr w:rsidR="00BC1E93" w:rsidRPr="000712E6" w14:paraId="21D2EF92" w14:textId="77777777">
        <w:trPr>
          <w:trHeight w:val="120"/>
        </w:trPr>
        <w:tc>
          <w:tcPr>
            <w:tcW w:w="1888" w:type="dxa"/>
          </w:tcPr>
          <w:p w14:paraId="20DB386A"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adresaci</w:t>
            </w:r>
          </w:p>
        </w:tc>
        <w:tc>
          <w:tcPr>
            <w:tcW w:w="7299" w:type="dxa"/>
          </w:tcPr>
          <w:p w14:paraId="150FFFBF"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Uczniowie szczególnie uzdolnieni</w:t>
            </w:r>
          </w:p>
        </w:tc>
      </w:tr>
      <w:tr w:rsidR="00BC1E93" w:rsidRPr="000712E6" w14:paraId="3B7D5FE3" w14:textId="77777777">
        <w:trPr>
          <w:trHeight w:val="120"/>
        </w:trPr>
        <w:tc>
          <w:tcPr>
            <w:tcW w:w="1888" w:type="dxa"/>
          </w:tcPr>
          <w:p w14:paraId="343D7BD2"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zadania</w:t>
            </w:r>
          </w:p>
        </w:tc>
        <w:tc>
          <w:tcPr>
            <w:tcW w:w="7299" w:type="dxa"/>
          </w:tcPr>
          <w:p w14:paraId="35C40194"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 xml:space="preserve">Rozwijanie zainteresowań i talentów uczniów. </w:t>
            </w:r>
          </w:p>
        </w:tc>
      </w:tr>
      <w:tr w:rsidR="00BC1E93" w:rsidRPr="000712E6" w14:paraId="56328DDA" w14:textId="77777777">
        <w:trPr>
          <w:trHeight w:val="210"/>
        </w:trPr>
        <w:tc>
          <w:tcPr>
            <w:tcW w:w="1888" w:type="dxa"/>
          </w:tcPr>
          <w:p w14:paraId="53D44821"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podstawa udzielania</w:t>
            </w:r>
          </w:p>
        </w:tc>
        <w:tc>
          <w:tcPr>
            <w:tcW w:w="7299" w:type="dxa"/>
          </w:tcPr>
          <w:p w14:paraId="11DFEA77"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Na wniosek wychowawcy lub innego nauczyciela przedmiotu, wniosek ucznia, rodzica, opinii PP o szczególnych uzdolnieniach</w:t>
            </w:r>
          </w:p>
        </w:tc>
      </w:tr>
      <w:tr w:rsidR="00BC1E93" w:rsidRPr="000712E6" w14:paraId="5B3B81BA" w14:textId="77777777">
        <w:trPr>
          <w:trHeight w:val="90"/>
        </w:trPr>
        <w:tc>
          <w:tcPr>
            <w:tcW w:w="1888" w:type="dxa"/>
          </w:tcPr>
          <w:p w14:paraId="6C78CDFE"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prowadzący</w:t>
            </w:r>
          </w:p>
        </w:tc>
        <w:tc>
          <w:tcPr>
            <w:tcW w:w="7299" w:type="dxa"/>
          </w:tcPr>
          <w:p w14:paraId="71837564"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Nauczyciele i specjaliści posiadający kwalifikacje właściwe do rodzaju prowadzonych zajęć</w:t>
            </w:r>
          </w:p>
        </w:tc>
      </w:tr>
      <w:tr w:rsidR="00BC1E93" w:rsidRPr="000712E6" w14:paraId="1678E481" w14:textId="77777777">
        <w:trPr>
          <w:trHeight w:val="105"/>
        </w:trPr>
        <w:tc>
          <w:tcPr>
            <w:tcW w:w="1888" w:type="dxa"/>
          </w:tcPr>
          <w:p w14:paraId="14EC94EA" w14:textId="77777777" w:rsidR="00BC1E93" w:rsidRPr="000712E6" w:rsidRDefault="00BC1E93" w:rsidP="00F55592">
            <w:pPr>
              <w:ind w:hanging="26"/>
              <w:rPr>
                <w:rFonts w:asciiTheme="majorHAnsi" w:hAnsiTheme="majorHAnsi" w:cs="Cambria"/>
              </w:rPr>
            </w:pPr>
            <w:r w:rsidRPr="000712E6">
              <w:rPr>
                <w:rFonts w:asciiTheme="majorHAnsi" w:hAnsiTheme="majorHAnsi" w:cs="Cambria"/>
              </w:rPr>
              <w:t>czas trwania jednostki zajęć</w:t>
            </w:r>
          </w:p>
        </w:tc>
        <w:tc>
          <w:tcPr>
            <w:tcW w:w="7299" w:type="dxa"/>
          </w:tcPr>
          <w:p w14:paraId="53198E67"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45 minut</w:t>
            </w:r>
          </w:p>
        </w:tc>
      </w:tr>
      <w:tr w:rsidR="00BC1E93" w:rsidRPr="000712E6" w14:paraId="37391615" w14:textId="77777777">
        <w:trPr>
          <w:trHeight w:val="135"/>
        </w:trPr>
        <w:tc>
          <w:tcPr>
            <w:tcW w:w="1888" w:type="dxa"/>
          </w:tcPr>
          <w:p w14:paraId="36E2EF99"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liczba uczestników</w:t>
            </w:r>
          </w:p>
        </w:tc>
        <w:tc>
          <w:tcPr>
            <w:tcW w:w="7299" w:type="dxa"/>
          </w:tcPr>
          <w:p w14:paraId="3B0E860B"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maksimum 8 osób</w:t>
            </w:r>
          </w:p>
        </w:tc>
      </w:tr>
      <w:tr w:rsidR="00BC1E93" w:rsidRPr="000712E6" w14:paraId="4FFD0081" w14:textId="77777777">
        <w:trPr>
          <w:trHeight w:val="135"/>
        </w:trPr>
        <w:tc>
          <w:tcPr>
            <w:tcW w:w="1888" w:type="dxa"/>
          </w:tcPr>
          <w:p w14:paraId="2411056A"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okres udzielania pp.</w:t>
            </w:r>
          </w:p>
        </w:tc>
        <w:tc>
          <w:tcPr>
            <w:tcW w:w="7299" w:type="dxa"/>
          </w:tcPr>
          <w:p w14:paraId="3C09688F"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zgodnie z decyzją dyrektora</w:t>
            </w:r>
          </w:p>
        </w:tc>
      </w:tr>
    </w:tbl>
    <w:p w14:paraId="38092470" w14:textId="77777777" w:rsidR="00BC1E93" w:rsidRPr="000712E6" w:rsidRDefault="00BC1E93" w:rsidP="004E6688">
      <w:pPr>
        <w:jc w:val="left"/>
        <w:rPr>
          <w:rFonts w:asciiTheme="majorHAnsi" w:hAnsiTheme="majorHAnsi" w:cs="Cambria"/>
        </w:rPr>
      </w:pPr>
    </w:p>
    <w:p w14:paraId="51C7B2C8" w14:textId="77777777" w:rsidR="00BC1E93" w:rsidRPr="000712E6" w:rsidRDefault="00BC1E93" w:rsidP="004E6688">
      <w:pPr>
        <w:jc w:val="left"/>
        <w:rPr>
          <w:rFonts w:asciiTheme="majorHAnsi" w:hAnsiTheme="majorHAnsi" w:cs="Cambria"/>
        </w:rPr>
      </w:pPr>
      <w:r w:rsidRPr="000712E6">
        <w:rPr>
          <w:rFonts w:asciiTheme="majorHAnsi" w:hAnsiTheme="majorHAnsi" w:cs="Cambria"/>
        </w:rPr>
        <w:t xml:space="preserve">3) zajęcia korekcyjno – kompensacyjne,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6"/>
        <w:gridCol w:w="7184"/>
      </w:tblGrid>
      <w:tr w:rsidR="00BC1E93" w:rsidRPr="000712E6" w14:paraId="160A9A2D" w14:textId="77777777">
        <w:trPr>
          <w:trHeight w:val="120"/>
        </w:trPr>
        <w:tc>
          <w:tcPr>
            <w:tcW w:w="1888" w:type="dxa"/>
          </w:tcPr>
          <w:p w14:paraId="7522712E"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adresaci</w:t>
            </w:r>
          </w:p>
        </w:tc>
        <w:tc>
          <w:tcPr>
            <w:tcW w:w="7299" w:type="dxa"/>
          </w:tcPr>
          <w:p w14:paraId="455CD956" w14:textId="77777777" w:rsidR="00BC1E93" w:rsidRPr="000712E6" w:rsidRDefault="00BC1E93" w:rsidP="00F55592">
            <w:pPr>
              <w:autoSpaceDE w:val="0"/>
              <w:autoSpaceDN w:val="0"/>
              <w:adjustRightInd w:val="0"/>
              <w:rPr>
                <w:rFonts w:asciiTheme="majorHAnsi" w:hAnsiTheme="majorHAnsi" w:cs="Cambria"/>
              </w:rPr>
            </w:pPr>
            <w:r w:rsidRPr="000712E6">
              <w:rPr>
                <w:rFonts w:asciiTheme="majorHAnsi" w:hAnsiTheme="majorHAnsi" w:cs="Cambria"/>
              </w:rPr>
              <w:t xml:space="preserve">dla uczniów z zaburzeniami i odchyleniami rozwojowymi lub specyficznymi trudnościami w uczeniu się </w:t>
            </w:r>
          </w:p>
        </w:tc>
      </w:tr>
      <w:tr w:rsidR="00BC1E93" w:rsidRPr="000712E6" w14:paraId="32D6D858" w14:textId="77777777">
        <w:trPr>
          <w:trHeight w:val="120"/>
        </w:trPr>
        <w:tc>
          <w:tcPr>
            <w:tcW w:w="1888" w:type="dxa"/>
          </w:tcPr>
          <w:p w14:paraId="2FC97356"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zadania</w:t>
            </w:r>
          </w:p>
        </w:tc>
        <w:tc>
          <w:tcPr>
            <w:tcW w:w="7299" w:type="dxa"/>
          </w:tcPr>
          <w:p w14:paraId="5E5A6C8D" w14:textId="77777777" w:rsidR="00BC1E93" w:rsidRPr="000712E6" w:rsidRDefault="00BC1E93" w:rsidP="00824A06">
            <w:pPr>
              <w:autoSpaceDE w:val="0"/>
              <w:autoSpaceDN w:val="0"/>
              <w:adjustRightInd w:val="0"/>
              <w:jc w:val="both"/>
              <w:rPr>
                <w:rFonts w:asciiTheme="majorHAnsi" w:hAnsiTheme="majorHAnsi" w:cs="Cambria"/>
              </w:rPr>
            </w:pPr>
            <w:r w:rsidRPr="000712E6">
              <w:rPr>
                <w:rFonts w:asciiTheme="majorHAnsi" w:hAnsiTheme="majorHAnsi" w:cs="Cambria"/>
              </w:rPr>
              <w:t>Do zlikwidowania opóźnień w uzyskaniu osiągnięć edukacyjnych</w:t>
            </w:r>
          </w:p>
          <w:p w14:paraId="4E0353E9" w14:textId="77777777" w:rsidR="00BC1E93" w:rsidRPr="000712E6" w:rsidRDefault="00BC1E93" w:rsidP="00824A06">
            <w:pPr>
              <w:autoSpaceDE w:val="0"/>
              <w:autoSpaceDN w:val="0"/>
              <w:adjustRightInd w:val="0"/>
              <w:jc w:val="both"/>
              <w:rPr>
                <w:rFonts w:asciiTheme="majorHAnsi" w:hAnsiTheme="majorHAnsi" w:cs="Cambria"/>
              </w:rPr>
            </w:pPr>
            <w:r w:rsidRPr="000712E6">
              <w:rPr>
                <w:rFonts w:asciiTheme="majorHAnsi" w:hAnsiTheme="majorHAnsi" w:cs="Cambria"/>
              </w:rPr>
              <w:t>wynikających z podstawy programowej kształcenia lub złagodzenia albo wyeliminowania zaburzeń stanowiących powód objęcia</w:t>
            </w:r>
          </w:p>
          <w:p w14:paraId="70B6E0B1" w14:textId="77777777" w:rsidR="00BC1E93" w:rsidRPr="000712E6" w:rsidRDefault="00BC1E93" w:rsidP="00824A06">
            <w:pPr>
              <w:autoSpaceDE w:val="0"/>
              <w:autoSpaceDN w:val="0"/>
              <w:adjustRightInd w:val="0"/>
              <w:jc w:val="both"/>
              <w:rPr>
                <w:rFonts w:asciiTheme="majorHAnsi" w:hAnsiTheme="majorHAnsi" w:cs="Cambria"/>
              </w:rPr>
            </w:pPr>
            <w:r w:rsidRPr="000712E6">
              <w:rPr>
                <w:rFonts w:asciiTheme="majorHAnsi" w:hAnsiTheme="majorHAnsi" w:cs="Cambria"/>
              </w:rPr>
              <w:t xml:space="preserve">ucznia daną formą pomocy psychologiczno -pedagogicznej. </w:t>
            </w:r>
          </w:p>
        </w:tc>
      </w:tr>
      <w:tr w:rsidR="00BC1E93" w:rsidRPr="000712E6" w14:paraId="2DFD21BB" w14:textId="77777777">
        <w:trPr>
          <w:trHeight w:val="210"/>
        </w:trPr>
        <w:tc>
          <w:tcPr>
            <w:tcW w:w="1888" w:type="dxa"/>
          </w:tcPr>
          <w:p w14:paraId="77366D20"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podstawa udzielania</w:t>
            </w:r>
          </w:p>
        </w:tc>
        <w:tc>
          <w:tcPr>
            <w:tcW w:w="7299" w:type="dxa"/>
          </w:tcPr>
          <w:p w14:paraId="7E055790"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Orzeczenie poradni psychologiczno – pedagogicznej lub opinia PPP.</w:t>
            </w:r>
          </w:p>
        </w:tc>
      </w:tr>
      <w:tr w:rsidR="00BC1E93" w:rsidRPr="000712E6" w14:paraId="72770DC2" w14:textId="77777777">
        <w:trPr>
          <w:trHeight w:val="90"/>
        </w:trPr>
        <w:tc>
          <w:tcPr>
            <w:tcW w:w="1888" w:type="dxa"/>
          </w:tcPr>
          <w:p w14:paraId="6303C47E"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prowadzący</w:t>
            </w:r>
          </w:p>
        </w:tc>
        <w:tc>
          <w:tcPr>
            <w:tcW w:w="7299" w:type="dxa"/>
          </w:tcPr>
          <w:p w14:paraId="22961381"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Specjaliści posiadający kwalifikacje właściwe do rodzaju prowadzonych zajęć</w:t>
            </w:r>
          </w:p>
        </w:tc>
      </w:tr>
      <w:tr w:rsidR="00BC1E93" w:rsidRPr="000712E6" w14:paraId="113812A0" w14:textId="77777777">
        <w:trPr>
          <w:trHeight w:val="105"/>
        </w:trPr>
        <w:tc>
          <w:tcPr>
            <w:tcW w:w="1888" w:type="dxa"/>
          </w:tcPr>
          <w:p w14:paraId="5C57B9C5" w14:textId="77777777" w:rsidR="00BC1E93" w:rsidRPr="000712E6" w:rsidRDefault="00BC1E93" w:rsidP="00F55592">
            <w:pPr>
              <w:ind w:hanging="26"/>
              <w:rPr>
                <w:rFonts w:asciiTheme="majorHAnsi" w:hAnsiTheme="majorHAnsi" w:cs="Cambria"/>
              </w:rPr>
            </w:pPr>
            <w:r w:rsidRPr="000712E6">
              <w:rPr>
                <w:rFonts w:asciiTheme="majorHAnsi" w:hAnsiTheme="majorHAnsi" w:cs="Cambria"/>
              </w:rPr>
              <w:t>czas trwania jednostki zajęć</w:t>
            </w:r>
          </w:p>
        </w:tc>
        <w:tc>
          <w:tcPr>
            <w:tcW w:w="7299" w:type="dxa"/>
          </w:tcPr>
          <w:p w14:paraId="2C7EA2CB"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60 minut, (w uzasadnionych przypadkach dopuszcza się prowadzenie zajęć w czasie krótszym niż 60 minut, z zachowaniem ustalonego dla ucznia łącznego tygodniowego czasu tych zajęć)</w:t>
            </w:r>
          </w:p>
        </w:tc>
      </w:tr>
      <w:tr w:rsidR="00BC1E93" w:rsidRPr="000712E6" w14:paraId="5B02D673" w14:textId="77777777">
        <w:trPr>
          <w:trHeight w:val="135"/>
        </w:trPr>
        <w:tc>
          <w:tcPr>
            <w:tcW w:w="1888" w:type="dxa"/>
          </w:tcPr>
          <w:p w14:paraId="2F2F458A"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liczba uczestników</w:t>
            </w:r>
          </w:p>
        </w:tc>
        <w:tc>
          <w:tcPr>
            <w:tcW w:w="7299" w:type="dxa"/>
          </w:tcPr>
          <w:p w14:paraId="438B8890"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maksimum 5 osób</w:t>
            </w:r>
          </w:p>
        </w:tc>
      </w:tr>
      <w:tr w:rsidR="00BC1E93" w:rsidRPr="000712E6" w14:paraId="37E0232C" w14:textId="77777777">
        <w:trPr>
          <w:trHeight w:val="135"/>
        </w:trPr>
        <w:tc>
          <w:tcPr>
            <w:tcW w:w="1888" w:type="dxa"/>
          </w:tcPr>
          <w:p w14:paraId="16E9E753"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okres udzielania pp</w:t>
            </w:r>
          </w:p>
        </w:tc>
        <w:tc>
          <w:tcPr>
            <w:tcW w:w="7299" w:type="dxa"/>
          </w:tcPr>
          <w:p w14:paraId="265C240F"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zgodnie ze wskazaniami w orzeczeniu</w:t>
            </w:r>
          </w:p>
        </w:tc>
      </w:tr>
    </w:tbl>
    <w:p w14:paraId="2CB23304" w14:textId="77777777" w:rsidR="00BC1E93" w:rsidRPr="000712E6" w:rsidRDefault="00BC1E93" w:rsidP="004E6688">
      <w:pPr>
        <w:rPr>
          <w:rFonts w:asciiTheme="majorHAnsi" w:hAnsiTheme="majorHAnsi"/>
        </w:rPr>
      </w:pPr>
    </w:p>
    <w:p w14:paraId="4B5BE6BC" w14:textId="77777777" w:rsidR="00BC1E93" w:rsidRPr="000712E6" w:rsidRDefault="00BC1E93" w:rsidP="004E6688">
      <w:pPr>
        <w:jc w:val="left"/>
        <w:rPr>
          <w:rFonts w:asciiTheme="majorHAnsi" w:hAnsiTheme="majorHAnsi" w:cs="Cambria"/>
        </w:rPr>
      </w:pPr>
      <w:r w:rsidRPr="000712E6">
        <w:rPr>
          <w:rFonts w:asciiTheme="majorHAnsi" w:hAnsiTheme="majorHAnsi" w:cs="Cambria"/>
        </w:rPr>
        <w:t xml:space="preserve">4) zajęcia rozwijające kompetencje emocjonalno-społeczne oraz inne o charakterze terapeutycznym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6"/>
        <w:gridCol w:w="7184"/>
      </w:tblGrid>
      <w:tr w:rsidR="00BC1E93" w:rsidRPr="000712E6" w14:paraId="1D86F225" w14:textId="77777777">
        <w:trPr>
          <w:trHeight w:val="120"/>
        </w:trPr>
        <w:tc>
          <w:tcPr>
            <w:tcW w:w="1888" w:type="dxa"/>
          </w:tcPr>
          <w:p w14:paraId="1FAFA2AD"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adresaci</w:t>
            </w:r>
          </w:p>
        </w:tc>
        <w:tc>
          <w:tcPr>
            <w:tcW w:w="7299" w:type="dxa"/>
          </w:tcPr>
          <w:p w14:paraId="30007B4C"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Uczniowie z dysfunkcjami i zaburzeniami utrudniającymi funkcjonowanie społeczne</w:t>
            </w:r>
          </w:p>
        </w:tc>
      </w:tr>
      <w:tr w:rsidR="00BC1E93" w:rsidRPr="000712E6" w14:paraId="13FA8142" w14:textId="77777777">
        <w:trPr>
          <w:trHeight w:val="120"/>
        </w:trPr>
        <w:tc>
          <w:tcPr>
            <w:tcW w:w="1888" w:type="dxa"/>
          </w:tcPr>
          <w:p w14:paraId="5D043F9E"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zadania</w:t>
            </w:r>
          </w:p>
        </w:tc>
        <w:tc>
          <w:tcPr>
            <w:tcW w:w="7299" w:type="dxa"/>
          </w:tcPr>
          <w:p w14:paraId="070989DC"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Eliminowanie zaburzeń funkcjonowania społecznego</w:t>
            </w:r>
          </w:p>
        </w:tc>
      </w:tr>
      <w:tr w:rsidR="00BC1E93" w:rsidRPr="000712E6" w14:paraId="34059B37" w14:textId="77777777">
        <w:trPr>
          <w:trHeight w:val="210"/>
        </w:trPr>
        <w:tc>
          <w:tcPr>
            <w:tcW w:w="1888" w:type="dxa"/>
          </w:tcPr>
          <w:p w14:paraId="0C3D8DA2"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podstawa udzielania</w:t>
            </w:r>
          </w:p>
        </w:tc>
        <w:tc>
          <w:tcPr>
            <w:tcW w:w="7299" w:type="dxa"/>
          </w:tcPr>
          <w:p w14:paraId="306F2C5C"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Orzeczenie poradni psychologiczno –pedagogicznej lub opinia PP</w:t>
            </w:r>
          </w:p>
        </w:tc>
      </w:tr>
      <w:tr w:rsidR="00BC1E93" w:rsidRPr="000712E6" w14:paraId="74D5C4F5" w14:textId="77777777">
        <w:trPr>
          <w:trHeight w:val="90"/>
        </w:trPr>
        <w:tc>
          <w:tcPr>
            <w:tcW w:w="1888" w:type="dxa"/>
          </w:tcPr>
          <w:p w14:paraId="562065FF"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prowadzący</w:t>
            </w:r>
          </w:p>
        </w:tc>
        <w:tc>
          <w:tcPr>
            <w:tcW w:w="7299" w:type="dxa"/>
          </w:tcPr>
          <w:p w14:paraId="33F5B962"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Nauczyciele i specjaliści posiadający kwalifikacje właściwe do rodzaju prowadzonych zajęć</w:t>
            </w:r>
          </w:p>
        </w:tc>
      </w:tr>
      <w:tr w:rsidR="00BC1E93" w:rsidRPr="000712E6" w14:paraId="7D375D51" w14:textId="77777777">
        <w:trPr>
          <w:trHeight w:val="105"/>
        </w:trPr>
        <w:tc>
          <w:tcPr>
            <w:tcW w:w="1888" w:type="dxa"/>
          </w:tcPr>
          <w:p w14:paraId="47F1DB79" w14:textId="77777777" w:rsidR="00BC1E93" w:rsidRPr="000712E6" w:rsidRDefault="00BC1E93" w:rsidP="00F55592">
            <w:pPr>
              <w:ind w:hanging="26"/>
              <w:rPr>
                <w:rFonts w:asciiTheme="majorHAnsi" w:hAnsiTheme="majorHAnsi" w:cs="Cambria"/>
              </w:rPr>
            </w:pPr>
            <w:r w:rsidRPr="000712E6">
              <w:rPr>
                <w:rFonts w:asciiTheme="majorHAnsi" w:hAnsiTheme="majorHAnsi" w:cs="Cambria"/>
              </w:rPr>
              <w:lastRenderedPageBreak/>
              <w:t>czas trwania jednostki zajęć</w:t>
            </w:r>
          </w:p>
        </w:tc>
        <w:tc>
          <w:tcPr>
            <w:tcW w:w="7299" w:type="dxa"/>
          </w:tcPr>
          <w:p w14:paraId="247D7D29"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60 minut, (w uzasadnionych przypadkach dopuszcza się prowadzenie zajęć w czasie krótszym niż 60 minut, z zachowaniem ustalonego dla ucznia łącznego tygodniowego czasu tych zajęć)</w:t>
            </w:r>
          </w:p>
        </w:tc>
      </w:tr>
      <w:tr w:rsidR="00BC1E93" w:rsidRPr="000712E6" w14:paraId="16D475F6" w14:textId="77777777">
        <w:trPr>
          <w:trHeight w:val="135"/>
        </w:trPr>
        <w:tc>
          <w:tcPr>
            <w:tcW w:w="1888" w:type="dxa"/>
          </w:tcPr>
          <w:p w14:paraId="5003DAF2"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liczba uczestników</w:t>
            </w:r>
          </w:p>
        </w:tc>
        <w:tc>
          <w:tcPr>
            <w:tcW w:w="7299" w:type="dxa"/>
          </w:tcPr>
          <w:p w14:paraId="3EF34CC2"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maksimum 10 osób</w:t>
            </w:r>
          </w:p>
        </w:tc>
      </w:tr>
      <w:tr w:rsidR="00BC1E93" w:rsidRPr="000712E6" w14:paraId="518D6B81" w14:textId="77777777">
        <w:trPr>
          <w:trHeight w:val="135"/>
        </w:trPr>
        <w:tc>
          <w:tcPr>
            <w:tcW w:w="1888" w:type="dxa"/>
          </w:tcPr>
          <w:p w14:paraId="6FBE1CC8"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okres udzielania pp</w:t>
            </w:r>
          </w:p>
        </w:tc>
        <w:tc>
          <w:tcPr>
            <w:tcW w:w="7299" w:type="dxa"/>
          </w:tcPr>
          <w:p w14:paraId="6B630A42"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zgodnie z decyzją dyrektora,</w:t>
            </w:r>
          </w:p>
        </w:tc>
      </w:tr>
    </w:tbl>
    <w:p w14:paraId="39621280" w14:textId="77777777" w:rsidR="00BC1E93" w:rsidRPr="000712E6" w:rsidRDefault="00BC1E93" w:rsidP="004E6688">
      <w:pPr>
        <w:jc w:val="left"/>
        <w:rPr>
          <w:rFonts w:asciiTheme="majorHAnsi" w:hAnsiTheme="majorHAnsi" w:cs="Cambria"/>
        </w:rPr>
      </w:pPr>
      <w:r w:rsidRPr="000712E6">
        <w:rPr>
          <w:rFonts w:asciiTheme="majorHAnsi" w:hAnsiTheme="majorHAnsi" w:cs="Cambria"/>
        </w:rPr>
        <w:t>5) zajęcia logopedyczne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6"/>
        <w:gridCol w:w="7184"/>
      </w:tblGrid>
      <w:tr w:rsidR="00BC1E93" w:rsidRPr="000712E6" w14:paraId="1E3C2D19" w14:textId="77777777">
        <w:trPr>
          <w:trHeight w:val="120"/>
        </w:trPr>
        <w:tc>
          <w:tcPr>
            <w:tcW w:w="1888" w:type="dxa"/>
          </w:tcPr>
          <w:p w14:paraId="026C7BCA"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adresaci</w:t>
            </w:r>
          </w:p>
        </w:tc>
        <w:tc>
          <w:tcPr>
            <w:tcW w:w="7299" w:type="dxa"/>
          </w:tcPr>
          <w:p w14:paraId="16D5AC35"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Uczniowie z deficytami kompetencji i zaburzeniami sprawności językowej</w:t>
            </w:r>
          </w:p>
        </w:tc>
      </w:tr>
      <w:tr w:rsidR="00BC1E93" w:rsidRPr="000712E6" w14:paraId="03ADA526" w14:textId="77777777">
        <w:trPr>
          <w:trHeight w:val="120"/>
        </w:trPr>
        <w:tc>
          <w:tcPr>
            <w:tcW w:w="1888" w:type="dxa"/>
          </w:tcPr>
          <w:p w14:paraId="059AD946"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zadania</w:t>
            </w:r>
          </w:p>
        </w:tc>
        <w:tc>
          <w:tcPr>
            <w:tcW w:w="7299" w:type="dxa"/>
          </w:tcPr>
          <w:p w14:paraId="208E06F5"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Eliminowanie zaburzeń funkcjonowania narządów mowy, na wniosek specjalistów po badaniach przesiewowych</w:t>
            </w:r>
          </w:p>
        </w:tc>
      </w:tr>
      <w:tr w:rsidR="00BC1E93" w:rsidRPr="000712E6" w14:paraId="26734046" w14:textId="77777777">
        <w:trPr>
          <w:trHeight w:val="210"/>
        </w:trPr>
        <w:tc>
          <w:tcPr>
            <w:tcW w:w="1888" w:type="dxa"/>
          </w:tcPr>
          <w:p w14:paraId="37A54280"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podstawa udzielania</w:t>
            </w:r>
          </w:p>
        </w:tc>
        <w:tc>
          <w:tcPr>
            <w:tcW w:w="7299" w:type="dxa"/>
          </w:tcPr>
          <w:p w14:paraId="59F4FBF8"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Orzeczenie poradni psychologiczno –pedagogicznej lub opinia PP, wniosek nauczyciela,</w:t>
            </w:r>
          </w:p>
        </w:tc>
      </w:tr>
      <w:tr w:rsidR="00BC1E93" w:rsidRPr="000712E6" w14:paraId="1044B65D" w14:textId="77777777">
        <w:trPr>
          <w:trHeight w:val="90"/>
        </w:trPr>
        <w:tc>
          <w:tcPr>
            <w:tcW w:w="1888" w:type="dxa"/>
          </w:tcPr>
          <w:p w14:paraId="2E75757A"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prowadzący</w:t>
            </w:r>
          </w:p>
        </w:tc>
        <w:tc>
          <w:tcPr>
            <w:tcW w:w="7299" w:type="dxa"/>
          </w:tcPr>
          <w:p w14:paraId="6B289E10"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Nauczyciele i specjaliści posiadający kwalifikacje właściwe do rodzaju prowadzonych zajęć</w:t>
            </w:r>
          </w:p>
        </w:tc>
      </w:tr>
      <w:tr w:rsidR="00BC1E93" w:rsidRPr="000712E6" w14:paraId="619AA0DC" w14:textId="77777777">
        <w:trPr>
          <w:trHeight w:val="105"/>
        </w:trPr>
        <w:tc>
          <w:tcPr>
            <w:tcW w:w="1888" w:type="dxa"/>
          </w:tcPr>
          <w:p w14:paraId="3714CCA7" w14:textId="77777777" w:rsidR="00BC1E93" w:rsidRPr="000712E6" w:rsidRDefault="00BC1E93" w:rsidP="00F55592">
            <w:pPr>
              <w:ind w:hanging="26"/>
              <w:rPr>
                <w:rFonts w:asciiTheme="majorHAnsi" w:hAnsiTheme="majorHAnsi" w:cs="Cambria"/>
              </w:rPr>
            </w:pPr>
            <w:r w:rsidRPr="000712E6">
              <w:rPr>
                <w:rFonts w:asciiTheme="majorHAnsi" w:hAnsiTheme="majorHAnsi" w:cs="Cambria"/>
              </w:rPr>
              <w:t>czas trwania jednostki zajęć</w:t>
            </w:r>
          </w:p>
        </w:tc>
        <w:tc>
          <w:tcPr>
            <w:tcW w:w="7299" w:type="dxa"/>
          </w:tcPr>
          <w:p w14:paraId="33FBE55B"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60 minut, (w uzasadnionych przypadkach dopuszcza się prowadzenie zajęć w czasie krótszym niż 60 minut, z zachowaniem ustalonego dla ucznia łącznego tygodniowego czasu tych zajęć)</w:t>
            </w:r>
          </w:p>
        </w:tc>
      </w:tr>
      <w:tr w:rsidR="00BC1E93" w:rsidRPr="000712E6" w14:paraId="74C1CDCF" w14:textId="77777777">
        <w:trPr>
          <w:trHeight w:val="135"/>
        </w:trPr>
        <w:tc>
          <w:tcPr>
            <w:tcW w:w="1888" w:type="dxa"/>
          </w:tcPr>
          <w:p w14:paraId="0419F8BC"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liczba uczestników</w:t>
            </w:r>
          </w:p>
        </w:tc>
        <w:tc>
          <w:tcPr>
            <w:tcW w:w="7299" w:type="dxa"/>
          </w:tcPr>
          <w:p w14:paraId="7367EB7B"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maksimum 4 osoby</w:t>
            </w:r>
          </w:p>
        </w:tc>
      </w:tr>
      <w:tr w:rsidR="00BC1E93" w:rsidRPr="000712E6" w14:paraId="362BFC7C" w14:textId="77777777">
        <w:trPr>
          <w:trHeight w:val="135"/>
        </w:trPr>
        <w:tc>
          <w:tcPr>
            <w:tcW w:w="1888" w:type="dxa"/>
          </w:tcPr>
          <w:p w14:paraId="4A016F6A"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okres udzielania pp</w:t>
            </w:r>
          </w:p>
        </w:tc>
        <w:tc>
          <w:tcPr>
            <w:tcW w:w="7299" w:type="dxa"/>
          </w:tcPr>
          <w:p w14:paraId="341C2108" w14:textId="77777777" w:rsidR="00BC1E93" w:rsidRPr="000712E6" w:rsidRDefault="00BC1E93" w:rsidP="00F55592">
            <w:pPr>
              <w:ind w:hanging="26"/>
              <w:jc w:val="both"/>
              <w:rPr>
                <w:rFonts w:asciiTheme="majorHAnsi" w:hAnsiTheme="majorHAnsi" w:cs="Cambria"/>
              </w:rPr>
            </w:pPr>
            <w:r w:rsidRPr="000712E6">
              <w:rPr>
                <w:rFonts w:asciiTheme="majorHAnsi" w:hAnsiTheme="majorHAnsi" w:cs="Cambria"/>
              </w:rPr>
              <w:t>zgodnie z decyzją dyrektora,</w:t>
            </w:r>
          </w:p>
        </w:tc>
      </w:tr>
    </w:tbl>
    <w:p w14:paraId="5081ECF3" w14:textId="77777777" w:rsidR="00BC1E93" w:rsidRPr="000712E6" w:rsidRDefault="00BC1E93" w:rsidP="004E6688">
      <w:pPr>
        <w:rPr>
          <w:rFonts w:asciiTheme="majorHAnsi" w:hAnsiTheme="majorHAnsi" w:cs="Cambria"/>
        </w:rPr>
      </w:pPr>
    </w:p>
    <w:p w14:paraId="236C0032" w14:textId="77777777" w:rsidR="00BC1E93" w:rsidRPr="000712E6" w:rsidRDefault="00BC1E93" w:rsidP="004E6688">
      <w:pPr>
        <w:jc w:val="left"/>
        <w:rPr>
          <w:rFonts w:asciiTheme="majorHAnsi" w:hAnsiTheme="majorHAnsi" w:cs="Cambria"/>
        </w:rPr>
      </w:pPr>
      <w:r w:rsidRPr="000712E6">
        <w:rPr>
          <w:rFonts w:asciiTheme="majorHAnsi" w:hAnsiTheme="majorHAnsi" w:cs="Cambria"/>
        </w:rPr>
        <w:t>6)  zajęcia związane z wyborem kierunku kształcenia i zawodu.</w:t>
      </w:r>
    </w:p>
    <w:p w14:paraId="01503072" w14:textId="77777777" w:rsidR="00BC1E93" w:rsidRPr="000712E6" w:rsidRDefault="00BC1E93" w:rsidP="004E6688">
      <w:pPr>
        <w:rPr>
          <w:rFonts w:asciiTheme="majorHAnsi" w:hAnsiTheme="majorHAnsi"/>
          <w:b/>
          <w:bCs/>
          <w:kern w:val="36"/>
        </w:rPr>
      </w:pPr>
    </w:p>
    <w:p w14:paraId="7C5F3451" w14:textId="77777777" w:rsidR="00BC1E93" w:rsidRPr="000712E6" w:rsidRDefault="00BC1E93" w:rsidP="004E6688">
      <w:pPr>
        <w:jc w:val="left"/>
        <w:rPr>
          <w:rFonts w:asciiTheme="majorHAnsi" w:hAnsiTheme="majorHAnsi" w:cs="Cambria"/>
          <w:b/>
          <w:bCs/>
          <w:kern w:val="36"/>
        </w:rPr>
      </w:pPr>
      <w:r w:rsidRPr="000712E6">
        <w:rPr>
          <w:rFonts w:asciiTheme="majorHAnsi" w:hAnsiTheme="majorHAnsi" w:cs="Cambria"/>
          <w:b/>
          <w:bCs/>
          <w:kern w:val="36"/>
        </w:rPr>
        <w:t xml:space="preserve">          3.  </w:t>
      </w:r>
      <w:r w:rsidRPr="000712E6">
        <w:rPr>
          <w:rFonts w:asciiTheme="majorHAnsi" w:hAnsiTheme="majorHAnsi" w:cs="Cambria"/>
        </w:rPr>
        <w:t>Inne formy pomocy psychologiczno–pedagogicznej, to:</w:t>
      </w:r>
    </w:p>
    <w:p w14:paraId="6B66FC63" w14:textId="77777777" w:rsidR="00BC1E93" w:rsidRPr="000712E6" w:rsidRDefault="00BC1E93" w:rsidP="00B33A5B">
      <w:pPr>
        <w:numPr>
          <w:ilvl w:val="1"/>
          <w:numId w:val="50"/>
        </w:numPr>
        <w:tabs>
          <w:tab w:val="left" w:pos="426"/>
        </w:tabs>
        <w:spacing w:before="100" w:beforeAutospacing="1"/>
        <w:ind w:left="0" w:firstLine="0"/>
        <w:jc w:val="both"/>
        <w:rPr>
          <w:rFonts w:asciiTheme="majorHAnsi" w:hAnsiTheme="majorHAnsi" w:cs="Cambria"/>
        </w:rPr>
      </w:pPr>
      <w:r w:rsidRPr="000712E6">
        <w:rPr>
          <w:rFonts w:asciiTheme="majorHAnsi" w:hAnsiTheme="majorHAnsi" w:cs="Cambria"/>
        </w:rPr>
        <w:t>porady i konsultacje dla uczniów – udzielane  i prowadzone przez pedagoga szkolnego, w godzinach podanych na drzwiach gabinetu;</w:t>
      </w:r>
    </w:p>
    <w:p w14:paraId="68ED5C2C" w14:textId="77777777" w:rsidR="00BC1E93" w:rsidRPr="000712E6" w:rsidRDefault="00BC1E93" w:rsidP="00D06B98">
      <w:pPr>
        <w:tabs>
          <w:tab w:val="left" w:pos="426"/>
        </w:tabs>
        <w:rPr>
          <w:rFonts w:asciiTheme="majorHAnsi" w:hAnsiTheme="majorHAnsi" w:cs="Cambria"/>
        </w:rPr>
      </w:pPr>
    </w:p>
    <w:p w14:paraId="74F5E7B6" w14:textId="77777777" w:rsidR="00BC1E93" w:rsidRPr="000712E6" w:rsidRDefault="00BC1E93" w:rsidP="00B33A5B">
      <w:pPr>
        <w:numPr>
          <w:ilvl w:val="1"/>
          <w:numId w:val="50"/>
        </w:numPr>
        <w:tabs>
          <w:tab w:val="left" w:pos="426"/>
        </w:tabs>
        <w:ind w:left="0" w:firstLine="0"/>
        <w:jc w:val="both"/>
        <w:rPr>
          <w:rFonts w:asciiTheme="majorHAnsi" w:hAnsiTheme="majorHAnsi" w:cs="Cambria"/>
        </w:rPr>
      </w:pPr>
      <w:r w:rsidRPr="000712E6">
        <w:rPr>
          <w:rFonts w:asciiTheme="majorHAnsi" w:hAnsiTheme="majorHAnsi" w:cs="Cambria"/>
        </w:rPr>
        <w:t>porady, konsultacje, warsztaty i szkolenia dla nauczycieli – zgodnie z planem nadzoru pedagogicznego lub w godzinach pracy pedagoga szkolnego – w przypadku  potrzeby indywidualnych konsultacji nauczycieli z pedagogiem.</w:t>
      </w:r>
    </w:p>
    <w:p w14:paraId="18C72842" w14:textId="77777777" w:rsidR="00BC1E93" w:rsidRPr="000712E6" w:rsidRDefault="00BC1E93" w:rsidP="00D06B98">
      <w:pPr>
        <w:pStyle w:val="Akapitzlist"/>
        <w:spacing w:after="0"/>
        <w:rPr>
          <w:rFonts w:asciiTheme="majorHAnsi" w:hAnsiTheme="majorHAnsi" w:cs="Cambria"/>
        </w:rPr>
      </w:pPr>
    </w:p>
    <w:p w14:paraId="2B601843" w14:textId="77777777" w:rsidR="00BC1E93" w:rsidRPr="000712E6" w:rsidRDefault="00BC1E93" w:rsidP="00B33A5B">
      <w:pPr>
        <w:numPr>
          <w:ilvl w:val="1"/>
          <w:numId w:val="50"/>
        </w:numPr>
        <w:tabs>
          <w:tab w:val="left" w:pos="426"/>
        </w:tabs>
        <w:ind w:left="0" w:firstLine="0"/>
        <w:jc w:val="both"/>
        <w:rPr>
          <w:rFonts w:asciiTheme="majorHAnsi" w:hAnsiTheme="majorHAnsi" w:cs="Cambria"/>
        </w:rPr>
      </w:pPr>
      <w:r w:rsidRPr="000712E6">
        <w:rPr>
          <w:rFonts w:asciiTheme="majorHAnsi" w:hAnsiTheme="majorHAnsi" w:cs="Cambria"/>
        </w:rPr>
        <w:t>warsztaty dla uczniów szkoły podstawowej w zakresie rozwijania umiejętności uczenia się;</w:t>
      </w:r>
    </w:p>
    <w:p w14:paraId="208F833B" w14:textId="77777777" w:rsidR="00BC1E93" w:rsidRPr="000712E6" w:rsidRDefault="00BC1E93" w:rsidP="00D06B98">
      <w:pPr>
        <w:pStyle w:val="Akapitzlist"/>
        <w:spacing w:after="0"/>
        <w:rPr>
          <w:rFonts w:asciiTheme="majorHAnsi" w:hAnsiTheme="majorHAnsi" w:cs="Cambria"/>
        </w:rPr>
      </w:pPr>
    </w:p>
    <w:p w14:paraId="3CAA2D73" w14:textId="42E6E5C6" w:rsidR="00BC1E93" w:rsidRPr="000712E6" w:rsidRDefault="00BC1E93" w:rsidP="00B33A5B">
      <w:pPr>
        <w:numPr>
          <w:ilvl w:val="1"/>
          <w:numId w:val="50"/>
        </w:numPr>
        <w:tabs>
          <w:tab w:val="left" w:pos="426"/>
        </w:tabs>
        <w:ind w:left="0" w:firstLine="0"/>
        <w:jc w:val="both"/>
        <w:rPr>
          <w:rFonts w:asciiTheme="majorHAnsi" w:hAnsiTheme="majorHAnsi" w:cs="Cambria"/>
        </w:rPr>
      </w:pPr>
      <w:r w:rsidRPr="000712E6">
        <w:rPr>
          <w:rFonts w:asciiTheme="majorHAnsi" w:hAnsiTheme="majorHAnsi" w:cs="Cambria"/>
        </w:rPr>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14:paraId="0C6EC6A7" w14:textId="5B448B84" w:rsidR="0086411D" w:rsidRPr="000712E6" w:rsidRDefault="0086411D" w:rsidP="0086411D">
      <w:pPr>
        <w:jc w:val="both"/>
        <w:rPr>
          <w:rFonts w:asciiTheme="majorHAnsi" w:hAnsiTheme="majorHAnsi"/>
          <w:b/>
          <w:bCs/>
          <w:color w:val="0070C0"/>
        </w:rPr>
      </w:pPr>
    </w:p>
    <w:p w14:paraId="10C7BA5B" w14:textId="77777777" w:rsidR="0086411D" w:rsidRPr="000712E6" w:rsidRDefault="0086411D" w:rsidP="0086411D">
      <w:pPr>
        <w:ind w:left="-284"/>
        <w:jc w:val="both"/>
        <w:rPr>
          <w:rFonts w:asciiTheme="majorHAnsi" w:hAnsiTheme="majorHAnsi"/>
        </w:rPr>
      </w:pPr>
    </w:p>
    <w:p w14:paraId="5944E5B0" w14:textId="6E546155" w:rsidR="0086411D" w:rsidRPr="000712E6" w:rsidRDefault="0086411D" w:rsidP="0086411D">
      <w:pPr>
        <w:jc w:val="both"/>
        <w:rPr>
          <w:rFonts w:asciiTheme="majorHAnsi" w:hAnsiTheme="majorHAnsi"/>
        </w:rPr>
      </w:pPr>
      <w:r w:rsidRPr="000712E6">
        <w:rPr>
          <w:rFonts w:asciiTheme="majorHAnsi" w:hAnsiTheme="majorHAnsi"/>
          <w:b/>
          <w:bCs/>
          <w:color w:val="0070C0"/>
        </w:rPr>
        <w:t xml:space="preserve">       </w:t>
      </w:r>
      <w:r w:rsidRPr="000712E6">
        <w:rPr>
          <w:rFonts w:asciiTheme="majorHAnsi" w:hAnsiTheme="majorHAnsi"/>
          <w:b/>
          <w:bCs/>
        </w:rPr>
        <w:t>3a.</w:t>
      </w:r>
      <w:r w:rsidRPr="000712E6">
        <w:rPr>
          <w:rFonts w:asciiTheme="majorHAnsi" w:hAnsiTheme="majorHAnsi"/>
        </w:rPr>
        <w:t xml:space="preserve"> W przypadku czasowego ograniczenia funkcjonowania szkoły pomoc psychologiczno-pedagogiczna jest realizowana w formach dostosowanych do możliwości jej sprawowania w formie zdalnej.  Informacja o sposobie i trybie realizacji zadań </w:t>
      </w:r>
      <w:r w:rsidRPr="000712E6">
        <w:rPr>
          <w:rFonts w:asciiTheme="majorHAnsi" w:hAnsiTheme="majorHAnsi"/>
        </w:rPr>
        <w:br/>
        <w:t>z zakresu pomocy psychologiczno-pedagogicznej przekazywana jest rodzicom i uczniom,</w:t>
      </w:r>
      <w:r w:rsidRPr="000712E6">
        <w:rPr>
          <w:rFonts w:asciiTheme="majorHAnsi" w:hAnsiTheme="majorHAnsi"/>
        </w:rPr>
        <w:br/>
        <w:t xml:space="preserve">a w przypadku zajęć rewalidacyjnych ustalana z rodzicami oraz rejestrowana  w opracowanym IPET-cie dla ucznia. </w:t>
      </w:r>
    </w:p>
    <w:p w14:paraId="2F09C468" w14:textId="77777777" w:rsidR="0086411D" w:rsidRPr="000712E6" w:rsidRDefault="0086411D" w:rsidP="0086411D">
      <w:pPr>
        <w:tabs>
          <w:tab w:val="left" w:pos="426"/>
        </w:tabs>
        <w:jc w:val="both"/>
        <w:rPr>
          <w:rFonts w:asciiTheme="majorHAnsi" w:hAnsiTheme="majorHAnsi" w:cs="Cambria"/>
        </w:rPr>
      </w:pPr>
    </w:p>
    <w:p w14:paraId="679E6566" w14:textId="77777777" w:rsidR="00BC1E93" w:rsidRPr="000712E6" w:rsidRDefault="00BC1E93" w:rsidP="00D06B98">
      <w:pPr>
        <w:tabs>
          <w:tab w:val="left" w:pos="426"/>
        </w:tabs>
        <w:jc w:val="both"/>
        <w:rPr>
          <w:rFonts w:asciiTheme="majorHAnsi" w:hAnsiTheme="majorHAnsi" w:cs="Cambria"/>
        </w:rPr>
      </w:pPr>
    </w:p>
    <w:p w14:paraId="42A4E4FA" w14:textId="77777777" w:rsidR="00BC1E93" w:rsidRPr="000712E6" w:rsidRDefault="00BC1E93" w:rsidP="00C527A8">
      <w:pPr>
        <w:pStyle w:val="Tekstpodstawowy"/>
        <w:suppressAutoHyphens/>
        <w:ind w:firstLine="567"/>
        <w:rPr>
          <w:rFonts w:asciiTheme="majorHAnsi" w:hAnsiTheme="majorHAnsi" w:cs="Cambria"/>
          <w:sz w:val="22"/>
          <w:szCs w:val="22"/>
        </w:rPr>
      </w:pPr>
      <w:r w:rsidRPr="000712E6">
        <w:rPr>
          <w:rFonts w:asciiTheme="majorHAnsi" w:hAnsiTheme="majorHAnsi" w:cs="Cambria"/>
          <w:b/>
          <w:bCs/>
          <w:sz w:val="22"/>
          <w:szCs w:val="22"/>
        </w:rPr>
        <w:t>§ 25.  Pomoc psychologiczno-pedagogiczna uczniowi zdolnemu.</w:t>
      </w:r>
    </w:p>
    <w:p w14:paraId="4AF12C60" w14:textId="77777777" w:rsidR="00BC1E93" w:rsidRPr="000712E6" w:rsidRDefault="00BC1E93" w:rsidP="00C527A8">
      <w:pPr>
        <w:pStyle w:val="Tekstpodstawowy"/>
        <w:suppressAutoHyphens/>
        <w:ind w:firstLine="567"/>
        <w:rPr>
          <w:rFonts w:asciiTheme="majorHAnsi" w:hAnsiTheme="majorHAnsi" w:cs="Cambria"/>
          <w:sz w:val="22"/>
          <w:szCs w:val="22"/>
        </w:rPr>
      </w:pPr>
    </w:p>
    <w:p w14:paraId="21404BBF" w14:textId="77777777" w:rsidR="00BC1E93" w:rsidRPr="000712E6" w:rsidRDefault="00BC1E93" w:rsidP="00C527A8">
      <w:pPr>
        <w:pStyle w:val="Tekstpodstawowy"/>
        <w:suppressAutoHyphens/>
        <w:ind w:firstLine="567"/>
        <w:rPr>
          <w:rFonts w:asciiTheme="majorHAnsi" w:hAnsiTheme="majorHAnsi" w:cs="Cambria"/>
          <w:sz w:val="22"/>
          <w:szCs w:val="22"/>
        </w:rPr>
      </w:pPr>
      <w:r w:rsidRPr="000712E6">
        <w:rPr>
          <w:rFonts w:asciiTheme="majorHAnsi" w:hAnsiTheme="majorHAnsi" w:cs="Cambria"/>
          <w:b/>
          <w:bCs/>
          <w:sz w:val="22"/>
          <w:szCs w:val="22"/>
        </w:rPr>
        <w:t>1.</w:t>
      </w:r>
      <w:r w:rsidRPr="000712E6">
        <w:rPr>
          <w:rFonts w:asciiTheme="majorHAnsi" w:hAnsiTheme="majorHAnsi" w:cs="Cambria"/>
          <w:sz w:val="22"/>
          <w:szCs w:val="22"/>
        </w:rPr>
        <w:t xml:space="preserve">  Szkoła wspiera ucznia zdolnego poprzez:</w:t>
      </w:r>
    </w:p>
    <w:p w14:paraId="3AA6B54E" w14:textId="77777777" w:rsidR="00BC1E93" w:rsidRPr="000712E6" w:rsidRDefault="00BC1E93" w:rsidP="00C527A8">
      <w:pPr>
        <w:pStyle w:val="Tekstpodstawowy"/>
        <w:suppressAutoHyphens/>
        <w:ind w:firstLine="567"/>
        <w:rPr>
          <w:rFonts w:asciiTheme="majorHAnsi" w:hAnsiTheme="majorHAnsi" w:cs="Cambria"/>
          <w:sz w:val="22"/>
          <w:szCs w:val="22"/>
        </w:rPr>
      </w:pPr>
    </w:p>
    <w:p w14:paraId="28863FCA" w14:textId="77777777" w:rsidR="00BC1E93" w:rsidRPr="000712E6" w:rsidRDefault="00BC1E93" w:rsidP="007D20F1">
      <w:pPr>
        <w:pStyle w:val="Nagwek11"/>
        <w:numPr>
          <w:ilvl w:val="0"/>
          <w:numId w:val="113"/>
        </w:numPr>
        <w:tabs>
          <w:tab w:val="clear" w:pos="1304"/>
          <w:tab w:val="num" w:pos="0"/>
          <w:tab w:val="left" w:pos="284"/>
          <w:tab w:val="left" w:pos="4443"/>
        </w:tabs>
        <w:suppressAutoHyphens/>
        <w:spacing w:before="0" w:after="0"/>
        <w:ind w:left="0" w:firstLine="0"/>
        <w:jc w:val="both"/>
        <w:rPr>
          <w:rFonts w:asciiTheme="majorHAnsi" w:hAnsiTheme="majorHAnsi" w:cs="Cambria"/>
          <w:sz w:val="22"/>
          <w:szCs w:val="22"/>
        </w:rPr>
      </w:pPr>
      <w:r w:rsidRPr="000712E6">
        <w:rPr>
          <w:rFonts w:asciiTheme="majorHAnsi" w:hAnsiTheme="majorHAnsi" w:cs="Cambria"/>
          <w:sz w:val="22"/>
          <w:szCs w:val="22"/>
        </w:rPr>
        <w:lastRenderedPageBreak/>
        <w:t>udzielanie uczniom pomocy w odkrywaniu ich predyspozycji, zainteresowań  i uzdolnień,</w:t>
      </w:r>
    </w:p>
    <w:p w14:paraId="4149E2AD" w14:textId="77777777" w:rsidR="00BC1E93" w:rsidRPr="000712E6" w:rsidRDefault="00BC1E93" w:rsidP="007D20F1">
      <w:pPr>
        <w:pStyle w:val="Nagwek11"/>
        <w:numPr>
          <w:ilvl w:val="0"/>
          <w:numId w:val="113"/>
        </w:numPr>
        <w:tabs>
          <w:tab w:val="clear" w:pos="1304"/>
          <w:tab w:val="num" w:pos="0"/>
          <w:tab w:val="left" w:pos="284"/>
          <w:tab w:val="left" w:pos="4443"/>
        </w:tabs>
        <w:suppressAutoHyphens/>
        <w:spacing w:before="0" w:after="0"/>
        <w:ind w:left="0" w:firstLine="0"/>
        <w:jc w:val="both"/>
        <w:rPr>
          <w:rFonts w:asciiTheme="majorHAnsi" w:hAnsiTheme="majorHAnsi" w:cs="Cambria"/>
          <w:sz w:val="22"/>
          <w:szCs w:val="22"/>
        </w:rPr>
      </w:pPr>
      <w:r w:rsidRPr="000712E6">
        <w:rPr>
          <w:rFonts w:asciiTheme="majorHAnsi" w:hAnsiTheme="majorHAnsi" w:cs="Cambria"/>
          <w:sz w:val="22"/>
          <w:szCs w:val="22"/>
        </w:rPr>
        <w:t xml:space="preserve">wspieranie emocjonalne uczniów, kształtowanie w wychowankach adekwatnej samooceny </w:t>
      </w:r>
      <w:r w:rsidRPr="000712E6">
        <w:rPr>
          <w:rFonts w:asciiTheme="majorHAnsi" w:hAnsiTheme="majorHAnsi" w:cs="Cambria"/>
          <w:sz w:val="22"/>
          <w:szCs w:val="22"/>
        </w:rPr>
        <w:br/>
        <w:t>i wiary w siebie,</w:t>
      </w:r>
    </w:p>
    <w:p w14:paraId="4A89ECD3" w14:textId="77777777" w:rsidR="00BC1E93" w:rsidRPr="000712E6" w:rsidRDefault="00BC1E93" w:rsidP="007D20F1">
      <w:pPr>
        <w:pStyle w:val="Nagwek11"/>
        <w:numPr>
          <w:ilvl w:val="0"/>
          <w:numId w:val="113"/>
        </w:numPr>
        <w:tabs>
          <w:tab w:val="clear" w:pos="1304"/>
          <w:tab w:val="num" w:pos="0"/>
          <w:tab w:val="left" w:pos="284"/>
          <w:tab w:val="left" w:pos="4443"/>
        </w:tabs>
        <w:suppressAutoHyphens/>
        <w:spacing w:before="0" w:after="0"/>
        <w:ind w:left="0" w:firstLine="0"/>
        <w:jc w:val="both"/>
        <w:rPr>
          <w:rFonts w:asciiTheme="majorHAnsi" w:hAnsiTheme="majorHAnsi" w:cs="Cambria"/>
          <w:sz w:val="22"/>
          <w:szCs w:val="22"/>
        </w:rPr>
      </w:pPr>
      <w:r w:rsidRPr="000712E6">
        <w:rPr>
          <w:rFonts w:asciiTheme="majorHAnsi" w:hAnsiTheme="majorHAnsi" w:cs="Cambria"/>
          <w:sz w:val="22"/>
          <w:szCs w:val="22"/>
        </w:rPr>
        <w:t>stymulowanie rozwoju, uzdolnień i zainteresowań oraz wyzwalanie potencjału twórczego uczniów,</w:t>
      </w:r>
    </w:p>
    <w:p w14:paraId="284F3CA9" w14:textId="77777777" w:rsidR="00BC1E93" w:rsidRPr="000712E6" w:rsidRDefault="00BC1E93" w:rsidP="007D20F1">
      <w:pPr>
        <w:pStyle w:val="Nagwek11"/>
        <w:numPr>
          <w:ilvl w:val="0"/>
          <w:numId w:val="113"/>
        </w:numPr>
        <w:tabs>
          <w:tab w:val="clear" w:pos="1304"/>
          <w:tab w:val="num" w:pos="0"/>
          <w:tab w:val="left" w:pos="284"/>
          <w:tab w:val="left" w:pos="4443"/>
        </w:tabs>
        <w:suppressAutoHyphens/>
        <w:spacing w:before="0" w:after="0"/>
        <w:ind w:left="0" w:firstLine="0"/>
        <w:jc w:val="both"/>
        <w:rPr>
          <w:rFonts w:asciiTheme="majorHAnsi" w:hAnsiTheme="majorHAnsi" w:cs="Cambria"/>
          <w:sz w:val="22"/>
          <w:szCs w:val="22"/>
        </w:rPr>
      </w:pPr>
      <w:r w:rsidRPr="000712E6">
        <w:rPr>
          <w:rFonts w:asciiTheme="majorHAnsi" w:hAnsiTheme="majorHAnsi" w:cs="Cambria"/>
          <w:sz w:val="22"/>
          <w:szCs w:val="22"/>
        </w:rPr>
        <w:t>uwrażliwianie uczniów na potrzeby innych ludzi i zachęcanie do działań prospołecznych,</w:t>
      </w:r>
    </w:p>
    <w:p w14:paraId="02D6E95A" w14:textId="77777777" w:rsidR="00BC1E93" w:rsidRPr="000712E6" w:rsidRDefault="00BC1E93" w:rsidP="007D20F1">
      <w:pPr>
        <w:pStyle w:val="Nagwek11"/>
        <w:numPr>
          <w:ilvl w:val="0"/>
          <w:numId w:val="113"/>
        </w:numPr>
        <w:tabs>
          <w:tab w:val="clear" w:pos="1304"/>
          <w:tab w:val="num" w:pos="0"/>
          <w:tab w:val="left" w:pos="284"/>
          <w:tab w:val="left" w:pos="4443"/>
        </w:tabs>
        <w:suppressAutoHyphens/>
        <w:spacing w:before="0" w:after="0"/>
        <w:ind w:left="0" w:firstLine="0"/>
        <w:jc w:val="both"/>
        <w:rPr>
          <w:rFonts w:asciiTheme="majorHAnsi" w:hAnsiTheme="majorHAnsi" w:cs="Cambria"/>
          <w:sz w:val="22"/>
          <w:szCs w:val="22"/>
        </w:rPr>
      </w:pPr>
      <w:r w:rsidRPr="000712E6">
        <w:rPr>
          <w:rFonts w:asciiTheme="majorHAnsi" w:hAnsiTheme="majorHAnsi" w:cs="Cambria"/>
          <w:sz w:val="22"/>
          <w:szCs w:val="22"/>
        </w:rPr>
        <w:t>promocja ucznia zdolnego, nauczyciela opiekuna i szkoły.</w:t>
      </w:r>
    </w:p>
    <w:p w14:paraId="09C2DFE4" w14:textId="77777777" w:rsidR="00BC1E93" w:rsidRPr="000712E6" w:rsidRDefault="00BC1E93" w:rsidP="00C527A8">
      <w:pPr>
        <w:pStyle w:val="Tekstpodstawowy"/>
        <w:suppressAutoHyphens/>
        <w:rPr>
          <w:rFonts w:asciiTheme="majorHAnsi" w:hAnsiTheme="majorHAnsi" w:cs="Cambria"/>
          <w:b/>
          <w:bCs/>
          <w:sz w:val="22"/>
          <w:szCs w:val="22"/>
        </w:rPr>
      </w:pPr>
    </w:p>
    <w:p w14:paraId="1413D82B" w14:textId="77777777" w:rsidR="00BC1E93" w:rsidRPr="000712E6" w:rsidRDefault="00BC1E93" w:rsidP="00815C8C">
      <w:pPr>
        <w:pStyle w:val="Tekstpodstawowy"/>
        <w:numPr>
          <w:ilvl w:val="0"/>
          <w:numId w:val="109"/>
        </w:numPr>
        <w:tabs>
          <w:tab w:val="clear" w:pos="680"/>
          <w:tab w:val="num" w:pos="284"/>
          <w:tab w:val="left" w:pos="851"/>
        </w:tabs>
        <w:suppressAutoHyphens/>
        <w:ind w:firstLine="567"/>
        <w:rPr>
          <w:rFonts w:asciiTheme="majorHAnsi" w:hAnsiTheme="majorHAnsi" w:cs="Cambria"/>
          <w:sz w:val="22"/>
          <w:szCs w:val="22"/>
        </w:rPr>
      </w:pPr>
      <w:r w:rsidRPr="000712E6">
        <w:rPr>
          <w:rFonts w:asciiTheme="majorHAnsi" w:hAnsiTheme="majorHAnsi" w:cs="Cambria"/>
          <w:sz w:val="22"/>
          <w:szCs w:val="22"/>
        </w:rPr>
        <w:t>Formy i metody pracy z uczniem zdolnym ukierunkowane są w obrębie przedmiotów humanistycznych, artystycznych, matematyczno-przyrodniczych, sportowych i obejmują pracę:</w:t>
      </w:r>
    </w:p>
    <w:p w14:paraId="5858A5C7" w14:textId="77777777" w:rsidR="00BC1E93" w:rsidRPr="000712E6" w:rsidRDefault="00BC1E93" w:rsidP="007D20F1">
      <w:pPr>
        <w:pStyle w:val="Nagwek11"/>
        <w:numPr>
          <w:ilvl w:val="0"/>
          <w:numId w:val="114"/>
        </w:numPr>
        <w:tabs>
          <w:tab w:val="clear" w:pos="1304"/>
          <w:tab w:val="num" w:pos="0"/>
          <w:tab w:val="left" w:pos="426"/>
          <w:tab w:val="left" w:pos="4443"/>
        </w:tabs>
        <w:suppressAutoHyphens/>
        <w:spacing w:before="0" w:after="0"/>
        <w:ind w:left="0" w:firstLine="0"/>
        <w:jc w:val="both"/>
        <w:rPr>
          <w:rFonts w:asciiTheme="majorHAnsi" w:hAnsiTheme="majorHAnsi" w:cs="Cambria"/>
          <w:sz w:val="22"/>
          <w:szCs w:val="22"/>
        </w:rPr>
      </w:pPr>
      <w:r w:rsidRPr="000712E6">
        <w:rPr>
          <w:rFonts w:asciiTheme="majorHAnsi" w:hAnsiTheme="majorHAnsi" w:cs="Cambria"/>
          <w:sz w:val="22"/>
          <w:szCs w:val="22"/>
        </w:rPr>
        <w:t>na lekcji,</w:t>
      </w:r>
    </w:p>
    <w:p w14:paraId="5BDCAEC7" w14:textId="77777777" w:rsidR="00BC1E93" w:rsidRPr="000712E6" w:rsidRDefault="00BC1E93" w:rsidP="007D20F1">
      <w:pPr>
        <w:pStyle w:val="Nagwek11"/>
        <w:numPr>
          <w:ilvl w:val="0"/>
          <w:numId w:val="114"/>
        </w:numPr>
        <w:tabs>
          <w:tab w:val="clear" w:pos="1304"/>
          <w:tab w:val="num" w:pos="0"/>
          <w:tab w:val="left" w:pos="426"/>
          <w:tab w:val="left" w:pos="4443"/>
        </w:tabs>
        <w:suppressAutoHyphens/>
        <w:spacing w:before="0" w:after="0"/>
        <w:ind w:left="0" w:firstLine="0"/>
        <w:jc w:val="both"/>
        <w:rPr>
          <w:rFonts w:asciiTheme="majorHAnsi" w:hAnsiTheme="majorHAnsi" w:cs="Cambria"/>
          <w:sz w:val="22"/>
          <w:szCs w:val="22"/>
        </w:rPr>
      </w:pPr>
      <w:r w:rsidRPr="000712E6">
        <w:rPr>
          <w:rFonts w:asciiTheme="majorHAnsi" w:hAnsiTheme="majorHAnsi" w:cs="Cambria"/>
          <w:sz w:val="22"/>
          <w:szCs w:val="22"/>
        </w:rPr>
        <w:t>poza lekcjami,</w:t>
      </w:r>
    </w:p>
    <w:p w14:paraId="3C29E49B" w14:textId="77777777" w:rsidR="00BC1E93" w:rsidRPr="000712E6" w:rsidRDefault="00BC1E93" w:rsidP="007D20F1">
      <w:pPr>
        <w:pStyle w:val="Nagwek11"/>
        <w:numPr>
          <w:ilvl w:val="0"/>
          <w:numId w:val="114"/>
        </w:numPr>
        <w:tabs>
          <w:tab w:val="clear" w:pos="1304"/>
          <w:tab w:val="num" w:pos="0"/>
          <w:tab w:val="left" w:pos="426"/>
          <w:tab w:val="left" w:pos="4443"/>
        </w:tabs>
        <w:suppressAutoHyphens/>
        <w:spacing w:before="0" w:after="0"/>
        <w:ind w:left="0" w:firstLine="0"/>
        <w:jc w:val="both"/>
        <w:rPr>
          <w:rFonts w:asciiTheme="majorHAnsi" w:hAnsiTheme="majorHAnsi" w:cs="Cambria"/>
          <w:sz w:val="22"/>
          <w:szCs w:val="22"/>
        </w:rPr>
      </w:pPr>
      <w:r w:rsidRPr="000712E6">
        <w:rPr>
          <w:rFonts w:asciiTheme="majorHAnsi" w:hAnsiTheme="majorHAnsi" w:cs="Cambria"/>
          <w:sz w:val="22"/>
          <w:szCs w:val="22"/>
        </w:rPr>
        <w:t>poza szkołą,</w:t>
      </w:r>
    </w:p>
    <w:p w14:paraId="2E33DFC2" w14:textId="77777777" w:rsidR="00BC1E93" w:rsidRPr="000712E6" w:rsidRDefault="00BC1E93" w:rsidP="007D20F1">
      <w:pPr>
        <w:pStyle w:val="Nagwek11"/>
        <w:numPr>
          <w:ilvl w:val="0"/>
          <w:numId w:val="114"/>
        </w:numPr>
        <w:tabs>
          <w:tab w:val="clear" w:pos="1304"/>
          <w:tab w:val="num" w:pos="0"/>
          <w:tab w:val="left" w:pos="426"/>
          <w:tab w:val="left" w:pos="4443"/>
        </w:tabs>
        <w:suppressAutoHyphens/>
        <w:spacing w:before="0" w:after="0"/>
        <w:ind w:left="0" w:firstLine="0"/>
        <w:jc w:val="both"/>
        <w:rPr>
          <w:rFonts w:asciiTheme="majorHAnsi" w:hAnsiTheme="majorHAnsi" w:cs="Cambria"/>
          <w:sz w:val="22"/>
          <w:szCs w:val="22"/>
        </w:rPr>
      </w:pPr>
      <w:r w:rsidRPr="000712E6">
        <w:rPr>
          <w:rFonts w:asciiTheme="majorHAnsi" w:hAnsiTheme="majorHAnsi" w:cs="Cambria"/>
          <w:sz w:val="22"/>
          <w:szCs w:val="22"/>
        </w:rPr>
        <w:t>inne formy.</w:t>
      </w:r>
    </w:p>
    <w:p w14:paraId="171BD9F7" w14:textId="77777777" w:rsidR="00BC1E93" w:rsidRPr="000712E6" w:rsidRDefault="00BC1E93" w:rsidP="00C527A8">
      <w:pPr>
        <w:pStyle w:val="Tekstpodstawowy"/>
        <w:suppressAutoHyphens/>
        <w:rPr>
          <w:rFonts w:asciiTheme="majorHAnsi" w:hAnsiTheme="majorHAnsi" w:cs="Cambria"/>
          <w:sz w:val="22"/>
          <w:szCs w:val="22"/>
        </w:rPr>
      </w:pPr>
    </w:p>
    <w:p w14:paraId="22858CF5" w14:textId="77777777" w:rsidR="00BC1E93" w:rsidRPr="000712E6" w:rsidRDefault="00BC1E93" w:rsidP="00815C8C">
      <w:pPr>
        <w:pStyle w:val="Tekstpodstawowy"/>
        <w:numPr>
          <w:ilvl w:val="0"/>
          <w:numId w:val="109"/>
        </w:numPr>
        <w:tabs>
          <w:tab w:val="clear" w:pos="680"/>
          <w:tab w:val="num" w:pos="284"/>
          <w:tab w:val="left" w:pos="851"/>
        </w:tabs>
        <w:suppressAutoHyphens/>
        <w:ind w:firstLine="567"/>
        <w:rPr>
          <w:rFonts w:asciiTheme="majorHAnsi" w:hAnsiTheme="majorHAnsi" w:cs="Cambria"/>
          <w:sz w:val="22"/>
          <w:szCs w:val="22"/>
        </w:rPr>
      </w:pPr>
      <w:r w:rsidRPr="000712E6">
        <w:rPr>
          <w:rFonts w:asciiTheme="majorHAnsi" w:hAnsiTheme="majorHAnsi" w:cs="Cambria"/>
          <w:sz w:val="22"/>
          <w:szCs w:val="22"/>
        </w:rPr>
        <w:t>Uczeń zdolny ma możliwość:</w:t>
      </w:r>
    </w:p>
    <w:p w14:paraId="787D5DA1" w14:textId="77777777" w:rsidR="00BC1E93" w:rsidRPr="000712E6" w:rsidRDefault="00BC1E93" w:rsidP="00C527A8">
      <w:pPr>
        <w:pStyle w:val="Tekstpodstawowy"/>
        <w:suppressAutoHyphens/>
        <w:ind w:left="567"/>
        <w:rPr>
          <w:rFonts w:asciiTheme="majorHAnsi" w:hAnsiTheme="majorHAnsi" w:cs="Cambria"/>
          <w:sz w:val="22"/>
          <w:szCs w:val="22"/>
        </w:rPr>
      </w:pPr>
    </w:p>
    <w:p w14:paraId="7C7DE664" w14:textId="77777777" w:rsidR="00BC1E93" w:rsidRPr="000712E6" w:rsidRDefault="00BC1E93" w:rsidP="007D20F1">
      <w:pPr>
        <w:pStyle w:val="Nagwek11"/>
        <w:numPr>
          <w:ilvl w:val="0"/>
          <w:numId w:val="115"/>
        </w:numPr>
        <w:tabs>
          <w:tab w:val="clear" w:pos="1304"/>
          <w:tab w:val="left" w:pos="0"/>
          <w:tab w:val="left" w:pos="284"/>
        </w:tabs>
        <w:suppressAutoHyphens/>
        <w:spacing w:before="0" w:after="0"/>
        <w:ind w:left="0" w:firstLine="0"/>
        <w:jc w:val="both"/>
        <w:rPr>
          <w:rFonts w:asciiTheme="majorHAnsi" w:hAnsiTheme="majorHAnsi" w:cs="Cambria"/>
          <w:sz w:val="22"/>
          <w:szCs w:val="22"/>
        </w:rPr>
      </w:pPr>
      <w:r w:rsidRPr="000712E6">
        <w:rPr>
          <w:rFonts w:asciiTheme="majorHAnsi" w:hAnsiTheme="majorHAnsi" w:cs="Cambria"/>
          <w:sz w:val="22"/>
          <w:szCs w:val="22"/>
        </w:rPr>
        <w:t>rozwijania zainteresowań w ramach zajęć lekcyjnych i pozalekcyjnych,</w:t>
      </w:r>
    </w:p>
    <w:p w14:paraId="04FC82BE" w14:textId="77777777" w:rsidR="00BC1E93" w:rsidRPr="000712E6" w:rsidRDefault="00BC1E93" w:rsidP="007D20F1">
      <w:pPr>
        <w:pStyle w:val="Nagwek11"/>
        <w:numPr>
          <w:ilvl w:val="0"/>
          <w:numId w:val="115"/>
        </w:numPr>
        <w:tabs>
          <w:tab w:val="clear" w:pos="1304"/>
          <w:tab w:val="left" w:pos="0"/>
          <w:tab w:val="left" w:pos="284"/>
        </w:tabs>
        <w:suppressAutoHyphens/>
        <w:spacing w:before="0" w:after="0"/>
        <w:ind w:left="0" w:firstLine="0"/>
        <w:jc w:val="both"/>
        <w:rPr>
          <w:rFonts w:asciiTheme="majorHAnsi" w:hAnsiTheme="majorHAnsi" w:cs="Cambria"/>
          <w:sz w:val="22"/>
          <w:szCs w:val="22"/>
        </w:rPr>
      </w:pPr>
      <w:r w:rsidRPr="000712E6">
        <w:rPr>
          <w:rFonts w:asciiTheme="majorHAnsi" w:hAnsiTheme="majorHAnsi" w:cs="Cambria"/>
          <w:sz w:val="22"/>
          <w:szCs w:val="22"/>
        </w:rPr>
        <w:t>uzyskania od nauczyciela pomocy w przygotowaniu się do konkursów i olimpiad,</w:t>
      </w:r>
    </w:p>
    <w:p w14:paraId="6630629A" w14:textId="77777777" w:rsidR="00BC1E93" w:rsidRPr="000712E6" w:rsidRDefault="00BC1E93" w:rsidP="007D20F1">
      <w:pPr>
        <w:pStyle w:val="Nagwek11"/>
        <w:numPr>
          <w:ilvl w:val="0"/>
          <w:numId w:val="115"/>
        </w:numPr>
        <w:tabs>
          <w:tab w:val="clear" w:pos="1304"/>
          <w:tab w:val="left" w:pos="0"/>
          <w:tab w:val="left" w:pos="284"/>
        </w:tabs>
        <w:suppressAutoHyphens/>
        <w:spacing w:before="0" w:after="0"/>
        <w:ind w:left="0" w:firstLine="0"/>
        <w:jc w:val="both"/>
        <w:rPr>
          <w:rFonts w:asciiTheme="majorHAnsi" w:hAnsiTheme="majorHAnsi" w:cs="Cambria"/>
          <w:sz w:val="22"/>
          <w:szCs w:val="22"/>
        </w:rPr>
      </w:pPr>
      <w:r w:rsidRPr="000712E6">
        <w:rPr>
          <w:rFonts w:asciiTheme="majorHAnsi" w:hAnsiTheme="majorHAnsi" w:cs="Cambria"/>
          <w:sz w:val="22"/>
          <w:szCs w:val="22"/>
        </w:rPr>
        <w:t>indywidualnej pracy, dostosowania stopnia trudności , poziomu i ilości zadań lekcyjnych i w domu,</w:t>
      </w:r>
    </w:p>
    <w:p w14:paraId="694394E5" w14:textId="77777777" w:rsidR="00BC1E93" w:rsidRPr="000712E6" w:rsidRDefault="00BC1E93" w:rsidP="007D20F1">
      <w:pPr>
        <w:pStyle w:val="Nagwek11"/>
        <w:numPr>
          <w:ilvl w:val="0"/>
          <w:numId w:val="115"/>
        </w:numPr>
        <w:tabs>
          <w:tab w:val="clear" w:pos="1304"/>
          <w:tab w:val="left" w:pos="0"/>
          <w:tab w:val="left" w:pos="284"/>
        </w:tabs>
        <w:suppressAutoHyphens/>
        <w:spacing w:before="0"/>
        <w:ind w:left="0" w:firstLine="0"/>
        <w:jc w:val="both"/>
        <w:rPr>
          <w:rFonts w:asciiTheme="majorHAnsi" w:hAnsiTheme="majorHAnsi" w:cs="Cambria"/>
          <w:sz w:val="22"/>
          <w:szCs w:val="22"/>
        </w:rPr>
      </w:pPr>
      <w:r w:rsidRPr="000712E6">
        <w:rPr>
          <w:rFonts w:asciiTheme="majorHAnsi" w:hAnsiTheme="majorHAnsi" w:cs="Cambria"/>
          <w:sz w:val="22"/>
          <w:szCs w:val="22"/>
        </w:rPr>
        <w:t>realizowania indywidualnego programy nauki lub indywidualnego toku nauki.</w:t>
      </w:r>
    </w:p>
    <w:p w14:paraId="60B4050F" w14:textId="77777777" w:rsidR="00BC1E93" w:rsidRPr="000712E6" w:rsidRDefault="00BC1E93" w:rsidP="00C527A8">
      <w:pPr>
        <w:rPr>
          <w:rFonts w:asciiTheme="majorHAnsi" w:hAnsiTheme="majorHAnsi" w:cs="Cambria"/>
        </w:rPr>
      </w:pPr>
    </w:p>
    <w:p w14:paraId="7532F18E" w14:textId="77777777" w:rsidR="00BC1E93" w:rsidRPr="000712E6" w:rsidRDefault="00BC1E93" w:rsidP="00815C8C">
      <w:pPr>
        <w:pStyle w:val="Tekstpodstawowy"/>
        <w:numPr>
          <w:ilvl w:val="0"/>
          <w:numId w:val="109"/>
        </w:numPr>
        <w:tabs>
          <w:tab w:val="clear" w:pos="680"/>
          <w:tab w:val="num" w:pos="284"/>
          <w:tab w:val="left" w:pos="851"/>
        </w:tabs>
        <w:suppressAutoHyphens/>
        <w:ind w:firstLine="567"/>
        <w:rPr>
          <w:rFonts w:asciiTheme="majorHAnsi" w:hAnsiTheme="majorHAnsi" w:cs="Cambria"/>
          <w:sz w:val="22"/>
          <w:szCs w:val="22"/>
        </w:rPr>
      </w:pPr>
      <w:r w:rsidRPr="000712E6">
        <w:rPr>
          <w:rFonts w:asciiTheme="majorHAnsi" w:hAnsiTheme="majorHAnsi" w:cs="Cambria"/>
          <w:sz w:val="22"/>
          <w:szCs w:val="22"/>
        </w:rPr>
        <w:t>W pracy z uczniem zdolnym nauczyciel:</w:t>
      </w:r>
    </w:p>
    <w:p w14:paraId="3E69BE03" w14:textId="77777777" w:rsidR="00BC1E93" w:rsidRPr="000712E6" w:rsidRDefault="00BC1E93" w:rsidP="007D20F1">
      <w:pPr>
        <w:pStyle w:val="Nagwek11"/>
        <w:numPr>
          <w:ilvl w:val="0"/>
          <w:numId w:val="116"/>
        </w:numPr>
        <w:tabs>
          <w:tab w:val="clear" w:pos="1304"/>
          <w:tab w:val="left" w:pos="0"/>
          <w:tab w:val="left" w:pos="426"/>
        </w:tabs>
        <w:suppressAutoHyphens/>
        <w:spacing w:after="0"/>
        <w:ind w:left="0" w:firstLine="0"/>
        <w:jc w:val="both"/>
        <w:rPr>
          <w:rFonts w:asciiTheme="majorHAnsi" w:hAnsiTheme="majorHAnsi" w:cs="Cambria"/>
          <w:sz w:val="22"/>
          <w:szCs w:val="22"/>
        </w:rPr>
      </w:pPr>
      <w:r w:rsidRPr="000712E6">
        <w:rPr>
          <w:rFonts w:asciiTheme="majorHAnsi" w:hAnsiTheme="majorHAnsi" w:cs="Cambria"/>
          <w:sz w:val="22"/>
          <w:szCs w:val="22"/>
        </w:rPr>
        <w:t>rozpoznaje uzdolnienia uczniów;</w:t>
      </w:r>
    </w:p>
    <w:p w14:paraId="79AB4271" w14:textId="77777777" w:rsidR="00BC1E93" w:rsidRPr="000712E6" w:rsidRDefault="00BC1E93" w:rsidP="007D20F1">
      <w:pPr>
        <w:pStyle w:val="Nagwek11"/>
        <w:numPr>
          <w:ilvl w:val="0"/>
          <w:numId w:val="116"/>
        </w:numPr>
        <w:tabs>
          <w:tab w:val="clear" w:pos="1304"/>
          <w:tab w:val="left" w:pos="0"/>
          <w:tab w:val="left" w:pos="426"/>
        </w:tabs>
        <w:suppressAutoHyphens/>
        <w:spacing w:before="0" w:after="0"/>
        <w:ind w:left="0" w:firstLine="0"/>
        <w:jc w:val="both"/>
        <w:rPr>
          <w:rFonts w:asciiTheme="majorHAnsi" w:hAnsiTheme="majorHAnsi" w:cs="Cambria"/>
          <w:sz w:val="22"/>
          <w:szCs w:val="22"/>
        </w:rPr>
      </w:pPr>
      <w:r w:rsidRPr="000712E6">
        <w:rPr>
          <w:rFonts w:asciiTheme="majorHAnsi" w:hAnsiTheme="majorHAnsi" w:cs="Cambria"/>
          <w:sz w:val="22"/>
          <w:szCs w:val="22"/>
        </w:rPr>
        <w:t>umożliwia uczniowi zdolnemu indywidualne, systematyczne konsultacje, celem ukierunkowania jego samodzielnej pracy;</w:t>
      </w:r>
    </w:p>
    <w:p w14:paraId="3A20E296" w14:textId="77777777" w:rsidR="00BC1E93" w:rsidRPr="000712E6" w:rsidRDefault="00BC1E93" w:rsidP="007D20F1">
      <w:pPr>
        <w:pStyle w:val="Nagwek11"/>
        <w:numPr>
          <w:ilvl w:val="0"/>
          <w:numId w:val="116"/>
        </w:numPr>
        <w:tabs>
          <w:tab w:val="clear" w:pos="1304"/>
          <w:tab w:val="left" w:pos="0"/>
          <w:tab w:val="left" w:pos="426"/>
        </w:tabs>
        <w:suppressAutoHyphens/>
        <w:spacing w:before="0" w:after="0"/>
        <w:ind w:left="0" w:firstLine="0"/>
        <w:jc w:val="both"/>
        <w:rPr>
          <w:rFonts w:asciiTheme="majorHAnsi" w:hAnsiTheme="majorHAnsi" w:cs="Cambria"/>
          <w:sz w:val="22"/>
          <w:szCs w:val="22"/>
        </w:rPr>
      </w:pPr>
      <w:r w:rsidRPr="000712E6">
        <w:rPr>
          <w:rFonts w:asciiTheme="majorHAnsi" w:hAnsiTheme="majorHAnsi" w:cs="Cambria"/>
          <w:sz w:val="22"/>
          <w:szCs w:val="22"/>
        </w:rPr>
        <w:t>systematycznie współpracuje z rodzicami celem ustalenia kierunków samodzielnej pracy ucznia w domu;</w:t>
      </w:r>
    </w:p>
    <w:p w14:paraId="1AA15FF3" w14:textId="77777777" w:rsidR="00BC1E93" w:rsidRPr="000712E6" w:rsidRDefault="00BC1E93" w:rsidP="007D20F1">
      <w:pPr>
        <w:pStyle w:val="Nagwek11"/>
        <w:numPr>
          <w:ilvl w:val="0"/>
          <w:numId w:val="116"/>
        </w:numPr>
        <w:tabs>
          <w:tab w:val="clear" w:pos="1304"/>
          <w:tab w:val="left" w:pos="0"/>
          <w:tab w:val="left" w:pos="426"/>
        </w:tabs>
        <w:suppressAutoHyphens/>
        <w:spacing w:before="0" w:after="0"/>
        <w:ind w:left="0" w:firstLine="0"/>
        <w:jc w:val="both"/>
        <w:rPr>
          <w:rFonts w:asciiTheme="majorHAnsi" w:hAnsiTheme="majorHAnsi" w:cs="Cambria"/>
          <w:sz w:val="22"/>
          <w:szCs w:val="22"/>
        </w:rPr>
      </w:pPr>
      <w:r w:rsidRPr="000712E6">
        <w:rPr>
          <w:rFonts w:asciiTheme="majorHAnsi" w:hAnsiTheme="majorHAnsi" w:cs="Cambria"/>
          <w:sz w:val="22"/>
          <w:szCs w:val="22"/>
        </w:rPr>
        <w:t>współpracuje z instytucjami wspierającymi szkołę, w tym Poradnię Psychologiczno-Pedagogiczną w zakresie diagnozowania zdolności i zainteresowań kierunkowych ucznia;</w:t>
      </w:r>
    </w:p>
    <w:p w14:paraId="3BEA9D62" w14:textId="77777777" w:rsidR="00BC1E93" w:rsidRPr="000712E6" w:rsidRDefault="00BC1E93" w:rsidP="007D20F1">
      <w:pPr>
        <w:pStyle w:val="Nagwek11"/>
        <w:numPr>
          <w:ilvl w:val="0"/>
          <w:numId w:val="116"/>
        </w:numPr>
        <w:tabs>
          <w:tab w:val="clear" w:pos="1304"/>
          <w:tab w:val="left" w:pos="0"/>
          <w:tab w:val="left" w:pos="426"/>
        </w:tabs>
        <w:suppressAutoHyphens/>
        <w:spacing w:before="0"/>
        <w:ind w:left="0" w:firstLine="0"/>
        <w:jc w:val="both"/>
        <w:rPr>
          <w:rFonts w:asciiTheme="majorHAnsi" w:hAnsiTheme="majorHAnsi" w:cs="Cambria"/>
          <w:sz w:val="22"/>
          <w:szCs w:val="22"/>
        </w:rPr>
      </w:pPr>
      <w:r w:rsidRPr="000712E6">
        <w:rPr>
          <w:rFonts w:asciiTheme="majorHAnsi" w:hAnsiTheme="majorHAnsi" w:cs="Cambria"/>
          <w:sz w:val="22"/>
          <w:szCs w:val="22"/>
        </w:rPr>
        <w:t>składa wniosek do dyrektora szkoły o zezwolenie na indywidualny program nauki lub indywidualny tok nauki.</w:t>
      </w:r>
    </w:p>
    <w:p w14:paraId="32A4839B" w14:textId="77777777" w:rsidR="00BC1E93" w:rsidRPr="000712E6" w:rsidRDefault="00BC1E93" w:rsidP="00815C8C">
      <w:pPr>
        <w:pStyle w:val="Akapitzlist"/>
        <w:numPr>
          <w:ilvl w:val="0"/>
          <w:numId w:val="109"/>
        </w:numPr>
        <w:tabs>
          <w:tab w:val="left" w:pos="567"/>
          <w:tab w:val="left" w:pos="851"/>
        </w:tabs>
        <w:ind w:left="0" w:firstLine="567"/>
        <w:jc w:val="both"/>
        <w:rPr>
          <w:rFonts w:asciiTheme="majorHAnsi" w:hAnsiTheme="majorHAnsi" w:cs="Cambria"/>
        </w:rPr>
      </w:pPr>
      <w:r w:rsidRPr="000712E6">
        <w:rPr>
          <w:rFonts w:asciiTheme="majorHAnsi" w:hAnsiTheme="majorHAnsi" w:cs="Cambria"/>
        </w:rPr>
        <w:t xml:space="preserve">Zainteresowania uczniów oraz ich uzdolnienia rozpoznawane są w formie wywiadów z rodzicami, uczniem, prowadzenia obserwacji pedagogicznych oraz z opinii  i orzeczeń poradni psychologiczno-pedagogicznych. </w:t>
      </w:r>
    </w:p>
    <w:p w14:paraId="6C59A454" w14:textId="77777777" w:rsidR="00BC1E93" w:rsidRPr="000712E6" w:rsidRDefault="00BC1E93" w:rsidP="004E1F62">
      <w:pPr>
        <w:pStyle w:val="Akapitzlist"/>
        <w:tabs>
          <w:tab w:val="left" w:pos="567"/>
          <w:tab w:val="left" w:pos="851"/>
        </w:tabs>
        <w:ind w:left="567"/>
        <w:jc w:val="both"/>
        <w:rPr>
          <w:rFonts w:asciiTheme="majorHAnsi" w:hAnsiTheme="majorHAnsi" w:cs="Cambria"/>
        </w:rPr>
      </w:pPr>
    </w:p>
    <w:p w14:paraId="46020E3F" w14:textId="77777777" w:rsidR="00BC1E93" w:rsidRPr="000712E6" w:rsidRDefault="00BC1E93" w:rsidP="00815C8C">
      <w:pPr>
        <w:pStyle w:val="Akapitzlist"/>
        <w:numPr>
          <w:ilvl w:val="0"/>
          <w:numId w:val="109"/>
        </w:numPr>
        <w:tabs>
          <w:tab w:val="left" w:pos="567"/>
          <w:tab w:val="left" w:pos="851"/>
        </w:tabs>
        <w:ind w:left="0" w:firstLine="567"/>
        <w:jc w:val="both"/>
        <w:rPr>
          <w:rFonts w:asciiTheme="majorHAnsi" w:hAnsiTheme="majorHAnsi" w:cs="Cambria"/>
        </w:rPr>
      </w:pPr>
      <w:r w:rsidRPr="000712E6">
        <w:rPr>
          <w:rFonts w:asciiTheme="majorHAnsi" w:hAnsiTheme="majorHAnsi" w:cs="Cambria"/>
        </w:rPr>
        <w:t xml:space="preserve">W przypadku stwierdzenia szczególnych uzdolnień nauczyciel edukacji przedmiotowej składa wniosek do wychowawcy o objęcie ucznia opieką pp. </w:t>
      </w:r>
    </w:p>
    <w:p w14:paraId="57E957BC" w14:textId="77777777" w:rsidR="00BC1E93" w:rsidRPr="000712E6" w:rsidRDefault="00BC1E93" w:rsidP="004E1F62">
      <w:pPr>
        <w:pStyle w:val="Akapitzlist"/>
        <w:rPr>
          <w:rFonts w:asciiTheme="majorHAnsi" w:hAnsiTheme="majorHAnsi" w:cs="Cambria"/>
        </w:rPr>
      </w:pPr>
    </w:p>
    <w:p w14:paraId="2DD7A0C3" w14:textId="77777777" w:rsidR="00BC1E93" w:rsidRPr="000712E6" w:rsidRDefault="00BC1E93" w:rsidP="00815C8C">
      <w:pPr>
        <w:pStyle w:val="Akapitzlist"/>
        <w:numPr>
          <w:ilvl w:val="0"/>
          <w:numId w:val="109"/>
        </w:numPr>
        <w:tabs>
          <w:tab w:val="left" w:pos="567"/>
          <w:tab w:val="left" w:pos="851"/>
        </w:tabs>
        <w:ind w:left="0" w:firstLine="567"/>
        <w:jc w:val="both"/>
        <w:rPr>
          <w:rFonts w:asciiTheme="majorHAnsi" w:hAnsiTheme="majorHAnsi" w:cs="Cambria"/>
        </w:rPr>
      </w:pPr>
      <w:r w:rsidRPr="000712E6">
        <w:rPr>
          <w:rFonts w:asciiTheme="majorHAnsi" w:hAnsiTheme="majorHAnsi" w:cs="Cambria"/>
        </w:rPr>
        <w:t xml:space="preserve">W szkole organizuje się kółka zainteresowań zgodnie z zainteresowaniami </w:t>
      </w:r>
      <w:r w:rsidRPr="000712E6">
        <w:rPr>
          <w:rFonts w:asciiTheme="majorHAnsi" w:hAnsiTheme="majorHAnsi" w:cs="Cambria"/>
        </w:rPr>
        <w:br/>
        <w:t>i uzdolnieniami uczniów.</w:t>
      </w:r>
    </w:p>
    <w:p w14:paraId="443F2E09" w14:textId="77777777" w:rsidR="00BC1E93" w:rsidRPr="000712E6" w:rsidRDefault="00BC1E93" w:rsidP="004E1F62">
      <w:pPr>
        <w:pStyle w:val="Akapitzlist"/>
        <w:rPr>
          <w:rFonts w:asciiTheme="majorHAnsi" w:hAnsiTheme="majorHAnsi" w:cs="Cambria"/>
        </w:rPr>
      </w:pPr>
    </w:p>
    <w:p w14:paraId="46D5D6E7" w14:textId="77777777" w:rsidR="00BC1E93" w:rsidRPr="000712E6" w:rsidRDefault="00BC1E93" w:rsidP="00815C8C">
      <w:pPr>
        <w:pStyle w:val="Akapitzlist"/>
        <w:numPr>
          <w:ilvl w:val="0"/>
          <w:numId w:val="109"/>
        </w:numPr>
        <w:tabs>
          <w:tab w:val="left" w:pos="567"/>
          <w:tab w:val="left" w:pos="851"/>
        </w:tabs>
        <w:ind w:left="0" w:firstLine="567"/>
        <w:jc w:val="both"/>
        <w:rPr>
          <w:rFonts w:asciiTheme="majorHAnsi" w:hAnsiTheme="majorHAnsi" w:cs="Cambria"/>
        </w:rPr>
      </w:pPr>
      <w:r w:rsidRPr="000712E6">
        <w:rPr>
          <w:rFonts w:asciiTheme="majorHAnsi" w:hAnsiTheme="majorHAnsi" w:cs="Cambria"/>
        </w:rPr>
        <w:lastRenderedPageBreak/>
        <w:t>Dyrektor szkoły, po upływie co najmniej jednego roku nauki, a w uzasadnionych przypadkach po śródrocznej klasyfikacji udziela uczniowi zdolnemu zgody na indywidualny tok nauki lub indywidualny program nauki, zgodnie z zasadami opisanym w  § 38 statutu szkoły.</w:t>
      </w:r>
    </w:p>
    <w:p w14:paraId="14A22846" w14:textId="77777777" w:rsidR="00BC1E93" w:rsidRPr="000712E6" w:rsidRDefault="00BC1E93" w:rsidP="004613DB">
      <w:pPr>
        <w:pStyle w:val="Akapitzlist"/>
        <w:rPr>
          <w:rFonts w:asciiTheme="majorHAnsi" w:hAnsiTheme="majorHAnsi" w:cs="Cambria"/>
        </w:rPr>
      </w:pPr>
    </w:p>
    <w:p w14:paraId="2BEFBC6E" w14:textId="77777777" w:rsidR="00BC1E93" w:rsidRPr="000712E6" w:rsidRDefault="00BC1E93" w:rsidP="00815C8C">
      <w:pPr>
        <w:pStyle w:val="Akapitzlist"/>
        <w:numPr>
          <w:ilvl w:val="0"/>
          <w:numId w:val="109"/>
        </w:numPr>
        <w:tabs>
          <w:tab w:val="left" w:pos="567"/>
          <w:tab w:val="left" w:pos="851"/>
        </w:tabs>
        <w:ind w:left="0" w:firstLine="567"/>
        <w:jc w:val="both"/>
        <w:rPr>
          <w:rFonts w:asciiTheme="majorHAnsi" w:hAnsiTheme="majorHAnsi" w:cs="Cambria"/>
        </w:rPr>
      </w:pPr>
      <w:r w:rsidRPr="000712E6">
        <w:rPr>
          <w:rFonts w:asciiTheme="majorHAnsi" w:hAnsiTheme="majorHAnsi" w:cs="Cambria"/>
        </w:rPr>
        <w:t>Organizowane w szkole konkursy, olimpiady, turnieje stanowią formę rozwoju uzdolnień  i ich prezentacji. Uczniowie awansujący do kolejnych etapów objęci są specjalną opieką nauczyciela.</w:t>
      </w:r>
    </w:p>
    <w:p w14:paraId="271C87E0" w14:textId="77777777" w:rsidR="00BC1E93" w:rsidRPr="000712E6" w:rsidRDefault="00BC1E93" w:rsidP="00C527A8">
      <w:pPr>
        <w:pStyle w:val="DefaultText"/>
        <w:rPr>
          <w:rFonts w:asciiTheme="majorHAnsi" w:hAnsiTheme="majorHAnsi"/>
          <w:sz w:val="22"/>
          <w:szCs w:val="22"/>
          <w:lang w:val="pl-PL"/>
        </w:rPr>
      </w:pPr>
    </w:p>
    <w:p w14:paraId="0C9573E5" w14:textId="77777777" w:rsidR="00BC1E93" w:rsidRPr="000712E6" w:rsidRDefault="00BC1E93" w:rsidP="00171449">
      <w:pPr>
        <w:autoSpaceDE w:val="0"/>
        <w:autoSpaceDN w:val="0"/>
        <w:adjustRightInd w:val="0"/>
        <w:jc w:val="left"/>
        <w:rPr>
          <w:rFonts w:asciiTheme="majorHAnsi" w:hAnsiTheme="majorHAnsi" w:cs="Cambria"/>
        </w:rPr>
      </w:pPr>
      <w:r w:rsidRPr="000712E6">
        <w:rPr>
          <w:rFonts w:asciiTheme="majorHAnsi" w:hAnsiTheme="majorHAnsi" w:cs="Cambria"/>
          <w:b/>
          <w:bCs/>
        </w:rPr>
        <w:t xml:space="preserve">        § 26. Organizacja pomocy psychologiczno–pedagogicznej  uczniom</w:t>
      </w:r>
      <w:r w:rsidRPr="000712E6">
        <w:rPr>
          <w:rFonts w:asciiTheme="majorHAnsi" w:hAnsiTheme="majorHAnsi" w:cs="Cambria"/>
        </w:rPr>
        <w:t>.</w:t>
      </w:r>
    </w:p>
    <w:p w14:paraId="5C8BD1A9" w14:textId="77777777" w:rsidR="00BC1E93" w:rsidRPr="000712E6" w:rsidRDefault="00BC1E93" w:rsidP="00D06B98">
      <w:pPr>
        <w:autoSpaceDE w:val="0"/>
        <w:autoSpaceDN w:val="0"/>
        <w:adjustRightInd w:val="0"/>
        <w:rPr>
          <w:rFonts w:asciiTheme="majorHAnsi" w:hAnsiTheme="majorHAnsi" w:cs="Cambria"/>
        </w:rPr>
      </w:pPr>
    </w:p>
    <w:p w14:paraId="7AF72672" w14:textId="77777777" w:rsidR="00BC1E93" w:rsidRPr="000712E6" w:rsidRDefault="00BC1E93" w:rsidP="00D06B98">
      <w:pPr>
        <w:jc w:val="both"/>
        <w:rPr>
          <w:rFonts w:asciiTheme="majorHAnsi" w:hAnsiTheme="majorHAnsi" w:cs="Cambria"/>
        </w:rPr>
      </w:pPr>
      <w:r w:rsidRPr="000712E6">
        <w:rPr>
          <w:rFonts w:asciiTheme="majorHAnsi" w:hAnsiTheme="majorHAnsi" w:cs="Cambria"/>
          <w:b/>
          <w:bCs/>
        </w:rPr>
        <w:t xml:space="preserve">        1</w:t>
      </w:r>
      <w:r w:rsidRPr="000712E6">
        <w:rPr>
          <w:rFonts w:asciiTheme="majorHAnsi" w:hAnsiTheme="majorHAnsi" w:cs="Cambria"/>
        </w:rPr>
        <w:t>. W Szkole pomoc psychologiczno-pedagogiczna udzielana jest uczniom:</w:t>
      </w:r>
    </w:p>
    <w:p w14:paraId="768ACC63" w14:textId="77777777" w:rsidR="00BC1E93" w:rsidRPr="000712E6" w:rsidRDefault="00BC1E93" w:rsidP="00D06B98">
      <w:pPr>
        <w:jc w:val="both"/>
        <w:rPr>
          <w:rFonts w:asciiTheme="majorHAnsi" w:hAnsiTheme="majorHAnsi" w:cs="Cambria"/>
        </w:rPr>
      </w:pPr>
    </w:p>
    <w:p w14:paraId="45CFDE3C" w14:textId="77777777" w:rsidR="00BC1E93" w:rsidRPr="000712E6" w:rsidRDefault="00BC1E93" w:rsidP="00B33A5B">
      <w:pPr>
        <w:numPr>
          <w:ilvl w:val="0"/>
          <w:numId w:val="54"/>
        </w:numPr>
        <w:tabs>
          <w:tab w:val="left" w:pos="426"/>
        </w:tabs>
        <w:ind w:left="0" w:firstLine="0"/>
        <w:jc w:val="both"/>
        <w:rPr>
          <w:rFonts w:asciiTheme="majorHAnsi" w:hAnsiTheme="majorHAnsi" w:cs="Cambria"/>
        </w:rPr>
      </w:pPr>
      <w:r w:rsidRPr="000712E6">
        <w:rPr>
          <w:rFonts w:asciiTheme="majorHAnsi" w:hAnsiTheme="majorHAnsi" w:cs="Cambria"/>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 na zasadach określonych w Dziale II rozdział 3 statutu szkoły;</w:t>
      </w:r>
    </w:p>
    <w:p w14:paraId="528D8FC5" w14:textId="77777777" w:rsidR="00BC1E93" w:rsidRPr="000712E6" w:rsidRDefault="00BC1E93" w:rsidP="00D06B98">
      <w:pPr>
        <w:tabs>
          <w:tab w:val="left" w:pos="426"/>
        </w:tabs>
        <w:jc w:val="both"/>
        <w:rPr>
          <w:rFonts w:asciiTheme="majorHAnsi" w:hAnsiTheme="majorHAnsi" w:cs="Cambria"/>
        </w:rPr>
      </w:pPr>
    </w:p>
    <w:p w14:paraId="1BD14898" w14:textId="77777777" w:rsidR="00BC1E93" w:rsidRPr="000712E6" w:rsidRDefault="00BC1E93" w:rsidP="00B33A5B">
      <w:pPr>
        <w:numPr>
          <w:ilvl w:val="0"/>
          <w:numId w:val="54"/>
        </w:numPr>
        <w:tabs>
          <w:tab w:val="left" w:pos="426"/>
        </w:tabs>
        <w:ind w:left="0" w:firstLine="0"/>
        <w:jc w:val="both"/>
        <w:rPr>
          <w:rFonts w:asciiTheme="majorHAnsi" w:hAnsiTheme="majorHAnsi" w:cs="Cambria"/>
        </w:rPr>
      </w:pPr>
      <w:r w:rsidRPr="000712E6">
        <w:rPr>
          <w:rFonts w:asciiTheme="majorHAnsi" w:hAnsiTheme="majorHAnsi" w:cs="Cambria"/>
        </w:rPr>
        <w:t>posiadającym opinię poradni psychologiczno–pedagogicznej, w tym poradni specjalistycznej o specyficznych trudnościach w uczeniu się lub inną opinię poradni psychologiczno-pedagogicznej, w tym poradni specjalistycznej;</w:t>
      </w:r>
    </w:p>
    <w:p w14:paraId="46DAA265" w14:textId="77777777" w:rsidR="00BC1E93" w:rsidRPr="000712E6" w:rsidRDefault="00BC1E93" w:rsidP="00D06B98">
      <w:pPr>
        <w:ind w:left="720" w:hanging="993"/>
        <w:jc w:val="both"/>
        <w:rPr>
          <w:rFonts w:asciiTheme="majorHAnsi" w:hAnsiTheme="majorHAnsi" w:cs="Cambria"/>
        </w:rPr>
      </w:pPr>
    </w:p>
    <w:p w14:paraId="4C94D8DA" w14:textId="77777777" w:rsidR="00BC1E93" w:rsidRPr="000712E6" w:rsidRDefault="00BC1E93" w:rsidP="00B33A5B">
      <w:pPr>
        <w:numPr>
          <w:ilvl w:val="0"/>
          <w:numId w:val="54"/>
        </w:numPr>
        <w:tabs>
          <w:tab w:val="left" w:pos="426"/>
        </w:tabs>
        <w:ind w:left="0" w:firstLine="0"/>
        <w:jc w:val="both"/>
        <w:rPr>
          <w:rFonts w:asciiTheme="majorHAnsi" w:hAnsiTheme="majorHAnsi" w:cs="Cambria"/>
        </w:rPr>
      </w:pPr>
      <w:r w:rsidRPr="000712E6">
        <w:rPr>
          <w:rFonts w:asciiTheme="majorHAnsi" w:hAnsiTheme="majorHAnsi" w:cs="Cambria"/>
        </w:rPr>
        <w:t>posiadającym orzeczenie o potrzebie indywidualnego nauczania - na podstawie tego orzeczenia;</w:t>
      </w:r>
    </w:p>
    <w:p w14:paraId="05500D13" w14:textId="77777777" w:rsidR="00BC1E93" w:rsidRPr="000712E6" w:rsidRDefault="00BC1E93" w:rsidP="00D06B98">
      <w:pPr>
        <w:ind w:left="720" w:hanging="993"/>
        <w:jc w:val="both"/>
        <w:rPr>
          <w:rFonts w:asciiTheme="majorHAnsi" w:hAnsiTheme="majorHAnsi" w:cs="Cambria"/>
        </w:rPr>
      </w:pPr>
    </w:p>
    <w:p w14:paraId="6B123843" w14:textId="77777777" w:rsidR="00BC1E93" w:rsidRPr="000712E6" w:rsidRDefault="00BC1E93" w:rsidP="00B33A5B">
      <w:pPr>
        <w:numPr>
          <w:ilvl w:val="0"/>
          <w:numId w:val="54"/>
        </w:numPr>
        <w:tabs>
          <w:tab w:val="left" w:pos="426"/>
        </w:tabs>
        <w:ind w:left="0" w:firstLine="0"/>
        <w:jc w:val="both"/>
        <w:rPr>
          <w:rFonts w:asciiTheme="majorHAnsi" w:hAnsiTheme="majorHAnsi" w:cs="Cambria"/>
        </w:rPr>
      </w:pPr>
      <w:r w:rsidRPr="000712E6">
        <w:rPr>
          <w:rFonts w:asciiTheme="majorHAnsi" w:hAnsiTheme="majorHAnsi" w:cs="Cambria"/>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14:paraId="3505628B" w14:textId="77777777" w:rsidR="00BC1E93" w:rsidRPr="000712E6" w:rsidRDefault="00BC1E93" w:rsidP="00D06B98">
      <w:pPr>
        <w:pStyle w:val="Akapitzlist"/>
        <w:spacing w:after="0"/>
        <w:rPr>
          <w:rFonts w:asciiTheme="majorHAnsi" w:hAnsiTheme="majorHAnsi" w:cs="Cambria"/>
        </w:rPr>
      </w:pPr>
    </w:p>
    <w:p w14:paraId="2AA2403F" w14:textId="77777777" w:rsidR="00BC1E93" w:rsidRPr="000712E6" w:rsidRDefault="00BC1E93" w:rsidP="00B33A5B">
      <w:pPr>
        <w:numPr>
          <w:ilvl w:val="0"/>
          <w:numId w:val="54"/>
        </w:numPr>
        <w:tabs>
          <w:tab w:val="left" w:pos="426"/>
        </w:tabs>
        <w:ind w:left="0" w:firstLine="0"/>
        <w:jc w:val="both"/>
        <w:rPr>
          <w:rFonts w:asciiTheme="majorHAnsi" w:hAnsiTheme="majorHAnsi" w:cs="Cambria"/>
        </w:rPr>
      </w:pPr>
      <w:r w:rsidRPr="000712E6">
        <w:rPr>
          <w:rFonts w:asciiTheme="majorHAnsi" w:hAnsiTheme="majorHAnsi" w:cs="Cambria"/>
        </w:rPr>
        <w:t>posiadającego opinię lekarza o ograniczonych możliwościach wykonywania przez ucznia określonych ćwiczeń fizycznych na zajęciach wychowania fizycznego – na podstawie tej opinii.</w:t>
      </w:r>
    </w:p>
    <w:p w14:paraId="2D876AE2" w14:textId="77777777" w:rsidR="00BC1E93" w:rsidRPr="000712E6" w:rsidRDefault="00BC1E93" w:rsidP="00D06B98">
      <w:pPr>
        <w:ind w:left="720"/>
        <w:jc w:val="both"/>
        <w:rPr>
          <w:rFonts w:asciiTheme="majorHAnsi" w:hAnsiTheme="majorHAnsi" w:cs="Cambria"/>
        </w:rPr>
      </w:pPr>
    </w:p>
    <w:p w14:paraId="3F1C2A35" w14:textId="77777777" w:rsidR="00BC1E93" w:rsidRPr="000712E6" w:rsidRDefault="00BC1E93" w:rsidP="00B33A5B">
      <w:pPr>
        <w:pStyle w:val="Akapitzlist"/>
        <w:numPr>
          <w:ilvl w:val="0"/>
          <w:numId w:val="50"/>
        </w:numPr>
        <w:tabs>
          <w:tab w:val="left" w:pos="709"/>
        </w:tabs>
        <w:autoSpaceDE w:val="0"/>
        <w:autoSpaceDN w:val="0"/>
        <w:adjustRightInd w:val="0"/>
        <w:ind w:left="0" w:firstLine="426"/>
        <w:jc w:val="both"/>
        <w:rPr>
          <w:rFonts w:asciiTheme="majorHAnsi" w:hAnsiTheme="majorHAnsi" w:cs="Cambria"/>
        </w:rPr>
      </w:pPr>
      <w:r w:rsidRPr="000712E6">
        <w:rPr>
          <w:rFonts w:asciiTheme="majorHAnsi" w:hAnsiTheme="majorHAnsi" w:cs="Cambria"/>
        </w:rPr>
        <w:t xml:space="preserve">Nauczyciele pracujący z grupą uczniów prowadzą wnikliwą obserwację pedagogiczną, która polega na obserwacji </w:t>
      </w:r>
      <w:proofErr w:type="spellStart"/>
      <w:r w:rsidRPr="000712E6">
        <w:rPr>
          <w:rFonts w:asciiTheme="majorHAnsi" w:hAnsiTheme="majorHAnsi" w:cs="Cambria"/>
        </w:rPr>
        <w:t>zachowań</w:t>
      </w:r>
      <w:proofErr w:type="spellEnd"/>
      <w:r w:rsidRPr="000712E6">
        <w:rPr>
          <w:rFonts w:asciiTheme="majorHAnsi" w:hAnsiTheme="majorHAnsi" w:cs="Cambria"/>
        </w:rPr>
        <w:t xml:space="preserve">,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14:paraId="368BFF62" w14:textId="77777777" w:rsidR="00BC1E93" w:rsidRPr="000712E6" w:rsidRDefault="00BC1E93" w:rsidP="00D06B98">
      <w:pPr>
        <w:autoSpaceDE w:val="0"/>
        <w:autoSpaceDN w:val="0"/>
        <w:adjustRightInd w:val="0"/>
        <w:spacing w:line="276" w:lineRule="auto"/>
        <w:jc w:val="both"/>
        <w:rPr>
          <w:rFonts w:asciiTheme="majorHAnsi" w:hAnsiTheme="majorHAnsi" w:cs="Cambria"/>
        </w:rPr>
      </w:pPr>
      <w:r w:rsidRPr="000712E6">
        <w:rPr>
          <w:rFonts w:asciiTheme="majorHAnsi" w:hAnsiTheme="majorHAnsi" w:cs="Cambria"/>
          <w:b/>
          <w:bCs/>
        </w:rPr>
        <w:t xml:space="preserve">          3.</w:t>
      </w:r>
      <w:r w:rsidRPr="000712E6">
        <w:rPr>
          <w:rFonts w:asciiTheme="majorHAnsi" w:hAnsiTheme="majorHAnsi" w:cs="Cambria"/>
        </w:rPr>
        <w:t xml:space="preserve"> 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14:paraId="33D11B0F" w14:textId="77777777" w:rsidR="00BC1E93" w:rsidRPr="000712E6" w:rsidRDefault="00BC1E93" w:rsidP="00D06B98">
      <w:pPr>
        <w:autoSpaceDE w:val="0"/>
        <w:autoSpaceDN w:val="0"/>
        <w:adjustRightInd w:val="0"/>
        <w:spacing w:line="276" w:lineRule="auto"/>
        <w:jc w:val="both"/>
        <w:rPr>
          <w:rFonts w:asciiTheme="majorHAnsi" w:hAnsiTheme="majorHAnsi" w:cs="Cambria"/>
        </w:rPr>
      </w:pPr>
    </w:p>
    <w:p w14:paraId="7807DAB9" w14:textId="77777777" w:rsidR="00BC1E93" w:rsidRPr="000712E6" w:rsidRDefault="00BC1E93" w:rsidP="00D06B98">
      <w:pPr>
        <w:tabs>
          <w:tab w:val="left" w:pos="567"/>
        </w:tabs>
        <w:autoSpaceDE w:val="0"/>
        <w:autoSpaceDN w:val="0"/>
        <w:adjustRightInd w:val="0"/>
        <w:spacing w:line="276" w:lineRule="auto"/>
        <w:jc w:val="both"/>
        <w:rPr>
          <w:rFonts w:asciiTheme="majorHAnsi" w:hAnsiTheme="majorHAnsi" w:cs="Cambria"/>
        </w:rPr>
      </w:pPr>
      <w:r w:rsidRPr="000712E6">
        <w:rPr>
          <w:rFonts w:asciiTheme="majorHAnsi" w:hAnsiTheme="majorHAnsi" w:cs="Cambria"/>
          <w:b/>
          <w:bCs/>
        </w:rPr>
        <w:t xml:space="preserve">          4.</w:t>
      </w:r>
      <w:r w:rsidRPr="000712E6">
        <w:rPr>
          <w:rFonts w:asciiTheme="majorHAnsi" w:hAnsiTheme="majorHAnsi" w:cs="Cambria"/>
        </w:rPr>
        <w:t xml:space="preserve"> Wychowawca klasy przekazuje tę informację pozostałym nauczycielom pracującym  </w:t>
      </w:r>
      <w:r w:rsidRPr="000712E6">
        <w:rPr>
          <w:rFonts w:asciiTheme="majorHAnsi" w:hAnsiTheme="majorHAnsi" w:cs="Cambria"/>
        </w:rPr>
        <w:br/>
        <w:t>z uczniem, w przypadku, gdy stwierdzi taką potrzebę.  Wychowawca klasy  przekazuje informację na najbliższym posiedzeniu zespołu nauczycieli uczących w danej klasie, a jeśli termin planowanego zebrania jest odległy – otrzymany  komunikat za</w:t>
      </w:r>
      <w:r w:rsidR="009E026A" w:rsidRPr="000712E6">
        <w:rPr>
          <w:rFonts w:asciiTheme="majorHAnsi" w:hAnsiTheme="majorHAnsi" w:cs="Cambria"/>
        </w:rPr>
        <w:t xml:space="preserve">pisuje </w:t>
      </w:r>
      <w:r w:rsidR="00CB7C6C" w:rsidRPr="000712E6">
        <w:rPr>
          <w:rFonts w:asciiTheme="majorHAnsi" w:hAnsiTheme="majorHAnsi" w:cs="Cambria"/>
        </w:rPr>
        <w:t>w</w:t>
      </w:r>
      <w:r w:rsidRPr="000712E6">
        <w:rPr>
          <w:rFonts w:asciiTheme="majorHAnsi" w:hAnsiTheme="majorHAnsi" w:cs="Cambria"/>
          <w:color w:val="FF0000"/>
        </w:rPr>
        <w:t xml:space="preserve"> </w:t>
      </w:r>
      <w:r w:rsidRPr="000712E6">
        <w:rPr>
          <w:rFonts w:asciiTheme="majorHAnsi" w:hAnsiTheme="majorHAnsi" w:cs="Cambria"/>
        </w:rPr>
        <w:t>e-dzienniku.</w:t>
      </w:r>
    </w:p>
    <w:p w14:paraId="605EE7F6" w14:textId="77777777" w:rsidR="00BC1E93" w:rsidRPr="000712E6" w:rsidRDefault="00BC1E93" w:rsidP="00D06B98">
      <w:pPr>
        <w:tabs>
          <w:tab w:val="left" w:pos="567"/>
        </w:tabs>
        <w:autoSpaceDE w:val="0"/>
        <w:autoSpaceDN w:val="0"/>
        <w:adjustRightInd w:val="0"/>
        <w:spacing w:line="276" w:lineRule="auto"/>
        <w:jc w:val="both"/>
        <w:rPr>
          <w:rFonts w:asciiTheme="majorHAnsi" w:hAnsiTheme="majorHAnsi" w:cs="Cambria"/>
        </w:rPr>
      </w:pPr>
    </w:p>
    <w:p w14:paraId="33F5B2D7" w14:textId="77777777" w:rsidR="00BC1E93" w:rsidRPr="000712E6" w:rsidRDefault="00BC1E93" w:rsidP="00D06B98">
      <w:pPr>
        <w:tabs>
          <w:tab w:val="left" w:pos="567"/>
        </w:tabs>
        <w:autoSpaceDE w:val="0"/>
        <w:autoSpaceDN w:val="0"/>
        <w:adjustRightInd w:val="0"/>
        <w:spacing w:line="276" w:lineRule="auto"/>
        <w:jc w:val="both"/>
        <w:rPr>
          <w:rFonts w:asciiTheme="majorHAnsi" w:hAnsiTheme="majorHAnsi" w:cs="Cambria"/>
          <w:iCs/>
          <w:color w:val="FF0000"/>
        </w:rPr>
      </w:pPr>
      <w:r w:rsidRPr="000712E6">
        <w:rPr>
          <w:rFonts w:asciiTheme="majorHAnsi" w:hAnsiTheme="majorHAnsi" w:cs="Cambria"/>
          <w:b/>
          <w:bCs/>
        </w:rPr>
        <w:t xml:space="preserve">            5</w:t>
      </w:r>
      <w:r w:rsidRPr="000712E6">
        <w:rPr>
          <w:rFonts w:asciiTheme="majorHAnsi" w:hAnsiTheme="majorHAnsi" w:cs="Cambria"/>
        </w:rPr>
        <w:t xml:space="preserve">. Wychowawca klasy informuje rodziców ucznia o potrzebie objęcia pomocą psychologiczno – pedagogiczną ich dziecka. Informacja jest przekazywana w formie zapisu </w:t>
      </w:r>
      <w:r w:rsidRPr="000712E6">
        <w:rPr>
          <w:rFonts w:asciiTheme="majorHAnsi" w:hAnsiTheme="majorHAnsi" w:cs="Cambria"/>
        </w:rPr>
        <w:br/>
        <w:t>w zeszycie kontaktu/ telefonicznie lub w trakcie indywidualnej rozmowy z rodzicem</w:t>
      </w:r>
      <w:r w:rsidR="009E026A" w:rsidRPr="000712E6">
        <w:rPr>
          <w:rFonts w:asciiTheme="majorHAnsi" w:hAnsiTheme="majorHAnsi" w:cs="Cambria"/>
          <w:i/>
          <w:iCs/>
        </w:rPr>
        <w:t xml:space="preserve"> </w:t>
      </w:r>
      <w:r w:rsidR="009E026A" w:rsidRPr="000712E6">
        <w:rPr>
          <w:rFonts w:asciiTheme="majorHAnsi" w:hAnsiTheme="majorHAnsi" w:cs="Cambria"/>
          <w:iCs/>
        </w:rPr>
        <w:t>oraz w dzienniku organizacji pomocy psycholigiczno-pedagogicznej.</w:t>
      </w:r>
    </w:p>
    <w:p w14:paraId="73DAC036" w14:textId="77777777" w:rsidR="00BC1E93" w:rsidRPr="000712E6" w:rsidRDefault="00BC1E93" w:rsidP="00D06B98">
      <w:pPr>
        <w:tabs>
          <w:tab w:val="left" w:pos="567"/>
        </w:tabs>
        <w:autoSpaceDE w:val="0"/>
        <w:autoSpaceDN w:val="0"/>
        <w:adjustRightInd w:val="0"/>
        <w:spacing w:line="276" w:lineRule="auto"/>
        <w:jc w:val="both"/>
        <w:rPr>
          <w:rFonts w:asciiTheme="majorHAnsi" w:hAnsiTheme="majorHAnsi" w:cs="Cambria"/>
        </w:rPr>
      </w:pPr>
    </w:p>
    <w:p w14:paraId="2A0CDD37" w14:textId="77777777" w:rsidR="00BC1E93" w:rsidRPr="000712E6" w:rsidRDefault="00BC1E93" w:rsidP="00D06B98">
      <w:pPr>
        <w:autoSpaceDE w:val="0"/>
        <w:autoSpaceDN w:val="0"/>
        <w:adjustRightInd w:val="0"/>
        <w:spacing w:line="276" w:lineRule="auto"/>
        <w:jc w:val="both"/>
        <w:rPr>
          <w:rFonts w:asciiTheme="majorHAnsi" w:hAnsiTheme="majorHAnsi" w:cs="Cambria"/>
        </w:rPr>
      </w:pPr>
      <w:r w:rsidRPr="000712E6">
        <w:rPr>
          <w:rFonts w:asciiTheme="majorHAnsi" w:hAnsiTheme="majorHAnsi" w:cs="Cambria"/>
          <w:b/>
          <w:bCs/>
        </w:rPr>
        <w:t xml:space="preserve">            6</w:t>
      </w:r>
      <w:r w:rsidRPr="000712E6">
        <w:rPr>
          <w:rFonts w:asciiTheme="majorHAnsi" w:hAnsiTheme="majorHAnsi" w:cs="Cambria"/>
        </w:rPr>
        <w:t>.  W przypadku, gdy wychowawca uzna, że należy uczniowi zorganizować szkolną formę pomocy psychologiczno–pedagogicznej (</w:t>
      </w:r>
      <w:r w:rsidRPr="000712E6">
        <w:rPr>
          <w:rFonts w:asciiTheme="majorHAnsi" w:hAnsiTheme="majorHAnsi" w:cs="Cambria"/>
          <w:i/>
          <w:iCs/>
        </w:rPr>
        <w:t>zajęcia dydaktyczno – wyrównawcze, zajęcia rozwijające uzdolnienia, inne specjalistyczne formy pomocy),</w:t>
      </w:r>
      <w:r w:rsidRPr="000712E6">
        <w:rPr>
          <w:rFonts w:asciiTheme="majorHAnsi" w:hAnsiTheme="majorHAnsi" w:cs="Cambria"/>
        </w:rPr>
        <w:t xml:space="preserve"> wychowawca zasięga opinii nauczycieli uczących w klasie. </w:t>
      </w:r>
    </w:p>
    <w:p w14:paraId="4A8F5BB9" w14:textId="77777777" w:rsidR="00BC1E93" w:rsidRPr="000712E6" w:rsidRDefault="00BC1E93" w:rsidP="00D06B98">
      <w:pPr>
        <w:pStyle w:val="NormalnyWeb"/>
        <w:tabs>
          <w:tab w:val="left" w:pos="567"/>
        </w:tabs>
        <w:spacing w:line="276" w:lineRule="auto"/>
        <w:jc w:val="both"/>
        <w:rPr>
          <w:rFonts w:asciiTheme="majorHAnsi" w:hAnsiTheme="majorHAnsi" w:cs="Cambria"/>
          <w:sz w:val="22"/>
          <w:szCs w:val="22"/>
        </w:rPr>
      </w:pPr>
      <w:r w:rsidRPr="000712E6">
        <w:rPr>
          <w:rFonts w:asciiTheme="majorHAnsi" w:hAnsiTheme="majorHAnsi" w:cs="Cambria"/>
          <w:b/>
          <w:bCs/>
          <w:sz w:val="22"/>
          <w:szCs w:val="22"/>
        </w:rPr>
        <w:t xml:space="preserve">           7</w:t>
      </w:r>
      <w:r w:rsidRPr="000712E6">
        <w:rPr>
          <w:rFonts w:asciiTheme="majorHAnsi" w:hAnsiTheme="majorHAnsi" w:cs="Cambria"/>
          <w:sz w:val="22"/>
          <w:szCs w:val="22"/>
        </w:rPr>
        <w:t xml:space="preserve">. Wychowawca </w:t>
      </w:r>
      <w:r w:rsidRPr="000712E6">
        <w:rPr>
          <w:rFonts w:asciiTheme="majorHAnsi" w:hAnsiTheme="majorHAnsi" w:cs="Cambria"/>
          <w:sz w:val="22"/>
          <w:szCs w:val="22"/>
          <w:u w:val="single"/>
        </w:rPr>
        <w:t>ma prawo</w:t>
      </w:r>
      <w:r w:rsidRPr="000712E6">
        <w:rPr>
          <w:rFonts w:asciiTheme="majorHAnsi" w:hAnsiTheme="majorHAnsi" w:cs="Cambria"/>
          <w:sz w:val="22"/>
          <w:szCs w:val="22"/>
        </w:rPr>
        <w:t xml:space="preserve">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14:paraId="78BEB2C0" w14:textId="77777777" w:rsidR="00BC1E93" w:rsidRPr="000712E6" w:rsidRDefault="00BC1E93" w:rsidP="00D06B98">
      <w:pPr>
        <w:tabs>
          <w:tab w:val="left" w:pos="709"/>
        </w:tabs>
        <w:autoSpaceDE w:val="0"/>
        <w:autoSpaceDN w:val="0"/>
        <w:adjustRightInd w:val="0"/>
        <w:spacing w:line="276" w:lineRule="auto"/>
        <w:jc w:val="both"/>
        <w:rPr>
          <w:rFonts w:asciiTheme="majorHAnsi" w:hAnsiTheme="majorHAnsi" w:cs="Cambria"/>
        </w:rPr>
      </w:pPr>
      <w:r w:rsidRPr="000712E6">
        <w:rPr>
          <w:rFonts w:asciiTheme="majorHAnsi" w:hAnsiTheme="majorHAnsi" w:cs="Cambria"/>
          <w:b/>
          <w:bCs/>
        </w:rPr>
        <w:t xml:space="preserve">           8.</w:t>
      </w:r>
      <w:r w:rsidRPr="000712E6">
        <w:rPr>
          <w:rFonts w:asciiTheme="majorHAnsi" w:hAnsiTheme="majorHAnsi" w:cs="Cambria"/>
        </w:rPr>
        <w:t xml:space="preserve"> Po dokonanych ustaleniach zespołu nauczycielskiego lub zebraniu opinii od poszczególnych nauczycieli, wychowawca proponuje formy pomocy psychologiczno–pedagogicznej świadczonej poszczególnym uczniom. Propozycję przedstawia dyrektorowi szkoły.</w:t>
      </w:r>
    </w:p>
    <w:p w14:paraId="46DC7B31" w14:textId="77777777" w:rsidR="00BC1E93" w:rsidRPr="000712E6" w:rsidRDefault="00BC1E93" w:rsidP="00D06B98">
      <w:pPr>
        <w:tabs>
          <w:tab w:val="left" w:pos="567"/>
        </w:tabs>
        <w:autoSpaceDE w:val="0"/>
        <w:autoSpaceDN w:val="0"/>
        <w:adjustRightInd w:val="0"/>
        <w:spacing w:line="276" w:lineRule="auto"/>
        <w:jc w:val="both"/>
        <w:rPr>
          <w:rFonts w:asciiTheme="majorHAnsi" w:hAnsiTheme="majorHAnsi" w:cs="Cambria"/>
        </w:rPr>
      </w:pPr>
      <w:r w:rsidRPr="000712E6">
        <w:rPr>
          <w:rFonts w:asciiTheme="majorHAnsi" w:hAnsiTheme="majorHAnsi" w:cs="Cambria"/>
          <w:b/>
          <w:bCs/>
        </w:rPr>
        <w:t xml:space="preserve">           9</w:t>
      </w:r>
      <w:r w:rsidRPr="000712E6">
        <w:rPr>
          <w:rFonts w:asciiTheme="majorHAnsi" w:hAnsiTheme="majorHAnsi" w:cs="Cambria"/>
        </w:rPr>
        <w:t>.  Wychowawca przy czynnościach, o których mowa w ust. 7 współpracuje z rodzicami ucznia lub w razie potrzeby ze specjalistami zatrudnionymi w szkole.</w:t>
      </w:r>
    </w:p>
    <w:p w14:paraId="136EE1FE" w14:textId="77777777" w:rsidR="00BC1E93" w:rsidRPr="000712E6" w:rsidRDefault="00BC1E93" w:rsidP="00D06B98">
      <w:pPr>
        <w:tabs>
          <w:tab w:val="left" w:pos="567"/>
        </w:tabs>
        <w:autoSpaceDE w:val="0"/>
        <w:autoSpaceDN w:val="0"/>
        <w:adjustRightInd w:val="0"/>
        <w:spacing w:line="276" w:lineRule="auto"/>
        <w:jc w:val="both"/>
        <w:rPr>
          <w:rFonts w:asciiTheme="majorHAnsi" w:hAnsiTheme="majorHAnsi" w:cs="Cambria"/>
        </w:rPr>
      </w:pPr>
    </w:p>
    <w:p w14:paraId="1FE082ED" w14:textId="77777777" w:rsidR="00BC1E93" w:rsidRPr="000712E6" w:rsidRDefault="00BC1E93" w:rsidP="00D06B98">
      <w:pPr>
        <w:tabs>
          <w:tab w:val="left" w:pos="709"/>
        </w:tabs>
        <w:autoSpaceDE w:val="0"/>
        <w:autoSpaceDN w:val="0"/>
        <w:adjustRightInd w:val="0"/>
        <w:spacing w:line="276" w:lineRule="auto"/>
        <w:jc w:val="both"/>
        <w:rPr>
          <w:rFonts w:asciiTheme="majorHAnsi" w:hAnsiTheme="majorHAnsi" w:cs="Cambria"/>
        </w:rPr>
      </w:pPr>
      <w:r w:rsidRPr="000712E6">
        <w:rPr>
          <w:rFonts w:asciiTheme="majorHAnsi" w:hAnsiTheme="majorHAnsi" w:cs="Cambria"/>
          <w:b/>
          <w:bCs/>
        </w:rPr>
        <w:t xml:space="preserve">           10</w:t>
      </w:r>
      <w:r w:rsidRPr="000712E6">
        <w:rPr>
          <w:rFonts w:asciiTheme="majorHAnsi" w:hAnsiTheme="majorHAnsi" w:cs="Cambria"/>
        </w:rPr>
        <w:t>. Wymiar godzin poszczególnych form udzielania uczniom pomocy psychologiczno–pedagogicznej ustala dyrektor szkoły, biorąc pod uwagę wszystkie godziny, które w danym roku szkolnym mogą być przeznaczone na realizację tych form.</w:t>
      </w:r>
    </w:p>
    <w:p w14:paraId="030B73AD" w14:textId="77777777" w:rsidR="00BC1E93" w:rsidRPr="000712E6" w:rsidRDefault="00BC1E93" w:rsidP="00D06B98">
      <w:pPr>
        <w:autoSpaceDE w:val="0"/>
        <w:autoSpaceDN w:val="0"/>
        <w:adjustRightInd w:val="0"/>
        <w:jc w:val="both"/>
        <w:rPr>
          <w:rFonts w:asciiTheme="majorHAnsi" w:hAnsiTheme="majorHAnsi" w:cs="Cambria"/>
        </w:rPr>
      </w:pPr>
    </w:p>
    <w:p w14:paraId="69616273" w14:textId="77777777" w:rsidR="00BC1E93" w:rsidRPr="000712E6" w:rsidRDefault="00BC1E93" w:rsidP="00D06B98">
      <w:pPr>
        <w:tabs>
          <w:tab w:val="left" w:pos="284"/>
          <w:tab w:val="left" w:pos="426"/>
        </w:tabs>
        <w:autoSpaceDE w:val="0"/>
        <w:autoSpaceDN w:val="0"/>
        <w:adjustRightInd w:val="0"/>
        <w:spacing w:line="276" w:lineRule="auto"/>
        <w:jc w:val="both"/>
        <w:rPr>
          <w:rFonts w:asciiTheme="majorHAnsi" w:hAnsiTheme="majorHAnsi" w:cs="Cambria"/>
          <w:b/>
          <w:bCs/>
        </w:rPr>
      </w:pPr>
      <w:r w:rsidRPr="000712E6">
        <w:rPr>
          <w:rFonts w:asciiTheme="majorHAnsi" w:hAnsiTheme="majorHAnsi" w:cs="Cambria"/>
          <w:b/>
          <w:bCs/>
        </w:rPr>
        <w:t xml:space="preserve">            11</w:t>
      </w:r>
      <w:r w:rsidRPr="000712E6">
        <w:rPr>
          <w:rFonts w:asciiTheme="majorHAnsi" w:hAnsiTheme="majorHAnsi" w:cs="Cambria"/>
        </w:rPr>
        <w:t>. O ustalonych dla ucznia formach, okresie udzielania pomocy psychologiczno–pedagogicznej oraz wymiarze godzin, w których poszczególne formy będą realizowane niezwłocznie zawiadamia się rodzica w formie pisemnej. Wychowawca klasy wpisuje powyższą informację w e-dzienniku, listownie przekazuje na spotkaniu z rodzicem, zaś rodzic własnoręcznym podpisem potwierdza otrzymanie informacji.</w:t>
      </w:r>
      <w:r w:rsidRPr="000712E6">
        <w:rPr>
          <w:rFonts w:asciiTheme="majorHAnsi" w:hAnsiTheme="majorHAnsi" w:cs="Cambria"/>
          <w:b/>
          <w:bCs/>
        </w:rPr>
        <w:t xml:space="preserve"> </w:t>
      </w:r>
    </w:p>
    <w:p w14:paraId="580AD53B" w14:textId="77777777" w:rsidR="00BC1E93" w:rsidRPr="000712E6" w:rsidRDefault="00BC1E93" w:rsidP="00D06B98">
      <w:pPr>
        <w:autoSpaceDE w:val="0"/>
        <w:autoSpaceDN w:val="0"/>
        <w:adjustRightInd w:val="0"/>
        <w:spacing w:line="276" w:lineRule="auto"/>
        <w:jc w:val="both"/>
        <w:rPr>
          <w:rFonts w:asciiTheme="majorHAnsi" w:hAnsiTheme="majorHAnsi" w:cs="Cambria"/>
          <w:b/>
          <w:bCs/>
        </w:rPr>
      </w:pPr>
    </w:p>
    <w:p w14:paraId="32A32827" w14:textId="77777777" w:rsidR="00BC1E93" w:rsidRPr="000712E6" w:rsidRDefault="00BC1E93" w:rsidP="00D06B98">
      <w:pPr>
        <w:tabs>
          <w:tab w:val="left" w:pos="426"/>
        </w:tabs>
        <w:autoSpaceDE w:val="0"/>
        <w:autoSpaceDN w:val="0"/>
        <w:adjustRightInd w:val="0"/>
        <w:spacing w:line="276" w:lineRule="auto"/>
        <w:jc w:val="both"/>
        <w:rPr>
          <w:rFonts w:asciiTheme="majorHAnsi" w:hAnsiTheme="majorHAnsi" w:cs="Cambria"/>
        </w:rPr>
      </w:pPr>
      <w:r w:rsidRPr="000712E6">
        <w:rPr>
          <w:rFonts w:asciiTheme="majorHAnsi" w:hAnsiTheme="majorHAnsi" w:cs="Cambria"/>
          <w:b/>
          <w:bCs/>
        </w:rPr>
        <w:t xml:space="preserve">            12</w:t>
      </w:r>
      <w:r w:rsidRPr="000712E6">
        <w:rPr>
          <w:rFonts w:asciiTheme="majorHAnsi" w:hAnsiTheme="majorHAnsi" w:cs="Cambria"/>
        </w:rPr>
        <w:t>. Rodzic ma prawo do odmowy świadczenia pomocy psychologiczno–pedagogicznej swojemu dziecku.</w:t>
      </w:r>
    </w:p>
    <w:p w14:paraId="38483357" w14:textId="77777777" w:rsidR="00BC1E93" w:rsidRPr="000712E6" w:rsidRDefault="00BC1E93" w:rsidP="00D06B98">
      <w:pPr>
        <w:tabs>
          <w:tab w:val="left" w:pos="426"/>
        </w:tabs>
        <w:autoSpaceDE w:val="0"/>
        <w:autoSpaceDN w:val="0"/>
        <w:adjustRightInd w:val="0"/>
        <w:spacing w:line="276" w:lineRule="auto"/>
        <w:jc w:val="both"/>
        <w:rPr>
          <w:rFonts w:asciiTheme="majorHAnsi" w:hAnsiTheme="majorHAnsi" w:cs="Cambria"/>
        </w:rPr>
      </w:pPr>
    </w:p>
    <w:p w14:paraId="44E65BE9" w14:textId="77777777" w:rsidR="00BC1E93" w:rsidRPr="000712E6" w:rsidRDefault="00BC1E93" w:rsidP="00D06B98">
      <w:pPr>
        <w:tabs>
          <w:tab w:val="left" w:pos="993"/>
        </w:tabs>
        <w:autoSpaceDE w:val="0"/>
        <w:autoSpaceDN w:val="0"/>
        <w:adjustRightInd w:val="0"/>
        <w:spacing w:line="276" w:lineRule="auto"/>
        <w:jc w:val="both"/>
        <w:rPr>
          <w:rFonts w:asciiTheme="majorHAnsi" w:hAnsiTheme="majorHAnsi" w:cs="Cambria"/>
        </w:rPr>
      </w:pPr>
      <w:r w:rsidRPr="000712E6">
        <w:rPr>
          <w:rFonts w:asciiTheme="majorHAnsi" w:hAnsiTheme="majorHAnsi" w:cs="Cambria"/>
          <w:b/>
          <w:bCs/>
        </w:rPr>
        <w:t xml:space="preserve">           13.</w:t>
      </w:r>
      <w:r w:rsidRPr="000712E6">
        <w:rPr>
          <w:rFonts w:asciiTheme="majorHAnsi" w:hAnsiTheme="majorHAnsi" w:cs="Cambria"/>
        </w:rPr>
        <w:t xml:space="preserve">  Wychowawca klasy jest koordynatorem wszelkich działań związanych z organizacją                        i świadczeniem pomocy psychologiczno – pedagogicznej swoim wychowankom.</w:t>
      </w:r>
    </w:p>
    <w:p w14:paraId="5460C22D" w14:textId="77777777" w:rsidR="00BC1E93" w:rsidRPr="000712E6" w:rsidRDefault="00BC1E93" w:rsidP="00D06B98">
      <w:pPr>
        <w:tabs>
          <w:tab w:val="left" w:pos="993"/>
        </w:tabs>
        <w:autoSpaceDE w:val="0"/>
        <w:autoSpaceDN w:val="0"/>
        <w:adjustRightInd w:val="0"/>
        <w:spacing w:line="276" w:lineRule="auto"/>
        <w:jc w:val="both"/>
        <w:rPr>
          <w:rFonts w:asciiTheme="majorHAnsi" w:hAnsiTheme="majorHAnsi" w:cs="Cambria"/>
        </w:rPr>
      </w:pPr>
    </w:p>
    <w:p w14:paraId="1F060B98" w14:textId="77777777" w:rsidR="00BC1E93" w:rsidRPr="000712E6" w:rsidRDefault="00BC1E93" w:rsidP="007D20F1">
      <w:pPr>
        <w:pStyle w:val="Akapitzlist"/>
        <w:numPr>
          <w:ilvl w:val="0"/>
          <w:numId w:val="193"/>
        </w:numPr>
        <w:tabs>
          <w:tab w:val="left" w:pos="993"/>
        </w:tabs>
        <w:autoSpaceDE w:val="0"/>
        <w:autoSpaceDN w:val="0"/>
        <w:adjustRightInd w:val="0"/>
        <w:ind w:left="0" w:firstLine="567"/>
        <w:jc w:val="both"/>
        <w:rPr>
          <w:rFonts w:asciiTheme="majorHAnsi" w:hAnsiTheme="majorHAnsi" w:cs="Cambria"/>
        </w:rPr>
      </w:pPr>
      <w:r w:rsidRPr="000712E6">
        <w:rPr>
          <w:rFonts w:asciiTheme="majorHAnsi" w:hAnsiTheme="majorHAnsi" w:cs="Cambria"/>
        </w:rPr>
        <w:t xml:space="preserve">Każdy nauczyciel oraz specjalista zatrudniony w szkole ma obowiązek włączyć się w realizację zintegrowanych, wspólnie wypracowanych form i metod wspierania ucznia.  </w:t>
      </w:r>
    </w:p>
    <w:p w14:paraId="45F7987D" w14:textId="77777777" w:rsidR="00BC1E93" w:rsidRPr="000712E6" w:rsidRDefault="00BC1E93" w:rsidP="00656DD2">
      <w:pPr>
        <w:pStyle w:val="Akapitzlist"/>
        <w:tabs>
          <w:tab w:val="left" w:pos="993"/>
        </w:tabs>
        <w:autoSpaceDE w:val="0"/>
        <w:autoSpaceDN w:val="0"/>
        <w:adjustRightInd w:val="0"/>
        <w:ind w:left="567"/>
        <w:jc w:val="both"/>
        <w:rPr>
          <w:rFonts w:asciiTheme="majorHAnsi" w:hAnsiTheme="majorHAnsi" w:cs="Cambria"/>
        </w:rPr>
      </w:pPr>
    </w:p>
    <w:p w14:paraId="46A1DE2F" w14:textId="77777777" w:rsidR="00BC1E93" w:rsidRPr="000712E6" w:rsidRDefault="00BC1E93" w:rsidP="007D20F1">
      <w:pPr>
        <w:pStyle w:val="Akapitzlist"/>
        <w:numPr>
          <w:ilvl w:val="0"/>
          <w:numId w:val="193"/>
        </w:numPr>
        <w:tabs>
          <w:tab w:val="left" w:pos="993"/>
        </w:tabs>
        <w:autoSpaceDE w:val="0"/>
        <w:autoSpaceDN w:val="0"/>
        <w:adjustRightInd w:val="0"/>
        <w:ind w:left="0" w:firstLine="567"/>
        <w:jc w:val="both"/>
        <w:rPr>
          <w:rFonts w:asciiTheme="majorHAnsi" w:hAnsiTheme="majorHAnsi" w:cs="Cambria"/>
        </w:rPr>
      </w:pPr>
      <w:r w:rsidRPr="000712E6">
        <w:rPr>
          <w:rFonts w:asciiTheme="majorHAnsi" w:hAnsiTheme="majorHAnsi" w:cs="Cambria"/>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14:paraId="4AD584B2" w14:textId="77777777" w:rsidR="00BC1E93" w:rsidRPr="000712E6" w:rsidRDefault="00BC1E93" w:rsidP="008610E7">
      <w:pPr>
        <w:pStyle w:val="Akapitzlist"/>
        <w:rPr>
          <w:rFonts w:asciiTheme="majorHAnsi" w:hAnsiTheme="majorHAnsi" w:cs="Cambria"/>
        </w:rPr>
      </w:pPr>
    </w:p>
    <w:p w14:paraId="7C506F69" w14:textId="77777777" w:rsidR="00BC1E93" w:rsidRPr="000712E6" w:rsidRDefault="00BC1E93" w:rsidP="007D20F1">
      <w:pPr>
        <w:pStyle w:val="Akapitzlist"/>
        <w:numPr>
          <w:ilvl w:val="0"/>
          <w:numId w:val="193"/>
        </w:numPr>
        <w:tabs>
          <w:tab w:val="left" w:pos="993"/>
        </w:tabs>
        <w:autoSpaceDE w:val="0"/>
        <w:autoSpaceDN w:val="0"/>
        <w:adjustRightInd w:val="0"/>
        <w:ind w:left="0" w:firstLine="567"/>
        <w:jc w:val="both"/>
        <w:rPr>
          <w:rFonts w:asciiTheme="majorHAnsi" w:hAnsiTheme="majorHAnsi" w:cs="Cambria"/>
        </w:rPr>
      </w:pPr>
      <w:r w:rsidRPr="000712E6">
        <w:rPr>
          <w:rFonts w:asciiTheme="majorHAnsi" w:hAnsiTheme="majorHAnsi" w:cs="Cambria"/>
        </w:rPr>
        <w:t xml:space="preserve">Objęcie ucznia zajęciami </w:t>
      </w:r>
      <w:proofErr w:type="spellStart"/>
      <w:r w:rsidRPr="000712E6">
        <w:rPr>
          <w:rFonts w:asciiTheme="majorHAnsi" w:hAnsiTheme="majorHAnsi" w:cs="Cambria"/>
        </w:rPr>
        <w:t>dydaktyczno</w:t>
      </w:r>
      <w:proofErr w:type="spellEnd"/>
      <w:r w:rsidRPr="000712E6">
        <w:rPr>
          <w:rFonts w:asciiTheme="majorHAnsi" w:hAnsiTheme="majorHAnsi" w:cs="Cambria"/>
        </w:rPr>
        <w:t xml:space="preserve">–wyrównawczymi i specjalistycznymi wymaga zgody rodzica. </w:t>
      </w:r>
    </w:p>
    <w:p w14:paraId="34CF0BAD" w14:textId="77777777" w:rsidR="00BC1E93" w:rsidRPr="000712E6" w:rsidRDefault="00BC1E93" w:rsidP="008610E7">
      <w:pPr>
        <w:pStyle w:val="Akapitzlist"/>
        <w:rPr>
          <w:rFonts w:asciiTheme="majorHAnsi" w:hAnsiTheme="majorHAnsi" w:cs="Cambria"/>
        </w:rPr>
      </w:pPr>
    </w:p>
    <w:p w14:paraId="05FFC17F" w14:textId="77777777" w:rsidR="00BC1E93" w:rsidRPr="000712E6" w:rsidRDefault="00BC1E93" w:rsidP="007D20F1">
      <w:pPr>
        <w:pStyle w:val="Akapitzlist"/>
        <w:numPr>
          <w:ilvl w:val="0"/>
          <w:numId w:val="193"/>
        </w:numPr>
        <w:tabs>
          <w:tab w:val="left" w:pos="993"/>
        </w:tabs>
        <w:autoSpaceDE w:val="0"/>
        <w:autoSpaceDN w:val="0"/>
        <w:adjustRightInd w:val="0"/>
        <w:ind w:left="0" w:firstLine="567"/>
        <w:jc w:val="both"/>
        <w:rPr>
          <w:rFonts w:asciiTheme="majorHAnsi" w:hAnsiTheme="majorHAnsi" w:cs="Cambria"/>
        </w:rPr>
      </w:pPr>
      <w:r w:rsidRPr="000712E6">
        <w:rPr>
          <w:rFonts w:asciiTheme="majorHAnsi" w:hAnsiTheme="majorHAnsi" w:cs="Cambria"/>
        </w:rPr>
        <w:t>Zajęcia dydaktyczno-wyrównawcze prowadzi się w grupach międzyoddziałowych                       i oddziałowych. Dyrektor szkoły wskazuje nauczyciela do prowadzenia zajęć dydaktyczno-wyrównawczych spośród nauczycieli danej edukacji przedmiotowych.</w:t>
      </w:r>
    </w:p>
    <w:p w14:paraId="3FAEC9DA" w14:textId="77777777" w:rsidR="00BC1E93" w:rsidRPr="000712E6" w:rsidRDefault="00BC1E93" w:rsidP="00F223F0">
      <w:pPr>
        <w:jc w:val="both"/>
        <w:rPr>
          <w:rFonts w:asciiTheme="majorHAnsi" w:hAnsiTheme="majorHAnsi" w:cs="Cambria"/>
        </w:rPr>
      </w:pPr>
    </w:p>
    <w:p w14:paraId="2F828A2F" w14:textId="77777777" w:rsidR="00BC1E93" w:rsidRPr="000712E6" w:rsidRDefault="00BC1E93" w:rsidP="007D20F1">
      <w:pPr>
        <w:pStyle w:val="Akapitzlist"/>
        <w:numPr>
          <w:ilvl w:val="0"/>
          <w:numId w:val="193"/>
        </w:numPr>
        <w:tabs>
          <w:tab w:val="left" w:pos="993"/>
        </w:tabs>
        <w:autoSpaceDE w:val="0"/>
        <w:autoSpaceDN w:val="0"/>
        <w:adjustRightInd w:val="0"/>
        <w:ind w:left="0" w:firstLine="567"/>
        <w:jc w:val="both"/>
        <w:rPr>
          <w:rFonts w:asciiTheme="majorHAnsi" w:hAnsiTheme="majorHAnsi" w:cs="Cambria"/>
        </w:rPr>
      </w:pPr>
      <w:r w:rsidRPr="000712E6">
        <w:rPr>
          <w:rFonts w:asciiTheme="majorHAnsi" w:hAnsiTheme="majorHAnsi" w:cs="Cambria"/>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14:paraId="3DFC0CAF" w14:textId="77777777" w:rsidR="00BC1E93" w:rsidRPr="000712E6" w:rsidRDefault="00BC1E93" w:rsidP="00D05312">
      <w:pPr>
        <w:pStyle w:val="Akapitzlist"/>
        <w:rPr>
          <w:rFonts w:asciiTheme="majorHAnsi" w:hAnsiTheme="majorHAnsi" w:cs="Cambria"/>
        </w:rPr>
      </w:pPr>
    </w:p>
    <w:p w14:paraId="097F66BA" w14:textId="77777777" w:rsidR="00BC1E93" w:rsidRPr="000712E6" w:rsidRDefault="00BC1E93" w:rsidP="007D20F1">
      <w:pPr>
        <w:pStyle w:val="Akapitzlist"/>
        <w:numPr>
          <w:ilvl w:val="0"/>
          <w:numId w:val="193"/>
        </w:numPr>
        <w:tabs>
          <w:tab w:val="left" w:pos="993"/>
        </w:tabs>
        <w:autoSpaceDE w:val="0"/>
        <w:autoSpaceDN w:val="0"/>
        <w:adjustRightInd w:val="0"/>
        <w:ind w:left="0" w:firstLine="567"/>
        <w:jc w:val="both"/>
        <w:rPr>
          <w:rFonts w:asciiTheme="majorHAnsi" w:hAnsiTheme="majorHAnsi" w:cs="Cambria"/>
        </w:rPr>
      </w:pPr>
      <w:r w:rsidRPr="000712E6">
        <w:rPr>
          <w:rFonts w:asciiTheme="majorHAnsi" w:hAnsiTheme="majorHAnsi" w:cs="Cambria"/>
        </w:rPr>
        <w:t>Zajęcia specjalistyczne i korekcyjno-kompensacyjne prowadzą nauczyciele i specjaliści posiadający kwalifikacje odpowiednie do rodzaju zajęć.</w:t>
      </w:r>
    </w:p>
    <w:p w14:paraId="7794962E" w14:textId="77777777" w:rsidR="00BC1E93" w:rsidRPr="000712E6" w:rsidRDefault="00BC1E93" w:rsidP="00D05312">
      <w:pPr>
        <w:pStyle w:val="Akapitzlist"/>
        <w:rPr>
          <w:rFonts w:asciiTheme="majorHAnsi" w:hAnsiTheme="majorHAnsi" w:cs="Cambria"/>
        </w:rPr>
      </w:pPr>
    </w:p>
    <w:p w14:paraId="1A524DC9" w14:textId="77777777" w:rsidR="00BC1E93" w:rsidRPr="000712E6" w:rsidRDefault="00BC1E93" w:rsidP="007D20F1">
      <w:pPr>
        <w:pStyle w:val="Akapitzlist"/>
        <w:numPr>
          <w:ilvl w:val="0"/>
          <w:numId w:val="193"/>
        </w:numPr>
        <w:tabs>
          <w:tab w:val="left" w:pos="993"/>
        </w:tabs>
        <w:autoSpaceDE w:val="0"/>
        <w:autoSpaceDN w:val="0"/>
        <w:adjustRightInd w:val="0"/>
        <w:ind w:left="0" w:firstLine="567"/>
        <w:jc w:val="both"/>
        <w:rPr>
          <w:rFonts w:asciiTheme="majorHAnsi" w:hAnsiTheme="majorHAnsi" w:cs="Cambria"/>
        </w:rPr>
      </w:pPr>
      <w:r w:rsidRPr="000712E6">
        <w:rPr>
          <w:rFonts w:asciiTheme="majorHAnsi" w:hAnsiTheme="majorHAnsi" w:cs="Cambria"/>
        </w:rPr>
        <w:t xml:space="preserve">Za zgodą organu prowadzącego, w szczególnie uzasadnionych przypadkach, zajęcia specjalistyczne mogą być prowadzone indywidualnie. </w:t>
      </w:r>
    </w:p>
    <w:p w14:paraId="627EE139" w14:textId="77777777" w:rsidR="00BC1E93" w:rsidRPr="000712E6" w:rsidRDefault="00BC1E93" w:rsidP="00D05312">
      <w:pPr>
        <w:pStyle w:val="Akapitzlist"/>
        <w:rPr>
          <w:rFonts w:asciiTheme="majorHAnsi" w:hAnsiTheme="majorHAnsi" w:cs="Cambria"/>
        </w:rPr>
      </w:pPr>
    </w:p>
    <w:p w14:paraId="3893334E" w14:textId="77777777" w:rsidR="00BC1E93" w:rsidRPr="000712E6" w:rsidRDefault="00BC1E93" w:rsidP="007D20F1">
      <w:pPr>
        <w:pStyle w:val="Akapitzlist"/>
        <w:numPr>
          <w:ilvl w:val="0"/>
          <w:numId w:val="193"/>
        </w:numPr>
        <w:tabs>
          <w:tab w:val="left" w:pos="993"/>
        </w:tabs>
        <w:autoSpaceDE w:val="0"/>
        <w:autoSpaceDN w:val="0"/>
        <w:adjustRightInd w:val="0"/>
        <w:ind w:left="0" w:firstLine="567"/>
        <w:jc w:val="both"/>
        <w:rPr>
          <w:rFonts w:asciiTheme="majorHAnsi" w:hAnsiTheme="majorHAnsi" w:cs="Cambria"/>
        </w:rPr>
      </w:pPr>
      <w:r w:rsidRPr="000712E6">
        <w:rPr>
          <w:rFonts w:asciiTheme="majorHAnsi" w:hAnsiTheme="majorHAnsi" w:cs="Cambria"/>
        </w:rPr>
        <w:t>O objęciu ucznia zajęciami dydaktyczno-wyrównawczymi lub zajęciami specjalistycznymi decyduje Dyrektor Szkoły. O zakończeniu udzielania pomocy w formie zajęć  specjalistycznych decyduje dyrektor szkoły na wniosek rodziców lub nauczyciela prowadzącego zajęcia lub na podstawie opinii wychowawcy.</w:t>
      </w:r>
    </w:p>
    <w:p w14:paraId="02240AE3" w14:textId="77777777" w:rsidR="00BC1E93" w:rsidRPr="000712E6" w:rsidRDefault="00BC1E93" w:rsidP="00D05312">
      <w:pPr>
        <w:pStyle w:val="Akapitzlist"/>
        <w:rPr>
          <w:rFonts w:asciiTheme="majorHAnsi" w:hAnsiTheme="majorHAnsi" w:cs="Cambria"/>
        </w:rPr>
      </w:pPr>
    </w:p>
    <w:p w14:paraId="3BC247E2" w14:textId="77777777" w:rsidR="00BC1E93" w:rsidRPr="000712E6" w:rsidRDefault="00BC1E93" w:rsidP="007D20F1">
      <w:pPr>
        <w:pStyle w:val="Akapitzlist"/>
        <w:numPr>
          <w:ilvl w:val="0"/>
          <w:numId w:val="193"/>
        </w:numPr>
        <w:tabs>
          <w:tab w:val="left" w:pos="993"/>
        </w:tabs>
        <w:autoSpaceDE w:val="0"/>
        <w:autoSpaceDN w:val="0"/>
        <w:adjustRightInd w:val="0"/>
        <w:ind w:left="0" w:firstLine="567"/>
        <w:jc w:val="both"/>
        <w:rPr>
          <w:rFonts w:asciiTheme="majorHAnsi" w:hAnsiTheme="majorHAnsi" w:cs="Cambria"/>
        </w:rPr>
      </w:pPr>
      <w:r w:rsidRPr="000712E6">
        <w:rPr>
          <w:rFonts w:asciiTheme="majorHAnsi" w:hAnsiTheme="majorHAnsi" w:cs="Cambria"/>
        </w:rPr>
        <w:t xml:space="preserve">W szkole zatrudniony jest pedagog, logopeda,  na miarę potrzeb specjaliści, posiadający kwalifikacje odpowiednie do rodzaju prowadzonych zajęć. </w:t>
      </w:r>
    </w:p>
    <w:p w14:paraId="274C8365" w14:textId="77777777" w:rsidR="00BC1E93" w:rsidRPr="000712E6" w:rsidRDefault="00BC1E93" w:rsidP="00D05312">
      <w:pPr>
        <w:pStyle w:val="Akapitzlist"/>
        <w:rPr>
          <w:rFonts w:asciiTheme="majorHAnsi" w:hAnsiTheme="majorHAnsi" w:cs="Cambria"/>
        </w:rPr>
      </w:pPr>
    </w:p>
    <w:p w14:paraId="3D597F73" w14:textId="77777777" w:rsidR="00BC1E93" w:rsidRPr="000712E6" w:rsidRDefault="00BC1E93" w:rsidP="007D20F1">
      <w:pPr>
        <w:pStyle w:val="Akapitzlist"/>
        <w:numPr>
          <w:ilvl w:val="0"/>
          <w:numId w:val="193"/>
        </w:numPr>
        <w:tabs>
          <w:tab w:val="left" w:pos="993"/>
        </w:tabs>
        <w:autoSpaceDE w:val="0"/>
        <w:autoSpaceDN w:val="0"/>
        <w:adjustRightInd w:val="0"/>
        <w:ind w:left="0" w:firstLine="567"/>
        <w:jc w:val="both"/>
        <w:rPr>
          <w:rFonts w:asciiTheme="majorHAnsi" w:hAnsiTheme="majorHAnsi" w:cs="Cambria"/>
        </w:rPr>
      </w:pPr>
      <w:r w:rsidRPr="000712E6">
        <w:rPr>
          <w:rFonts w:asciiTheme="majorHAnsi" w:hAnsiTheme="majorHAnsi" w:cs="Cambria"/>
        </w:rPr>
        <w:t xml:space="preserve">Porad dla rodziców i nauczycieli udzielają, w zależności od potrzeb, pedagog,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w:t>
      </w:r>
      <w:r w:rsidRPr="000712E6">
        <w:rPr>
          <w:rFonts w:asciiTheme="majorHAnsi" w:hAnsiTheme="majorHAnsi" w:cs="Cambria"/>
        </w:rPr>
        <w:lastRenderedPageBreak/>
        <w:t xml:space="preserve">umiejętności wychowawczych. Informacja o warsztatach umieszczana jest na dwa tygodnie przed datą ich realizacji na tablicy ogłoszeń dla rodziców. </w:t>
      </w:r>
    </w:p>
    <w:p w14:paraId="2D7B3CBD" w14:textId="77777777" w:rsidR="00BC1E93" w:rsidRPr="000712E6" w:rsidRDefault="00BC1E93" w:rsidP="00D05312">
      <w:pPr>
        <w:pStyle w:val="Akapitzlist"/>
        <w:rPr>
          <w:rFonts w:asciiTheme="majorHAnsi" w:hAnsiTheme="majorHAnsi" w:cs="Cambria"/>
        </w:rPr>
      </w:pPr>
    </w:p>
    <w:p w14:paraId="6BD5EFF4" w14:textId="77777777" w:rsidR="00BC1E93" w:rsidRPr="000712E6" w:rsidRDefault="00BC1E93" w:rsidP="007D20F1">
      <w:pPr>
        <w:pStyle w:val="Akapitzlist"/>
        <w:numPr>
          <w:ilvl w:val="0"/>
          <w:numId w:val="193"/>
        </w:numPr>
        <w:tabs>
          <w:tab w:val="left" w:pos="993"/>
        </w:tabs>
        <w:autoSpaceDE w:val="0"/>
        <w:autoSpaceDN w:val="0"/>
        <w:adjustRightInd w:val="0"/>
        <w:ind w:left="0" w:firstLine="567"/>
        <w:jc w:val="both"/>
        <w:rPr>
          <w:rFonts w:asciiTheme="majorHAnsi" w:hAnsiTheme="majorHAnsi" w:cs="Cambria"/>
        </w:rPr>
      </w:pPr>
      <w:r w:rsidRPr="000712E6">
        <w:rPr>
          <w:rFonts w:asciiTheme="majorHAnsi" w:hAnsiTheme="majorHAnsi" w:cs="Cambria"/>
        </w:rPr>
        <w:t>Wsparcie merytoryczne dla nauczycieli, wychowawców i specjalistów udzielających pomocy psychologiczno-pedagogicznej udziela Poradnia Pedagogiczno-Psychologiczna w Bolesławcu  na zasadach określonych w zawartym porozumieniu pomiędzy stronami.</w:t>
      </w:r>
    </w:p>
    <w:p w14:paraId="096366EB" w14:textId="77777777" w:rsidR="00BC1E93" w:rsidRPr="000712E6" w:rsidRDefault="00BC1E93" w:rsidP="00D06B98">
      <w:pPr>
        <w:tabs>
          <w:tab w:val="left" w:pos="567"/>
        </w:tabs>
        <w:jc w:val="both"/>
        <w:rPr>
          <w:rFonts w:asciiTheme="majorHAnsi" w:hAnsiTheme="majorHAnsi" w:cs="Cambria"/>
        </w:rPr>
      </w:pPr>
    </w:p>
    <w:p w14:paraId="457001D7" w14:textId="77777777" w:rsidR="00BC1E93" w:rsidRPr="000712E6" w:rsidRDefault="00BC1E93" w:rsidP="00D06B98">
      <w:pPr>
        <w:jc w:val="both"/>
        <w:rPr>
          <w:rFonts w:asciiTheme="majorHAnsi" w:hAnsiTheme="majorHAnsi" w:cs="Cambria"/>
          <w:b/>
          <w:bCs/>
        </w:rPr>
      </w:pPr>
      <w:r w:rsidRPr="000712E6">
        <w:rPr>
          <w:rFonts w:asciiTheme="majorHAnsi" w:hAnsiTheme="majorHAnsi" w:cs="Cambria"/>
          <w:b/>
          <w:bCs/>
        </w:rPr>
        <w:t xml:space="preserve">          § 27.  Zadania i obowiązki nauczycieli i specjalistów w zakresie udzielania pomocy psychologiczno-pedagogicznej</w:t>
      </w:r>
    </w:p>
    <w:p w14:paraId="75035EFB" w14:textId="77777777" w:rsidR="00BC1E93" w:rsidRPr="000712E6" w:rsidRDefault="00BC1E93" w:rsidP="00D06B98">
      <w:pPr>
        <w:jc w:val="both"/>
        <w:rPr>
          <w:rFonts w:asciiTheme="majorHAnsi" w:hAnsiTheme="majorHAnsi" w:cs="Cambria"/>
        </w:rPr>
      </w:pPr>
    </w:p>
    <w:p w14:paraId="1D5FC722" w14:textId="77777777" w:rsidR="00BC1E93" w:rsidRPr="000712E6" w:rsidRDefault="00BC1E93" w:rsidP="00D06B98">
      <w:pPr>
        <w:jc w:val="both"/>
        <w:rPr>
          <w:rFonts w:asciiTheme="majorHAnsi" w:hAnsiTheme="majorHAnsi" w:cs="Cambria"/>
        </w:rPr>
      </w:pPr>
      <w:r w:rsidRPr="000712E6">
        <w:rPr>
          <w:rFonts w:asciiTheme="majorHAnsi" w:hAnsiTheme="majorHAnsi" w:cs="Cambria"/>
          <w:b/>
          <w:bCs/>
        </w:rPr>
        <w:t xml:space="preserve">          1.</w:t>
      </w:r>
      <w:r w:rsidRPr="000712E6">
        <w:rPr>
          <w:rFonts w:asciiTheme="majorHAnsi" w:hAnsiTheme="majorHAnsi" w:cs="Cambria"/>
        </w:rPr>
        <w:t xml:space="preserve"> Do zadań i obowiązków każdego </w:t>
      </w:r>
      <w:r w:rsidRPr="000712E6">
        <w:rPr>
          <w:rFonts w:asciiTheme="majorHAnsi" w:hAnsiTheme="majorHAnsi" w:cs="Cambria"/>
          <w:b/>
          <w:bCs/>
        </w:rPr>
        <w:t xml:space="preserve">nauczyciela </w:t>
      </w:r>
      <w:r w:rsidRPr="000712E6">
        <w:rPr>
          <w:rFonts w:asciiTheme="majorHAnsi" w:hAnsiTheme="majorHAnsi" w:cs="Cambria"/>
        </w:rPr>
        <w:t>w zakresie pomocy psychologiczno-pedagogicznej należy:</w:t>
      </w:r>
    </w:p>
    <w:p w14:paraId="7E67383E" w14:textId="77777777" w:rsidR="00BC1E93" w:rsidRPr="000712E6" w:rsidRDefault="00BC1E93" w:rsidP="007D20F1">
      <w:pPr>
        <w:numPr>
          <w:ilvl w:val="0"/>
          <w:numId w:val="182"/>
        </w:numPr>
        <w:tabs>
          <w:tab w:val="left" w:pos="284"/>
        </w:tabs>
        <w:spacing w:after="160" w:line="259" w:lineRule="auto"/>
        <w:ind w:left="0" w:firstLine="0"/>
        <w:jc w:val="both"/>
        <w:rPr>
          <w:rFonts w:asciiTheme="majorHAnsi" w:hAnsiTheme="majorHAnsi" w:cs="Cambria"/>
          <w:lang w:eastAsia="pl-PL"/>
        </w:rPr>
      </w:pPr>
      <w:r w:rsidRPr="000712E6">
        <w:rPr>
          <w:rFonts w:asciiTheme="majorHAnsi" w:hAnsiTheme="majorHAnsi" w:cs="Cambria"/>
          <w:lang w:eastAsia="pl-PL"/>
        </w:rPr>
        <w:t>rozpoznawanie indywidualnych potrzeb rozwojowych i edukacyjnych oraz możliwości psychofizycznych uczniów, z tym, że nauczyciele edukacji wczesnoszkolnej prowadzą obserwację pedagogiczną mającą na celu rozpoznanie u uczniów trudności w uczeniu się, deficytów kompetencji i zaburzeń sprawności językowych oraz ryzyka wystąpienia specyficznych trudności w uczeniu się;</w:t>
      </w:r>
    </w:p>
    <w:p w14:paraId="58E59B02" w14:textId="77777777" w:rsidR="00BC1E93" w:rsidRPr="000712E6" w:rsidRDefault="00BC1E93" w:rsidP="007D20F1">
      <w:pPr>
        <w:numPr>
          <w:ilvl w:val="0"/>
          <w:numId w:val="182"/>
        </w:numPr>
        <w:tabs>
          <w:tab w:val="left" w:pos="284"/>
        </w:tabs>
        <w:spacing w:after="160" w:line="259" w:lineRule="auto"/>
        <w:ind w:left="0" w:firstLine="0"/>
        <w:jc w:val="both"/>
        <w:rPr>
          <w:rFonts w:asciiTheme="majorHAnsi" w:hAnsiTheme="majorHAnsi" w:cs="Cambria"/>
          <w:lang w:eastAsia="pl-PL"/>
        </w:rPr>
      </w:pPr>
      <w:r w:rsidRPr="000712E6">
        <w:rPr>
          <w:rFonts w:asciiTheme="majorHAnsi" w:hAnsiTheme="majorHAnsi" w:cs="Cambria"/>
          <w:lang w:eastAsia="pl-PL"/>
        </w:rPr>
        <w:t>określanie mocnych stron, predyspozycji i uzdolnień uczniów;</w:t>
      </w:r>
    </w:p>
    <w:p w14:paraId="7B78788F" w14:textId="77777777" w:rsidR="00BC1E93" w:rsidRPr="000712E6" w:rsidRDefault="00BC1E93" w:rsidP="007D20F1">
      <w:pPr>
        <w:numPr>
          <w:ilvl w:val="0"/>
          <w:numId w:val="182"/>
        </w:numPr>
        <w:tabs>
          <w:tab w:val="left" w:pos="284"/>
        </w:tabs>
        <w:spacing w:after="160" w:line="259" w:lineRule="auto"/>
        <w:ind w:left="0" w:firstLine="0"/>
        <w:jc w:val="both"/>
        <w:rPr>
          <w:rFonts w:asciiTheme="majorHAnsi" w:hAnsiTheme="majorHAnsi" w:cs="Cambria"/>
          <w:lang w:eastAsia="pl-PL"/>
        </w:rPr>
      </w:pPr>
      <w:r w:rsidRPr="000712E6">
        <w:rPr>
          <w:rFonts w:asciiTheme="majorHAnsi" w:hAnsiTheme="majorHAnsi" w:cs="Cambria"/>
          <w:lang w:eastAsia="pl-PL"/>
        </w:rPr>
        <w:t>rozpoznawanie przyczyn niepowodzeń edukacyjnych lub trudności w funkcjonowaniu uczniów, w tym barier i ograniczeń utrudniających funkcjonowanie uczniów i ich uczestnictwo w życiu szkoły;</w:t>
      </w:r>
    </w:p>
    <w:p w14:paraId="57B6082C" w14:textId="77777777" w:rsidR="00BC1E93" w:rsidRPr="000712E6" w:rsidRDefault="00BC1E93" w:rsidP="007D20F1">
      <w:pPr>
        <w:numPr>
          <w:ilvl w:val="0"/>
          <w:numId w:val="182"/>
        </w:numPr>
        <w:tabs>
          <w:tab w:val="left" w:pos="284"/>
        </w:tabs>
        <w:spacing w:after="160" w:line="259" w:lineRule="auto"/>
        <w:ind w:left="0" w:firstLine="0"/>
        <w:jc w:val="both"/>
        <w:rPr>
          <w:rFonts w:asciiTheme="majorHAnsi" w:hAnsiTheme="majorHAnsi" w:cs="Cambria"/>
        </w:rPr>
      </w:pPr>
      <w:r w:rsidRPr="000712E6">
        <w:rPr>
          <w:rFonts w:asciiTheme="majorHAnsi" w:hAnsiTheme="majorHAnsi" w:cs="Cambria"/>
          <w:lang w:eastAsia="pl-PL"/>
        </w:rPr>
        <w:t>świadczenie pomocy psychologiczno-pedagogicznej w bieżącej pracy z uczniem;</w:t>
      </w:r>
    </w:p>
    <w:p w14:paraId="7D64747F" w14:textId="77777777" w:rsidR="00BC1E93" w:rsidRPr="000712E6" w:rsidRDefault="00BC1E93" w:rsidP="007D20F1">
      <w:pPr>
        <w:numPr>
          <w:ilvl w:val="0"/>
          <w:numId w:val="182"/>
        </w:numPr>
        <w:tabs>
          <w:tab w:val="left" w:pos="284"/>
        </w:tabs>
        <w:spacing w:after="160" w:line="259" w:lineRule="auto"/>
        <w:ind w:left="0" w:firstLine="0"/>
        <w:jc w:val="both"/>
        <w:rPr>
          <w:rFonts w:asciiTheme="majorHAnsi" w:hAnsiTheme="majorHAnsi" w:cs="Cambria"/>
          <w:lang w:eastAsia="pl-PL"/>
        </w:rPr>
      </w:pPr>
      <w:r w:rsidRPr="000712E6">
        <w:rPr>
          <w:rFonts w:asciiTheme="majorHAnsi" w:hAnsiTheme="majorHAnsi" w:cs="Cambria"/>
          <w:lang w:eastAsia="pl-PL"/>
        </w:rPr>
        <w:t>udział w pracach zespołu wychowawczego przy opracowywaniu zintegrowanych działań nauczycieli w celu podniesienia efektywności uczenia się i poprawy funkcjonowania ucznia w szkole;</w:t>
      </w:r>
    </w:p>
    <w:p w14:paraId="11D6174A" w14:textId="77777777" w:rsidR="00BC1E93" w:rsidRPr="000712E6" w:rsidRDefault="00BC1E93" w:rsidP="007D20F1">
      <w:pPr>
        <w:numPr>
          <w:ilvl w:val="0"/>
          <w:numId w:val="182"/>
        </w:numPr>
        <w:tabs>
          <w:tab w:val="left" w:pos="284"/>
        </w:tabs>
        <w:spacing w:after="160" w:line="259" w:lineRule="auto"/>
        <w:ind w:left="0" w:firstLine="0"/>
        <w:jc w:val="both"/>
        <w:rPr>
          <w:rFonts w:asciiTheme="majorHAnsi" w:hAnsiTheme="majorHAnsi" w:cs="Cambria"/>
          <w:lang w:eastAsia="pl-PL"/>
        </w:rPr>
      </w:pPr>
      <w:r w:rsidRPr="000712E6">
        <w:rPr>
          <w:rFonts w:asciiTheme="majorHAnsi" w:hAnsiTheme="majorHAnsi" w:cs="Cambria"/>
          <w:lang w:eastAsia="pl-PL"/>
        </w:rPr>
        <w:t>udział w pracach zespołu oceniającego efektywność świadczenia pomocy psychologiczno-pedagogicznej i planującego dalsze działania oraz zebraniach organizowanych przez wychowawcę;</w:t>
      </w:r>
    </w:p>
    <w:p w14:paraId="5D481BC4" w14:textId="77777777" w:rsidR="00BC1E93" w:rsidRPr="000712E6" w:rsidRDefault="00BC1E93" w:rsidP="007D20F1">
      <w:pPr>
        <w:numPr>
          <w:ilvl w:val="0"/>
          <w:numId w:val="182"/>
        </w:numPr>
        <w:tabs>
          <w:tab w:val="left" w:pos="284"/>
        </w:tabs>
        <w:spacing w:after="160" w:line="259" w:lineRule="auto"/>
        <w:ind w:left="0" w:firstLine="0"/>
        <w:jc w:val="both"/>
        <w:rPr>
          <w:rFonts w:asciiTheme="majorHAnsi" w:hAnsiTheme="majorHAnsi" w:cs="Cambria"/>
          <w:lang w:eastAsia="pl-PL"/>
        </w:rPr>
      </w:pPr>
      <w:r w:rsidRPr="000712E6">
        <w:rPr>
          <w:rFonts w:asciiTheme="majorHAnsi" w:hAnsiTheme="majorHAnsi" w:cs="Cambria"/>
          <w:lang w:eastAsia="pl-PL"/>
        </w:rPr>
        <w:t>uzupełnianie Karty dostosowań wymagań edukacyjnych prowadzonych przez wychowawcę w obszarze dostosowania treści przedmiotowych;</w:t>
      </w:r>
    </w:p>
    <w:p w14:paraId="325E1CA6" w14:textId="77777777" w:rsidR="00BC1E93" w:rsidRPr="000712E6" w:rsidRDefault="00BC1E93" w:rsidP="007D20F1">
      <w:pPr>
        <w:numPr>
          <w:ilvl w:val="0"/>
          <w:numId w:val="182"/>
        </w:numPr>
        <w:tabs>
          <w:tab w:val="left" w:pos="284"/>
        </w:tabs>
        <w:spacing w:after="160" w:line="259" w:lineRule="auto"/>
        <w:ind w:left="0" w:firstLine="0"/>
        <w:jc w:val="both"/>
        <w:rPr>
          <w:rFonts w:asciiTheme="majorHAnsi" w:hAnsiTheme="majorHAnsi" w:cs="Cambria"/>
          <w:lang w:eastAsia="pl-PL"/>
        </w:rPr>
      </w:pPr>
      <w:r w:rsidRPr="000712E6">
        <w:rPr>
          <w:rFonts w:asciiTheme="majorHAnsi" w:hAnsiTheme="majorHAnsi" w:cs="Cambria"/>
          <w:lang w:eastAsia="pl-PL"/>
        </w:rPr>
        <w:t>dostosowywanie metod i form pracy do sposobów uczenia się ucznia;</w:t>
      </w:r>
      <w:r w:rsidRPr="000712E6">
        <w:rPr>
          <w:rFonts w:asciiTheme="majorHAnsi" w:hAnsiTheme="majorHAnsi" w:cs="Cambria"/>
        </w:rPr>
        <w:t xml:space="preserve">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14:paraId="5F7DDC1A" w14:textId="77777777" w:rsidR="00BC1E93" w:rsidRPr="000712E6" w:rsidRDefault="00BC1E93" w:rsidP="007D20F1">
      <w:pPr>
        <w:numPr>
          <w:ilvl w:val="0"/>
          <w:numId w:val="182"/>
        </w:numPr>
        <w:tabs>
          <w:tab w:val="left" w:pos="284"/>
        </w:tabs>
        <w:spacing w:after="160" w:line="259" w:lineRule="auto"/>
        <w:ind w:left="0" w:firstLine="0"/>
        <w:jc w:val="both"/>
        <w:rPr>
          <w:rFonts w:asciiTheme="majorHAnsi" w:hAnsiTheme="majorHAnsi" w:cs="Cambria"/>
          <w:lang w:eastAsia="pl-PL"/>
        </w:rPr>
      </w:pPr>
      <w:r w:rsidRPr="000712E6">
        <w:rPr>
          <w:rFonts w:asciiTheme="majorHAnsi" w:hAnsiTheme="majorHAnsi" w:cs="Cambria"/>
        </w:rPr>
        <w:t>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14:paraId="7A71BC71" w14:textId="77777777" w:rsidR="00BC1E93" w:rsidRPr="000712E6" w:rsidRDefault="00BC1E93" w:rsidP="00E57631">
      <w:pPr>
        <w:tabs>
          <w:tab w:val="left" w:pos="567"/>
        </w:tabs>
        <w:ind w:left="851" w:hanging="425"/>
        <w:jc w:val="both"/>
        <w:rPr>
          <w:rFonts w:asciiTheme="majorHAnsi" w:hAnsiTheme="majorHAnsi" w:cs="Cambria"/>
        </w:rPr>
      </w:pPr>
    </w:p>
    <w:p w14:paraId="78572393" w14:textId="77777777" w:rsidR="00BC1E93" w:rsidRPr="000712E6" w:rsidRDefault="00BC1E93" w:rsidP="00E57631">
      <w:pPr>
        <w:numPr>
          <w:ilvl w:val="0"/>
          <w:numId w:val="13"/>
        </w:numPr>
        <w:tabs>
          <w:tab w:val="clear" w:pos="911"/>
        </w:tabs>
        <w:ind w:left="851" w:hanging="425"/>
        <w:jc w:val="both"/>
        <w:rPr>
          <w:rFonts w:asciiTheme="majorHAnsi" w:hAnsiTheme="majorHAnsi" w:cs="Cambria"/>
        </w:rPr>
      </w:pPr>
      <w:r w:rsidRPr="000712E6">
        <w:rPr>
          <w:rFonts w:asciiTheme="majorHAnsi" w:hAnsiTheme="majorHAnsi" w:cs="Cambria"/>
        </w:rPr>
        <w:lastRenderedPageBreak/>
        <w:t>dostosowywaniu tempa pracy do możliwości percepcyjnych ucznia;</w:t>
      </w:r>
    </w:p>
    <w:p w14:paraId="41FCA73A" w14:textId="77777777" w:rsidR="00BC1E93" w:rsidRPr="000712E6" w:rsidRDefault="00BC1E93" w:rsidP="00E57631">
      <w:pPr>
        <w:numPr>
          <w:ilvl w:val="0"/>
          <w:numId w:val="13"/>
        </w:numPr>
        <w:tabs>
          <w:tab w:val="clear" w:pos="911"/>
          <w:tab w:val="left" w:pos="284"/>
        </w:tabs>
        <w:ind w:left="851" w:hanging="425"/>
        <w:jc w:val="both"/>
        <w:rPr>
          <w:rFonts w:asciiTheme="majorHAnsi" w:hAnsiTheme="majorHAnsi" w:cs="Cambria"/>
        </w:rPr>
      </w:pPr>
      <w:r w:rsidRPr="000712E6">
        <w:rPr>
          <w:rFonts w:asciiTheme="majorHAnsi" w:hAnsiTheme="majorHAnsi" w:cs="Cambria"/>
        </w:rPr>
        <w:t xml:space="preserve"> dostosowaniu poziomu wymagań edukacyjnych do możliwości percepcyjnych, intelektualnych i fizycznych ucznia,</w:t>
      </w:r>
    </w:p>
    <w:p w14:paraId="14A83A68" w14:textId="77777777" w:rsidR="00BC1E93" w:rsidRPr="000712E6" w:rsidRDefault="00BC1E93" w:rsidP="00E57631">
      <w:pPr>
        <w:numPr>
          <w:ilvl w:val="0"/>
          <w:numId w:val="13"/>
        </w:numPr>
        <w:tabs>
          <w:tab w:val="clear" w:pos="911"/>
          <w:tab w:val="left" w:pos="284"/>
        </w:tabs>
        <w:ind w:left="851" w:hanging="425"/>
        <w:jc w:val="both"/>
        <w:rPr>
          <w:rFonts w:asciiTheme="majorHAnsi" w:hAnsiTheme="majorHAnsi" w:cs="Cambria"/>
        </w:rPr>
      </w:pPr>
      <w:r w:rsidRPr="000712E6">
        <w:rPr>
          <w:rFonts w:asciiTheme="majorHAnsi" w:hAnsiTheme="majorHAnsi" w:cs="Cambria"/>
        </w:rPr>
        <w:t xml:space="preserve"> przyjęciu adekwatnych metod nauczania i sprawdzania wiadomości i umiejętności ucznia,</w:t>
      </w:r>
    </w:p>
    <w:p w14:paraId="14D5758F" w14:textId="77777777" w:rsidR="00BC1E93" w:rsidRPr="000712E6" w:rsidRDefault="00BC1E93" w:rsidP="00E57631">
      <w:pPr>
        <w:numPr>
          <w:ilvl w:val="0"/>
          <w:numId w:val="13"/>
        </w:numPr>
        <w:tabs>
          <w:tab w:val="clear" w:pos="911"/>
          <w:tab w:val="left" w:pos="284"/>
        </w:tabs>
        <w:ind w:left="851" w:hanging="425"/>
        <w:jc w:val="both"/>
        <w:rPr>
          <w:rFonts w:asciiTheme="majorHAnsi" w:hAnsiTheme="majorHAnsi" w:cs="Cambria"/>
        </w:rPr>
      </w:pPr>
      <w:r w:rsidRPr="000712E6">
        <w:rPr>
          <w:rFonts w:asciiTheme="majorHAnsi" w:hAnsiTheme="majorHAnsi" w:cs="Cambria"/>
        </w:rPr>
        <w:t>umożliwianiu uczniowi z niepełnosprawnością korzystania ze specjalistycznego wyposażenia i środków dydaktycznych,</w:t>
      </w:r>
    </w:p>
    <w:p w14:paraId="5C0BB741" w14:textId="77777777" w:rsidR="00BC1E93" w:rsidRPr="000712E6" w:rsidRDefault="00BC1E93" w:rsidP="00E57631">
      <w:pPr>
        <w:numPr>
          <w:ilvl w:val="0"/>
          <w:numId w:val="13"/>
        </w:numPr>
        <w:tabs>
          <w:tab w:val="clear" w:pos="911"/>
        </w:tabs>
        <w:ind w:left="851" w:hanging="425"/>
        <w:jc w:val="both"/>
        <w:rPr>
          <w:rFonts w:asciiTheme="majorHAnsi" w:hAnsiTheme="majorHAnsi" w:cs="Cambria"/>
        </w:rPr>
      </w:pPr>
      <w:r w:rsidRPr="000712E6">
        <w:rPr>
          <w:rFonts w:asciiTheme="majorHAnsi" w:hAnsiTheme="majorHAnsi" w:cs="Cambria"/>
        </w:rPr>
        <w:t xml:space="preserve">różnicowaniu stopnia trudności i form prac domowych;  </w:t>
      </w:r>
    </w:p>
    <w:p w14:paraId="48821D51" w14:textId="77777777" w:rsidR="00BC1E93" w:rsidRPr="000712E6" w:rsidRDefault="00BC1E93" w:rsidP="00E57631">
      <w:pPr>
        <w:ind w:left="851"/>
        <w:jc w:val="both"/>
        <w:rPr>
          <w:rFonts w:asciiTheme="majorHAnsi" w:hAnsiTheme="majorHAnsi" w:cs="Cambria"/>
        </w:rPr>
      </w:pPr>
    </w:p>
    <w:p w14:paraId="42AB8B0F" w14:textId="77777777" w:rsidR="00BC1E93" w:rsidRPr="000712E6" w:rsidRDefault="00BC1E93" w:rsidP="007D20F1">
      <w:pPr>
        <w:numPr>
          <w:ilvl w:val="0"/>
          <w:numId w:val="182"/>
        </w:numPr>
        <w:tabs>
          <w:tab w:val="left" w:pos="284"/>
          <w:tab w:val="left" w:pos="426"/>
        </w:tabs>
        <w:spacing w:after="160" w:line="259" w:lineRule="auto"/>
        <w:ind w:left="0" w:firstLine="0"/>
        <w:jc w:val="both"/>
        <w:rPr>
          <w:rFonts w:asciiTheme="majorHAnsi" w:hAnsiTheme="majorHAnsi" w:cs="Cambria"/>
          <w:lang w:eastAsia="pl-PL"/>
        </w:rPr>
      </w:pPr>
      <w:r w:rsidRPr="000712E6">
        <w:rPr>
          <w:rFonts w:asciiTheme="majorHAnsi" w:hAnsiTheme="majorHAnsi" w:cs="Cambria"/>
        </w:rPr>
        <w:t>prowadzenie dokumentacji na potrzeby zajęć dodatkowych (</w:t>
      </w:r>
      <w:r w:rsidRPr="000712E6">
        <w:rPr>
          <w:rFonts w:asciiTheme="majorHAnsi" w:hAnsiTheme="majorHAnsi" w:cs="Cambria"/>
          <w:i/>
          <w:iCs/>
        </w:rPr>
        <w:t xml:space="preserve">dydaktyczno –wyrównawczych, rewalidacyjno – kompensacyjnych, pracy z uczniem zdolnym i innych specjalistycznych); </w:t>
      </w:r>
    </w:p>
    <w:p w14:paraId="4A02A819" w14:textId="77777777" w:rsidR="00BC1E93" w:rsidRPr="000712E6" w:rsidRDefault="00BC1E93" w:rsidP="007D20F1">
      <w:pPr>
        <w:numPr>
          <w:ilvl w:val="0"/>
          <w:numId w:val="182"/>
        </w:numPr>
        <w:tabs>
          <w:tab w:val="left" w:pos="284"/>
          <w:tab w:val="left" w:pos="426"/>
        </w:tabs>
        <w:spacing w:after="160" w:line="259" w:lineRule="auto"/>
        <w:ind w:left="0" w:firstLine="0"/>
        <w:jc w:val="both"/>
        <w:rPr>
          <w:rFonts w:asciiTheme="majorHAnsi" w:hAnsiTheme="majorHAnsi" w:cs="Cambria"/>
          <w:lang w:eastAsia="pl-PL"/>
        </w:rPr>
      </w:pPr>
      <w:r w:rsidRPr="000712E6">
        <w:rPr>
          <w:rFonts w:asciiTheme="majorHAnsi" w:hAnsiTheme="majorHAnsi" w:cs="Cambria"/>
        </w:rPr>
        <w:t>współdziałanie z innymi nauczycielami uczącymi w klasie w celu zintegrowania                                i ujednolicenia oddziaływań na ucznia oraz wymiany doświadczeń i komunikowania postępów ucznia;</w:t>
      </w:r>
    </w:p>
    <w:p w14:paraId="62F7A544" w14:textId="77777777" w:rsidR="00BC1E93" w:rsidRPr="000712E6" w:rsidRDefault="00BC1E93" w:rsidP="007D20F1">
      <w:pPr>
        <w:numPr>
          <w:ilvl w:val="0"/>
          <w:numId w:val="182"/>
        </w:numPr>
        <w:tabs>
          <w:tab w:val="left" w:pos="284"/>
          <w:tab w:val="left" w:pos="426"/>
        </w:tabs>
        <w:spacing w:after="160" w:line="259" w:lineRule="auto"/>
        <w:ind w:left="0" w:firstLine="0"/>
        <w:jc w:val="both"/>
        <w:rPr>
          <w:rFonts w:asciiTheme="majorHAnsi" w:hAnsiTheme="majorHAnsi" w:cs="Cambria"/>
          <w:lang w:eastAsia="pl-PL"/>
        </w:rPr>
      </w:pPr>
      <w:r w:rsidRPr="000712E6">
        <w:rPr>
          <w:rFonts w:asciiTheme="majorHAnsi" w:hAnsiTheme="majorHAnsi" w:cs="Cambria"/>
        </w:rPr>
        <w:t>prowadzenie działań służących wszechstronnemu rozwojowi ucznia w sferze emocjonalnej i behawioralnej;</w:t>
      </w:r>
    </w:p>
    <w:p w14:paraId="518C07E8" w14:textId="77777777" w:rsidR="00BC1E93" w:rsidRPr="000712E6" w:rsidRDefault="00BC1E93" w:rsidP="007D20F1">
      <w:pPr>
        <w:numPr>
          <w:ilvl w:val="0"/>
          <w:numId w:val="182"/>
        </w:numPr>
        <w:tabs>
          <w:tab w:val="left" w:pos="284"/>
          <w:tab w:val="left" w:pos="426"/>
        </w:tabs>
        <w:spacing w:after="160" w:line="259" w:lineRule="auto"/>
        <w:ind w:left="0" w:firstLine="0"/>
        <w:jc w:val="both"/>
        <w:rPr>
          <w:rFonts w:asciiTheme="majorHAnsi" w:hAnsiTheme="majorHAnsi" w:cs="Cambria"/>
          <w:lang w:eastAsia="pl-PL"/>
        </w:rPr>
      </w:pPr>
      <w:r w:rsidRPr="000712E6">
        <w:rPr>
          <w:rFonts w:asciiTheme="majorHAnsi" w:hAnsiTheme="majorHAnsi" w:cs="Cambria"/>
        </w:rPr>
        <w:t>udzielanie doraźnej pomocy uczniom w sytuacjach kryzysowych z wykorzystaniem zasobów ucznia, jego rodziny, otoczenia społecznego i instytucji pomocowych;</w:t>
      </w:r>
    </w:p>
    <w:p w14:paraId="04181FD5" w14:textId="77777777" w:rsidR="00BC1E93" w:rsidRPr="000712E6" w:rsidRDefault="00BC1E93" w:rsidP="007D20F1">
      <w:pPr>
        <w:numPr>
          <w:ilvl w:val="0"/>
          <w:numId w:val="182"/>
        </w:numPr>
        <w:tabs>
          <w:tab w:val="left" w:pos="284"/>
          <w:tab w:val="left" w:pos="426"/>
        </w:tabs>
        <w:spacing w:after="160" w:line="259" w:lineRule="auto"/>
        <w:ind w:left="0" w:firstLine="0"/>
        <w:jc w:val="both"/>
        <w:rPr>
          <w:rFonts w:asciiTheme="majorHAnsi" w:hAnsiTheme="majorHAnsi" w:cs="Cambria"/>
          <w:lang w:eastAsia="pl-PL"/>
        </w:rPr>
      </w:pPr>
      <w:r w:rsidRPr="000712E6">
        <w:rPr>
          <w:rFonts w:asciiTheme="majorHAnsi" w:hAnsiTheme="majorHAnsi" w:cs="Cambria"/>
        </w:rPr>
        <w:t>komunikowanie rodzicom postępów ucznia oraz efektywności świadczonej pomocy;</w:t>
      </w:r>
    </w:p>
    <w:p w14:paraId="2C89EBF9" w14:textId="77777777" w:rsidR="00BC1E93" w:rsidRPr="000712E6" w:rsidRDefault="00BC1E93" w:rsidP="007D20F1">
      <w:pPr>
        <w:numPr>
          <w:ilvl w:val="0"/>
          <w:numId w:val="182"/>
        </w:numPr>
        <w:tabs>
          <w:tab w:val="left" w:pos="284"/>
          <w:tab w:val="left" w:pos="426"/>
        </w:tabs>
        <w:spacing w:after="160" w:line="259" w:lineRule="auto"/>
        <w:ind w:left="0" w:firstLine="0"/>
        <w:jc w:val="both"/>
        <w:rPr>
          <w:rFonts w:asciiTheme="majorHAnsi" w:hAnsiTheme="majorHAnsi" w:cs="Cambria"/>
          <w:lang w:eastAsia="pl-PL"/>
        </w:rPr>
      </w:pPr>
      <w:r w:rsidRPr="000712E6">
        <w:rPr>
          <w:rFonts w:asciiTheme="majorHAnsi" w:hAnsiTheme="majorHAnsi" w:cs="Cambria"/>
          <w:lang w:eastAsia="pl-PL"/>
        </w:rPr>
        <w:t>stosowanie oceniania wspierającego ucznia z zachowaniem przede wszystkim charakteru motywującego oceny, w tym przekazywanie podczas różnych form oceniania informacji zwrotnej zawierającej 4 elementy:</w:t>
      </w:r>
    </w:p>
    <w:p w14:paraId="422E6EC6" w14:textId="77777777" w:rsidR="00BC1E93" w:rsidRPr="000712E6" w:rsidRDefault="00BC1E93" w:rsidP="007D20F1">
      <w:pPr>
        <w:numPr>
          <w:ilvl w:val="0"/>
          <w:numId w:val="183"/>
        </w:numPr>
        <w:tabs>
          <w:tab w:val="left" w:pos="426"/>
        </w:tabs>
        <w:ind w:left="709" w:hanging="283"/>
        <w:jc w:val="both"/>
        <w:rPr>
          <w:rFonts w:asciiTheme="majorHAnsi" w:hAnsiTheme="majorHAnsi" w:cs="Cambria"/>
          <w:lang w:eastAsia="pl-PL"/>
        </w:rPr>
      </w:pPr>
      <w:r w:rsidRPr="000712E6">
        <w:rPr>
          <w:rFonts w:asciiTheme="majorHAnsi" w:hAnsiTheme="majorHAnsi" w:cs="Cambria"/>
          <w:lang w:eastAsia="pl-PL"/>
        </w:rPr>
        <w:t>wyszczególnienie i docenienie dobrych elementów pracy ucznia,</w:t>
      </w:r>
    </w:p>
    <w:p w14:paraId="0A5C6811" w14:textId="77777777" w:rsidR="00BC1E93" w:rsidRPr="000712E6" w:rsidRDefault="00BC1E93" w:rsidP="007D20F1">
      <w:pPr>
        <w:numPr>
          <w:ilvl w:val="0"/>
          <w:numId w:val="183"/>
        </w:numPr>
        <w:tabs>
          <w:tab w:val="left" w:pos="426"/>
        </w:tabs>
        <w:ind w:left="709" w:hanging="283"/>
        <w:jc w:val="both"/>
        <w:rPr>
          <w:rFonts w:asciiTheme="majorHAnsi" w:hAnsiTheme="majorHAnsi" w:cs="Cambria"/>
          <w:lang w:eastAsia="pl-PL"/>
        </w:rPr>
      </w:pPr>
      <w:r w:rsidRPr="000712E6">
        <w:rPr>
          <w:rFonts w:asciiTheme="majorHAnsi" w:hAnsiTheme="majorHAnsi" w:cs="Cambria"/>
          <w:lang w:eastAsia="pl-PL"/>
        </w:rPr>
        <w:t>odnotowanie tego, co wymaga poprawienia lub dodatkowej pracy ze strony ucznia, aby uzupełnić braki w wiedzy oraz opanować wymagane umiejętności,</w:t>
      </w:r>
    </w:p>
    <w:p w14:paraId="16110841" w14:textId="77777777" w:rsidR="00BC1E93" w:rsidRPr="000712E6" w:rsidRDefault="00BC1E93" w:rsidP="007D20F1">
      <w:pPr>
        <w:numPr>
          <w:ilvl w:val="0"/>
          <w:numId w:val="183"/>
        </w:numPr>
        <w:tabs>
          <w:tab w:val="left" w:pos="426"/>
        </w:tabs>
        <w:ind w:left="709" w:hanging="283"/>
        <w:jc w:val="both"/>
        <w:rPr>
          <w:rFonts w:asciiTheme="majorHAnsi" w:hAnsiTheme="majorHAnsi" w:cs="Cambria"/>
          <w:lang w:eastAsia="pl-PL"/>
        </w:rPr>
      </w:pPr>
      <w:r w:rsidRPr="000712E6">
        <w:rPr>
          <w:rFonts w:asciiTheme="majorHAnsi" w:hAnsiTheme="majorHAnsi" w:cs="Cambria"/>
          <w:lang w:eastAsia="pl-PL"/>
        </w:rPr>
        <w:t>przekazanie uczniowi wskazówek, w jaki sposób powinien poprawić pracę,</w:t>
      </w:r>
    </w:p>
    <w:p w14:paraId="2676624F" w14:textId="77777777" w:rsidR="00BC1E93" w:rsidRPr="000712E6" w:rsidRDefault="00BC1E93" w:rsidP="007D20F1">
      <w:pPr>
        <w:numPr>
          <w:ilvl w:val="0"/>
          <w:numId w:val="183"/>
        </w:numPr>
        <w:tabs>
          <w:tab w:val="left" w:pos="426"/>
        </w:tabs>
        <w:ind w:left="709" w:hanging="283"/>
        <w:jc w:val="both"/>
        <w:rPr>
          <w:rFonts w:asciiTheme="majorHAnsi" w:hAnsiTheme="majorHAnsi" w:cs="Cambria"/>
          <w:lang w:eastAsia="pl-PL"/>
        </w:rPr>
      </w:pPr>
      <w:r w:rsidRPr="000712E6">
        <w:rPr>
          <w:rFonts w:asciiTheme="majorHAnsi" w:hAnsiTheme="majorHAnsi" w:cs="Cambria"/>
          <w:lang w:eastAsia="pl-PL"/>
        </w:rPr>
        <w:t>wskazanie uczniowi sposobu w jaki powinien pracować dalej;</w:t>
      </w:r>
    </w:p>
    <w:p w14:paraId="26A6291F" w14:textId="77777777" w:rsidR="00BC1E93" w:rsidRPr="000712E6" w:rsidRDefault="00BC1E93" w:rsidP="00D06B98">
      <w:pPr>
        <w:tabs>
          <w:tab w:val="left" w:pos="284"/>
        </w:tabs>
        <w:jc w:val="both"/>
        <w:rPr>
          <w:rFonts w:asciiTheme="majorHAnsi" w:hAnsiTheme="majorHAnsi" w:cs="Cambria"/>
          <w:lang w:eastAsia="pl-PL"/>
        </w:rPr>
      </w:pPr>
    </w:p>
    <w:p w14:paraId="4F845B7C" w14:textId="77777777" w:rsidR="00BC1E93" w:rsidRPr="000712E6" w:rsidRDefault="00BC1E93" w:rsidP="00D06B98">
      <w:pPr>
        <w:tabs>
          <w:tab w:val="left" w:pos="284"/>
        </w:tabs>
        <w:jc w:val="both"/>
        <w:rPr>
          <w:rFonts w:asciiTheme="majorHAnsi" w:hAnsiTheme="majorHAnsi" w:cs="Cambria"/>
          <w:lang w:eastAsia="pl-PL"/>
        </w:rPr>
      </w:pPr>
    </w:p>
    <w:p w14:paraId="23B679FE" w14:textId="77777777" w:rsidR="00BC1E93" w:rsidRPr="000712E6" w:rsidRDefault="00BC1E93" w:rsidP="007D20F1">
      <w:pPr>
        <w:pStyle w:val="Akapitzlist"/>
        <w:numPr>
          <w:ilvl w:val="0"/>
          <w:numId w:val="194"/>
        </w:numPr>
        <w:tabs>
          <w:tab w:val="left" w:pos="567"/>
        </w:tabs>
        <w:ind w:hanging="76"/>
        <w:jc w:val="both"/>
        <w:rPr>
          <w:rFonts w:asciiTheme="majorHAnsi" w:hAnsiTheme="majorHAnsi" w:cs="Cambria"/>
          <w:b/>
          <w:bCs/>
        </w:rPr>
      </w:pPr>
      <w:r w:rsidRPr="000712E6">
        <w:rPr>
          <w:rFonts w:asciiTheme="majorHAnsi" w:hAnsiTheme="majorHAnsi" w:cs="Cambria"/>
          <w:b/>
          <w:bCs/>
        </w:rPr>
        <w:t>Obowiązki wychowawcy klasy  w zakresie wspierania uczniów</w:t>
      </w:r>
    </w:p>
    <w:p w14:paraId="2A72C5DD" w14:textId="77777777" w:rsidR="00BC1E93" w:rsidRPr="000712E6" w:rsidRDefault="00BC1E93" w:rsidP="003F5D73">
      <w:pPr>
        <w:tabs>
          <w:tab w:val="left" w:pos="567"/>
        </w:tabs>
        <w:autoSpaceDE w:val="0"/>
        <w:autoSpaceDN w:val="0"/>
        <w:adjustRightInd w:val="0"/>
        <w:jc w:val="both"/>
        <w:rPr>
          <w:rFonts w:asciiTheme="majorHAnsi" w:hAnsiTheme="majorHAnsi" w:cs="Cambria"/>
        </w:rPr>
      </w:pPr>
      <w:r w:rsidRPr="000712E6">
        <w:rPr>
          <w:rFonts w:asciiTheme="majorHAnsi" w:hAnsiTheme="majorHAnsi" w:cs="Cambria"/>
        </w:rPr>
        <w:t>W zakresie organizacji pomocy w psychologiczno–pedagogicznej</w:t>
      </w:r>
      <w:r w:rsidRPr="000712E6">
        <w:rPr>
          <w:rFonts w:asciiTheme="majorHAnsi" w:hAnsiTheme="majorHAnsi" w:cs="Cambria"/>
          <w:b/>
          <w:bCs/>
        </w:rPr>
        <w:t xml:space="preserve"> </w:t>
      </w:r>
      <w:r w:rsidRPr="000712E6">
        <w:rPr>
          <w:rFonts w:asciiTheme="majorHAnsi" w:hAnsiTheme="majorHAnsi" w:cs="Cambria"/>
        </w:rPr>
        <w:t xml:space="preserve">uczniom powierzonej klasy do </w:t>
      </w:r>
      <w:r w:rsidRPr="000712E6">
        <w:rPr>
          <w:rFonts w:asciiTheme="majorHAnsi" w:hAnsiTheme="majorHAnsi" w:cs="Cambria"/>
          <w:u w:val="single"/>
        </w:rPr>
        <w:t>obowiązków wychowawcy</w:t>
      </w:r>
      <w:r w:rsidRPr="000712E6">
        <w:rPr>
          <w:rFonts w:asciiTheme="majorHAnsi" w:hAnsiTheme="majorHAnsi" w:cs="Cambria"/>
        </w:rPr>
        <w:t xml:space="preserve"> należy:</w:t>
      </w:r>
    </w:p>
    <w:p w14:paraId="101D78CB" w14:textId="77777777" w:rsidR="00BC1E93" w:rsidRPr="000712E6" w:rsidRDefault="00BC1E93" w:rsidP="003F5D73">
      <w:pPr>
        <w:tabs>
          <w:tab w:val="left" w:pos="426"/>
        </w:tabs>
        <w:autoSpaceDE w:val="0"/>
        <w:autoSpaceDN w:val="0"/>
        <w:adjustRightInd w:val="0"/>
        <w:jc w:val="both"/>
        <w:rPr>
          <w:rFonts w:asciiTheme="majorHAnsi" w:hAnsiTheme="majorHAnsi" w:cs="Cambria"/>
        </w:rPr>
      </w:pPr>
    </w:p>
    <w:p w14:paraId="55AFBE7D" w14:textId="77777777" w:rsidR="00BC1E93" w:rsidRPr="000712E6" w:rsidRDefault="00BC1E93" w:rsidP="00B33A5B">
      <w:pPr>
        <w:numPr>
          <w:ilvl w:val="0"/>
          <w:numId w:val="55"/>
        </w:numPr>
        <w:tabs>
          <w:tab w:val="left" w:pos="0"/>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przeanalizowanie opinii poradni psychologiczno–pedagogicznej i wstępne zdefiniowanie trudności / zdolności uczniów;</w:t>
      </w:r>
    </w:p>
    <w:p w14:paraId="522BAAD5" w14:textId="77777777" w:rsidR="00BC1E93" w:rsidRPr="000712E6" w:rsidRDefault="00BC1E93" w:rsidP="003F5D73">
      <w:pPr>
        <w:tabs>
          <w:tab w:val="left" w:pos="426"/>
        </w:tabs>
        <w:autoSpaceDE w:val="0"/>
        <w:autoSpaceDN w:val="0"/>
        <w:adjustRightInd w:val="0"/>
        <w:ind w:left="426"/>
        <w:jc w:val="both"/>
        <w:rPr>
          <w:rFonts w:asciiTheme="majorHAnsi" w:hAnsiTheme="majorHAnsi" w:cs="Cambria"/>
        </w:rPr>
      </w:pPr>
    </w:p>
    <w:p w14:paraId="70459D05" w14:textId="77777777" w:rsidR="00BC1E93" w:rsidRPr="000712E6" w:rsidRDefault="00BC1E93" w:rsidP="00B33A5B">
      <w:pPr>
        <w:numPr>
          <w:ilvl w:val="0"/>
          <w:numId w:val="55"/>
        </w:numPr>
        <w:tabs>
          <w:tab w:val="left" w:pos="0"/>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przyjmowanie uwag i opinii nauczycieli pracujących z daną klasą o specjalnych potrzebach edukacyjnych uczniów;</w:t>
      </w:r>
    </w:p>
    <w:p w14:paraId="39A5BB62" w14:textId="77777777" w:rsidR="00BC1E93" w:rsidRPr="000712E6" w:rsidRDefault="00BC1E93" w:rsidP="003F5D73">
      <w:pPr>
        <w:tabs>
          <w:tab w:val="left" w:pos="0"/>
        </w:tabs>
        <w:autoSpaceDE w:val="0"/>
        <w:autoSpaceDN w:val="0"/>
        <w:adjustRightInd w:val="0"/>
        <w:jc w:val="both"/>
        <w:rPr>
          <w:rFonts w:asciiTheme="majorHAnsi" w:hAnsiTheme="majorHAnsi" w:cs="Cambria"/>
        </w:rPr>
      </w:pPr>
    </w:p>
    <w:p w14:paraId="26126E1A" w14:textId="77777777" w:rsidR="00BC1E93" w:rsidRPr="000712E6" w:rsidRDefault="00BC1E93" w:rsidP="00B33A5B">
      <w:pPr>
        <w:numPr>
          <w:ilvl w:val="0"/>
          <w:numId w:val="55"/>
        </w:numPr>
        <w:tabs>
          <w:tab w:val="left" w:pos="0"/>
          <w:tab w:val="left" w:pos="426"/>
        </w:tabs>
        <w:autoSpaceDE w:val="0"/>
        <w:autoSpaceDN w:val="0"/>
        <w:adjustRightInd w:val="0"/>
        <w:spacing w:line="276" w:lineRule="auto"/>
        <w:ind w:left="0" w:firstLine="0"/>
        <w:jc w:val="both"/>
        <w:rPr>
          <w:rFonts w:asciiTheme="majorHAnsi" w:hAnsiTheme="majorHAnsi" w:cs="Cambria"/>
        </w:rPr>
      </w:pPr>
      <w:r w:rsidRPr="000712E6">
        <w:rPr>
          <w:rFonts w:asciiTheme="majorHAnsi" w:hAnsiTheme="majorHAnsi" w:cs="Cambria"/>
        </w:rPr>
        <w:t>zdobycie rzetelnej wiedzy o uczniu i jego środowisku; 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14:paraId="2C16AA92" w14:textId="77777777" w:rsidR="00BC1E93" w:rsidRPr="000712E6" w:rsidRDefault="00BC1E93" w:rsidP="003F5D73">
      <w:pPr>
        <w:tabs>
          <w:tab w:val="left" w:pos="0"/>
        </w:tabs>
        <w:autoSpaceDE w:val="0"/>
        <w:autoSpaceDN w:val="0"/>
        <w:adjustRightInd w:val="0"/>
        <w:jc w:val="both"/>
        <w:rPr>
          <w:rFonts w:asciiTheme="majorHAnsi" w:hAnsiTheme="majorHAnsi" w:cs="Cambria"/>
        </w:rPr>
      </w:pPr>
    </w:p>
    <w:p w14:paraId="7C9A75AE" w14:textId="77777777" w:rsidR="00BC1E93" w:rsidRPr="000712E6" w:rsidRDefault="00BC1E93" w:rsidP="00B33A5B">
      <w:pPr>
        <w:numPr>
          <w:ilvl w:val="0"/>
          <w:numId w:val="55"/>
        </w:numPr>
        <w:tabs>
          <w:tab w:val="left" w:pos="0"/>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określenie specjalnych potrzeb ucznia samodzielnie lub we współpracy z grupą nauczycieli prowadzących zajęcia w klasie;</w:t>
      </w:r>
    </w:p>
    <w:p w14:paraId="4CA1A1D3" w14:textId="77777777" w:rsidR="00BC1E93" w:rsidRPr="000712E6" w:rsidRDefault="00BC1E93" w:rsidP="003F5D73">
      <w:pPr>
        <w:tabs>
          <w:tab w:val="left" w:pos="0"/>
        </w:tabs>
        <w:autoSpaceDE w:val="0"/>
        <w:autoSpaceDN w:val="0"/>
        <w:adjustRightInd w:val="0"/>
        <w:jc w:val="both"/>
        <w:rPr>
          <w:rFonts w:asciiTheme="majorHAnsi" w:hAnsiTheme="majorHAnsi" w:cs="Cambria"/>
        </w:rPr>
      </w:pPr>
    </w:p>
    <w:p w14:paraId="6FCA012D" w14:textId="77777777" w:rsidR="00BC1E93" w:rsidRPr="000712E6" w:rsidRDefault="00BC1E93" w:rsidP="00B33A5B">
      <w:pPr>
        <w:numPr>
          <w:ilvl w:val="0"/>
          <w:numId w:val="55"/>
        </w:numPr>
        <w:tabs>
          <w:tab w:val="left" w:pos="0"/>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 xml:space="preserve">w przypadku stwierdzenia, że uczeń wymaga pomocy psychologiczno–pedagogicznej </w:t>
      </w:r>
    </w:p>
    <w:p w14:paraId="339C2046" w14:textId="77777777" w:rsidR="00BC1E93" w:rsidRPr="000712E6" w:rsidRDefault="00BC1E93" w:rsidP="003F5D73">
      <w:pPr>
        <w:tabs>
          <w:tab w:val="left" w:pos="0"/>
        </w:tabs>
        <w:autoSpaceDE w:val="0"/>
        <w:autoSpaceDN w:val="0"/>
        <w:adjustRightInd w:val="0"/>
        <w:jc w:val="both"/>
        <w:rPr>
          <w:rFonts w:asciiTheme="majorHAnsi" w:hAnsiTheme="majorHAnsi" w:cs="Cambria"/>
        </w:rPr>
      </w:pPr>
      <w:r w:rsidRPr="000712E6">
        <w:rPr>
          <w:rFonts w:asciiTheme="majorHAnsi" w:hAnsiTheme="majorHAnsi" w:cs="Cambria"/>
        </w:rPr>
        <w:t xml:space="preserve"> złożenia wniosku do dyrektora szkoły o uruchomienie sformalizowanej formy pomocy psychologiczno–pedagogicznej uczniowi – w  ramach form pomocy możliwych do uruchomienia w szkole;</w:t>
      </w:r>
    </w:p>
    <w:p w14:paraId="078ED9E7" w14:textId="77777777" w:rsidR="00BC1E93" w:rsidRPr="000712E6" w:rsidRDefault="00BC1E93" w:rsidP="003F5D73">
      <w:pPr>
        <w:tabs>
          <w:tab w:val="left" w:pos="0"/>
        </w:tabs>
        <w:autoSpaceDE w:val="0"/>
        <w:autoSpaceDN w:val="0"/>
        <w:adjustRightInd w:val="0"/>
        <w:jc w:val="both"/>
        <w:rPr>
          <w:rFonts w:asciiTheme="majorHAnsi" w:hAnsiTheme="majorHAnsi" w:cs="Cambria"/>
        </w:rPr>
      </w:pPr>
    </w:p>
    <w:p w14:paraId="0E4A1670" w14:textId="77777777" w:rsidR="00BC1E93" w:rsidRPr="000712E6" w:rsidRDefault="00BC1E93" w:rsidP="00B33A5B">
      <w:pPr>
        <w:numPr>
          <w:ilvl w:val="0"/>
          <w:numId w:val="55"/>
        </w:numPr>
        <w:tabs>
          <w:tab w:val="left" w:pos="0"/>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14:paraId="4B4B7DE9" w14:textId="77777777" w:rsidR="00BC1E93" w:rsidRPr="000712E6" w:rsidRDefault="00BC1E93" w:rsidP="003F5D73">
      <w:pPr>
        <w:tabs>
          <w:tab w:val="left" w:pos="0"/>
        </w:tabs>
        <w:autoSpaceDE w:val="0"/>
        <w:autoSpaceDN w:val="0"/>
        <w:adjustRightInd w:val="0"/>
        <w:jc w:val="both"/>
        <w:rPr>
          <w:rFonts w:asciiTheme="majorHAnsi" w:hAnsiTheme="majorHAnsi" w:cs="Cambria"/>
        </w:rPr>
      </w:pPr>
    </w:p>
    <w:p w14:paraId="2A2A2877" w14:textId="77777777" w:rsidR="00BC1E93" w:rsidRPr="000712E6" w:rsidRDefault="00BC1E93" w:rsidP="00B33A5B">
      <w:pPr>
        <w:numPr>
          <w:ilvl w:val="0"/>
          <w:numId w:val="55"/>
        </w:numPr>
        <w:tabs>
          <w:tab w:val="left" w:pos="0"/>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monitorowanie organizacji pomocy i obecności ucznia na zajęciach;</w:t>
      </w:r>
    </w:p>
    <w:p w14:paraId="2E5F2863" w14:textId="77777777" w:rsidR="00BC1E93" w:rsidRPr="000712E6" w:rsidRDefault="00BC1E93" w:rsidP="003F5D73">
      <w:pPr>
        <w:tabs>
          <w:tab w:val="left" w:pos="0"/>
        </w:tabs>
        <w:autoSpaceDE w:val="0"/>
        <w:autoSpaceDN w:val="0"/>
        <w:adjustRightInd w:val="0"/>
        <w:jc w:val="both"/>
        <w:rPr>
          <w:rFonts w:asciiTheme="majorHAnsi" w:hAnsiTheme="majorHAnsi" w:cs="Cambria"/>
        </w:rPr>
      </w:pPr>
      <w:r w:rsidRPr="000712E6">
        <w:rPr>
          <w:rFonts w:asciiTheme="majorHAnsi" w:hAnsiTheme="majorHAnsi" w:cs="Cambria"/>
        </w:rPr>
        <w:t xml:space="preserve"> </w:t>
      </w:r>
    </w:p>
    <w:p w14:paraId="139D1890" w14:textId="77777777" w:rsidR="00BC1E93" w:rsidRPr="000712E6" w:rsidRDefault="00BC1E93" w:rsidP="00B33A5B">
      <w:pPr>
        <w:numPr>
          <w:ilvl w:val="0"/>
          <w:numId w:val="55"/>
        </w:numPr>
        <w:tabs>
          <w:tab w:val="left" w:pos="0"/>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informowanie rodziców i innych nauczycieli o efektywności pomocy psychologiczno–pedagogicznej  i postępach ucznia;</w:t>
      </w:r>
    </w:p>
    <w:p w14:paraId="0CC40171" w14:textId="77777777" w:rsidR="00BC1E93" w:rsidRPr="000712E6" w:rsidRDefault="00BC1E93" w:rsidP="003F5D73">
      <w:pPr>
        <w:tabs>
          <w:tab w:val="left" w:pos="0"/>
        </w:tabs>
        <w:autoSpaceDE w:val="0"/>
        <w:autoSpaceDN w:val="0"/>
        <w:adjustRightInd w:val="0"/>
        <w:jc w:val="both"/>
        <w:rPr>
          <w:rFonts w:asciiTheme="majorHAnsi" w:hAnsiTheme="majorHAnsi" w:cs="Cambria"/>
        </w:rPr>
      </w:pPr>
    </w:p>
    <w:p w14:paraId="5677F735" w14:textId="77777777" w:rsidR="00BC1E93" w:rsidRPr="000712E6" w:rsidRDefault="00BC1E93" w:rsidP="00B33A5B">
      <w:pPr>
        <w:numPr>
          <w:ilvl w:val="0"/>
          <w:numId w:val="55"/>
        </w:numPr>
        <w:tabs>
          <w:tab w:val="left" w:pos="0"/>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angażowanie rodziców w działania pomocowe swoim dzieciom;</w:t>
      </w:r>
    </w:p>
    <w:p w14:paraId="53539E12" w14:textId="77777777" w:rsidR="00BC1E93" w:rsidRPr="000712E6" w:rsidRDefault="00BC1E93" w:rsidP="003F5D73">
      <w:pPr>
        <w:tabs>
          <w:tab w:val="left" w:pos="0"/>
        </w:tabs>
        <w:autoSpaceDE w:val="0"/>
        <w:autoSpaceDN w:val="0"/>
        <w:adjustRightInd w:val="0"/>
        <w:jc w:val="both"/>
        <w:rPr>
          <w:rFonts w:asciiTheme="majorHAnsi" w:hAnsiTheme="majorHAnsi" w:cs="Cambria"/>
        </w:rPr>
      </w:pPr>
    </w:p>
    <w:p w14:paraId="49E3EF02" w14:textId="77777777" w:rsidR="00BC1E93" w:rsidRPr="000712E6" w:rsidRDefault="00BC1E93" w:rsidP="00B33A5B">
      <w:pPr>
        <w:numPr>
          <w:ilvl w:val="0"/>
          <w:numId w:val="55"/>
        </w:numPr>
        <w:tabs>
          <w:tab w:val="left" w:pos="0"/>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prowadzenie dokumentacji rejestrującej podejmowane działania w zakresie organizacji pomocy psychologiczno – pedagogicznej uczniom swojej klasy, zgodnie z zapisami w statucie szkoły;</w:t>
      </w:r>
    </w:p>
    <w:p w14:paraId="4854EABB" w14:textId="77777777" w:rsidR="00BC1E93" w:rsidRPr="000712E6" w:rsidRDefault="00BC1E93" w:rsidP="003F5D73">
      <w:pPr>
        <w:tabs>
          <w:tab w:val="left" w:pos="0"/>
        </w:tabs>
        <w:autoSpaceDE w:val="0"/>
        <w:autoSpaceDN w:val="0"/>
        <w:adjustRightInd w:val="0"/>
        <w:jc w:val="both"/>
        <w:rPr>
          <w:rFonts w:asciiTheme="majorHAnsi" w:hAnsiTheme="majorHAnsi" w:cs="Cambria"/>
        </w:rPr>
      </w:pPr>
    </w:p>
    <w:p w14:paraId="7CBDDAF3" w14:textId="77777777" w:rsidR="00BC1E93" w:rsidRPr="000712E6" w:rsidRDefault="00BC1E93" w:rsidP="00B33A5B">
      <w:pPr>
        <w:numPr>
          <w:ilvl w:val="0"/>
          <w:numId w:val="55"/>
        </w:numPr>
        <w:tabs>
          <w:tab w:val="left" w:pos="0"/>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 xml:space="preserve">stałe kontaktowanie się z nauczycielami prowadzącymi zajęcia w klasie w celu ewentualnego wprowadzenia zmian w oddziaływaniach pedagogicznych  i psychologicznych; </w:t>
      </w:r>
    </w:p>
    <w:p w14:paraId="1A85A65F" w14:textId="77777777" w:rsidR="00BC1E93" w:rsidRPr="000712E6" w:rsidRDefault="00BC1E93" w:rsidP="003F5D73">
      <w:pPr>
        <w:tabs>
          <w:tab w:val="left" w:pos="0"/>
        </w:tabs>
        <w:autoSpaceDE w:val="0"/>
        <w:autoSpaceDN w:val="0"/>
        <w:adjustRightInd w:val="0"/>
        <w:jc w:val="both"/>
        <w:rPr>
          <w:rFonts w:asciiTheme="majorHAnsi" w:hAnsiTheme="majorHAnsi" w:cs="Cambria"/>
        </w:rPr>
      </w:pPr>
    </w:p>
    <w:p w14:paraId="144C5B5D" w14:textId="77777777" w:rsidR="00BC1E93" w:rsidRPr="000712E6" w:rsidRDefault="00BC1E93" w:rsidP="00B33A5B">
      <w:pPr>
        <w:numPr>
          <w:ilvl w:val="0"/>
          <w:numId w:val="55"/>
        </w:numPr>
        <w:tabs>
          <w:tab w:val="left" w:pos="0"/>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prowadzenie działań służących wszechstronnemu rozwojowi ucznia w sferze emocjonalnej i behawioralnej;</w:t>
      </w:r>
    </w:p>
    <w:p w14:paraId="5059B1E3" w14:textId="77777777" w:rsidR="00BC1E93" w:rsidRPr="000712E6" w:rsidRDefault="00BC1E93" w:rsidP="003F5D73">
      <w:pPr>
        <w:tabs>
          <w:tab w:val="left" w:pos="0"/>
        </w:tabs>
        <w:autoSpaceDE w:val="0"/>
        <w:autoSpaceDN w:val="0"/>
        <w:adjustRightInd w:val="0"/>
        <w:jc w:val="both"/>
        <w:rPr>
          <w:rFonts w:asciiTheme="majorHAnsi" w:hAnsiTheme="majorHAnsi" w:cs="Cambria"/>
        </w:rPr>
      </w:pPr>
    </w:p>
    <w:p w14:paraId="1C0A26A9" w14:textId="77777777" w:rsidR="00BC1E93" w:rsidRPr="000712E6" w:rsidRDefault="00BC1E93" w:rsidP="00B33A5B">
      <w:pPr>
        <w:numPr>
          <w:ilvl w:val="0"/>
          <w:numId w:val="55"/>
        </w:numPr>
        <w:tabs>
          <w:tab w:val="left" w:pos="0"/>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udzielanie doraźnej pomocy uczniom w sytuacjach kryzysowych z wykorzystaniem zasobów ucznia, jego rodziny, otoczenia społecznego i instytucji pomocowych.</w:t>
      </w:r>
    </w:p>
    <w:p w14:paraId="4C79E907" w14:textId="77777777" w:rsidR="00BC1E93" w:rsidRPr="000712E6" w:rsidRDefault="00BC1E93" w:rsidP="003F5D73">
      <w:pPr>
        <w:tabs>
          <w:tab w:val="left" w:pos="426"/>
        </w:tabs>
        <w:autoSpaceDE w:val="0"/>
        <w:autoSpaceDN w:val="0"/>
        <w:adjustRightInd w:val="0"/>
        <w:ind w:left="426"/>
        <w:jc w:val="both"/>
        <w:rPr>
          <w:rFonts w:asciiTheme="majorHAnsi" w:hAnsiTheme="majorHAnsi" w:cs="Cambria"/>
        </w:rPr>
      </w:pPr>
    </w:p>
    <w:p w14:paraId="7BED7DE4" w14:textId="77777777" w:rsidR="00BC1E93" w:rsidRPr="000712E6" w:rsidRDefault="00BC1E93" w:rsidP="007D20F1">
      <w:pPr>
        <w:numPr>
          <w:ilvl w:val="0"/>
          <w:numId w:val="195"/>
        </w:numPr>
        <w:tabs>
          <w:tab w:val="left" w:pos="360"/>
          <w:tab w:val="left" w:pos="851"/>
        </w:tabs>
        <w:ind w:hanging="1014"/>
        <w:jc w:val="both"/>
        <w:rPr>
          <w:rFonts w:asciiTheme="majorHAnsi" w:hAnsiTheme="majorHAnsi" w:cs="Cambria"/>
          <w:b/>
          <w:bCs/>
        </w:rPr>
      </w:pPr>
      <w:r w:rsidRPr="000712E6">
        <w:rPr>
          <w:rFonts w:asciiTheme="majorHAnsi" w:hAnsiTheme="majorHAnsi" w:cs="Cambria"/>
          <w:b/>
          <w:bCs/>
        </w:rPr>
        <w:t xml:space="preserve">Wychowawca realizuje zadania poprzez: </w:t>
      </w:r>
    </w:p>
    <w:p w14:paraId="6103978D" w14:textId="77777777" w:rsidR="00BC1E93" w:rsidRPr="000712E6" w:rsidRDefault="00BC1E93" w:rsidP="003F5D73">
      <w:pPr>
        <w:tabs>
          <w:tab w:val="left" w:pos="360"/>
        </w:tabs>
        <w:jc w:val="both"/>
        <w:rPr>
          <w:rFonts w:asciiTheme="majorHAnsi" w:hAnsiTheme="majorHAnsi" w:cs="Cambria"/>
        </w:rPr>
      </w:pPr>
    </w:p>
    <w:p w14:paraId="61D9E2A6" w14:textId="77777777" w:rsidR="00BC1E93" w:rsidRPr="000712E6" w:rsidRDefault="00BC1E93" w:rsidP="00B33A5B">
      <w:pPr>
        <w:numPr>
          <w:ilvl w:val="0"/>
          <w:numId w:val="57"/>
        </w:numPr>
        <w:tabs>
          <w:tab w:val="left" w:pos="426"/>
        </w:tabs>
        <w:ind w:left="0" w:firstLine="0"/>
        <w:jc w:val="both"/>
        <w:rPr>
          <w:rFonts w:asciiTheme="majorHAnsi" w:hAnsiTheme="majorHAnsi" w:cs="Cambria"/>
        </w:rPr>
      </w:pPr>
      <w:r w:rsidRPr="000712E6">
        <w:rPr>
          <w:rFonts w:asciiTheme="majorHAnsi" w:hAnsiTheme="majorHAnsi" w:cs="Cambria"/>
        </w:rPr>
        <w:t>bliższe poznanie uczniów, ich zdrowia, cech osobowościowych, warunków rodzinnych i bytowych, ich  potrzeb i oczekiwań;</w:t>
      </w:r>
    </w:p>
    <w:p w14:paraId="7ED8DFC1" w14:textId="77777777" w:rsidR="00BC1E93" w:rsidRPr="000712E6" w:rsidRDefault="00BC1E93" w:rsidP="003F5D73">
      <w:pPr>
        <w:tabs>
          <w:tab w:val="left" w:pos="426"/>
        </w:tabs>
        <w:jc w:val="both"/>
        <w:rPr>
          <w:rFonts w:asciiTheme="majorHAnsi" w:hAnsiTheme="majorHAnsi" w:cs="Cambria"/>
        </w:rPr>
      </w:pPr>
    </w:p>
    <w:p w14:paraId="610CED11" w14:textId="77777777" w:rsidR="00BC1E93" w:rsidRPr="000712E6" w:rsidRDefault="00BC1E93" w:rsidP="00B33A5B">
      <w:pPr>
        <w:numPr>
          <w:ilvl w:val="0"/>
          <w:numId w:val="57"/>
        </w:numPr>
        <w:tabs>
          <w:tab w:val="left" w:pos="426"/>
        </w:tabs>
        <w:ind w:left="0" w:firstLine="0"/>
        <w:jc w:val="both"/>
        <w:rPr>
          <w:rFonts w:asciiTheme="majorHAnsi" w:hAnsiTheme="majorHAnsi" w:cs="Cambria"/>
        </w:rPr>
      </w:pPr>
      <w:r w:rsidRPr="000712E6">
        <w:rPr>
          <w:rFonts w:asciiTheme="majorHAnsi" w:hAnsiTheme="majorHAnsi" w:cs="Cambria"/>
        </w:rPr>
        <w:t>rozpoznawanie i diagnozowanie możliwości psychofizycznych oraz indywidualnych potrzeb rozwojowych wychowanków;</w:t>
      </w:r>
    </w:p>
    <w:p w14:paraId="47EF8C0D" w14:textId="77777777" w:rsidR="00BC1E93" w:rsidRPr="000712E6" w:rsidRDefault="00BC1E93" w:rsidP="003F5D73">
      <w:pPr>
        <w:tabs>
          <w:tab w:val="left" w:pos="426"/>
        </w:tabs>
        <w:jc w:val="both"/>
        <w:rPr>
          <w:rFonts w:asciiTheme="majorHAnsi" w:hAnsiTheme="majorHAnsi" w:cs="Cambria"/>
        </w:rPr>
      </w:pPr>
    </w:p>
    <w:p w14:paraId="4BDCB79F" w14:textId="77777777" w:rsidR="00BC1E93" w:rsidRPr="000712E6" w:rsidRDefault="00BC1E93" w:rsidP="00B33A5B">
      <w:pPr>
        <w:numPr>
          <w:ilvl w:val="0"/>
          <w:numId w:val="57"/>
        </w:numPr>
        <w:tabs>
          <w:tab w:val="left" w:pos="426"/>
        </w:tabs>
        <w:ind w:left="0" w:firstLine="0"/>
        <w:jc w:val="both"/>
        <w:rPr>
          <w:rFonts w:asciiTheme="majorHAnsi" w:hAnsiTheme="majorHAnsi" w:cs="Cambria"/>
        </w:rPr>
      </w:pPr>
      <w:r w:rsidRPr="000712E6">
        <w:rPr>
          <w:rFonts w:asciiTheme="majorHAnsi" w:hAnsiTheme="majorHAnsi" w:cs="Cambria"/>
        </w:rPr>
        <w:t>wnioskowanie o objęcie wychowanka pomocą psychologiczno-pedagogiczną;</w:t>
      </w:r>
    </w:p>
    <w:p w14:paraId="6D7D33FD" w14:textId="77777777" w:rsidR="00BC1E93" w:rsidRPr="000712E6" w:rsidRDefault="00BC1E93" w:rsidP="003F5D73">
      <w:pPr>
        <w:tabs>
          <w:tab w:val="left" w:pos="426"/>
        </w:tabs>
        <w:jc w:val="both"/>
        <w:rPr>
          <w:rFonts w:asciiTheme="majorHAnsi" w:hAnsiTheme="majorHAnsi" w:cs="Cambria"/>
        </w:rPr>
      </w:pPr>
    </w:p>
    <w:p w14:paraId="774059F5" w14:textId="77777777" w:rsidR="00BC1E93" w:rsidRPr="000712E6" w:rsidRDefault="00BC1E93" w:rsidP="00B33A5B">
      <w:pPr>
        <w:numPr>
          <w:ilvl w:val="0"/>
          <w:numId w:val="57"/>
        </w:numPr>
        <w:tabs>
          <w:tab w:val="left" w:pos="426"/>
        </w:tabs>
        <w:ind w:left="0" w:firstLine="0"/>
        <w:jc w:val="both"/>
        <w:rPr>
          <w:rFonts w:asciiTheme="majorHAnsi" w:hAnsiTheme="majorHAnsi" w:cs="Cambria"/>
        </w:rPr>
      </w:pPr>
      <w:r w:rsidRPr="000712E6">
        <w:rPr>
          <w:rFonts w:asciiTheme="majorHAnsi" w:hAnsiTheme="majorHAnsi" w:cs="Cambria"/>
        </w:rPr>
        <w:t>udział w pracach Zespołu dla uczniów z orzeczeniami;</w:t>
      </w:r>
    </w:p>
    <w:p w14:paraId="7AC7FF51" w14:textId="77777777" w:rsidR="00BC1E93" w:rsidRPr="000712E6" w:rsidRDefault="00BC1E93" w:rsidP="003F5D73">
      <w:pPr>
        <w:tabs>
          <w:tab w:val="left" w:pos="426"/>
        </w:tabs>
        <w:jc w:val="both"/>
        <w:rPr>
          <w:rFonts w:asciiTheme="majorHAnsi" w:hAnsiTheme="majorHAnsi" w:cs="Cambria"/>
        </w:rPr>
      </w:pPr>
    </w:p>
    <w:p w14:paraId="659AB53E" w14:textId="77777777" w:rsidR="00BC1E93" w:rsidRPr="000712E6" w:rsidRDefault="00BC1E93" w:rsidP="00B33A5B">
      <w:pPr>
        <w:numPr>
          <w:ilvl w:val="0"/>
          <w:numId w:val="57"/>
        </w:numPr>
        <w:tabs>
          <w:tab w:val="left" w:pos="426"/>
        </w:tabs>
        <w:ind w:left="0" w:firstLine="0"/>
        <w:jc w:val="both"/>
        <w:rPr>
          <w:rFonts w:asciiTheme="majorHAnsi" w:hAnsiTheme="majorHAnsi" w:cs="Cambria"/>
        </w:rPr>
      </w:pPr>
      <w:r w:rsidRPr="000712E6">
        <w:rPr>
          <w:rFonts w:asciiTheme="majorHAnsi" w:hAnsiTheme="majorHAnsi" w:cs="Cambria"/>
        </w:rPr>
        <w:t xml:space="preserve">tworzenie środowiska zapewniającego wychowankom prawidłowy rozwój fizyczny </w:t>
      </w:r>
      <w:r w:rsidRPr="000712E6">
        <w:rPr>
          <w:rFonts w:asciiTheme="majorHAnsi" w:hAnsiTheme="majorHAnsi" w:cs="Cambria"/>
        </w:rPr>
        <w:br/>
        <w:t>i psychiczny, opiekę wychowawczą oraz atmosferę bezpieczeństwa i zaufania;</w:t>
      </w:r>
    </w:p>
    <w:p w14:paraId="7B27FE3C" w14:textId="77777777" w:rsidR="00BC1E93" w:rsidRPr="000712E6" w:rsidRDefault="00BC1E93" w:rsidP="003F5D73">
      <w:pPr>
        <w:tabs>
          <w:tab w:val="left" w:pos="426"/>
        </w:tabs>
        <w:jc w:val="both"/>
        <w:rPr>
          <w:rFonts w:asciiTheme="majorHAnsi" w:hAnsiTheme="majorHAnsi" w:cs="Cambria"/>
        </w:rPr>
      </w:pPr>
    </w:p>
    <w:p w14:paraId="48514785" w14:textId="77777777" w:rsidR="00BC1E93" w:rsidRPr="000712E6" w:rsidRDefault="00BC1E93" w:rsidP="00B33A5B">
      <w:pPr>
        <w:numPr>
          <w:ilvl w:val="0"/>
          <w:numId w:val="57"/>
        </w:numPr>
        <w:tabs>
          <w:tab w:val="left" w:pos="426"/>
        </w:tabs>
        <w:ind w:left="0" w:firstLine="0"/>
        <w:jc w:val="both"/>
        <w:rPr>
          <w:rFonts w:asciiTheme="majorHAnsi" w:hAnsiTheme="majorHAnsi" w:cs="Cambria"/>
        </w:rPr>
      </w:pPr>
      <w:r w:rsidRPr="000712E6">
        <w:rPr>
          <w:rFonts w:asciiTheme="majorHAnsi" w:hAnsiTheme="majorHAnsi" w:cs="Cambria"/>
        </w:rPr>
        <w:t>ułatwianie adaptacji w środowisku rówieśniczym  oraz pomoc w rozwiązywaniu konfliktów  z rówieśnikami;</w:t>
      </w:r>
    </w:p>
    <w:p w14:paraId="71319FBE" w14:textId="77777777" w:rsidR="00BC1E93" w:rsidRPr="000712E6" w:rsidRDefault="00BC1E93" w:rsidP="003F5D73">
      <w:pPr>
        <w:tabs>
          <w:tab w:val="left" w:pos="426"/>
        </w:tabs>
        <w:jc w:val="both"/>
        <w:rPr>
          <w:rFonts w:asciiTheme="majorHAnsi" w:hAnsiTheme="majorHAnsi" w:cs="Cambria"/>
        </w:rPr>
      </w:pPr>
    </w:p>
    <w:p w14:paraId="17CA217B" w14:textId="77777777" w:rsidR="00BC1E93" w:rsidRPr="000712E6" w:rsidRDefault="00BC1E93" w:rsidP="00B33A5B">
      <w:pPr>
        <w:numPr>
          <w:ilvl w:val="0"/>
          <w:numId w:val="57"/>
        </w:numPr>
        <w:tabs>
          <w:tab w:val="left" w:pos="426"/>
        </w:tabs>
        <w:ind w:left="0" w:firstLine="0"/>
        <w:jc w:val="both"/>
        <w:rPr>
          <w:rFonts w:asciiTheme="majorHAnsi" w:hAnsiTheme="majorHAnsi" w:cs="Cambria"/>
        </w:rPr>
      </w:pPr>
      <w:r w:rsidRPr="000712E6">
        <w:rPr>
          <w:rFonts w:asciiTheme="majorHAnsi" w:hAnsiTheme="majorHAnsi" w:cs="Cambria"/>
        </w:rPr>
        <w:t>pomoc w rozwiązywaniu napięć powstałych na tle konfliktów rodzinnych, niepowodzeń szkolnych  spowodowanych trudnościami w nauce;</w:t>
      </w:r>
    </w:p>
    <w:p w14:paraId="40731D10" w14:textId="77777777" w:rsidR="00BC1E93" w:rsidRPr="000712E6" w:rsidRDefault="00BC1E93" w:rsidP="003F5D73">
      <w:pPr>
        <w:tabs>
          <w:tab w:val="left" w:pos="426"/>
        </w:tabs>
        <w:jc w:val="both"/>
        <w:rPr>
          <w:rFonts w:asciiTheme="majorHAnsi" w:hAnsiTheme="majorHAnsi" w:cs="Cambria"/>
        </w:rPr>
      </w:pPr>
    </w:p>
    <w:p w14:paraId="1B2EBD31" w14:textId="77777777" w:rsidR="00BC1E93" w:rsidRPr="000712E6" w:rsidRDefault="00BC1E93" w:rsidP="00B33A5B">
      <w:pPr>
        <w:numPr>
          <w:ilvl w:val="0"/>
          <w:numId w:val="57"/>
        </w:numPr>
        <w:tabs>
          <w:tab w:val="left" w:pos="426"/>
        </w:tabs>
        <w:ind w:left="0" w:firstLine="0"/>
        <w:jc w:val="both"/>
        <w:rPr>
          <w:rFonts w:asciiTheme="majorHAnsi" w:hAnsiTheme="majorHAnsi" w:cs="Cambria"/>
        </w:rPr>
      </w:pPr>
      <w:r w:rsidRPr="000712E6">
        <w:rPr>
          <w:rFonts w:asciiTheme="majorHAnsi" w:hAnsiTheme="majorHAnsi" w:cs="Cambria"/>
        </w:rPr>
        <w:t>utrzymywanie systematycznego kontaktu z nauczycielami uczącymi w powierzonej mu klasie w celu ustalenia zróżnicowanych wymagań wobec uczniów i sposobu udzielania im pomocy w nauce;</w:t>
      </w:r>
    </w:p>
    <w:p w14:paraId="6B1CB420" w14:textId="77777777" w:rsidR="00BC1E93" w:rsidRPr="000712E6" w:rsidRDefault="00BC1E93" w:rsidP="003F5D73">
      <w:pPr>
        <w:tabs>
          <w:tab w:val="left" w:pos="426"/>
        </w:tabs>
        <w:jc w:val="both"/>
        <w:rPr>
          <w:rFonts w:asciiTheme="majorHAnsi" w:hAnsiTheme="majorHAnsi" w:cs="Cambria"/>
        </w:rPr>
      </w:pPr>
    </w:p>
    <w:p w14:paraId="473719B9" w14:textId="77777777" w:rsidR="00BC1E93" w:rsidRPr="000712E6" w:rsidRDefault="00BC1E93" w:rsidP="00B33A5B">
      <w:pPr>
        <w:numPr>
          <w:ilvl w:val="0"/>
          <w:numId w:val="57"/>
        </w:numPr>
        <w:tabs>
          <w:tab w:val="left" w:pos="426"/>
        </w:tabs>
        <w:ind w:left="0" w:firstLine="0"/>
        <w:jc w:val="both"/>
        <w:rPr>
          <w:rFonts w:asciiTheme="majorHAnsi" w:hAnsiTheme="majorHAnsi" w:cs="Cambria"/>
        </w:rPr>
      </w:pPr>
      <w:r w:rsidRPr="000712E6">
        <w:rPr>
          <w:rFonts w:asciiTheme="majorHAnsi" w:hAnsiTheme="majorHAnsi" w:cs="Cambria"/>
        </w:rPr>
        <w:t xml:space="preserve">rozwijanie pozytywnej motywacji uczenia się, wdrażanie efektywnych technik uczenia się; </w:t>
      </w:r>
    </w:p>
    <w:p w14:paraId="27E2AFD7" w14:textId="77777777" w:rsidR="00BC1E93" w:rsidRPr="000712E6" w:rsidRDefault="00BC1E93" w:rsidP="003F5D73">
      <w:pPr>
        <w:tabs>
          <w:tab w:val="left" w:pos="426"/>
        </w:tabs>
        <w:jc w:val="both"/>
        <w:rPr>
          <w:rFonts w:asciiTheme="majorHAnsi" w:hAnsiTheme="majorHAnsi" w:cs="Cambria"/>
        </w:rPr>
      </w:pPr>
    </w:p>
    <w:p w14:paraId="3E809895" w14:textId="77777777" w:rsidR="00BC1E93" w:rsidRPr="000712E6" w:rsidRDefault="00BC1E93" w:rsidP="00B33A5B">
      <w:pPr>
        <w:numPr>
          <w:ilvl w:val="0"/>
          <w:numId w:val="57"/>
        </w:numPr>
        <w:tabs>
          <w:tab w:val="left" w:pos="426"/>
        </w:tabs>
        <w:ind w:left="0" w:firstLine="0"/>
        <w:jc w:val="both"/>
        <w:rPr>
          <w:rFonts w:asciiTheme="majorHAnsi" w:hAnsiTheme="majorHAnsi" w:cs="Cambria"/>
        </w:rPr>
      </w:pPr>
      <w:r w:rsidRPr="000712E6">
        <w:rPr>
          <w:rFonts w:asciiTheme="majorHAnsi" w:hAnsiTheme="majorHAnsi" w:cs="Cambria"/>
        </w:rPr>
        <w:t>wdrażanie uczniów do wysiłku, rzetelnej pracy, cierpliwości, pokonywania trudności, odporności na niepowodzenia, porządku i punktualności, do prawidłowego i efektywnego organizowania sobie pracy;</w:t>
      </w:r>
    </w:p>
    <w:p w14:paraId="666A5EEC" w14:textId="77777777" w:rsidR="00BC1E93" w:rsidRPr="000712E6" w:rsidRDefault="00BC1E93" w:rsidP="003F5D73">
      <w:pPr>
        <w:tabs>
          <w:tab w:val="left" w:pos="426"/>
        </w:tabs>
        <w:jc w:val="both"/>
        <w:rPr>
          <w:rFonts w:asciiTheme="majorHAnsi" w:hAnsiTheme="majorHAnsi" w:cs="Cambria"/>
        </w:rPr>
      </w:pPr>
    </w:p>
    <w:p w14:paraId="19C878ED" w14:textId="77777777" w:rsidR="00BC1E93" w:rsidRPr="000712E6" w:rsidRDefault="00BC1E93" w:rsidP="00B33A5B">
      <w:pPr>
        <w:numPr>
          <w:ilvl w:val="0"/>
          <w:numId w:val="57"/>
        </w:numPr>
        <w:tabs>
          <w:tab w:val="left" w:pos="426"/>
        </w:tabs>
        <w:ind w:left="0" w:firstLine="0"/>
        <w:jc w:val="both"/>
        <w:rPr>
          <w:rFonts w:asciiTheme="majorHAnsi" w:hAnsiTheme="majorHAnsi" w:cs="Cambria"/>
        </w:rPr>
      </w:pPr>
      <w:r w:rsidRPr="000712E6">
        <w:rPr>
          <w:rFonts w:asciiTheme="majorHAnsi" w:hAnsiTheme="majorHAnsi" w:cs="Cambria"/>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14:paraId="3AD3D2DF" w14:textId="77777777" w:rsidR="00BC1E93" w:rsidRPr="000712E6" w:rsidRDefault="00BC1E93" w:rsidP="003F5D73">
      <w:pPr>
        <w:tabs>
          <w:tab w:val="left" w:pos="426"/>
        </w:tabs>
        <w:jc w:val="both"/>
        <w:rPr>
          <w:rFonts w:asciiTheme="majorHAnsi" w:hAnsiTheme="majorHAnsi" w:cs="Cambria"/>
        </w:rPr>
      </w:pPr>
    </w:p>
    <w:p w14:paraId="6B4D8662" w14:textId="77777777" w:rsidR="00BC1E93" w:rsidRPr="000712E6" w:rsidRDefault="00BC1E93" w:rsidP="00B33A5B">
      <w:pPr>
        <w:numPr>
          <w:ilvl w:val="0"/>
          <w:numId w:val="57"/>
        </w:numPr>
        <w:tabs>
          <w:tab w:val="left" w:pos="426"/>
        </w:tabs>
        <w:ind w:left="0" w:firstLine="0"/>
        <w:jc w:val="both"/>
        <w:rPr>
          <w:rFonts w:asciiTheme="majorHAnsi" w:hAnsiTheme="majorHAnsi" w:cs="Cambria"/>
        </w:rPr>
      </w:pPr>
      <w:r w:rsidRPr="000712E6">
        <w:rPr>
          <w:rFonts w:asciiTheme="majorHAnsi" w:hAnsiTheme="majorHAnsi" w:cs="Cambria"/>
        </w:rPr>
        <w:t xml:space="preserve">tworzenie poprawnych relacji interpersonalnych opartych na życzliwości i zaufaniu, m.in. poprzez organizację  zajęć pozalekcyjnych, wycieczek, biwaków, rajdów,  wyjazdów na „ zielone szkoły”; </w:t>
      </w:r>
    </w:p>
    <w:p w14:paraId="1829417C" w14:textId="77777777" w:rsidR="00BC1E93" w:rsidRPr="000712E6" w:rsidRDefault="00BC1E93" w:rsidP="003F5D73">
      <w:pPr>
        <w:tabs>
          <w:tab w:val="left" w:pos="426"/>
        </w:tabs>
        <w:jc w:val="both"/>
        <w:rPr>
          <w:rFonts w:asciiTheme="majorHAnsi" w:hAnsiTheme="majorHAnsi" w:cs="Cambria"/>
        </w:rPr>
      </w:pPr>
    </w:p>
    <w:p w14:paraId="01C1EA79" w14:textId="77777777" w:rsidR="00BC1E93" w:rsidRPr="000712E6" w:rsidRDefault="00BC1E93" w:rsidP="00B33A5B">
      <w:pPr>
        <w:numPr>
          <w:ilvl w:val="0"/>
          <w:numId w:val="57"/>
        </w:numPr>
        <w:tabs>
          <w:tab w:val="left" w:pos="426"/>
        </w:tabs>
        <w:ind w:left="0" w:firstLine="0"/>
        <w:jc w:val="both"/>
        <w:rPr>
          <w:rFonts w:asciiTheme="majorHAnsi" w:hAnsiTheme="majorHAnsi" w:cs="Cambria"/>
        </w:rPr>
      </w:pPr>
      <w:r w:rsidRPr="000712E6">
        <w:rPr>
          <w:rFonts w:asciiTheme="majorHAnsi" w:hAnsiTheme="majorHAnsi" w:cs="Cambria"/>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14:paraId="074CCED2" w14:textId="77777777" w:rsidR="00BC1E93" w:rsidRPr="000712E6" w:rsidRDefault="00BC1E93" w:rsidP="003F5D73">
      <w:pPr>
        <w:tabs>
          <w:tab w:val="left" w:pos="426"/>
        </w:tabs>
        <w:jc w:val="both"/>
        <w:rPr>
          <w:rFonts w:asciiTheme="majorHAnsi" w:hAnsiTheme="majorHAnsi" w:cs="Cambria"/>
        </w:rPr>
      </w:pPr>
    </w:p>
    <w:p w14:paraId="28A6FDDF" w14:textId="77777777" w:rsidR="00BC1E93" w:rsidRPr="000712E6" w:rsidRDefault="00BC1E93" w:rsidP="00B33A5B">
      <w:pPr>
        <w:numPr>
          <w:ilvl w:val="0"/>
          <w:numId w:val="57"/>
        </w:numPr>
        <w:tabs>
          <w:tab w:val="left" w:pos="426"/>
        </w:tabs>
        <w:ind w:left="0" w:firstLine="0"/>
        <w:jc w:val="both"/>
        <w:rPr>
          <w:rFonts w:asciiTheme="majorHAnsi" w:hAnsiTheme="majorHAnsi" w:cs="Cambria"/>
        </w:rPr>
      </w:pPr>
      <w:r w:rsidRPr="000712E6">
        <w:rPr>
          <w:rFonts w:asciiTheme="majorHAnsi" w:hAnsiTheme="majorHAnsi" w:cs="Cambria"/>
        </w:rPr>
        <w:t>współpracę z pielęgniarką szkolną, rodzicami, opiekunami uczniów w sprawach ich zdrowia,  organizowanie opieki i pomocy materialnej  uczniom;</w:t>
      </w:r>
    </w:p>
    <w:p w14:paraId="29662B98" w14:textId="77777777" w:rsidR="00BC1E93" w:rsidRPr="000712E6" w:rsidRDefault="00BC1E93" w:rsidP="003F5D73">
      <w:pPr>
        <w:tabs>
          <w:tab w:val="left" w:pos="426"/>
        </w:tabs>
        <w:jc w:val="both"/>
        <w:rPr>
          <w:rFonts w:asciiTheme="majorHAnsi" w:hAnsiTheme="majorHAnsi" w:cs="Cambria"/>
        </w:rPr>
      </w:pPr>
    </w:p>
    <w:p w14:paraId="4FA33DC6" w14:textId="77777777" w:rsidR="00BC1E93" w:rsidRPr="000712E6" w:rsidRDefault="00BC1E93" w:rsidP="00B33A5B">
      <w:pPr>
        <w:numPr>
          <w:ilvl w:val="0"/>
          <w:numId w:val="57"/>
        </w:numPr>
        <w:tabs>
          <w:tab w:val="left" w:pos="426"/>
        </w:tabs>
        <w:ind w:left="0" w:firstLine="0"/>
        <w:jc w:val="both"/>
        <w:rPr>
          <w:rFonts w:asciiTheme="majorHAnsi" w:hAnsiTheme="majorHAnsi" w:cs="Cambria"/>
        </w:rPr>
      </w:pPr>
      <w:r w:rsidRPr="000712E6">
        <w:rPr>
          <w:rFonts w:asciiTheme="majorHAnsi" w:hAnsiTheme="majorHAnsi" w:cs="Cambria"/>
        </w:rPr>
        <w:t xml:space="preserve">udzielanie pomocy, rad i wskazówek uczniom znajdującym się w trudnych sytuacjach życiowych, występowanie do organów Szkoły i innych instytucji z wnioskami o udzielenie pomocy. </w:t>
      </w:r>
    </w:p>
    <w:p w14:paraId="4485A511" w14:textId="77777777" w:rsidR="00BC1E93" w:rsidRPr="000712E6" w:rsidRDefault="00BC1E93" w:rsidP="00D06B98">
      <w:pPr>
        <w:tabs>
          <w:tab w:val="left" w:pos="284"/>
        </w:tabs>
        <w:jc w:val="both"/>
        <w:rPr>
          <w:rFonts w:asciiTheme="majorHAnsi" w:hAnsiTheme="majorHAnsi" w:cs="Cambria"/>
          <w:lang w:eastAsia="pl-PL"/>
        </w:rPr>
      </w:pPr>
    </w:p>
    <w:p w14:paraId="561A4DF3" w14:textId="77777777" w:rsidR="00BC1E93" w:rsidRPr="000712E6" w:rsidRDefault="00BC1E93" w:rsidP="00D06B98">
      <w:pPr>
        <w:tabs>
          <w:tab w:val="left" w:pos="284"/>
        </w:tabs>
        <w:jc w:val="both"/>
        <w:rPr>
          <w:rFonts w:asciiTheme="majorHAnsi" w:hAnsiTheme="majorHAnsi" w:cs="Cambria"/>
          <w:lang w:eastAsia="pl-PL"/>
        </w:rPr>
      </w:pPr>
    </w:p>
    <w:p w14:paraId="4A2D35C6" w14:textId="77777777" w:rsidR="00BC1E93" w:rsidRPr="000712E6" w:rsidRDefault="00BC1E93" w:rsidP="00D06B98">
      <w:pPr>
        <w:jc w:val="both"/>
        <w:rPr>
          <w:rFonts w:asciiTheme="majorHAnsi" w:hAnsiTheme="majorHAnsi" w:cs="Cambria"/>
        </w:rPr>
      </w:pPr>
      <w:r w:rsidRPr="000712E6">
        <w:rPr>
          <w:rFonts w:asciiTheme="majorHAnsi" w:hAnsiTheme="majorHAnsi" w:cs="Cambria"/>
          <w:b/>
          <w:bCs/>
        </w:rPr>
        <w:t xml:space="preserve">      4.  Zadania i obowiązki pedagoga szkolnego.</w:t>
      </w:r>
    </w:p>
    <w:p w14:paraId="4374C63F" w14:textId="77777777" w:rsidR="00BC1E93" w:rsidRPr="000712E6" w:rsidRDefault="00BC1E93" w:rsidP="00D06B98">
      <w:pPr>
        <w:tabs>
          <w:tab w:val="left" w:pos="142"/>
        </w:tabs>
        <w:autoSpaceDE w:val="0"/>
        <w:autoSpaceDN w:val="0"/>
        <w:adjustRightInd w:val="0"/>
        <w:jc w:val="both"/>
        <w:rPr>
          <w:rFonts w:asciiTheme="majorHAnsi" w:hAnsiTheme="majorHAnsi" w:cs="Cambria"/>
        </w:rPr>
      </w:pPr>
      <w:r w:rsidRPr="000712E6">
        <w:rPr>
          <w:rFonts w:asciiTheme="majorHAnsi" w:hAnsiTheme="majorHAnsi" w:cs="Cambria"/>
        </w:rPr>
        <w:t>Do zadań pedagoga szkolnego należy:</w:t>
      </w:r>
    </w:p>
    <w:p w14:paraId="71E62624" w14:textId="77777777" w:rsidR="00BC1E93" w:rsidRPr="000712E6" w:rsidRDefault="00BC1E93" w:rsidP="00D06B98">
      <w:pPr>
        <w:tabs>
          <w:tab w:val="left" w:pos="567"/>
        </w:tabs>
        <w:autoSpaceDE w:val="0"/>
        <w:autoSpaceDN w:val="0"/>
        <w:adjustRightInd w:val="0"/>
        <w:jc w:val="both"/>
        <w:rPr>
          <w:rFonts w:asciiTheme="majorHAnsi" w:hAnsiTheme="majorHAnsi" w:cs="Cambria"/>
        </w:rPr>
      </w:pPr>
    </w:p>
    <w:p w14:paraId="25522951" w14:textId="77777777" w:rsidR="00BC1E93" w:rsidRPr="000712E6" w:rsidRDefault="00BC1E93" w:rsidP="00B33A5B">
      <w:pPr>
        <w:numPr>
          <w:ilvl w:val="0"/>
          <w:numId w:val="56"/>
        </w:numPr>
        <w:tabs>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 xml:space="preserve">prowadzenie badań i działań diagnostycznych, w tym diagnozowanie indywidualnych potrzeb rozwojowych i edukacyjnych oraz możliwości psychofizycznych w celu określenia mocnych stron, predyspozycji, zainteresowań i uzdolnień ucznia;  </w:t>
      </w:r>
    </w:p>
    <w:p w14:paraId="5C07D42D" w14:textId="77777777" w:rsidR="00BC1E93" w:rsidRPr="000712E6" w:rsidRDefault="00BC1E93" w:rsidP="00D06B98">
      <w:pPr>
        <w:tabs>
          <w:tab w:val="left" w:pos="426"/>
        </w:tabs>
        <w:autoSpaceDE w:val="0"/>
        <w:autoSpaceDN w:val="0"/>
        <w:adjustRightInd w:val="0"/>
        <w:jc w:val="both"/>
        <w:rPr>
          <w:rFonts w:asciiTheme="majorHAnsi" w:hAnsiTheme="majorHAnsi" w:cs="Cambria"/>
        </w:rPr>
      </w:pPr>
    </w:p>
    <w:p w14:paraId="3363B4B0" w14:textId="77777777" w:rsidR="00BC1E93" w:rsidRPr="000712E6" w:rsidRDefault="00BC1E93" w:rsidP="00B33A5B">
      <w:pPr>
        <w:numPr>
          <w:ilvl w:val="0"/>
          <w:numId w:val="56"/>
        </w:numPr>
        <w:tabs>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diagnozowanie przyczyn niepowodzeń edukacyjnych lub trudności w funkcjonowaniu uczniów, w tym barier i ograniczeń utrudniających funkcjonowanie ucznia i jego uczestnictwo                w życiu szkoły;</w:t>
      </w:r>
    </w:p>
    <w:p w14:paraId="1317A4D3" w14:textId="77777777" w:rsidR="00BC1E93" w:rsidRPr="000712E6" w:rsidRDefault="00BC1E93" w:rsidP="00D06B98">
      <w:pPr>
        <w:pStyle w:val="Akapitzlist"/>
        <w:spacing w:after="0"/>
        <w:rPr>
          <w:rFonts w:asciiTheme="majorHAnsi" w:hAnsiTheme="majorHAnsi" w:cs="Cambria"/>
        </w:rPr>
      </w:pPr>
    </w:p>
    <w:p w14:paraId="0D1AE0D0" w14:textId="77777777" w:rsidR="00BC1E93" w:rsidRPr="000712E6" w:rsidRDefault="00BC1E93" w:rsidP="00B33A5B">
      <w:pPr>
        <w:numPr>
          <w:ilvl w:val="0"/>
          <w:numId w:val="56"/>
        </w:numPr>
        <w:tabs>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diagnozowanie sytuacji wychowawczych w szkole i oddziale przedszkolnym w celu rozwiązywania problemów wychowawczych stanowiących barierę ograniczającą aktywne                        i pełne uczestnictwo w życiu szkoły, klasy lub zespołu uczniowskiego;</w:t>
      </w:r>
    </w:p>
    <w:p w14:paraId="5B2F3AD7" w14:textId="77777777" w:rsidR="00BC1E93" w:rsidRPr="000712E6" w:rsidRDefault="00BC1E93" w:rsidP="00D06B98">
      <w:pPr>
        <w:tabs>
          <w:tab w:val="left" w:pos="426"/>
        </w:tabs>
        <w:autoSpaceDE w:val="0"/>
        <w:autoSpaceDN w:val="0"/>
        <w:adjustRightInd w:val="0"/>
        <w:jc w:val="both"/>
        <w:rPr>
          <w:rFonts w:asciiTheme="majorHAnsi" w:hAnsiTheme="majorHAnsi" w:cs="Cambria"/>
        </w:rPr>
      </w:pPr>
    </w:p>
    <w:p w14:paraId="3DF13B8C" w14:textId="31242EC9" w:rsidR="00BC1E93" w:rsidRPr="000712E6" w:rsidRDefault="005547BA" w:rsidP="00B33A5B">
      <w:pPr>
        <w:numPr>
          <w:ilvl w:val="0"/>
          <w:numId w:val="56"/>
        </w:numPr>
        <w:tabs>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lastRenderedPageBreak/>
        <w:t>św</w:t>
      </w:r>
      <w:r w:rsidR="006D01A9" w:rsidRPr="000712E6">
        <w:rPr>
          <w:rFonts w:asciiTheme="majorHAnsi" w:hAnsiTheme="majorHAnsi" w:cs="Cambria"/>
        </w:rPr>
        <w:t>iadczenie pomocy psychologiczno-pedagogicznej w bieżącej pracy z uczniem w każdym prowadzonym wariancie kształcenia.</w:t>
      </w:r>
    </w:p>
    <w:p w14:paraId="6A8643D9" w14:textId="77777777" w:rsidR="00BC1E93" w:rsidRPr="000712E6" w:rsidRDefault="00BC1E93" w:rsidP="00D06B98">
      <w:pPr>
        <w:tabs>
          <w:tab w:val="left" w:pos="426"/>
        </w:tabs>
        <w:autoSpaceDE w:val="0"/>
        <w:autoSpaceDN w:val="0"/>
        <w:adjustRightInd w:val="0"/>
        <w:jc w:val="both"/>
        <w:rPr>
          <w:rFonts w:asciiTheme="majorHAnsi" w:hAnsiTheme="majorHAnsi" w:cs="Cambria"/>
        </w:rPr>
      </w:pPr>
    </w:p>
    <w:p w14:paraId="3BE5BB71" w14:textId="77777777" w:rsidR="00BC1E93" w:rsidRPr="000712E6" w:rsidRDefault="00BC1E93" w:rsidP="00B33A5B">
      <w:pPr>
        <w:numPr>
          <w:ilvl w:val="0"/>
          <w:numId w:val="56"/>
        </w:numPr>
        <w:tabs>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podejmowanie działań z zakresu profilaktyki uzależnień i innych problemów uczniów;</w:t>
      </w:r>
    </w:p>
    <w:p w14:paraId="7754AF32" w14:textId="77777777" w:rsidR="00BC1E93" w:rsidRPr="000712E6" w:rsidRDefault="00BC1E93" w:rsidP="00D06B98">
      <w:pPr>
        <w:tabs>
          <w:tab w:val="left" w:pos="426"/>
        </w:tabs>
        <w:autoSpaceDE w:val="0"/>
        <w:autoSpaceDN w:val="0"/>
        <w:adjustRightInd w:val="0"/>
        <w:jc w:val="both"/>
        <w:rPr>
          <w:rFonts w:asciiTheme="majorHAnsi" w:hAnsiTheme="majorHAnsi" w:cs="Cambria"/>
        </w:rPr>
      </w:pPr>
    </w:p>
    <w:p w14:paraId="06D20681" w14:textId="77777777" w:rsidR="00BC1E93" w:rsidRPr="000712E6" w:rsidRDefault="00BC1E93" w:rsidP="00B33A5B">
      <w:pPr>
        <w:numPr>
          <w:ilvl w:val="0"/>
          <w:numId w:val="56"/>
        </w:numPr>
        <w:tabs>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minimalizowanie skutków zaburzeń rozwojowych, zapobieganie zaburzeniom zachowania oraz inicjowanie i organizowanie różnych form pomocy psychologiczno-pedagogicznej                           w środowisku szkolnym i pozaszkolnym ucznia;</w:t>
      </w:r>
    </w:p>
    <w:p w14:paraId="425047B9" w14:textId="77777777" w:rsidR="00BC1E93" w:rsidRPr="000712E6" w:rsidRDefault="00BC1E93" w:rsidP="00D06B98">
      <w:pPr>
        <w:tabs>
          <w:tab w:val="left" w:pos="426"/>
        </w:tabs>
        <w:autoSpaceDE w:val="0"/>
        <w:autoSpaceDN w:val="0"/>
        <w:adjustRightInd w:val="0"/>
        <w:jc w:val="both"/>
        <w:rPr>
          <w:rFonts w:asciiTheme="majorHAnsi" w:hAnsiTheme="majorHAnsi" w:cs="Cambria"/>
        </w:rPr>
      </w:pPr>
    </w:p>
    <w:p w14:paraId="1CDC5B47" w14:textId="77777777" w:rsidR="00BC1E93" w:rsidRPr="000712E6" w:rsidRDefault="00BC1E93" w:rsidP="00B33A5B">
      <w:pPr>
        <w:numPr>
          <w:ilvl w:val="0"/>
          <w:numId w:val="56"/>
        </w:numPr>
        <w:tabs>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wspieranie nauczycieli i innych specjalistów w udzielaniu pomocy psychologiczno–pedagogicznej;</w:t>
      </w:r>
    </w:p>
    <w:p w14:paraId="4CA668D1" w14:textId="77777777" w:rsidR="00BC1E93" w:rsidRPr="000712E6" w:rsidRDefault="00BC1E93" w:rsidP="00D06B98">
      <w:pPr>
        <w:tabs>
          <w:tab w:val="left" w:pos="426"/>
        </w:tabs>
        <w:autoSpaceDE w:val="0"/>
        <w:autoSpaceDN w:val="0"/>
        <w:adjustRightInd w:val="0"/>
        <w:jc w:val="both"/>
        <w:rPr>
          <w:rFonts w:asciiTheme="majorHAnsi" w:hAnsiTheme="majorHAnsi" w:cs="Cambria"/>
        </w:rPr>
      </w:pPr>
    </w:p>
    <w:p w14:paraId="270FF258" w14:textId="77777777" w:rsidR="00BC1E93" w:rsidRPr="000712E6" w:rsidRDefault="00BC1E93" w:rsidP="00B33A5B">
      <w:pPr>
        <w:numPr>
          <w:ilvl w:val="0"/>
          <w:numId w:val="56"/>
        </w:numPr>
        <w:tabs>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inicjowanie i prowadzenie działań mediacyjnych i interwencyjnych w sytuacjach kryzysowych;</w:t>
      </w:r>
    </w:p>
    <w:p w14:paraId="29D0DA55" w14:textId="77777777" w:rsidR="00BC1E93" w:rsidRPr="000712E6" w:rsidRDefault="00BC1E93" w:rsidP="00D06B98">
      <w:pPr>
        <w:tabs>
          <w:tab w:val="left" w:pos="426"/>
        </w:tabs>
        <w:autoSpaceDE w:val="0"/>
        <w:autoSpaceDN w:val="0"/>
        <w:adjustRightInd w:val="0"/>
        <w:jc w:val="both"/>
        <w:rPr>
          <w:rFonts w:asciiTheme="majorHAnsi" w:hAnsiTheme="majorHAnsi" w:cs="Cambria"/>
        </w:rPr>
      </w:pPr>
    </w:p>
    <w:p w14:paraId="4C54C9D7" w14:textId="77777777" w:rsidR="00BC1E93" w:rsidRPr="000712E6" w:rsidRDefault="00BC1E93" w:rsidP="00B33A5B">
      <w:pPr>
        <w:numPr>
          <w:ilvl w:val="0"/>
          <w:numId w:val="56"/>
        </w:numPr>
        <w:tabs>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pomoc rodzicom i nauczycielom w rozpoznawaniu indywidualnych możliwości, predyspozycji i uzdolnień uczniów;</w:t>
      </w:r>
    </w:p>
    <w:p w14:paraId="6BD02A93" w14:textId="77777777" w:rsidR="00BC1E93" w:rsidRPr="000712E6" w:rsidRDefault="00BC1E93" w:rsidP="00D06B98">
      <w:pPr>
        <w:tabs>
          <w:tab w:val="left" w:pos="426"/>
        </w:tabs>
        <w:autoSpaceDE w:val="0"/>
        <w:autoSpaceDN w:val="0"/>
        <w:adjustRightInd w:val="0"/>
        <w:jc w:val="both"/>
        <w:rPr>
          <w:rFonts w:asciiTheme="majorHAnsi" w:hAnsiTheme="majorHAnsi" w:cs="Cambria"/>
        </w:rPr>
      </w:pPr>
    </w:p>
    <w:p w14:paraId="2BFE31B4" w14:textId="77777777" w:rsidR="00BC1E93" w:rsidRPr="000712E6" w:rsidRDefault="00BC1E93" w:rsidP="00B33A5B">
      <w:pPr>
        <w:numPr>
          <w:ilvl w:val="0"/>
          <w:numId w:val="56"/>
        </w:numPr>
        <w:tabs>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podejmowanie działań wychowawczych i profilaktycznych wynikających z programu wychowawczo -profilaktycznego w stosunku do uczniów z udziałem rodziców  i wychowawców;</w:t>
      </w:r>
    </w:p>
    <w:p w14:paraId="51C59A3C" w14:textId="77777777" w:rsidR="00BC1E93" w:rsidRPr="000712E6" w:rsidRDefault="00BC1E93" w:rsidP="00D06B98">
      <w:pPr>
        <w:tabs>
          <w:tab w:val="left" w:pos="426"/>
        </w:tabs>
        <w:autoSpaceDE w:val="0"/>
        <w:autoSpaceDN w:val="0"/>
        <w:adjustRightInd w:val="0"/>
        <w:jc w:val="both"/>
        <w:rPr>
          <w:rFonts w:asciiTheme="majorHAnsi" w:hAnsiTheme="majorHAnsi" w:cs="Cambria"/>
        </w:rPr>
      </w:pPr>
    </w:p>
    <w:p w14:paraId="24BAD374" w14:textId="77777777" w:rsidR="00BC1E93" w:rsidRPr="000712E6" w:rsidRDefault="00BC1E93" w:rsidP="00B33A5B">
      <w:pPr>
        <w:numPr>
          <w:ilvl w:val="0"/>
          <w:numId w:val="56"/>
        </w:numPr>
        <w:tabs>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działanie na rzecz zorganizowania opieki i pomocy materialnej uczniom znajdującym się w trudnej sytuacji życiowej;</w:t>
      </w:r>
    </w:p>
    <w:p w14:paraId="2E4ED2F2" w14:textId="77777777" w:rsidR="00BC1E93" w:rsidRPr="000712E6" w:rsidRDefault="00BC1E93" w:rsidP="00D06B98">
      <w:pPr>
        <w:tabs>
          <w:tab w:val="left" w:pos="426"/>
        </w:tabs>
        <w:autoSpaceDE w:val="0"/>
        <w:autoSpaceDN w:val="0"/>
        <w:adjustRightInd w:val="0"/>
        <w:jc w:val="both"/>
        <w:rPr>
          <w:rFonts w:asciiTheme="majorHAnsi" w:hAnsiTheme="majorHAnsi" w:cs="Cambria"/>
        </w:rPr>
      </w:pPr>
    </w:p>
    <w:p w14:paraId="20FF6489" w14:textId="77777777" w:rsidR="00BC1E93" w:rsidRPr="000712E6" w:rsidRDefault="00BC1E93" w:rsidP="00B33A5B">
      <w:pPr>
        <w:numPr>
          <w:ilvl w:val="0"/>
          <w:numId w:val="56"/>
        </w:numPr>
        <w:tabs>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prowadzenie warsztatów dla rodziców oraz udzielanie im indywidualnych  porad                          w zakresie wychowania;</w:t>
      </w:r>
    </w:p>
    <w:p w14:paraId="00C08E5A" w14:textId="77777777" w:rsidR="00BC1E93" w:rsidRPr="000712E6" w:rsidRDefault="00BC1E93" w:rsidP="00D06B98">
      <w:pPr>
        <w:tabs>
          <w:tab w:val="left" w:pos="426"/>
        </w:tabs>
        <w:autoSpaceDE w:val="0"/>
        <w:autoSpaceDN w:val="0"/>
        <w:adjustRightInd w:val="0"/>
        <w:jc w:val="both"/>
        <w:rPr>
          <w:rFonts w:asciiTheme="majorHAnsi" w:hAnsiTheme="majorHAnsi" w:cs="Cambria"/>
        </w:rPr>
      </w:pPr>
    </w:p>
    <w:p w14:paraId="7621B71C" w14:textId="77777777" w:rsidR="00BC1E93" w:rsidRPr="000712E6" w:rsidRDefault="00BC1E93" w:rsidP="00B33A5B">
      <w:pPr>
        <w:numPr>
          <w:ilvl w:val="0"/>
          <w:numId w:val="56"/>
        </w:numPr>
        <w:tabs>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wspomaganie i pomoc nauczycielom w rozpoznawaniu potrzeb edukacyjnych, rozwojowych i możliwości uczniów w ramach konsultacji i porad indywidualnych, szkoleń wewnętrznych  WDN i udział w pracach zespołów wychowawczych;</w:t>
      </w:r>
    </w:p>
    <w:p w14:paraId="067A91A8" w14:textId="77777777" w:rsidR="00BC1E93" w:rsidRPr="000712E6" w:rsidRDefault="00BC1E93" w:rsidP="00D06B98">
      <w:pPr>
        <w:pStyle w:val="Akapitzlist"/>
        <w:spacing w:after="0"/>
        <w:rPr>
          <w:rFonts w:asciiTheme="majorHAnsi" w:hAnsiTheme="majorHAnsi" w:cs="Cambria"/>
        </w:rPr>
      </w:pPr>
    </w:p>
    <w:p w14:paraId="27328903" w14:textId="77777777" w:rsidR="00BC1E93" w:rsidRPr="000712E6" w:rsidRDefault="00BC1E93" w:rsidP="00B33A5B">
      <w:pPr>
        <w:numPr>
          <w:ilvl w:val="0"/>
          <w:numId w:val="56"/>
        </w:numPr>
        <w:tabs>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współpraca z poradnią psychologiczno-pedagogiczną oraz instytucjami i stowarzyszeniami działającymi na rzecz dziecka i ucznia;</w:t>
      </w:r>
    </w:p>
    <w:p w14:paraId="58BF0DA8" w14:textId="77777777" w:rsidR="00BC1E93" w:rsidRPr="000712E6" w:rsidRDefault="00BC1E93" w:rsidP="00D06B98">
      <w:pPr>
        <w:pStyle w:val="Akapitzlist"/>
        <w:spacing w:after="0"/>
        <w:rPr>
          <w:rFonts w:asciiTheme="majorHAnsi" w:hAnsiTheme="majorHAnsi" w:cs="Cambria"/>
        </w:rPr>
      </w:pPr>
    </w:p>
    <w:p w14:paraId="347BD081" w14:textId="77777777" w:rsidR="00BC1E93" w:rsidRPr="000712E6" w:rsidRDefault="00BC1E93" w:rsidP="00B33A5B">
      <w:pPr>
        <w:numPr>
          <w:ilvl w:val="0"/>
          <w:numId w:val="56"/>
        </w:numPr>
        <w:tabs>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pomoc w realizacji wybranych zagadnień z programu wychowawczo-profilaktycznego;</w:t>
      </w:r>
    </w:p>
    <w:p w14:paraId="0CFAC2FA" w14:textId="77777777" w:rsidR="00BC1E93" w:rsidRPr="000712E6" w:rsidRDefault="00BC1E93" w:rsidP="00D06B98">
      <w:pPr>
        <w:pStyle w:val="Akapitzlist"/>
        <w:spacing w:after="0"/>
        <w:rPr>
          <w:rFonts w:asciiTheme="majorHAnsi" w:hAnsiTheme="majorHAnsi" w:cs="Cambria"/>
        </w:rPr>
      </w:pPr>
    </w:p>
    <w:p w14:paraId="0B16A9B2" w14:textId="77777777" w:rsidR="00BC1E93" w:rsidRPr="000712E6" w:rsidRDefault="00BC1E93" w:rsidP="00B33A5B">
      <w:pPr>
        <w:numPr>
          <w:ilvl w:val="0"/>
          <w:numId w:val="56"/>
        </w:numPr>
        <w:tabs>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nadzór i pomoc w przygotowywaniu opinii o uczniach do Sądu Rodzinnego, poradni psychologiczno-pedagogicznych lub innych instytucji;</w:t>
      </w:r>
    </w:p>
    <w:p w14:paraId="7F78BFF7" w14:textId="77777777" w:rsidR="00BC1E93" w:rsidRPr="000712E6" w:rsidRDefault="00BC1E93" w:rsidP="00D06B98">
      <w:pPr>
        <w:tabs>
          <w:tab w:val="left" w:pos="426"/>
        </w:tabs>
        <w:autoSpaceDE w:val="0"/>
        <w:autoSpaceDN w:val="0"/>
        <w:adjustRightInd w:val="0"/>
        <w:jc w:val="both"/>
        <w:rPr>
          <w:rFonts w:asciiTheme="majorHAnsi" w:hAnsiTheme="majorHAnsi" w:cs="Cambria"/>
          <w:i/>
          <w:iCs/>
        </w:rPr>
      </w:pPr>
    </w:p>
    <w:p w14:paraId="566970AC" w14:textId="77777777" w:rsidR="00BC1E93" w:rsidRPr="000712E6" w:rsidRDefault="00BC1E93" w:rsidP="00B33A5B">
      <w:pPr>
        <w:numPr>
          <w:ilvl w:val="0"/>
          <w:numId w:val="56"/>
        </w:numPr>
        <w:tabs>
          <w:tab w:val="left" w:pos="426"/>
        </w:tabs>
        <w:autoSpaceDE w:val="0"/>
        <w:autoSpaceDN w:val="0"/>
        <w:adjustRightInd w:val="0"/>
        <w:ind w:left="0" w:firstLine="0"/>
        <w:jc w:val="both"/>
        <w:rPr>
          <w:rFonts w:asciiTheme="majorHAnsi" w:hAnsiTheme="majorHAnsi" w:cs="Cambria"/>
          <w:i/>
          <w:iCs/>
        </w:rPr>
      </w:pPr>
      <w:r w:rsidRPr="000712E6">
        <w:rPr>
          <w:rFonts w:asciiTheme="majorHAnsi" w:hAnsiTheme="majorHAnsi" w:cs="Cambria"/>
        </w:rPr>
        <w:t>przewodniczenie Zespołowi powołanego do opracowania Indywidualnych Programów edukacyjno – terapeutycznych;</w:t>
      </w:r>
    </w:p>
    <w:p w14:paraId="26145FC3" w14:textId="77777777" w:rsidR="00BC1E93" w:rsidRPr="000712E6" w:rsidRDefault="00BC1E93" w:rsidP="00D06B98">
      <w:pPr>
        <w:tabs>
          <w:tab w:val="left" w:pos="426"/>
        </w:tabs>
        <w:autoSpaceDE w:val="0"/>
        <w:autoSpaceDN w:val="0"/>
        <w:adjustRightInd w:val="0"/>
        <w:jc w:val="both"/>
        <w:rPr>
          <w:rFonts w:asciiTheme="majorHAnsi" w:hAnsiTheme="majorHAnsi" w:cs="Cambria"/>
          <w:i/>
          <w:iCs/>
        </w:rPr>
      </w:pPr>
    </w:p>
    <w:p w14:paraId="76AA772E" w14:textId="77777777" w:rsidR="00BC1E93" w:rsidRPr="000712E6" w:rsidRDefault="00BC1E93" w:rsidP="00B33A5B">
      <w:pPr>
        <w:numPr>
          <w:ilvl w:val="0"/>
          <w:numId w:val="56"/>
        </w:numPr>
        <w:tabs>
          <w:tab w:val="left" w:pos="426"/>
        </w:tabs>
        <w:autoSpaceDE w:val="0"/>
        <w:autoSpaceDN w:val="0"/>
        <w:adjustRightInd w:val="0"/>
        <w:ind w:left="0" w:firstLine="0"/>
        <w:jc w:val="both"/>
        <w:rPr>
          <w:rFonts w:asciiTheme="majorHAnsi" w:hAnsiTheme="majorHAnsi" w:cs="Cambria"/>
          <w:i/>
          <w:iCs/>
        </w:rPr>
      </w:pPr>
      <w:r w:rsidRPr="000712E6">
        <w:rPr>
          <w:rFonts w:asciiTheme="majorHAnsi" w:hAnsiTheme="majorHAnsi" w:cs="Cambria"/>
        </w:rPr>
        <w:t>prowadzenie dokumentacji pracy, zgodnie z odrębnymi przepisami.</w:t>
      </w:r>
    </w:p>
    <w:p w14:paraId="04AB1A86" w14:textId="77777777" w:rsidR="00BC1E93" w:rsidRPr="000712E6" w:rsidRDefault="00BC1E93" w:rsidP="00E45D40">
      <w:pPr>
        <w:tabs>
          <w:tab w:val="left" w:pos="426"/>
        </w:tabs>
        <w:autoSpaceDE w:val="0"/>
        <w:autoSpaceDN w:val="0"/>
        <w:adjustRightInd w:val="0"/>
        <w:jc w:val="both"/>
        <w:rPr>
          <w:rFonts w:asciiTheme="majorHAnsi" w:hAnsiTheme="majorHAnsi" w:cs="Cambria"/>
          <w:i/>
          <w:iCs/>
        </w:rPr>
      </w:pPr>
    </w:p>
    <w:p w14:paraId="33252F11" w14:textId="77777777" w:rsidR="00BC1E93" w:rsidRPr="000712E6" w:rsidRDefault="00BC1E93" w:rsidP="00E45D40">
      <w:pPr>
        <w:tabs>
          <w:tab w:val="left" w:pos="993"/>
        </w:tabs>
        <w:jc w:val="both"/>
        <w:rPr>
          <w:rFonts w:asciiTheme="majorHAnsi" w:hAnsiTheme="majorHAnsi" w:cs="Cambria"/>
        </w:rPr>
      </w:pPr>
      <w:r w:rsidRPr="000712E6">
        <w:rPr>
          <w:rFonts w:asciiTheme="majorHAnsi" w:hAnsiTheme="majorHAnsi" w:cs="Cambria"/>
        </w:rPr>
        <w:t xml:space="preserve">Gabinet pedagoga </w:t>
      </w:r>
      <w:r w:rsidRPr="000712E6">
        <w:rPr>
          <w:rFonts w:asciiTheme="majorHAnsi" w:hAnsiTheme="majorHAnsi" w:cs="Cambria"/>
          <w:shd w:val="clear" w:color="auto" w:fill="FFFFFF"/>
        </w:rPr>
        <w:t>znajduje się na pierwszym piętrze. Na drzwiach wejściowych umieszcza się godziny dyżuru pedagoga</w:t>
      </w:r>
      <w:r w:rsidRPr="000712E6">
        <w:rPr>
          <w:rFonts w:asciiTheme="majorHAnsi" w:hAnsiTheme="majorHAnsi" w:cs="Cambria"/>
          <w:b/>
          <w:bCs/>
          <w:shd w:val="clear" w:color="auto" w:fill="FFFFFF"/>
        </w:rPr>
        <w:t>.</w:t>
      </w:r>
      <w:r w:rsidRPr="000712E6">
        <w:rPr>
          <w:rFonts w:asciiTheme="majorHAnsi" w:hAnsiTheme="majorHAnsi" w:cs="Cambria"/>
          <w:b/>
          <w:bCs/>
        </w:rPr>
        <w:t xml:space="preserve"> </w:t>
      </w:r>
      <w:r w:rsidRPr="000712E6">
        <w:rPr>
          <w:rFonts w:asciiTheme="majorHAnsi" w:hAnsiTheme="majorHAnsi" w:cs="Cambria"/>
        </w:rPr>
        <w:t xml:space="preserve"> Wszelkie informacje do rodziców widnieją na stronie internetowej szkoły w zakładce „ DLA RODZICÓW”.</w:t>
      </w:r>
    </w:p>
    <w:p w14:paraId="348B7558" w14:textId="77777777" w:rsidR="00BC1E93" w:rsidRPr="000712E6" w:rsidRDefault="00BC1E93" w:rsidP="00D06B98">
      <w:pPr>
        <w:autoSpaceDE w:val="0"/>
        <w:autoSpaceDN w:val="0"/>
        <w:adjustRightInd w:val="0"/>
        <w:jc w:val="both"/>
        <w:rPr>
          <w:rFonts w:asciiTheme="majorHAnsi" w:hAnsiTheme="majorHAnsi" w:cs="Cambria"/>
          <w:i/>
          <w:iCs/>
        </w:rPr>
      </w:pPr>
    </w:p>
    <w:p w14:paraId="65218676" w14:textId="77777777" w:rsidR="00BC1E93" w:rsidRPr="000712E6" w:rsidRDefault="00BC1E93" w:rsidP="007D20F1">
      <w:pPr>
        <w:pStyle w:val="Akapitzlist"/>
        <w:numPr>
          <w:ilvl w:val="0"/>
          <w:numId w:val="238"/>
        </w:numPr>
        <w:tabs>
          <w:tab w:val="clear" w:pos="1440"/>
          <w:tab w:val="num" w:pos="851"/>
        </w:tabs>
        <w:ind w:left="993" w:hanging="567"/>
        <w:jc w:val="both"/>
        <w:rPr>
          <w:rFonts w:asciiTheme="majorHAnsi" w:hAnsiTheme="majorHAnsi" w:cs="Cambria"/>
        </w:rPr>
      </w:pPr>
      <w:r w:rsidRPr="000712E6">
        <w:rPr>
          <w:rFonts w:asciiTheme="majorHAnsi" w:hAnsiTheme="majorHAnsi" w:cs="Cambria"/>
          <w:b/>
          <w:bCs/>
        </w:rPr>
        <w:t>Zadania i obowiązki logopedy</w:t>
      </w:r>
      <w:r w:rsidRPr="000712E6">
        <w:rPr>
          <w:rFonts w:asciiTheme="majorHAnsi" w:hAnsiTheme="majorHAnsi" w:cs="Cambria"/>
        </w:rPr>
        <w:t xml:space="preserve"> </w:t>
      </w:r>
    </w:p>
    <w:p w14:paraId="5230405F" w14:textId="77777777" w:rsidR="00BC1E93" w:rsidRPr="000712E6" w:rsidRDefault="00BC1E93" w:rsidP="001807F8">
      <w:pPr>
        <w:pStyle w:val="Akapitzlist"/>
        <w:tabs>
          <w:tab w:val="left" w:pos="284"/>
        </w:tabs>
        <w:ind w:left="0"/>
        <w:jc w:val="both"/>
        <w:rPr>
          <w:rFonts w:asciiTheme="majorHAnsi" w:hAnsiTheme="majorHAnsi" w:cs="Cambria"/>
        </w:rPr>
      </w:pPr>
      <w:r w:rsidRPr="000712E6">
        <w:rPr>
          <w:rFonts w:asciiTheme="majorHAnsi" w:hAnsiTheme="majorHAnsi" w:cs="Cambria"/>
          <w:lang w:eastAsia="pl-PL"/>
        </w:rPr>
        <w:t xml:space="preserve">Do zadań logopedy w  szkole  należy w szczególności: </w:t>
      </w:r>
    </w:p>
    <w:p w14:paraId="20225EBF" w14:textId="77777777" w:rsidR="00BC1E93" w:rsidRPr="000712E6" w:rsidRDefault="00BC1E93" w:rsidP="007D20F1">
      <w:pPr>
        <w:numPr>
          <w:ilvl w:val="0"/>
          <w:numId w:val="184"/>
        </w:numPr>
        <w:tabs>
          <w:tab w:val="left" w:pos="284"/>
        </w:tabs>
        <w:spacing w:after="12"/>
        <w:ind w:left="0" w:right="10" w:hanging="360"/>
        <w:jc w:val="both"/>
        <w:rPr>
          <w:rFonts w:asciiTheme="majorHAnsi" w:hAnsiTheme="majorHAnsi" w:cs="Cambria"/>
          <w:lang w:eastAsia="pl-PL"/>
        </w:rPr>
      </w:pPr>
      <w:r w:rsidRPr="000712E6">
        <w:rPr>
          <w:rFonts w:asciiTheme="majorHAnsi" w:hAnsiTheme="majorHAnsi" w:cs="Cambria"/>
          <w:lang w:eastAsia="pl-PL"/>
        </w:rPr>
        <w:lastRenderedPageBreak/>
        <w:t xml:space="preserve">diagnozowanie logopedyczne, w tym prowadzenie badań przesiewowych w celu ustalenia stanu mowy oraz poziomu rozwoju językowego uczniów; </w:t>
      </w:r>
    </w:p>
    <w:p w14:paraId="61997DE2" w14:textId="77777777" w:rsidR="00BC1E93" w:rsidRPr="000712E6" w:rsidRDefault="00BC1E93" w:rsidP="007D20F1">
      <w:pPr>
        <w:numPr>
          <w:ilvl w:val="0"/>
          <w:numId w:val="184"/>
        </w:numPr>
        <w:tabs>
          <w:tab w:val="left" w:pos="284"/>
        </w:tabs>
        <w:spacing w:after="12"/>
        <w:ind w:left="0" w:right="10" w:hanging="360"/>
        <w:jc w:val="both"/>
        <w:rPr>
          <w:rFonts w:asciiTheme="majorHAnsi" w:hAnsiTheme="majorHAnsi" w:cs="Cambria"/>
          <w:lang w:eastAsia="pl-PL"/>
        </w:rPr>
      </w:pPr>
      <w:r w:rsidRPr="000712E6">
        <w:rPr>
          <w:rFonts w:asciiTheme="majorHAnsi" w:hAnsiTheme="majorHAnsi" w:cs="Cambria"/>
          <w:lang w:eastAsia="pl-PL"/>
        </w:rPr>
        <w:t xml:space="preserve">prowadzenie zajęć logopedycznych dla uczniów oraz porad i konsultacji dla rodziców                       i nauczycieli w zakresie stymulacji rozwoju mowy uczniów i eliminowania jej zaburzeń; </w:t>
      </w:r>
    </w:p>
    <w:p w14:paraId="587F1F4A" w14:textId="77777777" w:rsidR="00BC1E93" w:rsidRPr="000712E6" w:rsidRDefault="00BC1E93" w:rsidP="007D20F1">
      <w:pPr>
        <w:numPr>
          <w:ilvl w:val="0"/>
          <w:numId w:val="184"/>
        </w:numPr>
        <w:tabs>
          <w:tab w:val="left" w:pos="284"/>
        </w:tabs>
        <w:spacing w:after="12"/>
        <w:ind w:left="0" w:right="10" w:hanging="360"/>
        <w:jc w:val="both"/>
        <w:rPr>
          <w:rFonts w:asciiTheme="majorHAnsi" w:hAnsiTheme="majorHAnsi" w:cs="Cambria"/>
          <w:lang w:eastAsia="pl-PL"/>
        </w:rPr>
      </w:pPr>
      <w:r w:rsidRPr="000712E6">
        <w:rPr>
          <w:rFonts w:asciiTheme="majorHAnsi" w:hAnsiTheme="majorHAnsi" w:cs="Cambria"/>
          <w:lang w:eastAsia="pl-PL"/>
        </w:rPr>
        <w:t xml:space="preserve">podejmowanie działań profilaktycznych zapobiegających powstawaniu zaburzeń komunikacji językowej we współpracy z rodzicami uczniów; </w:t>
      </w:r>
    </w:p>
    <w:p w14:paraId="1FE05212" w14:textId="77777777" w:rsidR="00BC1E93" w:rsidRPr="000712E6" w:rsidRDefault="00BC1E93" w:rsidP="007D20F1">
      <w:pPr>
        <w:numPr>
          <w:ilvl w:val="0"/>
          <w:numId w:val="184"/>
        </w:numPr>
        <w:tabs>
          <w:tab w:val="left" w:pos="284"/>
        </w:tabs>
        <w:spacing w:after="119"/>
        <w:ind w:left="0" w:right="10" w:hanging="360"/>
        <w:jc w:val="both"/>
        <w:rPr>
          <w:rFonts w:asciiTheme="majorHAnsi" w:hAnsiTheme="majorHAnsi" w:cs="Cambria"/>
          <w:lang w:eastAsia="pl-PL"/>
        </w:rPr>
      </w:pPr>
      <w:r w:rsidRPr="000712E6">
        <w:rPr>
          <w:rFonts w:asciiTheme="majorHAnsi" w:hAnsiTheme="majorHAnsi" w:cs="Cambria"/>
          <w:lang w:eastAsia="pl-PL"/>
        </w:rPr>
        <w:t xml:space="preserve">wspieranie nauczycieli, wychowawców grup wychowawczych i innych specjalistów w: </w:t>
      </w:r>
    </w:p>
    <w:p w14:paraId="7BB93D80" w14:textId="77777777" w:rsidR="00BC1E93" w:rsidRPr="000712E6" w:rsidRDefault="00BC1E93" w:rsidP="007D20F1">
      <w:pPr>
        <w:numPr>
          <w:ilvl w:val="1"/>
          <w:numId w:val="184"/>
        </w:numPr>
        <w:spacing w:after="12"/>
        <w:ind w:right="10" w:hanging="360"/>
        <w:jc w:val="both"/>
        <w:rPr>
          <w:rFonts w:asciiTheme="majorHAnsi" w:hAnsiTheme="majorHAnsi" w:cs="Cambria"/>
          <w:lang w:eastAsia="pl-PL"/>
        </w:rPr>
      </w:pPr>
      <w:r w:rsidRPr="000712E6">
        <w:rPr>
          <w:rFonts w:asciiTheme="majorHAnsi" w:hAnsiTheme="majorHAnsi" w:cs="Cambria"/>
          <w:lang w:eastAsia="pl-PL"/>
        </w:rPr>
        <w:t xml:space="preserve">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14:paraId="0C7943DA" w14:textId="77777777" w:rsidR="00BC1E93" w:rsidRPr="000712E6" w:rsidRDefault="00BC1E93" w:rsidP="007D20F1">
      <w:pPr>
        <w:numPr>
          <w:ilvl w:val="1"/>
          <w:numId w:val="184"/>
        </w:numPr>
        <w:spacing w:after="280"/>
        <w:ind w:right="10" w:hanging="360"/>
        <w:jc w:val="both"/>
        <w:rPr>
          <w:rFonts w:asciiTheme="majorHAnsi" w:hAnsiTheme="majorHAnsi" w:cs="Cambria"/>
          <w:lang w:eastAsia="pl-PL"/>
        </w:rPr>
      </w:pPr>
      <w:r w:rsidRPr="000712E6">
        <w:rPr>
          <w:rFonts w:asciiTheme="majorHAnsi" w:hAnsiTheme="majorHAnsi" w:cs="Cambria"/>
          <w:lang w:eastAsia="pl-PL"/>
        </w:rPr>
        <w:t xml:space="preserve">udzielaniu pomocy psychologiczno-pedagogicznej. </w:t>
      </w:r>
    </w:p>
    <w:p w14:paraId="232CA87C" w14:textId="77777777" w:rsidR="00BC1E93" w:rsidRPr="000712E6" w:rsidRDefault="00BC1E93" w:rsidP="007D20F1">
      <w:pPr>
        <w:numPr>
          <w:ilvl w:val="0"/>
          <w:numId w:val="187"/>
        </w:numPr>
        <w:tabs>
          <w:tab w:val="left" w:pos="426"/>
        </w:tabs>
        <w:spacing w:after="280"/>
        <w:ind w:left="0" w:right="10" w:firstLine="0"/>
        <w:jc w:val="both"/>
        <w:rPr>
          <w:rFonts w:asciiTheme="majorHAnsi" w:hAnsiTheme="majorHAnsi" w:cs="Cambria"/>
          <w:lang w:eastAsia="pl-PL"/>
        </w:rPr>
      </w:pPr>
      <w:r w:rsidRPr="000712E6">
        <w:rPr>
          <w:rFonts w:asciiTheme="majorHAnsi" w:hAnsiTheme="majorHAnsi" w:cs="Cambria"/>
        </w:rPr>
        <w:t>prowadzenie dokumentacji pracy, zgodnie z odrębnymi przepisami.</w:t>
      </w:r>
    </w:p>
    <w:p w14:paraId="03486FEC" w14:textId="77777777" w:rsidR="00BC1E93" w:rsidRPr="000712E6" w:rsidRDefault="00BC1E93" w:rsidP="00C40EF8">
      <w:pPr>
        <w:jc w:val="both"/>
        <w:rPr>
          <w:rFonts w:asciiTheme="majorHAnsi" w:hAnsiTheme="majorHAnsi" w:cs="Cambria"/>
        </w:rPr>
      </w:pPr>
      <w:r w:rsidRPr="000712E6">
        <w:rPr>
          <w:rFonts w:asciiTheme="majorHAnsi" w:hAnsiTheme="majorHAnsi" w:cs="Cambria"/>
        </w:rPr>
        <w:t>Gabinet logopedyczny znajduje się na I piętrze. Na drzwiach wejściowych umieszcza się godziny dyżuru logopedy.</w:t>
      </w:r>
    </w:p>
    <w:p w14:paraId="0CFA602B" w14:textId="77777777" w:rsidR="00BC1E93" w:rsidRPr="000712E6" w:rsidRDefault="00BC1E93" w:rsidP="00C40EF8">
      <w:pPr>
        <w:tabs>
          <w:tab w:val="left" w:pos="426"/>
        </w:tabs>
        <w:spacing w:after="280"/>
        <w:ind w:right="10"/>
        <w:jc w:val="both"/>
        <w:rPr>
          <w:rFonts w:asciiTheme="majorHAnsi" w:hAnsiTheme="majorHAnsi" w:cs="Cambria"/>
          <w:lang w:eastAsia="pl-PL"/>
        </w:rPr>
      </w:pPr>
    </w:p>
    <w:p w14:paraId="7C480446" w14:textId="77777777" w:rsidR="00BC1E93" w:rsidRPr="000712E6" w:rsidRDefault="00BC1E93" w:rsidP="007D20F1">
      <w:pPr>
        <w:pStyle w:val="Akapitzlist"/>
        <w:numPr>
          <w:ilvl w:val="0"/>
          <w:numId w:val="238"/>
        </w:numPr>
        <w:tabs>
          <w:tab w:val="left" w:pos="426"/>
        </w:tabs>
        <w:spacing w:after="0"/>
        <w:ind w:left="851" w:right="10" w:hanging="425"/>
        <w:jc w:val="both"/>
        <w:rPr>
          <w:rFonts w:asciiTheme="majorHAnsi" w:hAnsiTheme="majorHAnsi" w:cs="Cambria"/>
          <w:lang w:eastAsia="pl-PL"/>
        </w:rPr>
      </w:pPr>
      <w:r w:rsidRPr="000712E6">
        <w:rPr>
          <w:rFonts w:asciiTheme="majorHAnsi" w:hAnsiTheme="majorHAnsi" w:cs="Cambria"/>
          <w:b/>
          <w:bCs/>
          <w:lang w:eastAsia="pl-PL"/>
        </w:rPr>
        <w:t xml:space="preserve">Zadania i obowiązki doradcy zawodowego </w:t>
      </w:r>
    </w:p>
    <w:p w14:paraId="71D8DA2B" w14:textId="77777777" w:rsidR="00BC1E93" w:rsidRPr="000712E6" w:rsidRDefault="00BC1E93" w:rsidP="00F41ACE">
      <w:pPr>
        <w:spacing w:after="115"/>
        <w:jc w:val="both"/>
        <w:rPr>
          <w:rFonts w:asciiTheme="majorHAnsi" w:hAnsiTheme="majorHAnsi" w:cs="Cambria"/>
          <w:lang w:eastAsia="pl-PL"/>
        </w:rPr>
      </w:pPr>
      <w:r w:rsidRPr="000712E6">
        <w:rPr>
          <w:rFonts w:asciiTheme="majorHAnsi" w:hAnsiTheme="majorHAnsi" w:cs="Cambria"/>
          <w:lang w:eastAsia="pl-PL"/>
        </w:rPr>
        <w:t xml:space="preserve">Do zadań doradcy zawodowego należy w szczególności: </w:t>
      </w:r>
    </w:p>
    <w:p w14:paraId="27369224" w14:textId="77777777" w:rsidR="00BC1E93" w:rsidRPr="000712E6" w:rsidRDefault="00BC1E93" w:rsidP="007D20F1">
      <w:pPr>
        <w:numPr>
          <w:ilvl w:val="0"/>
          <w:numId w:val="185"/>
        </w:numPr>
        <w:tabs>
          <w:tab w:val="left" w:pos="426"/>
        </w:tabs>
        <w:spacing w:after="12"/>
        <w:ind w:left="0" w:right="10" w:hanging="360"/>
        <w:jc w:val="both"/>
        <w:rPr>
          <w:rFonts w:asciiTheme="majorHAnsi" w:hAnsiTheme="majorHAnsi" w:cs="Cambria"/>
          <w:lang w:eastAsia="pl-PL"/>
        </w:rPr>
      </w:pPr>
      <w:r w:rsidRPr="000712E6">
        <w:rPr>
          <w:rFonts w:asciiTheme="majorHAnsi" w:hAnsiTheme="majorHAnsi" w:cs="Cambria"/>
          <w:lang w:eastAsia="pl-PL"/>
        </w:rPr>
        <w:t xml:space="preserve">systematyczne diagnozowanie zapotrzebowania uczniów na informacje edukacyjne                                i zawodowe oraz pomoc w planowaniu kształcenia i kariery zawodowej; </w:t>
      </w:r>
    </w:p>
    <w:p w14:paraId="739145EB" w14:textId="77777777" w:rsidR="00BC1E93" w:rsidRPr="000712E6" w:rsidRDefault="00BC1E93" w:rsidP="00D06B98">
      <w:pPr>
        <w:tabs>
          <w:tab w:val="left" w:pos="426"/>
        </w:tabs>
        <w:spacing w:after="12"/>
        <w:ind w:right="10"/>
        <w:jc w:val="both"/>
        <w:rPr>
          <w:rFonts w:asciiTheme="majorHAnsi" w:hAnsiTheme="majorHAnsi" w:cs="Cambria"/>
          <w:lang w:eastAsia="pl-PL"/>
        </w:rPr>
      </w:pPr>
    </w:p>
    <w:p w14:paraId="27343638" w14:textId="77777777" w:rsidR="00BC1E93" w:rsidRPr="000712E6" w:rsidRDefault="00BC1E93" w:rsidP="007D20F1">
      <w:pPr>
        <w:numPr>
          <w:ilvl w:val="0"/>
          <w:numId w:val="185"/>
        </w:numPr>
        <w:tabs>
          <w:tab w:val="left" w:pos="426"/>
        </w:tabs>
        <w:spacing w:after="12"/>
        <w:ind w:left="0" w:right="10" w:hanging="360"/>
        <w:jc w:val="both"/>
        <w:rPr>
          <w:rFonts w:asciiTheme="majorHAnsi" w:hAnsiTheme="majorHAnsi" w:cs="Cambria"/>
          <w:lang w:eastAsia="pl-PL"/>
        </w:rPr>
      </w:pPr>
      <w:r w:rsidRPr="000712E6">
        <w:rPr>
          <w:rFonts w:asciiTheme="majorHAnsi" w:hAnsiTheme="majorHAnsi" w:cs="Cambria"/>
          <w:lang w:eastAsia="pl-PL"/>
        </w:rPr>
        <w:t xml:space="preserve">gromadzenie, aktualizacja i udostępnianie informacji edukacyjnych i zawodowych właściwych dla danego poziomu kształcenia; </w:t>
      </w:r>
    </w:p>
    <w:p w14:paraId="1910C0E9" w14:textId="77777777" w:rsidR="00BC1E93" w:rsidRPr="000712E6" w:rsidRDefault="00BC1E93" w:rsidP="00D06B98">
      <w:pPr>
        <w:tabs>
          <w:tab w:val="left" w:pos="426"/>
        </w:tabs>
        <w:spacing w:after="12"/>
        <w:ind w:right="10"/>
        <w:jc w:val="both"/>
        <w:rPr>
          <w:rFonts w:asciiTheme="majorHAnsi" w:hAnsiTheme="majorHAnsi" w:cs="Cambria"/>
          <w:lang w:eastAsia="pl-PL"/>
        </w:rPr>
      </w:pPr>
    </w:p>
    <w:p w14:paraId="32C577D2" w14:textId="77777777" w:rsidR="00BC1E93" w:rsidRPr="000712E6" w:rsidRDefault="00BC1E93" w:rsidP="007D20F1">
      <w:pPr>
        <w:numPr>
          <w:ilvl w:val="0"/>
          <w:numId w:val="185"/>
        </w:numPr>
        <w:tabs>
          <w:tab w:val="left" w:pos="426"/>
        </w:tabs>
        <w:spacing w:after="12"/>
        <w:ind w:left="0" w:right="10" w:hanging="360"/>
        <w:jc w:val="both"/>
        <w:rPr>
          <w:rFonts w:asciiTheme="majorHAnsi" w:hAnsiTheme="majorHAnsi" w:cs="Cambria"/>
          <w:lang w:eastAsia="pl-PL"/>
        </w:rPr>
      </w:pPr>
      <w:r w:rsidRPr="000712E6">
        <w:rPr>
          <w:rFonts w:asciiTheme="majorHAnsi" w:hAnsiTheme="majorHAnsi" w:cs="Cambria"/>
          <w:lang w:eastAsia="pl-PL"/>
        </w:rPr>
        <w:t xml:space="preserve">prowadzenie zajęć związanych z wyborem kierunku kształcenia i zawodu                                    z uwzględnieniem rozpoznanych mocnych stron, predyspozycji, zainteresowań i uzdolnień uczniów; </w:t>
      </w:r>
    </w:p>
    <w:p w14:paraId="5C929093" w14:textId="77777777" w:rsidR="00BC1E93" w:rsidRPr="000712E6" w:rsidRDefault="00BC1E93" w:rsidP="00D06B98">
      <w:pPr>
        <w:tabs>
          <w:tab w:val="left" w:pos="426"/>
        </w:tabs>
        <w:spacing w:after="12"/>
        <w:ind w:right="10"/>
        <w:jc w:val="both"/>
        <w:rPr>
          <w:rFonts w:asciiTheme="majorHAnsi" w:hAnsiTheme="majorHAnsi" w:cs="Cambria"/>
          <w:lang w:eastAsia="pl-PL"/>
        </w:rPr>
      </w:pPr>
    </w:p>
    <w:p w14:paraId="7DC136B5" w14:textId="77777777" w:rsidR="00BC1E93" w:rsidRPr="000712E6" w:rsidRDefault="00BC1E93" w:rsidP="007D20F1">
      <w:pPr>
        <w:numPr>
          <w:ilvl w:val="0"/>
          <w:numId w:val="185"/>
        </w:numPr>
        <w:tabs>
          <w:tab w:val="left" w:pos="426"/>
        </w:tabs>
        <w:spacing w:after="12"/>
        <w:ind w:left="0" w:right="10" w:hanging="360"/>
        <w:jc w:val="both"/>
        <w:rPr>
          <w:rFonts w:asciiTheme="majorHAnsi" w:hAnsiTheme="majorHAnsi" w:cs="Cambria"/>
          <w:lang w:eastAsia="pl-PL"/>
        </w:rPr>
      </w:pPr>
      <w:r w:rsidRPr="000712E6">
        <w:rPr>
          <w:rFonts w:asciiTheme="majorHAnsi" w:hAnsiTheme="majorHAnsi" w:cs="Cambria"/>
          <w:lang w:eastAsia="pl-PL"/>
        </w:rPr>
        <w:t xml:space="preserve">koordynowanie działalności informacyjno-doradczej prowadzonej przez szkołę; </w:t>
      </w:r>
    </w:p>
    <w:p w14:paraId="785CBFC0" w14:textId="77777777" w:rsidR="00BC1E93" w:rsidRPr="000712E6" w:rsidRDefault="00BC1E93" w:rsidP="00D06B98">
      <w:pPr>
        <w:tabs>
          <w:tab w:val="left" w:pos="426"/>
        </w:tabs>
        <w:spacing w:after="12"/>
        <w:ind w:right="10"/>
        <w:jc w:val="both"/>
        <w:rPr>
          <w:rFonts w:asciiTheme="majorHAnsi" w:hAnsiTheme="majorHAnsi" w:cs="Cambria"/>
          <w:lang w:eastAsia="pl-PL"/>
        </w:rPr>
      </w:pPr>
    </w:p>
    <w:p w14:paraId="19352EA6" w14:textId="77777777" w:rsidR="00BC1E93" w:rsidRPr="000712E6" w:rsidRDefault="00BC1E93" w:rsidP="007D20F1">
      <w:pPr>
        <w:numPr>
          <w:ilvl w:val="0"/>
          <w:numId w:val="185"/>
        </w:numPr>
        <w:tabs>
          <w:tab w:val="left" w:pos="426"/>
        </w:tabs>
        <w:spacing w:after="12"/>
        <w:ind w:left="0" w:right="10" w:hanging="360"/>
        <w:jc w:val="both"/>
        <w:rPr>
          <w:rFonts w:asciiTheme="majorHAnsi" w:hAnsiTheme="majorHAnsi" w:cs="Cambria"/>
          <w:lang w:eastAsia="pl-PL"/>
        </w:rPr>
      </w:pPr>
      <w:r w:rsidRPr="000712E6">
        <w:rPr>
          <w:rFonts w:asciiTheme="majorHAnsi" w:hAnsiTheme="majorHAnsi" w:cs="Cambria"/>
          <w:lang w:eastAsia="pl-PL"/>
        </w:rPr>
        <w:t xml:space="preserve">współpraca z innymi nauczycielami w tworzeniu i zapewnieniu ciągłości działań                                   w zakresie zajęć związanych z wyborem kierunku kształcenia i zawodu; </w:t>
      </w:r>
    </w:p>
    <w:p w14:paraId="284B608F" w14:textId="77777777" w:rsidR="00BC1E93" w:rsidRPr="000712E6" w:rsidRDefault="00BC1E93" w:rsidP="00D06B98">
      <w:pPr>
        <w:tabs>
          <w:tab w:val="left" w:pos="426"/>
        </w:tabs>
        <w:spacing w:after="12"/>
        <w:ind w:right="10"/>
        <w:jc w:val="both"/>
        <w:rPr>
          <w:rFonts w:asciiTheme="majorHAnsi" w:hAnsiTheme="majorHAnsi" w:cs="Cambria"/>
          <w:lang w:eastAsia="pl-PL"/>
        </w:rPr>
      </w:pPr>
    </w:p>
    <w:p w14:paraId="6EC42803" w14:textId="77777777" w:rsidR="00BC1E93" w:rsidRPr="000712E6" w:rsidRDefault="00BC1E93" w:rsidP="007D20F1">
      <w:pPr>
        <w:numPr>
          <w:ilvl w:val="0"/>
          <w:numId w:val="185"/>
        </w:numPr>
        <w:tabs>
          <w:tab w:val="left" w:pos="426"/>
        </w:tabs>
        <w:spacing w:after="12"/>
        <w:ind w:left="0" w:right="10" w:hanging="360"/>
        <w:jc w:val="both"/>
        <w:rPr>
          <w:rFonts w:asciiTheme="majorHAnsi" w:hAnsiTheme="majorHAnsi" w:cs="Cambria"/>
          <w:lang w:eastAsia="pl-PL"/>
        </w:rPr>
      </w:pPr>
      <w:r w:rsidRPr="000712E6">
        <w:rPr>
          <w:rFonts w:asciiTheme="majorHAnsi" w:hAnsiTheme="majorHAnsi" w:cs="Cambria"/>
          <w:lang w:eastAsia="pl-PL"/>
        </w:rPr>
        <w:t xml:space="preserve">wspieranie nauczycieli, wychowawców grup wychowawczych i innych specjalistów                         w udzielaniu pomocy psychologiczno-pedagogicznej; </w:t>
      </w:r>
    </w:p>
    <w:p w14:paraId="763FE1AA" w14:textId="77777777" w:rsidR="00BC1E93" w:rsidRPr="000712E6" w:rsidRDefault="00BC1E93" w:rsidP="00D06B98">
      <w:pPr>
        <w:tabs>
          <w:tab w:val="left" w:pos="426"/>
        </w:tabs>
        <w:spacing w:after="12"/>
        <w:ind w:right="10"/>
        <w:jc w:val="both"/>
        <w:rPr>
          <w:rFonts w:asciiTheme="majorHAnsi" w:hAnsiTheme="majorHAnsi" w:cs="Cambria"/>
          <w:lang w:eastAsia="pl-PL"/>
        </w:rPr>
      </w:pPr>
    </w:p>
    <w:p w14:paraId="0BC12A3A" w14:textId="77777777" w:rsidR="00BC1E93" w:rsidRPr="000712E6" w:rsidRDefault="00BC1E93" w:rsidP="007D20F1">
      <w:pPr>
        <w:numPr>
          <w:ilvl w:val="0"/>
          <w:numId w:val="185"/>
        </w:numPr>
        <w:spacing w:after="12"/>
        <w:ind w:right="10" w:hanging="360"/>
        <w:jc w:val="both"/>
        <w:rPr>
          <w:rFonts w:asciiTheme="majorHAnsi" w:hAnsiTheme="majorHAnsi" w:cs="Cambria"/>
          <w:lang w:eastAsia="pl-PL"/>
        </w:rPr>
      </w:pPr>
      <w:r w:rsidRPr="000712E6">
        <w:rPr>
          <w:rFonts w:asciiTheme="majorHAnsi" w:hAnsiTheme="majorHAnsi" w:cs="Cambria"/>
          <w:lang w:eastAsia="pl-PL"/>
        </w:rPr>
        <w:t>opracowanie systemu doradztwa zawodowego w szkole;</w:t>
      </w:r>
    </w:p>
    <w:p w14:paraId="0C7DA31A" w14:textId="77777777" w:rsidR="00BC1E93" w:rsidRPr="000712E6" w:rsidRDefault="00BC1E93" w:rsidP="00D06B98">
      <w:pPr>
        <w:spacing w:after="12"/>
        <w:ind w:right="10"/>
        <w:jc w:val="both"/>
        <w:rPr>
          <w:rFonts w:asciiTheme="majorHAnsi" w:hAnsiTheme="majorHAnsi" w:cs="Cambria"/>
          <w:lang w:eastAsia="pl-PL"/>
        </w:rPr>
      </w:pPr>
    </w:p>
    <w:p w14:paraId="4AE6E07B" w14:textId="77777777" w:rsidR="00BC1E93" w:rsidRPr="000712E6" w:rsidRDefault="00BC1E93" w:rsidP="007D20F1">
      <w:pPr>
        <w:numPr>
          <w:ilvl w:val="0"/>
          <w:numId w:val="185"/>
        </w:numPr>
        <w:spacing w:after="12"/>
        <w:ind w:right="10" w:hanging="360"/>
        <w:jc w:val="both"/>
        <w:rPr>
          <w:rFonts w:asciiTheme="majorHAnsi" w:hAnsiTheme="majorHAnsi" w:cs="Cambria"/>
          <w:lang w:eastAsia="pl-PL"/>
        </w:rPr>
      </w:pPr>
      <w:r w:rsidRPr="000712E6">
        <w:rPr>
          <w:rFonts w:asciiTheme="majorHAnsi" w:hAnsiTheme="majorHAnsi" w:cs="Cambria"/>
          <w:lang w:eastAsia="pl-PL"/>
        </w:rPr>
        <w:t>prowadzenie zajęć edukacyjnych zgodnie z planem zajęć;</w:t>
      </w:r>
    </w:p>
    <w:p w14:paraId="163EA5D4" w14:textId="77777777" w:rsidR="00BC1E93" w:rsidRPr="000712E6" w:rsidRDefault="00BC1E93" w:rsidP="00D06B98">
      <w:pPr>
        <w:spacing w:after="12"/>
        <w:ind w:right="10"/>
        <w:jc w:val="both"/>
        <w:rPr>
          <w:rFonts w:asciiTheme="majorHAnsi" w:hAnsiTheme="majorHAnsi" w:cs="Cambria"/>
          <w:lang w:eastAsia="pl-PL"/>
        </w:rPr>
      </w:pPr>
    </w:p>
    <w:p w14:paraId="7C6C7301" w14:textId="77777777" w:rsidR="00BC1E93" w:rsidRPr="000712E6" w:rsidRDefault="00BC1E93" w:rsidP="007D20F1">
      <w:pPr>
        <w:numPr>
          <w:ilvl w:val="0"/>
          <w:numId w:val="185"/>
        </w:numPr>
        <w:spacing w:after="12"/>
        <w:ind w:right="10" w:hanging="360"/>
        <w:jc w:val="both"/>
        <w:rPr>
          <w:rFonts w:asciiTheme="majorHAnsi" w:hAnsiTheme="majorHAnsi" w:cs="Cambria"/>
          <w:lang w:eastAsia="pl-PL"/>
        </w:rPr>
      </w:pPr>
      <w:bookmarkStart w:id="11" w:name="_Hlk485559771"/>
      <w:r w:rsidRPr="000712E6">
        <w:rPr>
          <w:rFonts w:asciiTheme="majorHAnsi" w:hAnsiTheme="majorHAnsi" w:cs="Cambria"/>
          <w:lang w:eastAsia="pl-PL"/>
        </w:rPr>
        <w:t>prowadzenie dokumentacji zajęć, zgodnie z odrębnymi przepisami.</w:t>
      </w:r>
    </w:p>
    <w:bookmarkEnd w:id="11"/>
    <w:p w14:paraId="6784E805" w14:textId="77777777" w:rsidR="00BC1E93" w:rsidRPr="000712E6" w:rsidRDefault="00BC1E93" w:rsidP="00D06B98">
      <w:pPr>
        <w:spacing w:after="12"/>
        <w:ind w:left="511" w:right="10"/>
        <w:jc w:val="both"/>
        <w:rPr>
          <w:rFonts w:asciiTheme="majorHAnsi" w:hAnsiTheme="majorHAnsi" w:cs="Cambria"/>
          <w:lang w:eastAsia="pl-PL"/>
        </w:rPr>
      </w:pPr>
    </w:p>
    <w:p w14:paraId="70C5EEFD" w14:textId="77777777" w:rsidR="00BC1E93" w:rsidRPr="000712E6" w:rsidRDefault="00BC1E93" w:rsidP="00C02199">
      <w:pPr>
        <w:spacing w:after="130"/>
        <w:ind w:left="-15" w:firstLine="511"/>
        <w:jc w:val="both"/>
        <w:rPr>
          <w:rFonts w:asciiTheme="majorHAnsi" w:hAnsiTheme="majorHAnsi" w:cs="Cambria"/>
          <w:lang w:eastAsia="pl-PL"/>
        </w:rPr>
      </w:pPr>
      <w:r w:rsidRPr="000712E6">
        <w:rPr>
          <w:rFonts w:asciiTheme="majorHAnsi" w:hAnsiTheme="majorHAnsi" w:cs="Cambria"/>
          <w:lang w:eastAsia="pl-PL"/>
        </w:rPr>
        <w:t xml:space="preserve">2. W przypadku braku doradcy zawodowego w szkole, dyrektor szkoły wyznacza nauczyciela, wychowawcę grupy wychowawczej lub specjalistę realizującego zadania, o których mowa w ust. 1. </w:t>
      </w:r>
    </w:p>
    <w:p w14:paraId="746E64AE" w14:textId="77777777" w:rsidR="00BC1E93" w:rsidRPr="000712E6" w:rsidRDefault="00BC1E93" w:rsidP="00C02199">
      <w:pPr>
        <w:spacing w:after="130"/>
        <w:ind w:left="-15" w:firstLine="511"/>
        <w:jc w:val="both"/>
        <w:rPr>
          <w:rFonts w:asciiTheme="majorHAnsi" w:hAnsiTheme="majorHAnsi" w:cs="Cambria"/>
          <w:lang w:eastAsia="pl-PL"/>
        </w:rPr>
      </w:pPr>
    </w:p>
    <w:p w14:paraId="4A196251" w14:textId="77777777" w:rsidR="00BC1E93" w:rsidRPr="000712E6" w:rsidRDefault="00BC1E93" w:rsidP="007D20F1">
      <w:pPr>
        <w:pStyle w:val="Akapitzlist"/>
        <w:numPr>
          <w:ilvl w:val="0"/>
          <w:numId w:val="238"/>
        </w:numPr>
        <w:spacing w:after="162"/>
        <w:ind w:left="851" w:hanging="425"/>
        <w:jc w:val="both"/>
        <w:rPr>
          <w:rFonts w:asciiTheme="majorHAnsi" w:hAnsiTheme="majorHAnsi" w:cs="Cambria"/>
          <w:lang w:eastAsia="pl-PL"/>
        </w:rPr>
      </w:pPr>
      <w:r w:rsidRPr="000712E6">
        <w:rPr>
          <w:rFonts w:asciiTheme="majorHAnsi" w:hAnsiTheme="majorHAnsi" w:cs="Cambria"/>
          <w:b/>
          <w:bCs/>
          <w:lang w:eastAsia="pl-PL"/>
        </w:rPr>
        <w:lastRenderedPageBreak/>
        <w:t>Zadania i obowiązki terapeuty pedagogicznego.</w:t>
      </w:r>
    </w:p>
    <w:p w14:paraId="4ADDA80C" w14:textId="77777777" w:rsidR="00BC1E93" w:rsidRPr="000712E6" w:rsidRDefault="00BC1E93" w:rsidP="00F41ACE">
      <w:pPr>
        <w:spacing w:after="162"/>
        <w:jc w:val="both"/>
        <w:rPr>
          <w:rFonts w:asciiTheme="majorHAnsi" w:hAnsiTheme="majorHAnsi" w:cs="Cambria"/>
          <w:lang w:eastAsia="pl-PL"/>
        </w:rPr>
      </w:pPr>
      <w:r w:rsidRPr="000712E6">
        <w:rPr>
          <w:rFonts w:asciiTheme="majorHAnsi" w:hAnsiTheme="majorHAnsi" w:cs="Cambria"/>
          <w:lang w:eastAsia="pl-PL"/>
        </w:rPr>
        <w:t xml:space="preserve">Do zadań terapeuty pedagogicznego należy w szczególności: </w:t>
      </w:r>
    </w:p>
    <w:p w14:paraId="3484C068" w14:textId="77777777" w:rsidR="00BC1E93" w:rsidRPr="000712E6" w:rsidRDefault="00BC1E93" w:rsidP="007D20F1">
      <w:pPr>
        <w:numPr>
          <w:ilvl w:val="0"/>
          <w:numId w:val="186"/>
        </w:numPr>
        <w:tabs>
          <w:tab w:val="left" w:pos="426"/>
        </w:tabs>
        <w:spacing w:after="12"/>
        <w:ind w:left="0" w:right="10" w:hanging="360"/>
        <w:jc w:val="both"/>
        <w:rPr>
          <w:rFonts w:asciiTheme="majorHAnsi" w:hAnsiTheme="majorHAnsi" w:cs="Cambria"/>
          <w:lang w:eastAsia="pl-PL"/>
        </w:rPr>
      </w:pPr>
      <w:r w:rsidRPr="000712E6">
        <w:rPr>
          <w:rFonts w:asciiTheme="majorHAnsi" w:hAnsiTheme="majorHAnsi" w:cs="Cambria"/>
          <w:lang w:eastAsia="pl-PL"/>
        </w:rPr>
        <w:t xml:space="preserve">prowadzenie badań diagnostycznych uczniów z zaburzeniami i odchyleniami rozwojowymi lub specyficznymi trudnościami w uczeniu się w celu rozpoznawania trudności oraz monitorowania efektów oddziaływań terapeutycznych; </w:t>
      </w:r>
    </w:p>
    <w:p w14:paraId="63D62CC5" w14:textId="77777777" w:rsidR="00BC1E93" w:rsidRPr="000712E6" w:rsidRDefault="00BC1E93" w:rsidP="00D06B98">
      <w:pPr>
        <w:tabs>
          <w:tab w:val="left" w:pos="426"/>
        </w:tabs>
        <w:spacing w:after="12"/>
        <w:ind w:right="10"/>
        <w:jc w:val="both"/>
        <w:rPr>
          <w:rFonts w:asciiTheme="majorHAnsi" w:hAnsiTheme="majorHAnsi" w:cs="Cambria"/>
          <w:lang w:eastAsia="pl-PL"/>
        </w:rPr>
      </w:pPr>
    </w:p>
    <w:p w14:paraId="2A807D59" w14:textId="77777777" w:rsidR="00BC1E93" w:rsidRPr="000712E6" w:rsidRDefault="00BC1E93" w:rsidP="007D20F1">
      <w:pPr>
        <w:numPr>
          <w:ilvl w:val="0"/>
          <w:numId w:val="186"/>
        </w:numPr>
        <w:tabs>
          <w:tab w:val="left" w:pos="426"/>
        </w:tabs>
        <w:spacing w:after="12"/>
        <w:ind w:left="0" w:right="10" w:hanging="360"/>
        <w:jc w:val="both"/>
        <w:rPr>
          <w:rFonts w:asciiTheme="majorHAnsi" w:hAnsiTheme="majorHAnsi" w:cs="Cambria"/>
          <w:lang w:eastAsia="pl-PL"/>
        </w:rPr>
      </w:pPr>
      <w:r w:rsidRPr="000712E6">
        <w:rPr>
          <w:rFonts w:asciiTheme="majorHAnsi" w:hAnsiTheme="majorHAnsi" w:cs="Cambria"/>
          <w:lang w:eastAsia="pl-PL"/>
        </w:rPr>
        <w:t xml:space="preserve">rozpoznawanie przyczyn utrudniających uczniom aktywne i pełne uczestnictwo w życiu szkoły;  </w:t>
      </w:r>
    </w:p>
    <w:p w14:paraId="1E559BDF" w14:textId="77777777" w:rsidR="00BC1E93" w:rsidRPr="000712E6" w:rsidRDefault="00BC1E93" w:rsidP="00D06B98">
      <w:pPr>
        <w:tabs>
          <w:tab w:val="left" w:pos="426"/>
        </w:tabs>
        <w:spacing w:after="12"/>
        <w:ind w:right="10"/>
        <w:jc w:val="both"/>
        <w:rPr>
          <w:rFonts w:asciiTheme="majorHAnsi" w:hAnsiTheme="majorHAnsi" w:cs="Cambria"/>
          <w:lang w:eastAsia="pl-PL"/>
        </w:rPr>
      </w:pPr>
    </w:p>
    <w:p w14:paraId="55497A00" w14:textId="77777777" w:rsidR="00BC1E93" w:rsidRPr="000712E6" w:rsidRDefault="00BC1E93" w:rsidP="007D20F1">
      <w:pPr>
        <w:numPr>
          <w:ilvl w:val="0"/>
          <w:numId w:val="186"/>
        </w:numPr>
        <w:tabs>
          <w:tab w:val="left" w:pos="426"/>
        </w:tabs>
        <w:ind w:left="0" w:right="10" w:hanging="360"/>
        <w:jc w:val="both"/>
        <w:rPr>
          <w:rFonts w:asciiTheme="majorHAnsi" w:hAnsiTheme="majorHAnsi" w:cs="Cambria"/>
          <w:lang w:eastAsia="pl-PL"/>
        </w:rPr>
      </w:pPr>
      <w:r w:rsidRPr="000712E6">
        <w:rPr>
          <w:rFonts w:asciiTheme="majorHAnsi" w:hAnsiTheme="majorHAnsi" w:cs="Cambria"/>
          <w:lang w:eastAsia="pl-PL"/>
        </w:rPr>
        <w:t xml:space="preserve">prowadzenie zajęć korekcyjno-kompensacyjnych oraz innych zajęć o charakterze terapeutycznym;  </w:t>
      </w:r>
    </w:p>
    <w:p w14:paraId="7EDA307B" w14:textId="77777777" w:rsidR="00BC1E93" w:rsidRPr="000712E6" w:rsidRDefault="00BC1E93" w:rsidP="00D06B98">
      <w:pPr>
        <w:tabs>
          <w:tab w:val="left" w:pos="426"/>
        </w:tabs>
        <w:ind w:right="10"/>
        <w:jc w:val="both"/>
        <w:rPr>
          <w:rFonts w:asciiTheme="majorHAnsi" w:hAnsiTheme="majorHAnsi" w:cs="Cambria"/>
          <w:lang w:eastAsia="pl-PL"/>
        </w:rPr>
      </w:pPr>
    </w:p>
    <w:p w14:paraId="1382E0C3" w14:textId="77777777" w:rsidR="00BC1E93" w:rsidRPr="000712E6" w:rsidRDefault="00BC1E93" w:rsidP="007D20F1">
      <w:pPr>
        <w:numPr>
          <w:ilvl w:val="0"/>
          <w:numId w:val="186"/>
        </w:numPr>
        <w:tabs>
          <w:tab w:val="left" w:pos="426"/>
        </w:tabs>
        <w:spacing w:after="12"/>
        <w:ind w:left="0" w:right="10" w:hanging="360"/>
        <w:jc w:val="both"/>
        <w:rPr>
          <w:rFonts w:asciiTheme="majorHAnsi" w:hAnsiTheme="majorHAnsi" w:cs="Cambria"/>
          <w:lang w:eastAsia="pl-PL"/>
        </w:rPr>
      </w:pPr>
      <w:r w:rsidRPr="000712E6">
        <w:rPr>
          <w:rFonts w:asciiTheme="majorHAnsi" w:hAnsiTheme="majorHAnsi" w:cs="Cambria"/>
          <w:lang w:eastAsia="pl-PL"/>
        </w:rPr>
        <w:t xml:space="preserve">podejmowanie działań profilaktycznych zapobiegających niepowodzeniom edukacyjnym uczniów, we współpracy z rodzicami uczniów; </w:t>
      </w:r>
    </w:p>
    <w:p w14:paraId="1EF558E8" w14:textId="77777777" w:rsidR="00BC1E93" w:rsidRPr="000712E6" w:rsidRDefault="00BC1E93" w:rsidP="00D06B98">
      <w:pPr>
        <w:pStyle w:val="Akapitzlist"/>
        <w:spacing w:after="0"/>
        <w:rPr>
          <w:rFonts w:asciiTheme="majorHAnsi" w:hAnsiTheme="majorHAnsi" w:cs="Cambria"/>
          <w:lang w:eastAsia="pl-PL"/>
        </w:rPr>
      </w:pPr>
    </w:p>
    <w:p w14:paraId="45607B5F" w14:textId="77777777" w:rsidR="00BC1E93" w:rsidRPr="000712E6" w:rsidRDefault="00BC1E93" w:rsidP="007D20F1">
      <w:pPr>
        <w:numPr>
          <w:ilvl w:val="0"/>
          <w:numId w:val="186"/>
        </w:numPr>
        <w:tabs>
          <w:tab w:val="left" w:pos="426"/>
        </w:tabs>
        <w:spacing w:after="12"/>
        <w:ind w:left="0" w:right="10" w:hanging="360"/>
        <w:jc w:val="both"/>
        <w:rPr>
          <w:rFonts w:asciiTheme="majorHAnsi" w:hAnsiTheme="majorHAnsi" w:cs="Cambria"/>
          <w:lang w:eastAsia="pl-PL"/>
        </w:rPr>
      </w:pPr>
      <w:r w:rsidRPr="000712E6">
        <w:rPr>
          <w:rFonts w:asciiTheme="majorHAnsi" w:hAnsiTheme="majorHAnsi" w:cs="Cambria"/>
          <w:lang w:eastAsia="pl-PL"/>
        </w:rPr>
        <w:t xml:space="preserve">wspieranie nauczycieli, wychowawców grup wychowawczych i innych specjalistów w: </w:t>
      </w:r>
    </w:p>
    <w:p w14:paraId="2169C31B" w14:textId="77777777" w:rsidR="00BC1E93" w:rsidRPr="000712E6" w:rsidRDefault="00BC1E93" w:rsidP="007D20F1">
      <w:pPr>
        <w:numPr>
          <w:ilvl w:val="1"/>
          <w:numId w:val="186"/>
        </w:numPr>
        <w:spacing w:after="12"/>
        <w:ind w:right="10" w:hanging="360"/>
        <w:jc w:val="both"/>
        <w:rPr>
          <w:rFonts w:asciiTheme="majorHAnsi" w:hAnsiTheme="majorHAnsi" w:cs="Cambria"/>
          <w:lang w:eastAsia="pl-PL"/>
        </w:rPr>
      </w:pPr>
      <w:r w:rsidRPr="000712E6">
        <w:rPr>
          <w:rFonts w:asciiTheme="majorHAnsi" w:hAnsiTheme="majorHAnsi" w:cs="Cambria"/>
          <w:lang w:eastAsia="pl-PL"/>
        </w:rPr>
        <w:t xml:space="preserve">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14:paraId="716EA33F" w14:textId="77777777" w:rsidR="00BC1E93" w:rsidRPr="000712E6" w:rsidRDefault="00BC1E93" w:rsidP="007D20F1">
      <w:pPr>
        <w:numPr>
          <w:ilvl w:val="1"/>
          <w:numId w:val="186"/>
        </w:numPr>
        <w:spacing w:after="239"/>
        <w:ind w:right="10" w:hanging="360"/>
        <w:jc w:val="both"/>
        <w:rPr>
          <w:rFonts w:asciiTheme="majorHAnsi" w:hAnsiTheme="majorHAnsi" w:cs="Cambria"/>
          <w:lang w:eastAsia="pl-PL"/>
        </w:rPr>
      </w:pPr>
      <w:r w:rsidRPr="000712E6">
        <w:rPr>
          <w:rFonts w:asciiTheme="majorHAnsi" w:hAnsiTheme="majorHAnsi" w:cs="Cambria"/>
          <w:lang w:eastAsia="pl-PL"/>
        </w:rPr>
        <w:t xml:space="preserve">udzielaniu pomocy psychologiczno-pedagogicznej. </w:t>
      </w:r>
    </w:p>
    <w:p w14:paraId="3C7989D2" w14:textId="77777777" w:rsidR="00BC1E93" w:rsidRPr="000712E6" w:rsidRDefault="00BC1E93" w:rsidP="007D20F1">
      <w:pPr>
        <w:numPr>
          <w:ilvl w:val="0"/>
          <w:numId w:val="186"/>
        </w:numPr>
        <w:tabs>
          <w:tab w:val="left" w:pos="426"/>
        </w:tabs>
        <w:spacing w:line="259" w:lineRule="auto"/>
        <w:ind w:left="0" w:hanging="360"/>
        <w:jc w:val="both"/>
        <w:rPr>
          <w:rFonts w:asciiTheme="majorHAnsi" w:hAnsiTheme="majorHAnsi" w:cs="Cambria"/>
        </w:rPr>
      </w:pPr>
      <w:r w:rsidRPr="000712E6">
        <w:rPr>
          <w:rFonts w:asciiTheme="majorHAnsi" w:hAnsiTheme="majorHAnsi" w:cs="Cambria"/>
        </w:rPr>
        <w:t>udział w posiedzeniach zespołów wychowawczych;</w:t>
      </w:r>
    </w:p>
    <w:p w14:paraId="1DA9005A" w14:textId="77777777" w:rsidR="00BC1E93" w:rsidRPr="000712E6" w:rsidRDefault="00BC1E93" w:rsidP="00D06B98">
      <w:pPr>
        <w:tabs>
          <w:tab w:val="left" w:pos="426"/>
        </w:tabs>
        <w:jc w:val="both"/>
        <w:rPr>
          <w:rFonts w:asciiTheme="majorHAnsi" w:hAnsiTheme="majorHAnsi" w:cs="Cambria"/>
        </w:rPr>
      </w:pPr>
    </w:p>
    <w:p w14:paraId="777F45F9" w14:textId="77777777" w:rsidR="00BC1E93" w:rsidRPr="000712E6" w:rsidRDefault="00BC1E93" w:rsidP="007D20F1">
      <w:pPr>
        <w:numPr>
          <w:ilvl w:val="0"/>
          <w:numId w:val="186"/>
        </w:numPr>
        <w:tabs>
          <w:tab w:val="left" w:pos="426"/>
        </w:tabs>
        <w:spacing w:line="259" w:lineRule="auto"/>
        <w:ind w:left="0" w:hanging="360"/>
        <w:jc w:val="both"/>
        <w:rPr>
          <w:rFonts w:asciiTheme="majorHAnsi" w:hAnsiTheme="majorHAnsi" w:cs="Cambria"/>
        </w:rPr>
      </w:pPr>
      <w:r w:rsidRPr="000712E6">
        <w:rPr>
          <w:rFonts w:asciiTheme="majorHAnsi" w:hAnsiTheme="majorHAnsi" w:cs="Cambria"/>
        </w:rPr>
        <w:t>pomoc rodzicom i nauczycielom w rozpoznawaniu indywidualnych możliwości, predyspozycji i uzdolnień uczniów;</w:t>
      </w:r>
    </w:p>
    <w:p w14:paraId="68AC5405" w14:textId="77777777" w:rsidR="00BC1E93" w:rsidRPr="000712E6" w:rsidRDefault="00BC1E93" w:rsidP="00D06B98">
      <w:pPr>
        <w:tabs>
          <w:tab w:val="left" w:pos="426"/>
        </w:tabs>
        <w:jc w:val="both"/>
        <w:rPr>
          <w:rFonts w:asciiTheme="majorHAnsi" w:hAnsiTheme="majorHAnsi" w:cs="Cambria"/>
        </w:rPr>
      </w:pPr>
    </w:p>
    <w:p w14:paraId="362039AE" w14:textId="77777777" w:rsidR="00BC1E93" w:rsidRPr="000712E6" w:rsidRDefault="00BC1E93" w:rsidP="007D20F1">
      <w:pPr>
        <w:numPr>
          <w:ilvl w:val="0"/>
          <w:numId w:val="186"/>
        </w:numPr>
        <w:tabs>
          <w:tab w:val="left" w:pos="426"/>
        </w:tabs>
        <w:spacing w:after="160" w:line="259" w:lineRule="auto"/>
        <w:ind w:left="0" w:hanging="360"/>
        <w:jc w:val="both"/>
        <w:rPr>
          <w:rFonts w:asciiTheme="majorHAnsi" w:hAnsiTheme="majorHAnsi" w:cs="Cambria"/>
        </w:rPr>
      </w:pPr>
      <w:r w:rsidRPr="000712E6">
        <w:rPr>
          <w:rFonts w:asciiTheme="majorHAnsi" w:hAnsiTheme="majorHAnsi" w:cs="Cambria"/>
        </w:rPr>
        <w:t>podejmowanie działań wychowawczych i profilaktycznych wynikających z programu wychowawczo -profilaktycznego w stosunku do uczniów z udziałem rodziców i wychowawców;</w:t>
      </w:r>
    </w:p>
    <w:p w14:paraId="0D519757" w14:textId="77777777" w:rsidR="00BC1E93" w:rsidRPr="000712E6" w:rsidRDefault="00BC1E93" w:rsidP="00DD5D89">
      <w:pPr>
        <w:pStyle w:val="Akapitzlist"/>
        <w:rPr>
          <w:rFonts w:asciiTheme="majorHAnsi" w:hAnsiTheme="majorHAnsi" w:cs="Cambria"/>
          <w:lang w:eastAsia="pl-PL"/>
        </w:rPr>
      </w:pPr>
    </w:p>
    <w:p w14:paraId="0E2790E4" w14:textId="77777777" w:rsidR="00BC1E93" w:rsidRPr="000712E6" w:rsidRDefault="00BC1E93" w:rsidP="007D20F1">
      <w:pPr>
        <w:numPr>
          <w:ilvl w:val="0"/>
          <w:numId w:val="186"/>
        </w:numPr>
        <w:tabs>
          <w:tab w:val="left" w:pos="426"/>
        </w:tabs>
        <w:spacing w:after="160" w:line="259" w:lineRule="auto"/>
        <w:ind w:left="0" w:hanging="360"/>
        <w:jc w:val="both"/>
        <w:rPr>
          <w:rFonts w:asciiTheme="majorHAnsi" w:hAnsiTheme="majorHAnsi" w:cs="Cambria"/>
        </w:rPr>
      </w:pPr>
      <w:r w:rsidRPr="000712E6">
        <w:rPr>
          <w:rFonts w:asciiTheme="majorHAnsi" w:hAnsiTheme="majorHAnsi" w:cs="Cambria"/>
          <w:lang w:eastAsia="pl-PL"/>
        </w:rPr>
        <w:t>prowadzenie dokumentacji zajęć, zgodnie z odrębnymi przepisami.</w:t>
      </w:r>
    </w:p>
    <w:p w14:paraId="1EEE3BB8" w14:textId="77777777" w:rsidR="00BC1E93" w:rsidRPr="000712E6" w:rsidRDefault="00BC1E93" w:rsidP="00E57631">
      <w:pPr>
        <w:pStyle w:val="Nagwek11"/>
        <w:tabs>
          <w:tab w:val="left" w:pos="426"/>
        </w:tabs>
        <w:rPr>
          <w:rFonts w:asciiTheme="majorHAnsi" w:hAnsiTheme="majorHAnsi" w:cs="Cambria"/>
          <w:sz w:val="22"/>
          <w:szCs w:val="22"/>
        </w:rPr>
      </w:pPr>
    </w:p>
    <w:p w14:paraId="3475C0DC" w14:textId="77777777" w:rsidR="00BC1E93" w:rsidRPr="000712E6" w:rsidRDefault="00BC1E93" w:rsidP="004E6688">
      <w:pPr>
        <w:pStyle w:val="Nagwek2"/>
        <w:rPr>
          <w:rFonts w:asciiTheme="majorHAnsi" w:hAnsiTheme="majorHAnsi" w:cs="Times New Roman"/>
          <w:b w:val="0"/>
          <w:bCs w:val="0"/>
          <w:color w:val="auto"/>
          <w:sz w:val="22"/>
          <w:szCs w:val="22"/>
        </w:rPr>
      </w:pPr>
      <w:bookmarkStart w:id="12" w:name="_Toc495918039"/>
      <w:r w:rsidRPr="000712E6">
        <w:rPr>
          <w:rFonts w:asciiTheme="majorHAnsi" w:hAnsiTheme="majorHAnsi"/>
          <w:color w:val="auto"/>
          <w:sz w:val="22"/>
          <w:szCs w:val="22"/>
        </w:rPr>
        <w:t>Rozdział 4</w:t>
      </w:r>
      <w:r w:rsidRPr="000712E6">
        <w:rPr>
          <w:rFonts w:asciiTheme="majorHAnsi" w:hAnsiTheme="majorHAnsi" w:cs="Times New Roman"/>
          <w:b w:val="0"/>
          <w:bCs w:val="0"/>
          <w:color w:val="auto"/>
          <w:sz w:val="22"/>
          <w:szCs w:val="22"/>
        </w:rPr>
        <w:br/>
      </w:r>
      <w:r w:rsidRPr="000712E6">
        <w:rPr>
          <w:rFonts w:asciiTheme="majorHAnsi" w:hAnsiTheme="majorHAnsi"/>
          <w:color w:val="auto"/>
          <w:sz w:val="22"/>
          <w:szCs w:val="22"/>
        </w:rPr>
        <w:t>Organizacja nauczania, wychowania i opieki uczniom niepełnosprawnym,                                      niedostosowanym społecznie i zagrożonym niedostosowaniem społecznym</w:t>
      </w:r>
      <w:bookmarkEnd w:id="12"/>
    </w:p>
    <w:p w14:paraId="2474888C" w14:textId="77777777" w:rsidR="00BC1E93" w:rsidRPr="000712E6" w:rsidRDefault="00BC1E93" w:rsidP="0023137D">
      <w:pPr>
        <w:rPr>
          <w:rFonts w:asciiTheme="majorHAnsi" w:hAnsiTheme="majorHAnsi" w:cs="Arial"/>
        </w:rPr>
      </w:pPr>
    </w:p>
    <w:p w14:paraId="25A7276C" w14:textId="77777777" w:rsidR="00BC1E93" w:rsidRPr="000712E6" w:rsidRDefault="00BC1E93" w:rsidP="0023137D">
      <w:pPr>
        <w:tabs>
          <w:tab w:val="left" w:pos="567"/>
        </w:tabs>
        <w:jc w:val="both"/>
        <w:rPr>
          <w:rFonts w:asciiTheme="majorHAnsi" w:hAnsiTheme="majorHAnsi" w:cs="Cambria"/>
        </w:rPr>
      </w:pPr>
      <w:r w:rsidRPr="000712E6">
        <w:rPr>
          <w:rFonts w:asciiTheme="majorHAnsi" w:hAnsiTheme="majorHAnsi" w:cs="Cambria"/>
          <w:b/>
          <w:bCs/>
        </w:rPr>
        <w:t xml:space="preserve">        § 28.  </w:t>
      </w:r>
      <w:r w:rsidRPr="000712E6">
        <w:rPr>
          <w:rFonts w:asciiTheme="majorHAnsi" w:hAnsiTheme="majorHAnsi" w:cs="Cambria"/>
        </w:rPr>
        <w:t xml:space="preserve"> W szkole kształcenie specjalnym obejmuje się uczniów posiadających orzeczenie poradni psychologiczno-pedagogicznej o potrzebie kształcenia specjalnego. Nauczanie specjalne prowadzone jest w oddziałach ogólnodostępnych na każdym etapie edukacyjnym. </w:t>
      </w:r>
    </w:p>
    <w:p w14:paraId="18A0156E" w14:textId="77777777" w:rsidR="00BC1E93" w:rsidRPr="000712E6" w:rsidRDefault="00BC1E93" w:rsidP="0023137D">
      <w:pPr>
        <w:tabs>
          <w:tab w:val="left" w:pos="567"/>
        </w:tabs>
        <w:ind w:left="720"/>
        <w:jc w:val="both"/>
        <w:rPr>
          <w:rFonts w:asciiTheme="majorHAnsi" w:hAnsiTheme="majorHAnsi" w:cs="Cambria"/>
        </w:rPr>
      </w:pPr>
    </w:p>
    <w:p w14:paraId="5062E378" w14:textId="77777777" w:rsidR="00BC1E93" w:rsidRPr="000712E6" w:rsidRDefault="00BC1E93" w:rsidP="0023137D">
      <w:pPr>
        <w:tabs>
          <w:tab w:val="left" w:pos="567"/>
        </w:tabs>
        <w:autoSpaceDE w:val="0"/>
        <w:autoSpaceDN w:val="0"/>
        <w:adjustRightInd w:val="0"/>
        <w:jc w:val="both"/>
        <w:rPr>
          <w:rFonts w:asciiTheme="majorHAnsi" w:hAnsiTheme="majorHAnsi" w:cs="Cambria"/>
        </w:rPr>
      </w:pPr>
      <w:r w:rsidRPr="000712E6">
        <w:rPr>
          <w:rFonts w:asciiTheme="majorHAnsi" w:hAnsiTheme="majorHAnsi" w:cs="Cambria"/>
          <w:b/>
          <w:bCs/>
        </w:rPr>
        <w:t xml:space="preserve">        § 29. 1</w:t>
      </w:r>
      <w:r w:rsidRPr="000712E6">
        <w:rPr>
          <w:rFonts w:asciiTheme="majorHAnsi" w:hAnsiTheme="majorHAnsi" w:cs="Cambria"/>
        </w:rPr>
        <w:t>. Szkoła zapewnia uczniom z orzeczoną niepełnosprawnością lub niedostosowaniem społecznym:</w:t>
      </w:r>
    </w:p>
    <w:p w14:paraId="7CBD4982" w14:textId="77777777" w:rsidR="00BC1E93" w:rsidRPr="000712E6" w:rsidRDefault="00BC1E93" w:rsidP="007D20F1">
      <w:pPr>
        <w:numPr>
          <w:ilvl w:val="0"/>
          <w:numId w:val="170"/>
        </w:numPr>
        <w:spacing w:line="276" w:lineRule="auto"/>
        <w:ind w:left="284" w:hanging="284"/>
        <w:jc w:val="both"/>
        <w:rPr>
          <w:rFonts w:asciiTheme="majorHAnsi" w:hAnsiTheme="majorHAnsi" w:cs="Cambria"/>
        </w:rPr>
      </w:pPr>
      <w:r w:rsidRPr="000712E6">
        <w:rPr>
          <w:rFonts w:asciiTheme="majorHAnsi" w:hAnsiTheme="majorHAnsi" w:cs="Cambria"/>
        </w:rPr>
        <w:t>realizację zaleceń zawartych w orzeczeniu o potrzebie kształcenia specjalnego;</w:t>
      </w:r>
    </w:p>
    <w:p w14:paraId="04B9F50B" w14:textId="77777777" w:rsidR="00BC1E93" w:rsidRPr="000712E6" w:rsidRDefault="00BC1E93" w:rsidP="007D20F1">
      <w:pPr>
        <w:numPr>
          <w:ilvl w:val="0"/>
          <w:numId w:val="170"/>
        </w:numPr>
        <w:spacing w:line="276" w:lineRule="auto"/>
        <w:ind w:left="284" w:hanging="284"/>
        <w:jc w:val="both"/>
        <w:rPr>
          <w:rFonts w:asciiTheme="majorHAnsi" w:hAnsiTheme="majorHAnsi" w:cs="Cambria"/>
        </w:rPr>
      </w:pPr>
      <w:r w:rsidRPr="000712E6">
        <w:rPr>
          <w:rFonts w:asciiTheme="majorHAnsi" w:hAnsiTheme="majorHAnsi" w:cs="Cambria"/>
        </w:rPr>
        <w:t>odpowiednie warunki do nauki oraz w miarę możliwości  sprzęt specjalistyczny                                i środki dydaktyczne;</w:t>
      </w:r>
    </w:p>
    <w:p w14:paraId="6CFA615D" w14:textId="77777777" w:rsidR="00BC1E93" w:rsidRPr="000712E6" w:rsidRDefault="00BC1E93" w:rsidP="007D20F1">
      <w:pPr>
        <w:numPr>
          <w:ilvl w:val="0"/>
          <w:numId w:val="170"/>
        </w:numPr>
        <w:spacing w:line="276" w:lineRule="auto"/>
        <w:ind w:left="284" w:hanging="284"/>
        <w:jc w:val="both"/>
        <w:rPr>
          <w:rFonts w:asciiTheme="majorHAnsi" w:hAnsiTheme="majorHAnsi" w:cs="Cambria"/>
        </w:rPr>
      </w:pPr>
      <w:r w:rsidRPr="000712E6">
        <w:rPr>
          <w:rFonts w:asciiTheme="majorHAnsi" w:hAnsiTheme="majorHAnsi" w:cs="Cambria"/>
        </w:rPr>
        <w:t xml:space="preserve">realizację programów nauczania dostosowanych do indywidualnych potrzeb edukacyjnych </w:t>
      </w:r>
      <w:r w:rsidRPr="000712E6">
        <w:rPr>
          <w:rFonts w:asciiTheme="majorHAnsi" w:hAnsiTheme="majorHAnsi" w:cs="Cambria"/>
        </w:rPr>
        <w:br/>
        <w:t>i możliwości psychofizycznych ucznia;</w:t>
      </w:r>
    </w:p>
    <w:p w14:paraId="5C7619BB" w14:textId="77777777" w:rsidR="00BC1E93" w:rsidRPr="000712E6" w:rsidRDefault="00BC1E93" w:rsidP="007D20F1">
      <w:pPr>
        <w:numPr>
          <w:ilvl w:val="0"/>
          <w:numId w:val="170"/>
        </w:numPr>
        <w:spacing w:line="276" w:lineRule="auto"/>
        <w:ind w:left="284" w:hanging="284"/>
        <w:jc w:val="both"/>
        <w:rPr>
          <w:rFonts w:asciiTheme="majorHAnsi" w:hAnsiTheme="majorHAnsi" w:cs="Cambria"/>
        </w:rPr>
      </w:pPr>
      <w:r w:rsidRPr="000712E6">
        <w:rPr>
          <w:rFonts w:asciiTheme="majorHAnsi" w:hAnsiTheme="majorHAnsi" w:cs="Cambria"/>
        </w:rPr>
        <w:lastRenderedPageBreak/>
        <w:t>zajęcia specjalistyczne, stosownie do zaleceń w orzeczeniach pp i możliwości organizacyjnych szkoły;</w:t>
      </w:r>
    </w:p>
    <w:p w14:paraId="39C5F8F8" w14:textId="77777777" w:rsidR="00BC1E93" w:rsidRPr="000712E6" w:rsidRDefault="00BC1E93" w:rsidP="007D20F1">
      <w:pPr>
        <w:numPr>
          <w:ilvl w:val="0"/>
          <w:numId w:val="170"/>
        </w:numPr>
        <w:spacing w:line="276" w:lineRule="auto"/>
        <w:ind w:left="284" w:hanging="284"/>
        <w:jc w:val="both"/>
        <w:rPr>
          <w:rFonts w:asciiTheme="majorHAnsi" w:hAnsiTheme="majorHAnsi" w:cs="Cambria"/>
        </w:rPr>
      </w:pPr>
      <w:r w:rsidRPr="000712E6">
        <w:rPr>
          <w:rFonts w:asciiTheme="majorHAnsi" w:hAnsiTheme="majorHAnsi" w:cs="Cambria"/>
        </w:rPr>
        <w:t>zajęcia rewalidacyjne, resocjalizacyjne i socjoterapeutyczne stosownie do potrzeb;</w:t>
      </w:r>
    </w:p>
    <w:p w14:paraId="7AED1A5B" w14:textId="77777777" w:rsidR="00BC1E93" w:rsidRPr="000712E6" w:rsidRDefault="00BC1E93" w:rsidP="007D20F1">
      <w:pPr>
        <w:numPr>
          <w:ilvl w:val="0"/>
          <w:numId w:val="170"/>
        </w:numPr>
        <w:spacing w:line="276" w:lineRule="auto"/>
        <w:ind w:left="284" w:hanging="284"/>
        <w:jc w:val="both"/>
        <w:rPr>
          <w:rFonts w:asciiTheme="majorHAnsi" w:hAnsiTheme="majorHAnsi" w:cs="Cambria"/>
        </w:rPr>
      </w:pPr>
      <w:r w:rsidRPr="000712E6">
        <w:rPr>
          <w:rFonts w:asciiTheme="majorHAnsi" w:hAnsiTheme="majorHAnsi" w:cs="Cambria"/>
        </w:rPr>
        <w:t>integrację ze środowiskiem rówieśniczym;</w:t>
      </w:r>
    </w:p>
    <w:p w14:paraId="75191436" w14:textId="77777777" w:rsidR="00BC1E93" w:rsidRPr="000712E6" w:rsidRDefault="00BC1E93" w:rsidP="007D20F1">
      <w:pPr>
        <w:numPr>
          <w:ilvl w:val="0"/>
          <w:numId w:val="170"/>
        </w:numPr>
        <w:spacing w:line="276" w:lineRule="auto"/>
        <w:ind w:left="284" w:hanging="284"/>
        <w:jc w:val="both"/>
        <w:rPr>
          <w:rFonts w:asciiTheme="majorHAnsi" w:hAnsiTheme="majorHAnsi" w:cs="Cambria"/>
        </w:rPr>
      </w:pPr>
      <w:r w:rsidRPr="000712E6">
        <w:rPr>
          <w:rFonts w:asciiTheme="majorHAnsi" w:hAnsiTheme="majorHAnsi" w:cs="Cambria"/>
        </w:rPr>
        <w:t>dla uczniów niesłyszących, z afazją lub z autyzmem w ramach zajęć rewalidacyjnych naukę języka migowego lub zajęcia z innych alternatywnych metod komunikacji.</w:t>
      </w:r>
    </w:p>
    <w:p w14:paraId="5E293EE5" w14:textId="77777777" w:rsidR="00BC1E93" w:rsidRPr="000712E6" w:rsidRDefault="00BC1E93" w:rsidP="0023137D">
      <w:pPr>
        <w:ind w:left="284"/>
        <w:jc w:val="both"/>
        <w:rPr>
          <w:rFonts w:asciiTheme="majorHAnsi" w:hAnsiTheme="majorHAnsi" w:cs="Cambria"/>
        </w:rPr>
      </w:pPr>
    </w:p>
    <w:p w14:paraId="399F793B" w14:textId="05CA2359" w:rsidR="005547BA" w:rsidRPr="000712E6" w:rsidRDefault="005547BA" w:rsidP="007D20F1">
      <w:pPr>
        <w:numPr>
          <w:ilvl w:val="0"/>
          <w:numId w:val="265"/>
        </w:numPr>
        <w:ind w:left="0" w:firstLine="426"/>
        <w:jc w:val="both"/>
        <w:rPr>
          <w:rFonts w:asciiTheme="majorHAnsi" w:eastAsia="Times New Roman" w:hAnsiTheme="majorHAnsi"/>
          <w:lang w:eastAsia="pl-PL"/>
        </w:rPr>
      </w:pPr>
      <w:r w:rsidRPr="000712E6">
        <w:rPr>
          <w:rFonts w:asciiTheme="majorHAnsi" w:hAnsiTheme="majorHAnsi"/>
        </w:rPr>
        <w:t>Szkoła organizuje zajęcia zgodnie z zaleceniami zawartymi w orzeczeniu</w:t>
      </w:r>
      <w:r w:rsidR="00420CC9" w:rsidRPr="000712E6">
        <w:rPr>
          <w:rFonts w:asciiTheme="majorHAnsi" w:hAnsiTheme="majorHAnsi"/>
        </w:rPr>
        <w:t xml:space="preserve"> </w:t>
      </w:r>
      <w:r w:rsidRPr="000712E6">
        <w:rPr>
          <w:rFonts w:asciiTheme="majorHAnsi" w:hAnsiTheme="majorHAnsi"/>
        </w:rPr>
        <w:t xml:space="preserve">o potrzebie kształcenia specjalnego, a w przypadku zawieszenia zajęć z powodów epidemicznych z uwzględnieniem możliwości ich realizacji w formie zdalnej. </w:t>
      </w:r>
    </w:p>
    <w:p w14:paraId="6F5ECAF4" w14:textId="35FA9EC8" w:rsidR="00BC1E93" w:rsidRPr="000712E6" w:rsidRDefault="00BC1E93" w:rsidP="0023137D">
      <w:pPr>
        <w:tabs>
          <w:tab w:val="left" w:pos="567"/>
        </w:tabs>
        <w:autoSpaceDE w:val="0"/>
        <w:autoSpaceDN w:val="0"/>
        <w:adjustRightInd w:val="0"/>
        <w:jc w:val="both"/>
        <w:rPr>
          <w:rFonts w:asciiTheme="majorHAnsi" w:hAnsiTheme="majorHAnsi" w:cs="Cambria"/>
        </w:rPr>
      </w:pPr>
    </w:p>
    <w:p w14:paraId="4BC494FD" w14:textId="77777777" w:rsidR="005547BA" w:rsidRPr="000712E6" w:rsidRDefault="005547BA" w:rsidP="0023137D">
      <w:pPr>
        <w:tabs>
          <w:tab w:val="left" w:pos="567"/>
        </w:tabs>
        <w:autoSpaceDE w:val="0"/>
        <w:autoSpaceDN w:val="0"/>
        <w:adjustRightInd w:val="0"/>
        <w:jc w:val="both"/>
        <w:rPr>
          <w:rFonts w:asciiTheme="majorHAnsi" w:hAnsiTheme="majorHAnsi" w:cs="Cambria"/>
        </w:rPr>
      </w:pPr>
    </w:p>
    <w:p w14:paraId="229CE4D5" w14:textId="77777777" w:rsidR="00BC1E93" w:rsidRPr="000712E6" w:rsidRDefault="00BC1E93" w:rsidP="00A242CA">
      <w:pPr>
        <w:tabs>
          <w:tab w:val="left" w:pos="567"/>
        </w:tabs>
        <w:autoSpaceDE w:val="0"/>
        <w:autoSpaceDN w:val="0"/>
        <w:adjustRightInd w:val="0"/>
        <w:jc w:val="both"/>
        <w:rPr>
          <w:rFonts w:asciiTheme="majorHAnsi" w:hAnsiTheme="majorHAnsi" w:cs="Cambria"/>
          <w:b/>
          <w:bCs/>
        </w:rPr>
      </w:pPr>
      <w:r w:rsidRPr="000712E6">
        <w:rPr>
          <w:rFonts w:asciiTheme="majorHAnsi" w:hAnsiTheme="majorHAnsi" w:cs="Cambria"/>
          <w:b/>
          <w:bCs/>
        </w:rPr>
        <w:t xml:space="preserve">       </w:t>
      </w:r>
    </w:p>
    <w:p w14:paraId="78039252" w14:textId="77777777" w:rsidR="00BC1E93" w:rsidRPr="000712E6" w:rsidRDefault="00BC1E93" w:rsidP="00A242CA">
      <w:pPr>
        <w:tabs>
          <w:tab w:val="left" w:pos="567"/>
        </w:tabs>
        <w:autoSpaceDE w:val="0"/>
        <w:autoSpaceDN w:val="0"/>
        <w:adjustRightInd w:val="0"/>
        <w:jc w:val="both"/>
        <w:rPr>
          <w:rFonts w:asciiTheme="majorHAnsi" w:hAnsiTheme="majorHAnsi" w:cs="Cambria"/>
        </w:rPr>
      </w:pPr>
      <w:r w:rsidRPr="000712E6">
        <w:rPr>
          <w:rFonts w:asciiTheme="majorHAnsi" w:hAnsiTheme="majorHAnsi" w:cs="Cambria"/>
          <w:b/>
          <w:bCs/>
        </w:rPr>
        <w:t xml:space="preserve">      § 30. 1. </w:t>
      </w:r>
      <w:r w:rsidRPr="000712E6">
        <w:rPr>
          <w:rFonts w:asciiTheme="majorHAnsi" w:hAnsiTheme="majorHAnsi" w:cs="Cambria"/>
        </w:rPr>
        <w:t>Uczniowi niepełnosprawnemu można</w:t>
      </w:r>
      <w:r w:rsidRPr="000712E6">
        <w:rPr>
          <w:rFonts w:asciiTheme="majorHAnsi" w:hAnsiTheme="majorHAnsi" w:cs="Cambria"/>
          <w:b/>
          <w:bCs/>
        </w:rPr>
        <w:t xml:space="preserve"> </w:t>
      </w:r>
      <w:r w:rsidRPr="000712E6">
        <w:rPr>
          <w:rFonts w:asciiTheme="majorHAnsi" w:hAnsiTheme="majorHAnsi" w:cs="Cambria"/>
        </w:rPr>
        <w:t>przedłużyć o jeden rok w cyklu edukacyjnym okres nauki, zwiększając proporcjonalnie wymiar godzin zajęć obowiązkowych.</w:t>
      </w:r>
    </w:p>
    <w:p w14:paraId="3C1156EA" w14:textId="77777777" w:rsidR="00BC1E93" w:rsidRPr="000712E6" w:rsidRDefault="00BC1E93" w:rsidP="00A242CA">
      <w:pPr>
        <w:autoSpaceDE w:val="0"/>
        <w:autoSpaceDN w:val="0"/>
        <w:adjustRightInd w:val="0"/>
        <w:jc w:val="both"/>
        <w:rPr>
          <w:rFonts w:asciiTheme="majorHAnsi" w:hAnsiTheme="majorHAnsi" w:cs="Cambria"/>
        </w:rPr>
      </w:pPr>
    </w:p>
    <w:p w14:paraId="0040240E" w14:textId="77777777" w:rsidR="00BC1E93" w:rsidRPr="000712E6" w:rsidRDefault="00BC1E93" w:rsidP="00A242CA">
      <w:pPr>
        <w:autoSpaceDE w:val="0"/>
        <w:autoSpaceDN w:val="0"/>
        <w:adjustRightInd w:val="0"/>
        <w:jc w:val="both"/>
        <w:rPr>
          <w:rFonts w:asciiTheme="majorHAnsi" w:hAnsiTheme="majorHAnsi" w:cs="Cambria"/>
        </w:rPr>
      </w:pPr>
      <w:r w:rsidRPr="000712E6">
        <w:rPr>
          <w:rFonts w:asciiTheme="majorHAnsi" w:hAnsiTheme="majorHAnsi" w:cs="Cambria"/>
          <w:b/>
          <w:bCs/>
        </w:rPr>
        <w:t xml:space="preserve">      2</w:t>
      </w:r>
      <w:r w:rsidRPr="000712E6">
        <w:rPr>
          <w:rFonts w:asciiTheme="majorHAnsi" w:hAnsiTheme="majorHAnsi" w:cs="Cambria"/>
        </w:rPr>
        <w:t>. Decyzję o przedłużeniu okresu nauki uczniowi niepełnosprawnemu podejmuje w formie uchwały stanowiącej rada pedagogiczna, po uzyskaniu pozytywnej opinii Zespołu, o którym mowa w § 86 statutu oraz zgody rodziców.</w:t>
      </w:r>
    </w:p>
    <w:p w14:paraId="37B3E6C8" w14:textId="77777777" w:rsidR="00BC1E93" w:rsidRPr="000712E6" w:rsidRDefault="00BC1E93" w:rsidP="00A242CA">
      <w:pPr>
        <w:autoSpaceDE w:val="0"/>
        <w:autoSpaceDN w:val="0"/>
        <w:adjustRightInd w:val="0"/>
        <w:jc w:val="both"/>
        <w:rPr>
          <w:rFonts w:asciiTheme="majorHAnsi" w:hAnsiTheme="majorHAnsi" w:cs="Cambria"/>
        </w:rPr>
      </w:pPr>
    </w:p>
    <w:p w14:paraId="0BA95B41" w14:textId="77777777" w:rsidR="00BC1E93" w:rsidRPr="000712E6" w:rsidRDefault="00BC1E93" w:rsidP="00A242CA">
      <w:pPr>
        <w:tabs>
          <w:tab w:val="left" w:pos="567"/>
        </w:tabs>
        <w:autoSpaceDE w:val="0"/>
        <w:autoSpaceDN w:val="0"/>
        <w:adjustRightInd w:val="0"/>
        <w:jc w:val="both"/>
        <w:rPr>
          <w:rFonts w:asciiTheme="majorHAnsi" w:hAnsiTheme="majorHAnsi" w:cs="Cambria"/>
        </w:rPr>
      </w:pPr>
      <w:r w:rsidRPr="000712E6">
        <w:rPr>
          <w:rFonts w:asciiTheme="majorHAnsi" w:hAnsiTheme="majorHAnsi" w:cs="Cambria"/>
          <w:b/>
          <w:bCs/>
        </w:rPr>
        <w:t xml:space="preserve">     3</w:t>
      </w:r>
      <w:r w:rsidRPr="000712E6">
        <w:rPr>
          <w:rFonts w:asciiTheme="majorHAnsi" w:hAnsiTheme="majorHAnsi" w:cs="Cambria"/>
        </w:rPr>
        <w:t>. Opinię, o której mowa w ust. 2 sporządza się na piśmie.</w:t>
      </w:r>
    </w:p>
    <w:p w14:paraId="7B1E913F" w14:textId="77777777" w:rsidR="00BC1E93" w:rsidRPr="000712E6" w:rsidRDefault="00BC1E93" w:rsidP="00A242CA">
      <w:pPr>
        <w:autoSpaceDE w:val="0"/>
        <w:autoSpaceDN w:val="0"/>
        <w:adjustRightInd w:val="0"/>
        <w:jc w:val="both"/>
        <w:rPr>
          <w:rFonts w:asciiTheme="majorHAnsi" w:hAnsiTheme="majorHAnsi" w:cs="Cambria"/>
        </w:rPr>
      </w:pPr>
    </w:p>
    <w:p w14:paraId="5EB70669" w14:textId="77777777" w:rsidR="00BC1E93" w:rsidRPr="000712E6" w:rsidRDefault="00BC1E93" w:rsidP="00A242CA">
      <w:pPr>
        <w:tabs>
          <w:tab w:val="left" w:pos="567"/>
        </w:tabs>
        <w:autoSpaceDE w:val="0"/>
        <w:autoSpaceDN w:val="0"/>
        <w:adjustRightInd w:val="0"/>
        <w:jc w:val="both"/>
        <w:rPr>
          <w:rFonts w:asciiTheme="majorHAnsi" w:hAnsiTheme="majorHAnsi" w:cs="Cambria"/>
        </w:rPr>
      </w:pPr>
      <w:r w:rsidRPr="000712E6">
        <w:rPr>
          <w:rFonts w:asciiTheme="majorHAnsi" w:hAnsiTheme="majorHAnsi" w:cs="Cambria"/>
          <w:b/>
          <w:bCs/>
        </w:rPr>
        <w:t xml:space="preserve">     4</w:t>
      </w:r>
      <w:r w:rsidRPr="000712E6">
        <w:rPr>
          <w:rFonts w:asciiTheme="majorHAnsi" w:hAnsiTheme="majorHAnsi" w:cs="Cambria"/>
        </w:rPr>
        <w:t>. Zgodę na przedłużenie o rok nauki rodzice ucznia składają w formie pisemnej do wychowawcy oddziału, nie później niż do 15 lutego danego roku szkolnego.</w:t>
      </w:r>
    </w:p>
    <w:p w14:paraId="2E7DD2F8" w14:textId="77777777" w:rsidR="00BC1E93" w:rsidRPr="000712E6" w:rsidRDefault="00BC1E93" w:rsidP="00A242CA">
      <w:pPr>
        <w:autoSpaceDE w:val="0"/>
        <w:autoSpaceDN w:val="0"/>
        <w:adjustRightInd w:val="0"/>
        <w:jc w:val="both"/>
        <w:rPr>
          <w:rFonts w:asciiTheme="majorHAnsi" w:hAnsiTheme="majorHAnsi" w:cs="Cambria"/>
        </w:rPr>
      </w:pPr>
    </w:p>
    <w:p w14:paraId="2C13525B" w14:textId="77777777" w:rsidR="00BC1E93" w:rsidRPr="000712E6" w:rsidRDefault="00BC1E93" w:rsidP="00A242CA">
      <w:pPr>
        <w:autoSpaceDE w:val="0"/>
        <w:autoSpaceDN w:val="0"/>
        <w:adjustRightInd w:val="0"/>
        <w:jc w:val="both"/>
        <w:rPr>
          <w:rFonts w:asciiTheme="majorHAnsi" w:hAnsiTheme="majorHAnsi" w:cs="Cambria"/>
        </w:rPr>
      </w:pPr>
      <w:r w:rsidRPr="000712E6">
        <w:rPr>
          <w:rFonts w:asciiTheme="majorHAnsi" w:hAnsiTheme="majorHAnsi" w:cs="Cambria"/>
          <w:b/>
          <w:bCs/>
        </w:rPr>
        <w:t xml:space="preserve">     5.</w:t>
      </w:r>
      <w:r w:rsidRPr="000712E6">
        <w:rPr>
          <w:rFonts w:asciiTheme="majorHAnsi" w:hAnsiTheme="majorHAnsi" w:cs="Cambria"/>
        </w:rPr>
        <w:t xml:space="preserve"> Decyzję o przedłużeniu okresu nauki podejmuje dyrektor szkoły nie później niż do końca lutego w ostatnim roku nauki w szkole podstawowej.</w:t>
      </w:r>
    </w:p>
    <w:p w14:paraId="7C4B33DD" w14:textId="77777777" w:rsidR="00BC1E93" w:rsidRPr="000712E6" w:rsidRDefault="00BC1E93" w:rsidP="00A242CA">
      <w:pPr>
        <w:autoSpaceDE w:val="0"/>
        <w:autoSpaceDN w:val="0"/>
        <w:adjustRightInd w:val="0"/>
        <w:ind w:left="360"/>
        <w:jc w:val="both"/>
        <w:rPr>
          <w:rFonts w:asciiTheme="majorHAnsi" w:hAnsiTheme="majorHAnsi" w:cs="Cambria"/>
        </w:rPr>
      </w:pPr>
    </w:p>
    <w:p w14:paraId="6C119813" w14:textId="77777777" w:rsidR="00BC1E93" w:rsidRPr="000712E6" w:rsidRDefault="00BC1E93" w:rsidP="00A242CA">
      <w:pPr>
        <w:tabs>
          <w:tab w:val="left" w:pos="567"/>
        </w:tabs>
        <w:autoSpaceDE w:val="0"/>
        <w:autoSpaceDN w:val="0"/>
        <w:adjustRightInd w:val="0"/>
        <w:jc w:val="both"/>
        <w:rPr>
          <w:rFonts w:asciiTheme="majorHAnsi" w:hAnsiTheme="majorHAnsi" w:cs="Cambria"/>
        </w:rPr>
      </w:pPr>
      <w:r w:rsidRPr="000712E6">
        <w:rPr>
          <w:rFonts w:asciiTheme="majorHAnsi" w:hAnsiTheme="majorHAnsi" w:cs="Cambria"/>
          <w:b/>
          <w:bCs/>
        </w:rPr>
        <w:t xml:space="preserve">     6</w:t>
      </w:r>
      <w:r w:rsidRPr="000712E6">
        <w:rPr>
          <w:rFonts w:asciiTheme="majorHAnsi" w:hAnsiTheme="majorHAnsi" w:cs="Cambria"/>
        </w:rPr>
        <w:t>. Przedłużenie nauki uczniowi niepełnosprawnemu może być dokonane w przypadkach:</w:t>
      </w:r>
    </w:p>
    <w:p w14:paraId="7A03F53A" w14:textId="77777777" w:rsidR="00BC1E93" w:rsidRPr="000712E6" w:rsidRDefault="00BC1E93" w:rsidP="00A242CA">
      <w:pPr>
        <w:autoSpaceDE w:val="0"/>
        <w:autoSpaceDN w:val="0"/>
        <w:adjustRightInd w:val="0"/>
        <w:jc w:val="both"/>
        <w:rPr>
          <w:rFonts w:asciiTheme="majorHAnsi" w:hAnsiTheme="majorHAnsi" w:cs="Cambria"/>
        </w:rPr>
      </w:pPr>
    </w:p>
    <w:p w14:paraId="04E3BAAB" w14:textId="77777777" w:rsidR="00BC1E93" w:rsidRPr="000712E6" w:rsidRDefault="00BC1E93" w:rsidP="00B33A5B">
      <w:pPr>
        <w:numPr>
          <w:ilvl w:val="0"/>
          <w:numId w:val="17"/>
        </w:numPr>
        <w:tabs>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braków w opanowaniu wiedzy i umiejętności z zakresu podstawy programowej, utrudniającej kontynuowanie nauki w kolejnym etapie edukacyjnym, spowodowanych dysfunkcją ucznia lub usprawiedliwionymi nieobecnościami;</w:t>
      </w:r>
    </w:p>
    <w:p w14:paraId="2F7CEAB1" w14:textId="77777777" w:rsidR="00BC1E93" w:rsidRPr="000712E6" w:rsidRDefault="00BC1E93" w:rsidP="00A242CA">
      <w:pPr>
        <w:tabs>
          <w:tab w:val="left" w:pos="284"/>
        </w:tabs>
        <w:autoSpaceDE w:val="0"/>
        <w:autoSpaceDN w:val="0"/>
        <w:adjustRightInd w:val="0"/>
        <w:jc w:val="both"/>
        <w:rPr>
          <w:rFonts w:asciiTheme="majorHAnsi" w:hAnsiTheme="majorHAnsi" w:cs="Cambria"/>
        </w:rPr>
      </w:pPr>
    </w:p>
    <w:p w14:paraId="66446775" w14:textId="77777777" w:rsidR="00BC1E93" w:rsidRPr="000712E6" w:rsidRDefault="00BC1E93" w:rsidP="00B33A5B">
      <w:pPr>
        <w:numPr>
          <w:ilvl w:val="0"/>
          <w:numId w:val="17"/>
        </w:numPr>
        <w:tabs>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 xml:space="preserve">psychoemocjonalnej niegotowości ucznia do zmiany szkoły. </w:t>
      </w:r>
    </w:p>
    <w:p w14:paraId="6941E791" w14:textId="77777777" w:rsidR="00BC1E93" w:rsidRPr="000712E6" w:rsidRDefault="00BC1E93" w:rsidP="0023137D">
      <w:pPr>
        <w:tabs>
          <w:tab w:val="left" w:pos="284"/>
        </w:tabs>
        <w:autoSpaceDE w:val="0"/>
        <w:autoSpaceDN w:val="0"/>
        <w:adjustRightInd w:val="0"/>
        <w:jc w:val="both"/>
        <w:rPr>
          <w:rFonts w:asciiTheme="majorHAnsi" w:hAnsiTheme="majorHAnsi" w:cs="Cambria"/>
        </w:rPr>
      </w:pPr>
    </w:p>
    <w:p w14:paraId="205D8D61" w14:textId="77777777" w:rsidR="00BC1E93" w:rsidRPr="000712E6" w:rsidRDefault="00BC1E93" w:rsidP="0023137D">
      <w:pPr>
        <w:tabs>
          <w:tab w:val="left" w:pos="567"/>
        </w:tabs>
        <w:jc w:val="both"/>
        <w:rPr>
          <w:rFonts w:asciiTheme="majorHAnsi" w:hAnsiTheme="majorHAnsi" w:cs="Cambria"/>
          <w:b/>
          <w:bCs/>
        </w:rPr>
      </w:pPr>
      <w:r w:rsidRPr="000712E6">
        <w:rPr>
          <w:rFonts w:asciiTheme="majorHAnsi" w:hAnsiTheme="majorHAnsi" w:cs="Cambria"/>
          <w:b/>
          <w:bCs/>
        </w:rPr>
        <w:t xml:space="preserve">       § 31.1. </w:t>
      </w:r>
      <w:r w:rsidRPr="000712E6">
        <w:rPr>
          <w:rFonts w:asciiTheme="majorHAnsi" w:hAnsiTheme="majorHAnsi" w:cs="Cambria"/>
        </w:rPr>
        <w:t>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w:t>
      </w:r>
    </w:p>
    <w:p w14:paraId="400584B3" w14:textId="77777777" w:rsidR="00BC1E93" w:rsidRPr="000712E6" w:rsidRDefault="00BC1E93" w:rsidP="0023137D">
      <w:pPr>
        <w:jc w:val="both"/>
        <w:rPr>
          <w:rFonts w:asciiTheme="majorHAnsi" w:hAnsiTheme="majorHAnsi" w:cs="Cambria"/>
          <w:b/>
          <w:bCs/>
        </w:rPr>
      </w:pPr>
    </w:p>
    <w:p w14:paraId="2EC0A54A" w14:textId="77777777" w:rsidR="00BC1E93" w:rsidRPr="000712E6" w:rsidRDefault="00BC1E93" w:rsidP="0023137D">
      <w:pPr>
        <w:tabs>
          <w:tab w:val="left" w:pos="567"/>
        </w:tabs>
        <w:jc w:val="both"/>
        <w:rPr>
          <w:rFonts w:asciiTheme="majorHAnsi" w:hAnsiTheme="majorHAnsi" w:cs="Cambria"/>
        </w:rPr>
      </w:pPr>
      <w:r w:rsidRPr="000712E6">
        <w:rPr>
          <w:rFonts w:asciiTheme="majorHAnsi" w:hAnsiTheme="majorHAnsi" w:cs="Cambria"/>
          <w:b/>
          <w:bCs/>
        </w:rPr>
        <w:t xml:space="preserve">       2.</w:t>
      </w:r>
      <w:r w:rsidRPr="000712E6">
        <w:rPr>
          <w:rFonts w:asciiTheme="majorHAnsi" w:hAnsiTheme="majorHAnsi" w:cs="Cambria"/>
        </w:rPr>
        <w:t xml:space="preserve"> Dyrektor szkoły zwalnia ucznia z orzeczeniem o potrzebie kształcenia specjalnego                                 z drugiego języka obcego na podstawie tego orzeczenia do zakończenia cyklu edukacyjnego</w:t>
      </w:r>
    </w:p>
    <w:p w14:paraId="2F91CEB1" w14:textId="77777777" w:rsidR="00BC1E93" w:rsidRPr="000712E6" w:rsidRDefault="00BC1E93" w:rsidP="0023137D">
      <w:pPr>
        <w:tabs>
          <w:tab w:val="left" w:pos="567"/>
        </w:tabs>
        <w:jc w:val="both"/>
        <w:rPr>
          <w:rFonts w:asciiTheme="majorHAnsi" w:hAnsiTheme="majorHAnsi" w:cs="Cambria"/>
        </w:rPr>
      </w:pPr>
    </w:p>
    <w:p w14:paraId="07B328BB" w14:textId="77777777" w:rsidR="00BC1E93" w:rsidRPr="000712E6" w:rsidRDefault="00BC1E93" w:rsidP="0023137D">
      <w:pPr>
        <w:jc w:val="both"/>
        <w:rPr>
          <w:rFonts w:asciiTheme="majorHAnsi" w:hAnsiTheme="majorHAnsi" w:cs="Cambria"/>
        </w:rPr>
      </w:pPr>
      <w:r w:rsidRPr="000712E6">
        <w:rPr>
          <w:rFonts w:asciiTheme="majorHAnsi" w:hAnsiTheme="majorHAnsi" w:cs="Cambria"/>
          <w:b/>
          <w:bCs/>
        </w:rPr>
        <w:t xml:space="preserve">      § 32.1.</w:t>
      </w:r>
      <w:r w:rsidRPr="000712E6">
        <w:rPr>
          <w:rFonts w:asciiTheme="majorHAnsi" w:hAnsiTheme="majorHAnsi" w:cs="Cambria"/>
        </w:rPr>
        <w:t xml:space="preserve"> Uczniowi niepełnosprawnemu szkoła organizuje zajęcia rewalidacyjne, zgodnie                         z zaleceniami poradni psychologiczno – pedagogicznej. Tygodniowy wymiar zajęć rewalidacyjnych w każdym roku szkolnym wynosi w oddziale ogólnodostępnym po 2 godziny tygodniowo na ucznia.</w:t>
      </w:r>
    </w:p>
    <w:p w14:paraId="7F2E4BE5" w14:textId="77777777" w:rsidR="00BC1E93" w:rsidRPr="000712E6" w:rsidRDefault="00BC1E93" w:rsidP="0023137D">
      <w:pPr>
        <w:jc w:val="both"/>
        <w:rPr>
          <w:rFonts w:asciiTheme="majorHAnsi" w:hAnsiTheme="majorHAnsi" w:cs="Cambria"/>
        </w:rPr>
      </w:pPr>
    </w:p>
    <w:p w14:paraId="2E2298B6" w14:textId="77777777" w:rsidR="00BC1E93" w:rsidRPr="000712E6" w:rsidRDefault="00BC1E93" w:rsidP="0023137D">
      <w:pPr>
        <w:tabs>
          <w:tab w:val="left" w:pos="567"/>
        </w:tabs>
        <w:jc w:val="both"/>
        <w:rPr>
          <w:rFonts w:asciiTheme="majorHAnsi" w:hAnsiTheme="majorHAnsi" w:cs="Cambria"/>
        </w:rPr>
      </w:pPr>
      <w:r w:rsidRPr="000712E6">
        <w:rPr>
          <w:rFonts w:asciiTheme="majorHAnsi" w:hAnsiTheme="majorHAnsi" w:cs="Cambria"/>
        </w:rPr>
        <w:t xml:space="preserve">      2. Liczba godzin zajęć rewalidacyjnych dyrektor szkoły umieszcza w szkolnym planie nauczania i arkuszu organizacyjnym.</w:t>
      </w:r>
    </w:p>
    <w:p w14:paraId="0049562A" w14:textId="77777777" w:rsidR="00BC1E93" w:rsidRPr="000712E6" w:rsidRDefault="00BC1E93" w:rsidP="0023137D">
      <w:pPr>
        <w:tabs>
          <w:tab w:val="left" w:pos="567"/>
        </w:tabs>
        <w:jc w:val="both"/>
        <w:rPr>
          <w:rFonts w:asciiTheme="majorHAnsi" w:hAnsiTheme="majorHAnsi" w:cs="Cambria"/>
        </w:rPr>
      </w:pPr>
    </w:p>
    <w:p w14:paraId="187B26C8" w14:textId="77777777" w:rsidR="00BC1E93" w:rsidRPr="000712E6" w:rsidRDefault="00BC1E93" w:rsidP="0023137D">
      <w:pPr>
        <w:jc w:val="both"/>
        <w:rPr>
          <w:rFonts w:asciiTheme="majorHAnsi" w:hAnsiTheme="majorHAnsi" w:cs="Cambria"/>
        </w:rPr>
      </w:pPr>
      <w:r w:rsidRPr="000712E6">
        <w:rPr>
          <w:rFonts w:asciiTheme="majorHAnsi" w:hAnsiTheme="majorHAnsi" w:cs="Cambria"/>
        </w:rPr>
        <w:lastRenderedPageBreak/>
        <w:t xml:space="preserve">      3. Godzina zajęć rewalidacyjnych trwa 60 minut. W uzasadnionych przypadkach dopuszcza się prowadzenie zajęć w czasie krótszym niż 60 minut, zachowując ustalony dla ucznia łączny czas tych zajęć. Zajęcia organizuje się w co najmniej dwóch dniach.</w:t>
      </w:r>
    </w:p>
    <w:p w14:paraId="478B8FDD" w14:textId="77777777" w:rsidR="00BC1E93" w:rsidRPr="000712E6" w:rsidRDefault="00BC1E93" w:rsidP="0023137D">
      <w:pPr>
        <w:tabs>
          <w:tab w:val="left" w:pos="426"/>
        </w:tabs>
        <w:jc w:val="both"/>
        <w:rPr>
          <w:rFonts w:asciiTheme="majorHAnsi" w:hAnsiTheme="majorHAnsi" w:cs="Cambria"/>
        </w:rPr>
      </w:pPr>
    </w:p>
    <w:p w14:paraId="501AE4E3" w14:textId="77777777" w:rsidR="00BC1E93" w:rsidRPr="000712E6" w:rsidRDefault="00BC1E93" w:rsidP="0023137D">
      <w:pPr>
        <w:tabs>
          <w:tab w:val="left" w:pos="426"/>
        </w:tabs>
        <w:jc w:val="both"/>
        <w:rPr>
          <w:rFonts w:asciiTheme="majorHAnsi" w:hAnsiTheme="majorHAnsi" w:cs="Cambria"/>
        </w:rPr>
      </w:pPr>
      <w:r w:rsidRPr="000712E6">
        <w:rPr>
          <w:rFonts w:asciiTheme="majorHAnsi" w:hAnsiTheme="majorHAnsi" w:cs="Cambria"/>
          <w:b/>
          <w:bCs/>
        </w:rPr>
        <w:t xml:space="preserve">       § 33. 1. </w:t>
      </w:r>
      <w:r w:rsidRPr="000712E6">
        <w:rPr>
          <w:rFonts w:asciiTheme="majorHAnsi" w:hAnsiTheme="majorHAnsi" w:cs="Cambria"/>
        </w:rPr>
        <w:t>W szkole dla uczniów o potrzebie kształcenia specjalnego organizowane są:</w:t>
      </w:r>
    </w:p>
    <w:p w14:paraId="32CBAF15" w14:textId="77777777" w:rsidR="00BC1E93" w:rsidRPr="000712E6" w:rsidRDefault="00BC1E93" w:rsidP="00B33A5B">
      <w:pPr>
        <w:numPr>
          <w:ilvl w:val="0"/>
          <w:numId w:val="18"/>
        </w:numPr>
        <w:tabs>
          <w:tab w:val="left" w:pos="426"/>
        </w:tabs>
        <w:spacing w:after="160" w:line="259" w:lineRule="auto"/>
        <w:ind w:hanging="780"/>
        <w:jc w:val="both"/>
        <w:rPr>
          <w:rFonts w:asciiTheme="majorHAnsi" w:hAnsiTheme="majorHAnsi" w:cs="Cambria"/>
        </w:rPr>
      </w:pPr>
      <w:r w:rsidRPr="000712E6">
        <w:rPr>
          <w:rFonts w:asciiTheme="majorHAnsi" w:hAnsiTheme="majorHAnsi" w:cs="Cambria"/>
        </w:rPr>
        <w:t xml:space="preserve"> zajęcia rewalidacyjne dla uczniów niepełnosprawnych w zakresie:</w:t>
      </w:r>
    </w:p>
    <w:p w14:paraId="4B089192" w14:textId="77777777" w:rsidR="00BC1E93" w:rsidRPr="000712E6" w:rsidRDefault="00BC1E93" w:rsidP="0023137D">
      <w:pPr>
        <w:ind w:left="420"/>
        <w:jc w:val="both"/>
        <w:rPr>
          <w:rFonts w:asciiTheme="majorHAnsi" w:hAnsiTheme="majorHAnsi" w:cs="Cambria"/>
        </w:rPr>
      </w:pPr>
      <w:r w:rsidRPr="000712E6">
        <w:rPr>
          <w:rFonts w:asciiTheme="majorHAnsi" w:hAnsiTheme="majorHAnsi" w:cs="Cambria"/>
        </w:rPr>
        <w:t>a) korekcji wad postawy (gimnastyka korekcyjna);</w:t>
      </w:r>
    </w:p>
    <w:p w14:paraId="22C558D2" w14:textId="77777777" w:rsidR="00BC1E93" w:rsidRPr="000712E6" w:rsidRDefault="00BC1E93" w:rsidP="0023137D">
      <w:pPr>
        <w:ind w:left="420"/>
        <w:jc w:val="both"/>
        <w:rPr>
          <w:rFonts w:asciiTheme="majorHAnsi" w:hAnsiTheme="majorHAnsi" w:cs="Cambria"/>
        </w:rPr>
      </w:pPr>
      <w:r w:rsidRPr="000712E6">
        <w:rPr>
          <w:rFonts w:asciiTheme="majorHAnsi" w:hAnsiTheme="majorHAnsi" w:cs="Cambria"/>
        </w:rPr>
        <w:t>b) korygujące wady mowy (zajęcia logopedyczne i z logo rytmiki);</w:t>
      </w:r>
    </w:p>
    <w:p w14:paraId="07ED2E69" w14:textId="77777777" w:rsidR="00BC1E93" w:rsidRPr="000712E6" w:rsidRDefault="00BC1E93" w:rsidP="0023137D">
      <w:pPr>
        <w:tabs>
          <w:tab w:val="left" w:pos="567"/>
        </w:tabs>
        <w:ind w:left="420"/>
        <w:jc w:val="both"/>
        <w:rPr>
          <w:rFonts w:asciiTheme="majorHAnsi" w:hAnsiTheme="majorHAnsi" w:cs="Cambria"/>
        </w:rPr>
      </w:pPr>
      <w:r w:rsidRPr="000712E6">
        <w:rPr>
          <w:rFonts w:asciiTheme="majorHAnsi" w:hAnsiTheme="majorHAnsi" w:cs="Cambria"/>
        </w:rPr>
        <w:t>c) korekcyjno – kompensacyjne;</w:t>
      </w:r>
    </w:p>
    <w:p w14:paraId="311A1583" w14:textId="77777777" w:rsidR="00BC1E93" w:rsidRPr="000712E6" w:rsidRDefault="00BC1E93" w:rsidP="0023137D">
      <w:pPr>
        <w:tabs>
          <w:tab w:val="left" w:pos="567"/>
        </w:tabs>
        <w:ind w:left="420"/>
        <w:jc w:val="both"/>
        <w:rPr>
          <w:rFonts w:asciiTheme="majorHAnsi" w:hAnsiTheme="majorHAnsi" w:cs="Cambria"/>
        </w:rPr>
      </w:pPr>
      <w:r w:rsidRPr="000712E6">
        <w:rPr>
          <w:rFonts w:asciiTheme="majorHAnsi" w:hAnsiTheme="majorHAnsi" w:cs="Cambria"/>
        </w:rPr>
        <w:t>d) nauka języka migowego lub inne alternatywne metody komunikacji;</w:t>
      </w:r>
    </w:p>
    <w:p w14:paraId="50B8123D" w14:textId="77777777" w:rsidR="00BC1E93" w:rsidRPr="000712E6" w:rsidRDefault="00BC1E93" w:rsidP="0023137D">
      <w:pPr>
        <w:jc w:val="both"/>
        <w:rPr>
          <w:rFonts w:asciiTheme="majorHAnsi" w:hAnsiTheme="majorHAnsi" w:cs="Cambria"/>
          <w:i/>
          <w:iCs/>
        </w:rPr>
      </w:pPr>
      <w:r w:rsidRPr="000712E6">
        <w:rPr>
          <w:rFonts w:asciiTheme="majorHAnsi" w:hAnsiTheme="majorHAnsi" w:cs="Cambria"/>
        </w:rPr>
        <w:t xml:space="preserve">         e) zajęcia specjalistyczne;</w:t>
      </w:r>
    </w:p>
    <w:p w14:paraId="40A08B39" w14:textId="77777777" w:rsidR="00BC1E93" w:rsidRPr="000712E6" w:rsidRDefault="00BC1E93" w:rsidP="007D20F1">
      <w:pPr>
        <w:numPr>
          <w:ilvl w:val="0"/>
          <w:numId w:val="188"/>
        </w:numPr>
        <w:ind w:left="709" w:hanging="283"/>
        <w:jc w:val="both"/>
        <w:rPr>
          <w:rFonts w:asciiTheme="majorHAnsi" w:hAnsiTheme="majorHAnsi" w:cs="Cambria"/>
        </w:rPr>
      </w:pPr>
      <w:r w:rsidRPr="000712E6">
        <w:rPr>
          <w:rFonts w:asciiTheme="majorHAnsi" w:hAnsiTheme="majorHAnsi" w:cs="Cambria"/>
        </w:rPr>
        <w:t>inne, które wynikają z konieczności realizacji zaleceń w orzeczeniu poradni pp.</w:t>
      </w:r>
    </w:p>
    <w:p w14:paraId="6A09D41C" w14:textId="77777777" w:rsidR="00BC1E93" w:rsidRPr="000712E6" w:rsidRDefault="00BC1E93" w:rsidP="0023137D">
      <w:pPr>
        <w:ind w:left="780"/>
        <w:jc w:val="both"/>
        <w:rPr>
          <w:rFonts w:asciiTheme="majorHAnsi" w:hAnsiTheme="majorHAnsi" w:cs="Cambria"/>
        </w:rPr>
      </w:pPr>
    </w:p>
    <w:p w14:paraId="161B1E2D" w14:textId="77777777" w:rsidR="00BC1E93" w:rsidRPr="000712E6" w:rsidRDefault="00BC1E93" w:rsidP="006C4495">
      <w:pPr>
        <w:numPr>
          <w:ilvl w:val="0"/>
          <w:numId w:val="18"/>
        </w:numPr>
        <w:spacing w:after="160" w:line="259" w:lineRule="auto"/>
        <w:ind w:left="567" w:hanging="567"/>
        <w:jc w:val="both"/>
        <w:rPr>
          <w:rFonts w:asciiTheme="majorHAnsi" w:hAnsiTheme="majorHAnsi" w:cs="Cambria"/>
        </w:rPr>
      </w:pPr>
      <w:r w:rsidRPr="000712E6">
        <w:rPr>
          <w:rFonts w:asciiTheme="majorHAnsi" w:hAnsiTheme="majorHAnsi" w:cs="Cambria"/>
        </w:rPr>
        <w:t>zajęcia resocjalizacyjne dla uczniów niedostosowanych społecznie;</w:t>
      </w:r>
    </w:p>
    <w:p w14:paraId="29615C52" w14:textId="77777777" w:rsidR="00BC1E93" w:rsidRPr="000712E6" w:rsidRDefault="00BC1E93" w:rsidP="006C4495">
      <w:pPr>
        <w:numPr>
          <w:ilvl w:val="0"/>
          <w:numId w:val="18"/>
        </w:numPr>
        <w:spacing w:after="160" w:line="259" w:lineRule="auto"/>
        <w:ind w:left="567" w:hanging="567"/>
        <w:jc w:val="both"/>
        <w:rPr>
          <w:rFonts w:asciiTheme="majorHAnsi" w:hAnsiTheme="majorHAnsi" w:cs="Cambria"/>
        </w:rPr>
      </w:pPr>
      <w:r w:rsidRPr="000712E6">
        <w:rPr>
          <w:rFonts w:asciiTheme="majorHAnsi" w:hAnsiTheme="majorHAnsi" w:cs="Cambria"/>
        </w:rPr>
        <w:t>zajęcia socjoterapeutyczne dla uczniów zagrożonych niedostosowaniem społecznym;</w:t>
      </w:r>
    </w:p>
    <w:p w14:paraId="171F8391" w14:textId="77777777" w:rsidR="00BC1E93" w:rsidRPr="000712E6" w:rsidRDefault="00BC1E93" w:rsidP="006C4495">
      <w:pPr>
        <w:numPr>
          <w:ilvl w:val="0"/>
          <w:numId w:val="18"/>
        </w:numPr>
        <w:spacing w:after="160" w:line="259" w:lineRule="auto"/>
        <w:ind w:left="567" w:hanging="567"/>
        <w:jc w:val="both"/>
        <w:rPr>
          <w:rFonts w:asciiTheme="majorHAnsi" w:hAnsiTheme="majorHAnsi" w:cs="Cambria"/>
        </w:rPr>
      </w:pPr>
      <w:r w:rsidRPr="000712E6">
        <w:rPr>
          <w:rFonts w:asciiTheme="majorHAnsi" w:hAnsiTheme="majorHAnsi" w:cs="Cambria"/>
        </w:rPr>
        <w:t>w ramach pomocy psychologiczno-pedagogicznej zajęcia związane z wyborem kierunku kształcenia i zawodu.</w:t>
      </w:r>
    </w:p>
    <w:p w14:paraId="2F0719FC" w14:textId="77777777" w:rsidR="00BC1E93" w:rsidRPr="000712E6" w:rsidRDefault="00BC1E93" w:rsidP="0023137D">
      <w:pPr>
        <w:ind w:left="426"/>
        <w:jc w:val="both"/>
        <w:rPr>
          <w:rFonts w:asciiTheme="majorHAnsi" w:hAnsiTheme="majorHAnsi" w:cs="Cambria"/>
        </w:rPr>
      </w:pPr>
    </w:p>
    <w:p w14:paraId="3E7C96E3" w14:textId="77777777" w:rsidR="00BC1E93" w:rsidRPr="000712E6" w:rsidRDefault="00BC1E93" w:rsidP="0023137D">
      <w:pPr>
        <w:tabs>
          <w:tab w:val="left" w:pos="426"/>
        </w:tabs>
        <w:jc w:val="both"/>
        <w:rPr>
          <w:rFonts w:asciiTheme="majorHAnsi" w:hAnsiTheme="majorHAnsi" w:cs="Cambria"/>
        </w:rPr>
      </w:pPr>
      <w:r w:rsidRPr="000712E6">
        <w:rPr>
          <w:rFonts w:asciiTheme="majorHAnsi" w:hAnsiTheme="majorHAnsi" w:cs="Cambria"/>
          <w:b/>
          <w:bCs/>
        </w:rPr>
        <w:t xml:space="preserve">       § 34. 1.</w:t>
      </w:r>
      <w:r w:rsidRPr="000712E6">
        <w:rPr>
          <w:rFonts w:asciiTheme="majorHAnsi" w:hAnsiTheme="majorHAnsi" w:cs="Cambria"/>
        </w:rPr>
        <w:t xml:space="preserve">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14:paraId="4CB56119" w14:textId="77777777" w:rsidR="00BC1E93" w:rsidRPr="000712E6" w:rsidRDefault="00BC1E93" w:rsidP="0023137D">
      <w:pPr>
        <w:jc w:val="both"/>
        <w:rPr>
          <w:rFonts w:asciiTheme="majorHAnsi" w:hAnsiTheme="majorHAnsi" w:cs="Cambria"/>
        </w:rPr>
      </w:pPr>
    </w:p>
    <w:p w14:paraId="655AE5BB" w14:textId="77777777" w:rsidR="00BC1E93" w:rsidRPr="000712E6" w:rsidRDefault="00BC1E93" w:rsidP="0023137D">
      <w:pPr>
        <w:tabs>
          <w:tab w:val="left" w:pos="567"/>
        </w:tabs>
        <w:jc w:val="both"/>
        <w:rPr>
          <w:rFonts w:asciiTheme="majorHAnsi" w:hAnsiTheme="majorHAnsi" w:cs="Cambria"/>
        </w:rPr>
      </w:pPr>
      <w:r w:rsidRPr="000712E6">
        <w:rPr>
          <w:rFonts w:asciiTheme="majorHAnsi" w:hAnsiTheme="majorHAnsi" w:cs="Cambria"/>
          <w:b/>
          <w:bCs/>
        </w:rPr>
        <w:t xml:space="preserve">       2.</w:t>
      </w:r>
      <w:r w:rsidRPr="000712E6">
        <w:rPr>
          <w:rFonts w:asciiTheme="majorHAnsi" w:hAnsiTheme="majorHAnsi" w:cs="Cambria"/>
        </w:rPr>
        <w:t xml:space="preserve"> Nauczyciele, o których mowa w ust. 1:</w:t>
      </w:r>
    </w:p>
    <w:p w14:paraId="6B2C151E" w14:textId="77777777" w:rsidR="00BC1E93" w:rsidRPr="000712E6" w:rsidRDefault="00BC1E93" w:rsidP="0023137D">
      <w:pPr>
        <w:jc w:val="both"/>
        <w:rPr>
          <w:rFonts w:asciiTheme="majorHAnsi" w:hAnsiTheme="majorHAnsi" w:cs="Cambria"/>
        </w:rPr>
      </w:pPr>
      <w:r w:rsidRPr="000712E6">
        <w:rPr>
          <w:rFonts w:asciiTheme="majorHAnsi" w:hAnsiTheme="majorHAnsi" w:cs="Cambria"/>
        </w:rPr>
        <w:t>1) prowadzą wspólnie z innymi nauczycielami zajęcia edukacyjne oraz wspólnie z innymi nauczycielami i ze specjalistami realizują zintegrowane działania i zajęcia, określone                              w programie;</w:t>
      </w:r>
    </w:p>
    <w:p w14:paraId="1533061B" w14:textId="77777777" w:rsidR="00BC1E93" w:rsidRPr="000712E6" w:rsidRDefault="00BC1E93" w:rsidP="0023137D">
      <w:pPr>
        <w:jc w:val="both"/>
        <w:rPr>
          <w:rFonts w:asciiTheme="majorHAnsi" w:hAnsiTheme="majorHAnsi" w:cs="Cambria"/>
          <w:i/>
          <w:iCs/>
        </w:rPr>
      </w:pPr>
      <w:r w:rsidRPr="000712E6">
        <w:rPr>
          <w:rFonts w:asciiTheme="majorHAnsi" w:hAnsiTheme="majorHAnsi" w:cs="Cambria"/>
        </w:rPr>
        <w:t>2) prowadzą wspólnie z innymi nauczycielami i ze specjalistami pracę wychowawczą z uczniami niepełnosprawnymi, niedostosowanymi społecznie oraz zagrożonymi niedostosowaniem społecznym;</w:t>
      </w:r>
    </w:p>
    <w:p w14:paraId="617DE3FE" w14:textId="77777777" w:rsidR="00BC1E93" w:rsidRPr="000712E6" w:rsidRDefault="00BC1E93" w:rsidP="0023137D">
      <w:pPr>
        <w:jc w:val="both"/>
        <w:rPr>
          <w:rFonts w:asciiTheme="majorHAnsi" w:hAnsiTheme="majorHAnsi" w:cs="Cambria"/>
        </w:rPr>
      </w:pPr>
      <w:r w:rsidRPr="000712E6">
        <w:rPr>
          <w:rFonts w:asciiTheme="majorHAnsi" w:hAnsiTheme="majorHAnsi" w:cs="Cambria"/>
        </w:rPr>
        <w:t>3) uczestniczą, w miarę potrzeb, w zajęciach edukacyjnych prowadzonych przez nauczycieli oraz w zintegrowanych działaniach i zajęciach, określonych w programie, realizowanych przez nauczycieli i specjalistów;</w:t>
      </w:r>
    </w:p>
    <w:p w14:paraId="35A06B3B" w14:textId="77777777" w:rsidR="00BC1E93" w:rsidRPr="000712E6" w:rsidRDefault="00BC1E93" w:rsidP="0023137D">
      <w:pPr>
        <w:jc w:val="both"/>
        <w:rPr>
          <w:rFonts w:asciiTheme="majorHAnsi" w:hAnsiTheme="majorHAnsi" w:cs="Cambria"/>
          <w:i/>
          <w:iCs/>
        </w:rPr>
      </w:pPr>
      <w:r w:rsidRPr="000712E6">
        <w:rPr>
          <w:rFonts w:asciiTheme="majorHAnsi" w:hAnsiTheme="majorHAnsi" w:cs="Cambria"/>
        </w:rPr>
        <w:t>4) 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p>
    <w:p w14:paraId="663E75BF" w14:textId="77777777" w:rsidR="00BC1E93" w:rsidRPr="000712E6" w:rsidRDefault="00BC1E93" w:rsidP="0023137D">
      <w:pPr>
        <w:jc w:val="both"/>
        <w:rPr>
          <w:rFonts w:asciiTheme="majorHAnsi" w:hAnsiTheme="majorHAnsi" w:cs="Cambria"/>
          <w:i/>
          <w:iCs/>
        </w:rPr>
      </w:pPr>
    </w:p>
    <w:p w14:paraId="05380CE3" w14:textId="77777777" w:rsidR="00BC1E93" w:rsidRPr="000712E6" w:rsidRDefault="00BC1E93" w:rsidP="0023137D">
      <w:pPr>
        <w:tabs>
          <w:tab w:val="left" w:pos="567"/>
        </w:tabs>
        <w:jc w:val="both"/>
        <w:rPr>
          <w:rFonts w:asciiTheme="majorHAnsi" w:hAnsiTheme="majorHAnsi" w:cs="Cambria"/>
        </w:rPr>
      </w:pPr>
      <w:r w:rsidRPr="000712E6">
        <w:rPr>
          <w:rFonts w:asciiTheme="majorHAnsi" w:hAnsiTheme="majorHAnsi" w:cs="Cambria"/>
          <w:b/>
          <w:bCs/>
        </w:rPr>
        <w:t xml:space="preserve">        3.</w:t>
      </w:r>
      <w:r w:rsidRPr="000712E6">
        <w:rPr>
          <w:rFonts w:asciiTheme="majorHAnsi" w:hAnsiTheme="majorHAnsi" w:cs="Cambria"/>
        </w:rPr>
        <w:t xml:space="preserve"> 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14:paraId="5253148A" w14:textId="77777777" w:rsidR="00BC1E93" w:rsidRPr="000712E6" w:rsidRDefault="00BC1E93" w:rsidP="0023137D">
      <w:pPr>
        <w:tabs>
          <w:tab w:val="left" w:pos="567"/>
        </w:tabs>
        <w:jc w:val="both"/>
        <w:rPr>
          <w:rFonts w:asciiTheme="majorHAnsi" w:hAnsiTheme="majorHAnsi" w:cs="Cambria"/>
        </w:rPr>
      </w:pPr>
    </w:p>
    <w:p w14:paraId="5847D530" w14:textId="77777777" w:rsidR="00BC1E93" w:rsidRPr="000712E6" w:rsidRDefault="00BC1E93" w:rsidP="0023137D">
      <w:pPr>
        <w:tabs>
          <w:tab w:val="left" w:pos="567"/>
        </w:tabs>
        <w:spacing w:line="276" w:lineRule="auto"/>
        <w:jc w:val="both"/>
        <w:rPr>
          <w:rFonts w:asciiTheme="majorHAnsi" w:hAnsiTheme="majorHAnsi" w:cs="Cambria"/>
        </w:rPr>
      </w:pPr>
      <w:r w:rsidRPr="000712E6">
        <w:rPr>
          <w:rFonts w:asciiTheme="majorHAnsi" w:hAnsiTheme="majorHAnsi" w:cs="Cambria"/>
          <w:b/>
          <w:bCs/>
        </w:rPr>
        <w:t xml:space="preserve">           4.</w:t>
      </w:r>
      <w:r w:rsidRPr="000712E6">
        <w:rPr>
          <w:rFonts w:asciiTheme="majorHAnsi" w:hAnsiTheme="majorHAnsi" w:cs="Cambria"/>
        </w:rPr>
        <w:t xml:space="preserve"> Rada pedagogiczna wskazuje sposób dostosowania warunków przeprowadzania sprawdzianu ósmoklasisty,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w:t>
      </w:r>
      <w:r w:rsidRPr="000712E6">
        <w:rPr>
          <w:rFonts w:asciiTheme="majorHAnsi" w:hAnsiTheme="majorHAnsi" w:cs="Cambria"/>
        </w:rPr>
        <w:lastRenderedPageBreak/>
        <w:t>podaną do publicznej wiadomości na stronie internetowej CKE             w terminie do 1 września roku szkolnego, w którym przeprowadzany jest egzamin.</w:t>
      </w:r>
    </w:p>
    <w:p w14:paraId="56CA7139" w14:textId="77777777" w:rsidR="00BC1E93" w:rsidRPr="000712E6" w:rsidRDefault="00BC1E93" w:rsidP="0023137D">
      <w:pPr>
        <w:tabs>
          <w:tab w:val="left" w:pos="567"/>
        </w:tabs>
        <w:spacing w:line="276" w:lineRule="auto"/>
        <w:jc w:val="both"/>
        <w:rPr>
          <w:rFonts w:asciiTheme="majorHAnsi" w:hAnsiTheme="majorHAnsi" w:cs="Cambria"/>
        </w:rPr>
      </w:pPr>
      <w:r w:rsidRPr="000712E6">
        <w:rPr>
          <w:rFonts w:asciiTheme="majorHAnsi" w:hAnsiTheme="majorHAnsi" w:cs="Cambria"/>
        </w:rPr>
        <w:t xml:space="preserve"> </w:t>
      </w:r>
    </w:p>
    <w:p w14:paraId="2F6668EE" w14:textId="77777777" w:rsidR="00BC1E93" w:rsidRPr="000712E6" w:rsidRDefault="00BC1E93" w:rsidP="0023137D">
      <w:pPr>
        <w:tabs>
          <w:tab w:val="left" w:pos="426"/>
        </w:tabs>
        <w:jc w:val="both"/>
        <w:rPr>
          <w:rFonts w:asciiTheme="majorHAnsi" w:hAnsiTheme="majorHAnsi" w:cs="Cambria"/>
        </w:rPr>
      </w:pPr>
      <w:r w:rsidRPr="000712E6">
        <w:rPr>
          <w:rFonts w:asciiTheme="majorHAnsi" w:hAnsiTheme="majorHAnsi" w:cs="Cambria"/>
          <w:b/>
          <w:bCs/>
        </w:rPr>
        <w:t xml:space="preserve">          5</w:t>
      </w:r>
      <w:r w:rsidRPr="000712E6">
        <w:rPr>
          <w:rFonts w:asciiTheme="majorHAnsi" w:hAnsiTheme="majorHAnsi" w:cs="Cambria"/>
        </w:rPr>
        <w:t>. Zapewnienie warunków, o których mowa w ust. 3 należy do obowiązków przewodniczącego szkolnego zespołu egzaminacyjnego.</w:t>
      </w:r>
    </w:p>
    <w:p w14:paraId="06D44868" w14:textId="77777777" w:rsidR="00BC1E93" w:rsidRPr="000712E6" w:rsidRDefault="00BC1E93" w:rsidP="0089417B">
      <w:pPr>
        <w:spacing w:before="240"/>
        <w:jc w:val="both"/>
        <w:rPr>
          <w:rFonts w:asciiTheme="majorHAnsi" w:hAnsiTheme="majorHAnsi" w:cs="Cambria"/>
        </w:rPr>
      </w:pPr>
      <w:r w:rsidRPr="000712E6">
        <w:rPr>
          <w:rFonts w:asciiTheme="majorHAnsi" w:hAnsiTheme="majorHAnsi" w:cs="Cambria"/>
        </w:rPr>
        <w:t xml:space="preserve">        </w:t>
      </w:r>
      <w:r w:rsidRPr="000712E6">
        <w:rPr>
          <w:rFonts w:asciiTheme="majorHAnsi" w:hAnsiTheme="majorHAnsi" w:cs="Cambria"/>
          <w:b/>
          <w:bCs/>
        </w:rPr>
        <w:t>§ 35</w:t>
      </w:r>
      <w:r w:rsidRPr="000712E6">
        <w:rPr>
          <w:rFonts w:asciiTheme="majorHAnsi" w:hAnsiTheme="majorHAnsi" w:cs="Cambria"/>
        </w:rPr>
        <w:t>. Uczeń niepełnosprawny ma prawo do korzystania z wszelkich form pomocy psychologiczno – pedagogicznej organizowanej w szkole w formach i na zasadach określonych w Rozdziale 3 statutu szkoły.</w:t>
      </w:r>
    </w:p>
    <w:p w14:paraId="18EA7E5F" w14:textId="77777777" w:rsidR="00BC1E93" w:rsidRPr="000712E6" w:rsidRDefault="00BC1E93" w:rsidP="0023137D">
      <w:pPr>
        <w:spacing w:line="276" w:lineRule="auto"/>
        <w:jc w:val="both"/>
        <w:rPr>
          <w:rFonts w:asciiTheme="majorHAnsi" w:hAnsiTheme="majorHAnsi" w:cs="Cambria"/>
        </w:rPr>
      </w:pPr>
    </w:p>
    <w:p w14:paraId="76FECC03" w14:textId="77777777" w:rsidR="00BC1E93" w:rsidRPr="000712E6" w:rsidRDefault="00BC1E93" w:rsidP="0023137D">
      <w:pPr>
        <w:tabs>
          <w:tab w:val="left" w:pos="567"/>
        </w:tabs>
        <w:jc w:val="both"/>
        <w:rPr>
          <w:rFonts w:asciiTheme="majorHAnsi" w:hAnsiTheme="majorHAnsi" w:cs="Cambria"/>
        </w:rPr>
      </w:pPr>
      <w:r w:rsidRPr="000712E6">
        <w:rPr>
          <w:rFonts w:asciiTheme="majorHAnsi" w:hAnsiTheme="majorHAnsi" w:cs="Cambria"/>
          <w:b/>
          <w:bCs/>
        </w:rPr>
        <w:t xml:space="preserve">        § 36. 1.</w:t>
      </w:r>
      <w:r w:rsidRPr="000712E6">
        <w:rPr>
          <w:rFonts w:asciiTheme="majorHAnsi" w:hAnsiTheme="majorHAnsi" w:cs="Cambria"/>
        </w:rPr>
        <w:t xml:space="preserve"> W szkole powołuje się Zespół ds. pomocy psychologiczno – pedagogicznej uczniom posiadającym orzeczenie o potrzebie kształcenia specjalnego lub orzeczenie  o niedostosowaniu społecznym lub zagrożeniem niedostosowania społecznego, zwany dalej Zespołem Wspierającym.</w:t>
      </w:r>
    </w:p>
    <w:p w14:paraId="27E59690" w14:textId="77777777" w:rsidR="00BC1E93" w:rsidRPr="000712E6" w:rsidRDefault="00BC1E93" w:rsidP="0023137D">
      <w:pPr>
        <w:tabs>
          <w:tab w:val="left" w:pos="567"/>
        </w:tabs>
        <w:jc w:val="both"/>
        <w:rPr>
          <w:rFonts w:asciiTheme="majorHAnsi" w:hAnsiTheme="majorHAnsi" w:cs="Cambria"/>
        </w:rPr>
      </w:pPr>
    </w:p>
    <w:p w14:paraId="2DCDD560" w14:textId="77777777" w:rsidR="00BC1E93" w:rsidRPr="000712E6" w:rsidRDefault="00BC1E93" w:rsidP="0023137D">
      <w:pPr>
        <w:tabs>
          <w:tab w:val="left" w:pos="567"/>
        </w:tabs>
        <w:jc w:val="both"/>
        <w:rPr>
          <w:rFonts w:asciiTheme="majorHAnsi" w:hAnsiTheme="majorHAnsi" w:cs="Cambria"/>
        </w:rPr>
      </w:pPr>
      <w:r w:rsidRPr="000712E6">
        <w:rPr>
          <w:rFonts w:asciiTheme="majorHAnsi" w:hAnsiTheme="majorHAnsi" w:cs="Cambria"/>
        </w:rPr>
        <w:t xml:space="preserve">          </w:t>
      </w:r>
      <w:r w:rsidRPr="000712E6">
        <w:rPr>
          <w:rFonts w:asciiTheme="majorHAnsi" w:hAnsiTheme="majorHAnsi" w:cs="Cambria"/>
          <w:b/>
          <w:bCs/>
        </w:rPr>
        <w:t>2</w:t>
      </w:r>
      <w:r w:rsidRPr="000712E6">
        <w:rPr>
          <w:rFonts w:asciiTheme="majorHAnsi" w:hAnsiTheme="majorHAnsi" w:cs="Cambria"/>
        </w:rPr>
        <w:t xml:space="preserve">. W skład zespołu wchodzą: wychowawca oddziału jako przewodniczący zespołu, pedagog szkolny oraz nauczyciele specjaliści, zatrudnieni w szkole. </w:t>
      </w:r>
    </w:p>
    <w:p w14:paraId="4C7F8D28" w14:textId="77777777" w:rsidR="00BC1E93" w:rsidRPr="000712E6" w:rsidRDefault="00BC1E93" w:rsidP="0023137D">
      <w:pPr>
        <w:tabs>
          <w:tab w:val="left" w:pos="567"/>
        </w:tabs>
        <w:jc w:val="both"/>
        <w:rPr>
          <w:rFonts w:asciiTheme="majorHAnsi" w:hAnsiTheme="majorHAnsi" w:cs="Cambria"/>
        </w:rPr>
      </w:pPr>
    </w:p>
    <w:p w14:paraId="545703BB" w14:textId="77777777" w:rsidR="00BC1E93" w:rsidRPr="000712E6" w:rsidRDefault="00BC1E93" w:rsidP="0023137D">
      <w:pPr>
        <w:jc w:val="both"/>
        <w:rPr>
          <w:rFonts w:asciiTheme="majorHAnsi" w:hAnsiTheme="majorHAnsi" w:cs="Cambria"/>
        </w:rPr>
      </w:pPr>
      <w:r w:rsidRPr="000712E6">
        <w:rPr>
          <w:rFonts w:asciiTheme="majorHAnsi" w:hAnsiTheme="majorHAnsi" w:cs="Cambria"/>
        </w:rPr>
        <w:t xml:space="preserve">          </w:t>
      </w:r>
      <w:r w:rsidRPr="000712E6">
        <w:rPr>
          <w:rFonts w:asciiTheme="majorHAnsi" w:hAnsiTheme="majorHAnsi" w:cs="Cambria"/>
          <w:b/>
          <w:bCs/>
        </w:rPr>
        <w:t>3.</w:t>
      </w:r>
      <w:r w:rsidRPr="000712E6">
        <w:rPr>
          <w:rFonts w:asciiTheme="majorHAnsi" w:hAnsiTheme="majorHAnsi" w:cs="Cambria"/>
        </w:rPr>
        <w:t xml:space="preserve"> Zebrania zespołu odbywają się w miarę potrzeb, nie rzadziej jednak niż raz w okresie. Zebrania zwołuje wychowawca oddziału, co najmniej z jednotygodniowym wyprzedzeniem. </w:t>
      </w:r>
    </w:p>
    <w:p w14:paraId="293712B9" w14:textId="77777777" w:rsidR="00BC1E93" w:rsidRPr="000712E6" w:rsidRDefault="00BC1E93" w:rsidP="0023137D">
      <w:pPr>
        <w:jc w:val="both"/>
        <w:rPr>
          <w:rFonts w:asciiTheme="majorHAnsi" w:hAnsiTheme="majorHAnsi" w:cs="Cambria"/>
        </w:rPr>
      </w:pPr>
    </w:p>
    <w:p w14:paraId="40D60B5D" w14:textId="77777777" w:rsidR="00BC1E93" w:rsidRPr="000712E6" w:rsidRDefault="00BC1E93" w:rsidP="0023137D">
      <w:pPr>
        <w:jc w:val="both"/>
        <w:rPr>
          <w:rFonts w:asciiTheme="majorHAnsi" w:hAnsiTheme="majorHAnsi" w:cs="Cambria"/>
        </w:rPr>
      </w:pPr>
      <w:r w:rsidRPr="000712E6">
        <w:rPr>
          <w:rFonts w:asciiTheme="majorHAnsi" w:hAnsiTheme="majorHAnsi" w:cs="Cambria"/>
        </w:rPr>
        <w:t xml:space="preserve">          </w:t>
      </w:r>
      <w:r w:rsidRPr="000712E6">
        <w:rPr>
          <w:rFonts w:asciiTheme="majorHAnsi" w:hAnsiTheme="majorHAnsi" w:cs="Cambria"/>
          <w:b/>
          <w:bCs/>
        </w:rPr>
        <w:t>4.</w:t>
      </w:r>
      <w:r w:rsidRPr="000712E6">
        <w:rPr>
          <w:rFonts w:asciiTheme="majorHAnsi" w:hAnsiTheme="majorHAnsi" w:cs="Cambria"/>
        </w:rPr>
        <w:t xml:space="preserve">  W spotkaniach zespołu mogą uczestniczyć:</w:t>
      </w:r>
    </w:p>
    <w:p w14:paraId="6E7EC58D" w14:textId="77777777" w:rsidR="00BC1E93" w:rsidRPr="000712E6" w:rsidRDefault="00BC1E93" w:rsidP="007D20F1">
      <w:pPr>
        <w:numPr>
          <w:ilvl w:val="0"/>
          <w:numId w:val="169"/>
        </w:numPr>
        <w:tabs>
          <w:tab w:val="left" w:pos="284"/>
        </w:tabs>
        <w:ind w:left="0" w:firstLine="0"/>
        <w:jc w:val="both"/>
        <w:rPr>
          <w:rFonts w:asciiTheme="majorHAnsi" w:hAnsiTheme="majorHAnsi" w:cs="Cambria"/>
        </w:rPr>
      </w:pPr>
      <w:r w:rsidRPr="000712E6">
        <w:rPr>
          <w:rFonts w:asciiTheme="majorHAnsi" w:hAnsiTheme="majorHAnsi" w:cs="Cambria"/>
        </w:rPr>
        <w:t>na wniosek dyrektora szkoły – przedstawiciel poradni psychologiczno-pedagogicznej;</w:t>
      </w:r>
    </w:p>
    <w:p w14:paraId="106D991A" w14:textId="77777777" w:rsidR="00BC1E93" w:rsidRPr="000712E6" w:rsidRDefault="00BC1E93" w:rsidP="007D20F1">
      <w:pPr>
        <w:numPr>
          <w:ilvl w:val="0"/>
          <w:numId w:val="169"/>
        </w:numPr>
        <w:tabs>
          <w:tab w:val="left" w:pos="284"/>
        </w:tabs>
        <w:ind w:left="0" w:firstLine="0"/>
        <w:jc w:val="both"/>
        <w:rPr>
          <w:rFonts w:asciiTheme="majorHAnsi" w:hAnsiTheme="majorHAnsi" w:cs="Cambria"/>
        </w:rPr>
      </w:pPr>
      <w:r w:rsidRPr="000712E6">
        <w:rPr>
          <w:rFonts w:asciiTheme="majorHAnsi" w:hAnsiTheme="majorHAnsi" w:cs="Cambria"/>
        </w:rPr>
        <w:t>na wniosek lub za zgodą rodziców ucznia – lekarz, psycholog, pedagog, logopeda lub inny specjalista;</w:t>
      </w:r>
    </w:p>
    <w:p w14:paraId="57973D0E" w14:textId="77777777" w:rsidR="00BC1E93" w:rsidRPr="000712E6" w:rsidRDefault="00BC1E93" w:rsidP="007D20F1">
      <w:pPr>
        <w:numPr>
          <w:ilvl w:val="0"/>
          <w:numId w:val="169"/>
        </w:numPr>
        <w:tabs>
          <w:tab w:val="left" w:pos="284"/>
        </w:tabs>
        <w:ind w:left="0" w:firstLine="0"/>
        <w:jc w:val="both"/>
        <w:rPr>
          <w:rFonts w:asciiTheme="majorHAnsi" w:hAnsiTheme="majorHAnsi" w:cs="Cambria"/>
        </w:rPr>
      </w:pPr>
      <w:r w:rsidRPr="000712E6">
        <w:rPr>
          <w:rFonts w:asciiTheme="majorHAnsi" w:hAnsiTheme="majorHAnsi" w:cs="Cambria"/>
        </w:rPr>
        <w:t>asystent lub pomoc nauczyciela.</w:t>
      </w:r>
    </w:p>
    <w:p w14:paraId="600E2E48" w14:textId="77777777" w:rsidR="00BC1E93" w:rsidRPr="000712E6" w:rsidRDefault="00BC1E93" w:rsidP="0023137D">
      <w:pPr>
        <w:spacing w:line="276" w:lineRule="auto"/>
        <w:jc w:val="both"/>
        <w:rPr>
          <w:rFonts w:asciiTheme="majorHAnsi" w:hAnsiTheme="majorHAnsi" w:cs="Cambria"/>
        </w:rPr>
      </w:pPr>
    </w:p>
    <w:p w14:paraId="1B126516" w14:textId="77777777" w:rsidR="00BC1E93" w:rsidRPr="000712E6" w:rsidRDefault="00BC1E93" w:rsidP="007D20F1">
      <w:pPr>
        <w:numPr>
          <w:ilvl w:val="0"/>
          <w:numId w:val="189"/>
        </w:numPr>
        <w:spacing w:line="276" w:lineRule="auto"/>
        <w:ind w:left="0" w:firstLine="360"/>
        <w:jc w:val="both"/>
        <w:rPr>
          <w:rFonts w:asciiTheme="majorHAnsi" w:hAnsiTheme="majorHAnsi" w:cs="Cambria"/>
        </w:rPr>
      </w:pPr>
      <w:r w:rsidRPr="000712E6">
        <w:rPr>
          <w:rFonts w:asciiTheme="majorHAnsi" w:hAnsiTheme="majorHAnsi" w:cs="Cambria"/>
        </w:rPr>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14:paraId="2BBCCA2B" w14:textId="77777777" w:rsidR="00BC1E93" w:rsidRPr="000712E6" w:rsidRDefault="00BC1E93" w:rsidP="0023137D">
      <w:pPr>
        <w:spacing w:line="276" w:lineRule="auto"/>
        <w:ind w:left="426"/>
        <w:jc w:val="both"/>
        <w:rPr>
          <w:rFonts w:asciiTheme="majorHAnsi" w:hAnsiTheme="majorHAnsi" w:cs="Cambria"/>
        </w:rPr>
      </w:pPr>
    </w:p>
    <w:p w14:paraId="04A4B0E9" w14:textId="77777777" w:rsidR="00BC1E93" w:rsidRPr="000712E6" w:rsidRDefault="00BC1E93" w:rsidP="007D20F1">
      <w:pPr>
        <w:numPr>
          <w:ilvl w:val="0"/>
          <w:numId w:val="189"/>
        </w:numPr>
        <w:spacing w:line="276" w:lineRule="auto"/>
        <w:ind w:left="0" w:firstLine="426"/>
        <w:jc w:val="both"/>
        <w:rPr>
          <w:rFonts w:asciiTheme="majorHAnsi" w:hAnsiTheme="majorHAnsi" w:cs="Cambria"/>
        </w:rPr>
      </w:pPr>
      <w:r w:rsidRPr="000712E6">
        <w:rPr>
          <w:rFonts w:asciiTheme="majorHAnsi" w:hAnsiTheme="majorHAnsi" w:cs="Cambria"/>
        </w:rPr>
        <w:t xml:space="preserve">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oraz zalecenia do zawarte w orzeczeniu we współpracy, w zależności od potrzeb, z poradnią psychologiczno-pedagogiczną. </w:t>
      </w:r>
    </w:p>
    <w:p w14:paraId="3D239397" w14:textId="77777777" w:rsidR="00BC1E93" w:rsidRPr="000712E6" w:rsidRDefault="00BC1E93" w:rsidP="0023137D">
      <w:pPr>
        <w:pStyle w:val="Akapitzlist"/>
        <w:spacing w:after="0"/>
        <w:rPr>
          <w:rFonts w:asciiTheme="majorHAnsi" w:hAnsiTheme="majorHAnsi" w:cs="Cambria"/>
        </w:rPr>
      </w:pPr>
    </w:p>
    <w:p w14:paraId="18E1E37F" w14:textId="77777777" w:rsidR="00BC1E93" w:rsidRPr="000712E6" w:rsidRDefault="00BC1E93" w:rsidP="007D20F1">
      <w:pPr>
        <w:numPr>
          <w:ilvl w:val="0"/>
          <w:numId w:val="189"/>
        </w:numPr>
        <w:spacing w:line="276" w:lineRule="auto"/>
        <w:ind w:left="0" w:firstLine="426"/>
        <w:jc w:val="both"/>
        <w:rPr>
          <w:rFonts w:asciiTheme="majorHAnsi" w:hAnsiTheme="majorHAnsi" w:cs="Cambria"/>
        </w:rPr>
      </w:pPr>
      <w:r w:rsidRPr="000712E6">
        <w:rPr>
          <w:rFonts w:asciiTheme="majorHAnsi" w:hAnsiTheme="majorHAnsi" w:cs="Cambria"/>
        </w:rPr>
        <w:t xml:space="preserve">Program opracowuje się w terminie 30 dni od dnia złożenia w szkole orzeczenia                          o potrzebie kształcenia specjalnego lub w terminie 30 dni przed upływem okresu, na jaki został opracowany poprzedni program. </w:t>
      </w:r>
    </w:p>
    <w:p w14:paraId="2CE1383C" w14:textId="77777777" w:rsidR="00BC1E93" w:rsidRPr="000712E6" w:rsidRDefault="00BC1E93" w:rsidP="00794BE4">
      <w:pPr>
        <w:rPr>
          <w:rFonts w:asciiTheme="majorHAnsi" w:hAnsiTheme="majorHAnsi" w:cs="Cambria"/>
        </w:rPr>
      </w:pPr>
    </w:p>
    <w:p w14:paraId="57371902" w14:textId="77777777" w:rsidR="00BC1E93" w:rsidRPr="000712E6" w:rsidRDefault="00BC1E93" w:rsidP="007D20F1">
      <w:pPr>
        <w:numPr>
          <w:ilvl w:val="0"/>
          <w:numId w:val="189"/>
        </w:numPr>
        <w:spacing w:line="276" w:lineRule="auto"/>
        <w:ind w:left="0" w:firstLine="426"/>
        <w:jc w:val="both"/>
        <w:rPr>
          <w:rFonts w:asciiTheme="majorHAnsi" w:hAnsiTheme="majorHAnsi" w:cs="Cambria"/>
        </w:rPr>
      </w:pPr>
      <w:r w:rsidRPr="000712E6">
        <w:rPr>
          <w:rFonts w:asciiTheme="majorHAnsi" w:hAnsiTheme="majorHAnsi" w:cs="Cambria"/>
        </w:rPr>
        <w:t>Indywidualny program edukacyjno-terapeutyczny (IPET)  określa:</w:t>
      </w:r>
    </w:p>
    <w:p w14:paraId="77C738F1" w14:textId="77777777" w:rsidR="00BC1E93" w:rsidRPr="000712E6" w:rsidRDefault="00BC1E93" w:rsidP="0023137D">
      <w:pPr>
        <w:spacing w:line="276" w:lineRule="auto"/>
        <w:jc w:val="both"/>
        <w:rPr>
          <w:rFonts w:asciiTheme="majorHAnsi" w:hAnsiTheme="majorHAnsi" w:cs="Cambria"/>
        </w:rPr>
      </w:pPr>
    </w:p>
    <w:p w14:paraId="30E05FE0" w14:textId="77777777" w:rsidR="00BC1E93" w:rsidRPr="000712E6" w:rsidRDefault="00BC1E93" w:rsidP="00B33A5B">
      <w:pPr>
        <w:numPr>
          <w:ilvl w:val="0"/>
          <w:numId w:val="52"/>
        </w:numPr>
        <w:tabs>
          <w:tab w:val="left" w:pos="426"/>
        </w:tabs>
        <w:spacing w:line="276" w:lineRule="auto"/>
        <w:ind w:left="0" w:firstLine="0"/>
        <w:jc w:val="both"/>
        <w:rPr>
          <w:rFonts w:asciiTheme="majorHAnsi" w:hAnsiTheme="majorHAnsi" w:cs="Cambria"/>
        </w:rPr>
      </w:pPr>
      <w:r w:rsidRPr="000712E6">
        <w:rPr>
          <w:rFonts w:asciiTheme="majorHAnsi" w:hAnsiTheme="majorHAnsi" w:cs="Cambria"/>
        </w:rPr>
        <w:t>zakres i sposób dostosowania wymagań edukacyjnych wynikających z programu nauczania do indywidualnych potrzeb rozwojowych i edukacyjnych oraz możliwości psychofizycznych ucznia wraz z określeniem   metod i formy pracy z uczniem;</w:t>
      </w:r>
    </w:p>
    <w:p w14:paraId="2ACAE4A0" w14:textId="77777777" w:rsidR="00BC1E93" w:rsidRPr="000712E6" w:rsidRDefault="00BC1E93" w:rsidP="0023137D">
      <w:pPr>
        <w:tabs>
          <w:tab w:val="left" w:pos="426"/>
        </w:tabs>
        <w:spacing w:line="276" w:lineRule="auto"/>
        <w:jc w:val="both"/>
        <w:rPr>
          <w:rFonts w:asciiTheme="majorHAnsi" w:hAnsiTheme="majorHAnsi" w:cs="Cambria"/>
        </w:rPr>
      </w:pPr>
    </w:p>
    <w:p w14:paraId="44B19635" w14:textId="77777777" w:rsidR="00BC1E93" w:rsidRPr="000712E6" w:rsidRDefault="00BC1E93" w:rsidP="00B33A5B">
      <w:pPr>
        <w:numPr>
          <w:ilvl w:val="0"/>
          <w:numId w:val="52"/>
        </w:numPr>
        <w:tabs>
          <w:tab w:val="left" w:pos="426"/>
        </w:tabs>
        <w:spacing w:line="276" w:lineRule="auto"/>
        <w:ind w:left="0" w:firstLine="0"/>
        <w:jc w:val="both"/>
        <w:rPr>
          <w:rFonts w:asciiTheme="majorHAnsi" w:hAnsiTheme="majorHAnsi" w:cs="Cambria"/>
        </w:rPr>
      </w:pPr>
      <w:r w:rsidRPr="000712E6">
        <w:rPr>
          <w:rFonts w:asciiTheme="majorHAnsi" w:hAnsiTheme="majorHAnsi" w:cs="Cambria"/>
        </w:rPr>
        <w:lastRenderedPageBreak/>
        <w:t>rodzaj i zakres zintegrowanych działań nauczycieli i specjalistów prowadzących zajęcia z uczniem, z tym, że  w przypadku:</w:t>
      </w:r>
    </w:p>
    <w:p w14:paraId="6BDC3F0D" w14:textId="77777777" w:rsidR="00BC1E93" w:rsidRPr="000712E6" w:rsidRDefault="00BC1E93" w:rsidP="0023137D">
      <w:pPr>
        <w:tabs>
          <w:tab w:val="left" w:pos="426"/>
        </w:tabs>
        <w:spacing w:line="276" w:lineRule="auto"/>
        <w:jc w:val="both"/>
        <w:rPr>
          <w:rFonts w:asciiTheme="majorHAnsi" w:hAnsiTheme="majorHAnsi" w:cs="Cambria"/>
        </w:rPr>
      </w:pPr>
    </w:p>
    <w:p w14:paraId="7B6BC0B8" w14:textId="77777777" w:rsidR="00BC1E93" w:rsidRPr="000712E6" w:rsidRDefault="00BC1E93" w:rsidP="00B33A5B">
      <w:pPr>
        <w:numPr>
          <w:ilvl w:val="0"/>
          <w:numId w:val="53"/>
        </w:numPr>
        <w:spacing w:line="276" w:lineRule="auto"/>
        <w:ind w:left="993" w:hanging="426"/>
        <w:jc w:val="both"/>
        <w:rPr>
          <w:rFonts w:asciiTheme="majorHAnsi" w:hAnsiTheme="majorHAnsi" w:cs="Cambria"/>
        </w:rPr>
      </w:pPr>
      <w:r w:rsidRPr="000712E6">
        <w:rPr>
          <w:rFonts w:asciiTheme="majorHAnsi" w:hAnsiTheme="majorHAnsi" w:cs="Cambria"/>
        </w:rPr>
        <w:t>ucznia niepełnosprawnego — zakres działań o charakterze rewalidacyjnym,</w:t>
      </w:r>
    </w:p>
    <w:p w14:paraId="6FCD3B5E" w14:textId="77777777" w:rsidR="00BC1E93" w:rsidRPr="000712E6" w:rsidRDefault="00BC1E93" w:rsidP="00B33A5B">
      <w:pPr>
        <w:numPr>
          <w:ilvl w:val="0"/>
          <w:numId w:val="53"/>
        </w:numPr>
        <w:spacing w:line="276" w:lineRule="auto"/>
        <w:ind w:left="993" w:hanging="426"/>
        <w:jc w:val="both"/>
        <w:rPr>
          <w:rFonts w:asciiTheme="majorHAnsi" w:hAnsiTheme="majorHAnsi" w:cs="Cambria"/>
        </w:rPr>
      </w:pPr>
      <w:r w:rsidRPr="000712E6">
        <w:rPr>
          <w:rFonts w:asciiTheme="majorHAnsi" w:hAnsiTheme="majorHAnsi" w:cs="Cambria"/>
        </w:rPr>
        <w:t>ucznia niedostosowanego społecznie — zakres działań o charakterze resocjalizacyjnym,</w:t>
      </w:r>
    </w:p>
    <w:p w14:paraId="2F6B6DF9" w14:textId="77777777" w:rsidR="00BC1E93" w:rsidRPr="000712E6" w:rsidRDefault="00BC1E93" w:rsidP="00B33A5B">
      <w:pPr>
        <w:numPr>
          <w:ilvl w:val="0"/>
          <w:numId w:val="53"/>
        </w:numPr>
        <w:spacing w:line="276" w:lineRule="auto"/>
        <w:ind w:left="993" w:hanging="426"/>
        <w:jc w:val="both"/>
        <w:rPr>
          <w:rFonts w:asciiTheme="majorHAnsi" w:hAnsiTheme="majorHAnsi" w:cs="Cambria"/>
        </w:rPr>
      </w:pPr>
      <w:r w:rsidRPr="000712E6">
        <w:rPr>
          <w:rFonts w:asciiTheme="majorHAnsi" w:hAnsiTheme="majorHAnsi" w:cs="Cambria"/>
        </w:rPr>
        <w:t>ucznia zagrożonego niedostosowaniem społecznym — zakres działań  o charakterze socjoterapeutycznym,</w:t>
      </w:r>
    </w:p>
    <w:p w14:paraId="4766C7CB" w14:textId="77777777" w:rsidR="00BC1E93" w:rsidRPr="000712E6" w:rsidRDefault="00BC1E93" w:rsidP="00B33A5B">
      <w:pPr>
        <w:numPr>
          <w:ilvl w:val="0"/>
          <w:numId w:val="53"/>
        </w:numPr>
        <w:spacing w:line="276" w:lineRule="auto"/>
        <w:ind w:left="993" w:hanging="426"/>
        <w:jc w:val="both"/>
        <w:rPr>
          <w:rFonts w:asciiTheme="majorHAnsi" w:hAnsiTheme="majorHAnsi" w:cs="Cambria"/>
        </w:rPr>
      </w:pPr>
      <w:r w:rsidRPr="000712E6">
        <w:rPr>
          <w:rFonts w:asciiTheme="majorHAnsi" w:hAnsiTheme="majorHAnsi" w:cs="Cambria"/>
        </w:rPr>
        <w:t>zajęcia związane z wyborem kierunku kształcenia i zawodu.</w:t>
      </w:r>
    </w:p>
    <w:p w14:paraId="4D0B8485" w14:textId="77777777" w:rsidR="00BC1E93" w:rsidRPr="000712E6" w:rsidRDefault="00BC1E93" w:rsidP="0023137D">
      <w:pPr>
        <w:jc w:val="both"/>
        <w:rPr>
          <w:rFonts w:asciiTheme="majorHAnsi" w:hAnsiTheme="majorHAnsi" w:cs="Cambria"/>
        </w:rPr>
      </w:pPr>
    </w:p>
    <w:p w14:paraId="4DE7D0FC" w14:textId="77777777" w:rsidR="00BC1E93" w:rsidRPr="000712E6" w:rsidRDefault="00BC1E93" w:rsidP="00B33A5B">
      <w:pPr>
        <w:numPr>
          <w:ilvl w:val="0"/>
          <w:numId w:val="52"/>
        </w:numPr>
        <w:tabs>
          <w:tab w:val="left" w:pos="426"/>
        </w:tabs>
        <w:spacing w:line="276" w:lineRule="auto"/>
        <w:ind w:left="0" w:firstLine="0"/>
        <w:jc w:val="both"/>
        <w:rPr>
          <w:rFonts w:asciiTheme="majorHAnsi" w:hAnsiTheme="majorHAnsi" w:cs="Cambria"/>
        </w:rPr>
      </w:pPr>
      <w:r w:rsidRPr="000712E6">
        <w:rPr>
          <w:rFonts w:asciiTheme="majorHAnsi" w:hAnsiTheme="majorHAnsi" w:cs="Cambria"/>
        </w:rPr>
        <w:t xml:space="preserve">formy, sposoby i okres udzielania uczniowi pomocy psychologiczno-pedagogicznej oraz wymiar godzin, w którym poszczególne formy pomocy będą realizowane, ustalone przez dyrektora szkoły zgodnie z przepisami; </w:t>
      </w:r>
    </w:p>
    <w:p w14:paraId="51493840" w14:textId="77777777" w:rsidR="00BC1E93" w:rsidRPr="000712E6" w:rsidRDefault="00BC1E93" w:rsidP="0023137D">
      <w:pPr>
        <w:ind w:left="426" w:hanging="426"/>
        <w:jc w:val="both"/>
        <w:rPr>
          <w:rFonts w:asciiTheme="majorHAnsi" w:hAnsiTheme="majorHAnsi" w:cs="Cambria"/>
        </w:rPr>
      </w:pPr>
    </w:p>
    <w:p w14:paraId="00FFCDE3" w14:textId="77777777" w:rsidR="00BC1E93" w:rsidRPr="000712E6" w:rsidRDefault="00BC1E93" w:rsidP="00B33A5B">
      <w:pPr>
        <w:numPr>
          <w:ilvl w:val="0"/>
          <w:numId w:val="52"/>
        </w:numPr>
        <w:tabs>
          <w:tab w:val="left" w:pos="426"/>
        </w:tabs>
        <w:spacing w:line="276" w:lineRule="auto"/>
        <w:ind w:left="0" w:firstLine="0"/>
        <w:jc w:val="both"/>
        <w:rPr>
          <w:rFonts w:asciiTheme="majorHAnsi" w:hAnsiTheme="majorHAnsi" w:cs="Cambria"/>
        </w:rPr>
      </w:pPr>
      <w:r w:rsidRPr="000712E6">
        <w:rPr>
          <w:rFonts w:asciiTheme="majorHAnsi" w:hAnsiTheme="majorHAnsi" w:cs="Cambria"/>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14:paraId="708A40BF" w14:textId="77777777" w:rsidR="00BC1E93" w:rsidRPr="000712E6" w:rsidRDefault="00BC1E93" w:rsidP="0023137D">
      <w:pPr>
        <w:ind w:left="426" w:hanging="426"/>
        <w:jc w:val="both"/>
        <w:rPr>
          <w:rFonts w:asciiTheme="majorHAnsi" w:hAnsiTheme="majorHAnsi" w:cs="Cambria"/>
        </w:rPr>
      </w:pPr>
    </w:p>
    <w:p w14:paraId="02E2E3F1" w14:textId="77777777" w:rsidR="00BC1E93" w:rsidRPr="000712E6" w:rsidRDefault="00BC1E93" w:rsidP="00B33A5B">
      <w:pPr>
        <w:numPr>
          <w:ilvl w:val="0"/>
          <w:numId w:val="52"/>
        </w:numPr>
        <w:tabs>
          <w:tab w:val="left" w:pos="426"/>
        </w:tabs>
        <w:spacing w:line="276" w:lineRule="auto"/>
        <w:ind w:left="0" w:firstLine="0"/>
        <w:jc w:val="both"/>
        <w:rPr>
          <w:rFonts w:asciiTheme="majorHAnsi" w:hAnsiTheme="majorHAnsi" w:cs="Cambria"/>
        </w:rPr>
      </w:pPr>
      <w:r w:rsidRPr="000712E6">
        <w:rPr>
          <w:rFonts w:asciiTheme="majorHAnsi" w:hAnsiTheme="majorHAnsi" w:cs="Cambria"/>
        </w:rPr>
        <w:t>zajęcia rewalidacyjne, resocjalizacyjne i socjoterapeutyczne oraz inne zajęcia odpowiednie ze względu na indywidualne potrzeby rozwojowe i edukacyjne oraz możliwości psychofizyczne ucznia;</w:t>
      </w:r>
    </w:p>
    <w:p w14:paraId="554F39A4" w14:textId="77777777" w:rsidR="00BC1E93" w:rsidRPr="000712E6" w:rsidRDefault="00BC1E93" w:rsidP="0023137D">
      <w:pPr>
        <w:spacing w:line="276" w:lineRule="auto"/>
        <w:ind w:left="426" w:hanging="426"/>
        <w:jc w:val="both"/>
        <w:rPr>
          <w:rFonts w:asciiTheme="majorHAnsi" w:hAnsiTheme="majorHAnsi" w:cs="Cambria"/>
        </w:rPr>
      </w:pPr>
    </w:p>
    <w:p w14:paraId="5B631F0C" w14:textId="77777777" w:rsidR="00BC1E93" w:rsidRPr="000712E6" w:rsidRDefault="00BC1E93" w:rsidP="00B33A5B">
      <w:pPr>
        <w:numPr>
          <w:ilvl w:val="0"/>
          <w:numId w:val="52"/>
        </w:numPr>
        <w:tabs>
          <w:tab w:val="left" w:pos="426"/>
        </w:tabs>
        <w:autoSpaceDE w:val="0"/>
        <w:autoSpaceDN w:val="0"/>
        <w:adjustRightInd w:val="0"/>
        <w:spacing w:line="276" w:lineRule="auto"/>
        <w:ind w:left="0" w:firstLine="0"/>
        <w:jc w:val="both"/>
        <w:rPr>
          <w:rFonts w:asciiTheme="majorHAnsi" w:hAnsiTheme="majorHAnsi" w:cs="Cambria"/>
        </w:rPr>
      </w:pPr>
      <w:r w:rsidRPr="000712E6">
        <w:rPr>
          <w:rFonts w:asciiTheme="majorHAnsi" w:hAnsiTheme="majorHAnsi" w:cs="Cambria"/>
        </w:rPr>
        <w:t>zakres współpracy nauczycieli i specjalistów z rodzicami ucznia w realizacji zadań;</w:t>
      </w:r>
    </w:p>
    <w:p w14:paraId="04AAF15F" w14:textId="77777777" w:rsidR="00BC1E93" w:rsidRPr="000712E6" w:rsidRDefault="00BC1E93" w:rsidP="0023137D">
      <w:pPr>
        <w:pStyle w:val="Akapitzlist"/>
        <w:spacing w:after="0"/>
        <w:rPr>
          <w:rFonts w:asciiTheme="majorHAnsi" w:hAnsiTheme="majorHAnsi" w:cs="Cambria"/>
        </w:rPr>
      </w:pPr>
    </w:p>
    <w:p w14:paraId="2CFA6D1B" w14:textId="77777777" w:rsidR="00BC1E93" w:rsidRPr="000712E6" w:rsidRDefault="00BC1E93" w:rsidP="00B33A5B">
      <w:pPr>
        <w:numPr>
          <w:ilvl w:val="0"/>
          <w:numId w:val="52"/>
        </w:numPr>
        <w:tabs>
          <w:tab w:val="left" w:pos="426"/>
        </w:tabs>
        <w:autoSpaceDE w:val="0"/>
        <w:autoSpaceDN w:val="0"/>
        <w:adjustRightInd w:val="0"/>
        <w:spacing w:line="276" w:lineRule="auto"/>
        <w:ind w:left="0" w:firstLine="0"/>
        <w:jc w:val="both"/>
        <w:rPr>
          <w:rFonts w:asciiTheme="majorHAnsi" w:hAnsiTheme="majorHAnsi" w:cs="Cambria"/>
        </w:rPr>
      </w:pPr>
      <w:r w:rsidRPr="000712E6">
        <w:rPr>
          <w:rFonts w:asciiTheme="majorHAnsi" w:hAnsiTheme="majorHAnsi" w:cs="Cambria"/>
        </w:rPr>
        <w:t>wykaz zajęć edukacyjnych realizowanych indywidualnie lub w grupie liczącej do 5 uczniów, jeżeli występuje taka potrzeba.</w:t>
      </w:r>
    </w:p>
    <w:p w14:paraId="1E386300" w14:textId="77777777" w:rsidR="00BC1E93" w:rsidRPr="000712E6" w:rsidRDefault="00BC1E93" w:rsidP="0023137D">
      <w:pPr>
        <w:tabs>
          <w:tab w:val="left" w:pos="426"/>
        </w:tabs>
        <w:autoSpaceDE w:val="0"/>
        <w:autoSpaceDN w:val="0"/>
        <w:adjustRightInd w:val="0"/>
        <w:spacing w:line="276" w:lineRule="auto"/>
        <w:jc w:val="both"/>
        <w:rPr>
          <w:rFonts w:asciiTheme="majorHAnsi" w:hAnsiTheme="majorHAnsi" w:cs="Cambria"/>
        </w:rPr>
      </w:pPr>
    </w:p>
    <w:p w14:paraId="743AC7B2" w14:textId="77777777" w:rsidR="00BC1E93" w:rsidRPr="000712E6" w:rsidRDefault="00BC1E93" w:rsidP="007D20F1">
      <w:pPr>
        <w:numPr>
          <w:ilvl w:val="0"/>
          <w:numId w:val="189"/>
        </w:numPr>
        <w:spacing w:after="160" w:line="259" w:lineRule="auto"/>
        <w:ind w:left="0" w:firstLine="426"/>
        <w:jc w:val="both"/>
        <w:rPr>
          <w:rFonts w:asciiTheme="majorHAnsi" w:hAnsiTheme="majorHAnsi" w:cs="Cambria"/>
        </w:rPr>
      </w:pPr>
      <w:r w:rsidRPr="000712E6">
        <w:rPr>
          <w:rFonts w:asciiTheme="majorHAnsi" w:hAnsiTheme="majorHAnsi" w:cs="Cambria"/>
        </w:rPr>
        <w:t>Rodzice ucznia maja prawo uczestniczyć w opracowaniu indywidualnego programu edukacyjno – terapeutycznego oraz w dokonywania okresowej wielospecjalistycznej oceny poziomu funkcjonowania ucznia.  Dyrektor szkoły zawiadamia rodziców o terminie posiedzenia zespołu listownie lub w przypadku prowadzenia dziennika elektronicznego poprzez dokonanie wpisu</w:t>
      </w:r>
    </w:p>
    <w:p w14:paraId="0E0BE98F" w14:textId="77777777" w:rsidR="00BC1E93" w:rsidRPr="000712E6" w:rsidRDefault="00BC1E93" w:rsidP="007D20F1">
      <w:pPr>
        <w:numPr>
          <w:ilvl w:val="0"/>
          <w:numId w:val="189"/>
        </w:numPr>
        <w:tabs>
          <w:tab w:val="left" w:pos="851"/>
        </w:tabs>
        <w:spacing w:after="160" w:line="259" w:lineRule="auto"/>
        <w:ind w:left="0" w:firstLine="426"/>
        <w:jc w:val="both"/>
        <w:rPr>
          <w:rFonts w:asciiTheme="majorHAnsi" w:hAnsiTheme="majorHAnsi" w:cs="Cambria"/>
        </w:rPr>
      </w:pPr>
      <w:r w:rsidRPr="000712E6">
        <w:rPr>
          <w:rFonts w:asciiTheme="majorHAnsi" w:hAnsiTheme="majorHAnsi" w:cs="Cambria"/>
        </w:rPr>
        <w:t xml:space="preserve">Rodzice otrzymują kopię programu i kopię wielospecjalistycznej oceny  poziomu funkcjonowania ucznia.                                 </w:t>
      </w:r>
    </w:p>
    <w:p w14:paraId="7A0BCA05" w14:textId="77777777" w:rsidR="00BC1E93" w:rsidRPr="000712E6" w:rsidRDefault="00BC1E93" w:rsidP="007D20F1">
      <w:pPr>
        <w:numPr>
          <w:ilvl w:val="0"/>
          <w:numId w:val="189"/>
        </w:numPr>
        <w:tabs>
          <w:tab w:val="left" w:pos="851"/>
        </w:tabs>
        <w:autoSpaceDE w:val="0"/>
        <w:autoSpaceDN w:val="0"/>
        <w:adjustRightInd w:val="0"/>
        <w:spacing w:after="160" w:line="276" w:lineRule="auto"/>
        <w:ind w:left="0" w:firstLine="426"/>
        <w:jc w:val="both"/>
        <w:rPr>
          <w:rFonts w:asciiTheme="majorHAnsi" w:hAnsiTheme="majorHAnsi" w:cs="Cambria"/>
        </w:rPr>
      </w:pPr>
      <w:r w:rsidRPr="000712E6">
        <w:rPr>
          <w:rFonts w:asciiTheme="majorHAnsi" w:hAnsiTheme="majorHAnsi" w:cs="Cambria"/>
        </w:rPr>
        <w:t xml:space="preserve">W przypadku nieobecności rodziców na posiedzeniu Zespołu Wspierającego, rodzice są niezwłocznie zawiadamiani w formie pisemnej   o ustalonych dla dziecka formach, okresie udzielania pomocy psychologiczno –pedagogicznej oraz wymiarze godzin, w których poszczególne formy będą realizowane.   </w:t>
      </w:r>
    </w:p>
    <w:p w14:paraId="31520F10" w14:textId="77777777" w:rsidR="00BC1E93" w:rsidRPr="000712E6" w:rsidRDefault="00BC1E93" w:rsidP="007D20F1">
      <w:pPr>
        <w:numPr>
          <w:ilvl w:val="0"/>
          <w:numId w:val="189"/>
        </w:numPr>
        <w:tabs>
          <w:tab w:val="left" w:pos="851"/>
        </w:tabs>
        <w:autoSpaceDE w:val="0"/>
        <w:autoSpaceDN w:val="0"/>
        <w:adjustRightInd w:val="0"/>
        <w:spacing w:line="276" w:lineRule="auto"/>
        <w:ind w:left="0" w:firstLine="426"/>
        <w:jc w:val="both"/>
        <w:rPr>
          <w:rFonts w:asciiTheme="majorHAnsi" w:hAnsiTheme="majorHAnsi" w:cs="Cambria"/>
        </w:rPr>
      </w:pPr>
      <w:r w:rsidRPr="000712E6">
        <w:rPr>
          <w:rFonts w:asciiTheme="majorHAnsi" w:hAnsiTheme="majorHAnsi" w:cs="Cambria"/>
        </w:rPr>
        <w:t xml:space="preserve"> Wymiar godzin poszczególnych form udzielania uczniom pomocy psychologiczno –pedagogicznej ustala dyrektor szkoły, biorąc pod uwagę wszystkie godziny, które w danym roku szkolnym mogą być przeznaczone na realizację tych form.</w:t>
      </w:r>
    </w:p>
    <w:p w14:paraId="3418AC5C" w14:textId="77777777" w:rsidR="00BC1E93" w:rsidRPr="000712E6" w:rsidRDefault="00BC1E93" w:rsidP="0023137D">
      <w:pPr>
        <w:autoSpaceDE w:val="0"/>
        <w:autoSpaceDN w:val="0"/>
        <w:adjustRightInd w:val="0"/>
        <w:spacing w:line="276" w:lineRule="auto"/>
        <w:jc w:val="both"/>
        <w:rPr>
          <w:rFonts w:asciiTheme="majorHAnsi" w:hAnsiTheme="majorHAnsi" w:cs="Cambria"/>
        </w:rPr>
      </w:pPr>
    </w:p>
    <w:p w14:paraId="31990D34" w14:textId="77777777" w:rsidR="00BC1E93" w:rsidRPr="000712E6" w:rsidRDefault="00BC1E93" w:rsidP="007D20F1">
      <w:pPr>
        <w:numPr>
          <w:ilvl w:val="0"/>
          <w:numId w:val="189"/>
        </w:numPr>
        <w:autoSpaceDE w:val="0"/>
        <w:autoSpaceDN w:val="0"/>
        <w:adjustRightInd w:val="0"/>
        <w:spacing w:after="160" w:line="276" w:lineRule="auto"/>
        <w:ind w:left="0" w:firstLine="284"/>
        <w:jc w:val="both"/>
        <w:rPr>
          <w:rFonts w:asciiTheme="majorHAnsi" w:hAnsiTheme="majorHAnsi" w:cs="Cambria"/>
        </w:rPr>
      </w:pPr>
      <w:r w:rsidRPr="000712E6">
        <w:rPr>
          <w:rFonts w:asciiTheme="majorHAnsi" w:hAnsiTheme="majorHAnsi" w:cs="Cambria"/>
        </w:rPr>
        <w:t xml:space="preserve">Nauczyciele pracujący z uczniem, dla którego został opracowany Indywidualny Program edukacyjno – terapeutyczny mają obowiązek znać jego treść oraz stosować się do zaleceń </w:t>
      </w:r>
      <w:r w:rsidRPr="000712E6">
        <w:rPr>
          <w:rFonts w:asciiTheme="majorHAnsi" w:hAnsiTheme="majorHAnsi" w:cs="Cambria"/>
        </w:rPr>
        <w:lastRenderedPageBreak/>
        <w:t>zawartych w nim. Zaleca się, by nauczyciele prowadzili notatki z zapisem postępu w rozwoju ucznia, w oparciu o które będzie dokonywana ocena efektywności działań.</w:t>
      </w:r>
    </w:p>
    <w:p w14:paraId="579C5E2E" w14:textId="77777777" w:rsidR="00BC1E93" w:rsidRPr="000712E6" w:rsidRDefault="00BC1E93" w:rsidP="00B03105">
      <w:pPr>
        <w:rPr>
          <w:rFonts w:asciiTheme="majorHAnsi" w:hAnsiTheme="majorHAnsi" w:cs="Cambria"/>
        </w:rPr>
      </w:pPr>
    </w:p>
    <w:p w14:paraId="24D5DFD5" w14:textId="77777777" w:rsidR="00BC1E93" w:rsidRPr="000712E6" w:rsidRDefault="00BC1E93" w:rsidP="00FB3D79">
      <w:pPr>
        <w:ind w:left="426" w:hanging="426"/>
        <w:jc w:val="both"/>
        <w:rPr>
          <w:rFonts w:asciiTheme="majorHAnsi" w:hAnsiTheme="majorHAnsi" w:cs="Cambria"/>
        </w:rPr>
      </w:pPr>
    </w:p>
    <w:p w14:paraId="3BF8AF0B" w14:textId="77777777" w:rsidR="00BC1E93" w:rsidRPr="000712E6" w:rsidRDefault="00BC1E93" w:rsidP="004E6688">
      <w:pPr>
        <w:pStyle w:val="Nagwek2"/>
        <w:rPr>
          <w:rFonts w:asciiTheme="majorHAnsi" w:hAnsiTheme="majorHAnsi" w:cs="Times New Roman"/>
          <w:b w:val="0"/>
          <w:bCs w:val="0"/>
          <w:color w:val="auto"/>
          <w:sz w:val="22"/>
          <w:szCs w:val="22"/>
        </w:rPr>
      </w:pPr>
      <w:bookmarkStart w:id="13" w:name="_Toc495918040"/>
      <w:r w:rsidRPr="000712E6">
        <w:rPr>
          <w:rFonts w:asciiTheme="majorHAnsi" w:hAnsiTheme="majorHAnsi"/>
          <w:color w:val="auto"/>
          <w:sz w:val="22"/>
          <w:szCs w:val="22"/>
        </w:rPr>
        <w:t>Rozdział 5</w:t>
      </w:r>
      <w:r w:rsidRPr="000712E6">
        <w:rPr>
          <w:rFonts w:asciiTheme="majorHAnsi" w:hAnsiTheme="majorHAnsi" w:cs="Times New Roman"/>
          <w:b w:val="0"/>
          <w:bCs w:val="0"/>
          <w:color w:val="auto"/>
          <w:sz w:val="22"/>
          <w:szCs w:val="22"/>
        </w:rPr>
        <w:br/>
      </w:r>
      <w:r w:rsidRPr="000712E6">
        <w:rPr>
          <w:rFonts w:asciiTheme="majorHAnsi" w:hAnsiTheme="majorHAnsi"/>
          <w:color w:val="auto"/>
          <w:sz w:val="22"/>
          <w:szCs w:val="22"/>
        </w:rPr>
        <w:t>Nauczanie indywidualne</w:t>
      </w:r>
      <w:bookmarkEnd w:id="13"/>
    </w:p>
    <w:p w14:paraId="4E600978" w14:textId="77777777" w:rsidR="00BC1E93" w:rsidRPr="000712E6" w:rsidRDefault="00BC1E93" w:rsidP="00A66208">
      <w:pPr>
        <w:rPr>
          <w:rFonts w:asciiTheme="majorHAnsi" w:hAnsiTheme="majorHAnsi" w:cs="Cambria"/>
          <w:b/>
          <w:bCs/>
        </w:rPr>
      </w:pPr>
    </w:p>
    <w:p w14:paraId="55581D94" w14:textId="77777777" w:rsidR="00BC1E93" w:rsidRPr="000712E6" w:rsidRDefault="00BC1E93" w:rsidP="00A66208">
      <w:pPr>
        <w:tabs>
          <w:tab w:val="left" w:pos="426"/>
        </w:tabs>
        <w:spacing w:after="120"/>
        <w:jc w:val="both"/>
        <w:rPr>
          <w:rFonts w:asciiTheme="majorHAnsi" w:hAnsiTheme="majorHAnsi" w:cs="Cambria"/>
        </w:rPr>
      </w:pPr>
      <w:r w:rsidRPr="000712E6">
        <w:rPr>
          <w:rFonts w:asciiTheme="majorHAnsi" w:hAnsiTheme="majorHAnsi" w:cs="Cambria"/>
          <w:b/>
          <w:bCs/>
        </w:rPr>
        <w:t xml:space="preserve">      § 37.  1.</w:t>
      </w:r>
      <w:r w:rsidRPr="000712E6">
        <w:rPr>
          <w:rFonts w:asciiTheme="majorHAnsi" w:hAnsiTheme="majorHAnsi" w:cs="Cambria"/>
        </w:rPr>
        <w:t xml:space="preserve"> Uczniów, którym stan zdrowia uniemożliwia lub znacznie utrudnia uczęszczanie do szkoły obejmuje się indywidualnym nauczaniem.</w:t>
      </w:r>
    </w:p>
    <w:p w14:paraId="3073A091" w14:textId="77777777" w:rsidR="00BC1E93" w:rsidRPr="000712E6" w:rsidRDefault="00BC1E93" w:rsidP="007D20F1">
      <w:pPr>
        <w:numPr>
          <w:ilvl w:val="0"/>
          <w:numId w:val="181"/>
        </w:numPr>
        <w:tabs>
          <w:tab w:val="left" w:pos="426"/>
        </w:tabs>
        <w:spacing w:before="240" w:after="120"/>
        <w:ind w:left="0" w:firstLine="360"/>
        <w:jc w:val="both"/>
        <w:rPr>
          <w:rFonts w:asciiTheme="majorHAnsi" w:hAnsiTheme="majorHAnsi" w:cs="Cambria"/>
        </w:rPr>
      </w:pPr>
      <w:r w:rsidRPr="000712E6">
        <w:rPr>
          <w:rFonts w:asciiTheme="majorHAnsi" w:hAnsiTheme="majorHAnsi" w:cs="Cambria"/>
        </w:rPr>
        <w:t xml:space="preserve">Indywidualne nauczanie organizuje dyrektor szkoły. Indywidualne nauczanie organizuje się na czas określony wskazany w orzeczeniu o potrzebie indywidualnego nauczania                               w porozumieniu z organem prowadzącym szkołę. </w:t>
      </w:r>
    </w:p>
    <w:p w14:paraId="5EE3A06F" w14:textId="77777777" w:rsidR="00BC1E93" w:rsidRPr="000712E6" w:rsidRDefault="00BC1E93" w:rsidP="007D20F1">
      <w:pPr>
        <w:numPr>
          <w:ilvl w:val="0"/>
          <w:numId w:val="181"/>
        </w:numPr>
        <w:tabs>
          <w:tab w:val="left" w:pos="426"/>
        </w:tabs>
        <w:spacing w:before="240" w:after="120"/>
        <w:ind w:left="0" w:firstLine="284"/>
        <w:jc w:val="both"/>
        <w:rPr>
          <w:rFonts w:asciiTheme="majorHAnsi" w:hAnsiTheme="majorHAnsi" w:cs="Cambria"/>
        </w:rPr>
      </w:pPr>
      <w:r w:rsidRPr="000712E6">
        <w:rPr>
          <w:rFonts w:asciiTheme="majorHAnsi" w:hAnsiTheme="majorHAnsi" w:cs="Cambria"/>
        </w:rPr>
        <w:t xml:space="preserve">Dyrektor szkoły po ustaleniach zakresu i czasu prowadzenia nauczania indywidualnego z organem prowadzącym zasięga opinii rodziców (prawnych opiekunów) celem ustalenia czasu prowadzenia zajęć. </w:t>
      </w:r>
    </w:p>
    <w:p w14:paraId="5D8EA048" w14:textId="77777777" w:rsidR="00BC1E93" w:rsidRPr="000712E6" w:rsidRDefault="00BC1E93" w:rsidP="007D20F1">
      <w:pPr>
        <w:numPr>
          <w:ilvl w:val="0"/>
          <w:numId w:val="181"/>
        </w:numPr>
        <w:tabs>
          <w:tab w:val="left" w:pos="426"/>
        </w:tabs>
        <w:spacing w:before="240" w:after="120"/>
        <w:ind w:left="0" w:firstLine="284"/>
        <w:jc w:val="both"/>
        <w:rPr>
          <w:rFonts w:asciiTheme="majorHAnsi" w:hAnsiTheme="majorHAnsi" w:cs="Cambria"/>
        </w:rPr>
      </w:pPr>
      <w:r w:rsidRPr="000712E6">
        <w:rPr>
          <w:rFonts w:asciiTheme="majorHAnsi" w:hAnsiTheme="majorHAnsi" w:cs="Cambria"/>
        </w:rPr>
        <w:t xml:space="preserve">Zajęcia indywidualnego nauczania przydziela dyrektor nauczycielom zatrudnionym </w:t>
      </w:r>
      <w:r w:rsidRPr="000712E6">
        <w:rPr>
          <w:rFonts w:asciiTheme="majorHAnsi" w:hAnsiTheme="majorHAnsi" w:cs="Cambria"/>
        </w:rPr>
        <w:br/>
        <w:t>w szkole zgodnie z posiadanymi kwalifikacjami, zaś w przypadku prowadzenia zajęć indywidualnego nauczania w klasach I -III zajęcia powierza się jednemu lub dwóm nauczycielom.</w:t>
      </w:r>
    </w:p>
    <w:p w14:paraId="43A7E1D1" w14:textId="77777777" w:rsidR="00BC1E93" w:rsidRPr="000712E6" w:rsidRDefault="00BC1E93" w:rsidP="007D20F1">
      <w:pPr>
        <w:numPr>
          <w:ilvl w:val="0"/>
          <w:numId w:val="181"/>
        </w:numPr>
        <w:tabs>
          <w:tab w:val="left" w:pos="426"/>
        </w:tabs>
        <w:spacing w:before="240" w:after="120"/>
        <w:ind w:left="0" w:firstLine="284"/>
        <w:jc w:val="both"/>
        <w:rPr>
          <w:rFonts w:asciiTheme="majorHAnsi" w:hAnsiTheme="majorHAnsi" w:cs="Cambria"/>
        </w:rPr>
      </w:pPr>
      <w:r w:rsidRPr="000712E6">
        <w:rPr>
          <w:rFonts w:asciiTheme="majorHAnsi" w:hAnsiTheme="majorHAnsi" w:cs="Cambria"/>
        </w:rPr>
        <w:t xml:space="preserve">W uzasadnionych przypadkach dyrektor może powierzyć prowadzenie zajęć indywidualnego nauczania nauczycielowi zatrudnionemu spoza placówki. Może to nastąpić </w:t>
      </w:r>
      <w:r w:rsidRPr="000712E6">
        <w:rPr>
          <w:rFonts w:asciiTheme="majorHAnsi" w:hAnsiTheme="majorHAnsi" w:cs="Cambria"/>
        </w:rPr>
        <w:br/>
        <w:t xml:space="preserve">w sytuacji braku nauczyciela do nauczania odpowiedniej edukacji, znacznej odległości miejsca prowadzenia zajęć od siedziby szkoły lub w związku z trudnościami dojazdu nauczyciela na zajęcia. </w:t>
      </w:r>
    </w:p>
    <w:p w14:paraId="1A8EEBD7" w14:textId="77777777" w:rsidR="00BC1E93" w:rsidRPr="000712E6" w:rsidRDefault="00BC1E93" w:rsidP="007D20F1">
      <w:pPr>
        <w:numPr>
          <w:ilvl w:val="0"/>
          <w:numId w:val="181"/>
        </w:numPr>
        <w:tabs>
          <w:tab w:val="left" w:pos="426"/>
        </w:tabs>
        <w:spacing w:before="240" w:after="120"/>
        <w:ind w:left="0" w:firstLine="284"/>
        <w:jc w:val="both"/>
        <w:rPr>
          <w:rFonts w:asciiTheme="majorHAnsi" w:hAnsiTheme="majorHAnsi" w:cs="Cambria"/>
        </w:rPr>
      </w:pPr>
      <w:r w:rsidRPr="000712E6">
        <w:rPr>
          <w:rFonts w:asciiTheme="majorHAnsi" w:hAnsiTheme="majorHAnsi" w:cs="Cambria"/>
        </w:rPr>
        <w:t>Za zajęcia indywidualnego nauczania uważa się zajęcia prowadzone w indywidualnym                    i bezpośrednim kontakcie z uczniem.</w:t>
      </w:r>
    </w:p>
    <w:p w14:paraId="77FA5392" w14:textId="77777777" w:rsidR="00BC1E93" w:rsidRPr="000712E6" w:rsidRDefault="00BC1E93" w:rsidP="007D20F1">
      <w:pPr>
        <w:numPr>
          <w:ilvl w:val="0"/>
          <w:numId w:val="181"/>
        </w:numPr>
        <w:tabs>
          <w:tab w:val="left" w:pos="426"/>
        </w:tabs>
        <w:spacing w:before="240" w:after="120"/>
        <w:ind w:left="0" w:firstLine="284"/>
        <w:jc w:val="both"/>
        <w:rPr>
          <w:rFonts w:asciiTheme="majorHAnsi" w:hAnsiTheme="majorHAnsi" w:cs="Cambria"/>
        </w:rPr>
      </w:pPr>
      <w:r w:rsidRPr="000712E6">
        <w:rPr>
          <w:rFonts w:asciiTheme="majorHAnsi" w:hAnsiTheme="majorHAnsi" w:cs="Cambria"/>
        </w:rPr>
        <w:t xml:space="preserve">Zajęcia indywidualnego nauczania prowadzi się w miejscu pobytu ucznia oraz zgodnie ze wskazaniami w orzeczeniu. </w:t>
      </w:r>
    </w:p>
    <w:p w14:paraId="5964F848" w14:textId="77777777" w:rsidR="00BC1E93" w:rsidRPr="000712E6" w:rsidRDefault="00BC1E93" w:rsidP="007D20F1">
      <w:pPr>
        <w:numPr>
          <w:ilvl w:val="0"/>
          <w:numId w:val="181"/>
        </w:numPr>
        <w:tabs>
          <w:tab w:val="left" w:pos="426"/>
        </w:tabs>
        <w:spacing w:before="240" w:after="120"/>
        <w:ind w:left="0" w:firstLine="284"/>
        <w:jc w:val="both"/>
        <w:rPr>
          <w:rFonts w:asciiTheme="majorHAnsi" w:hAnsiTheme="majorHAnsi" w:cs="Cambria"/>
        </w:rPr>
      </w:pPr>
      <w:r w:rsidRPr="000712E6">
        <w:rPr>
          <w:rFonts w:asciiTheme="majorHAnsi" w:hAnsiTheme="majorHAnsi" w:cs="Cambria"/>
        </w:rPr>
        <w:t xml:space="preserve">W indywidualnym nauczaniu realizuje się wszystkie obowiązkowe zajęcia edukacyjne wynikające z ramowych planów nauczania dostosowane do potrzeb i możliwości psychofizycznych ucznia,  z wyjątkiem przedmiotów z których uczeń jest zwolniony, zgodnie                         z odrębnymi przepisami ( WF, język obcy).  </w:t>
      </w:r>
    </w:p>
    <w:p w14:paraId="1195BFE5" w14:textId="77777777" w:rsidR="00BC1E93" w:rsidRPr="000712E6" w:rsidRDefault="00BC1E93" w:rsidP="007D20F1">
      <w:pPr>
        <w:numPr>
          <w:ilvl w:val="0"/>
          <w:numId w:val="181"/>
        </w:numPr>
        <w:tabs>
          <w:tab w:val="left" w:pos="426"/>
        </w:tabs>
        <w:spacing w:before="240" w:after="120"/>
        <w:ind w:left="0" w:firstLine="284"/>
        <w:jc w:val="both"/>
        <w:rPr>
          <w:rFonts w:asciiTheme="majorHAnsi" w:hAnsiTheme="majorHAnsi" w:cs="Cambria"/>
        </w:rPr>
      </w:pPr>
      <w:r w:rsidRPr="000712E6">
        <w:rPr>
          <w:rFonts w:asciiTheme="majorHAnsi" w:hAnsiTheme="majorHAnsi" w:cs="Cambria"/>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14:paraId="38EF7096" w14:textId="77777777" w:rsidR="00BC1E93" w:rsidRPr="000712E6" w:rsidRDefault="00BC1E93" w:rsidP="007D20F1">
      <w:pPr>
        <w:numPr>
          <w:ilvl w:val="0"/>
          <w:numId w:val="181"/>
        </w:numPr>
        <w:tabs>
          <w:tab w:val="left" w:pos="426"/>
        </w:tabs>
        <w:spacing w:before="240" w:after="120"/>
        <w:ind w:left="0" w:firstLine="284"/>
        <w:jc w:val="both"/>
        <w:rPr>
          <w:rFonts w:asciiTheme="majorHAnsi" w:hAnsiTheme="majorHAnsi" w:cs="Cambria"/>
        </w:rPr>
      </w:pPr>
      <w:r w:rsidRPr="000712E6">
        <w:rPr>
          <w:rFonts w:asciiTheme="majorHAnsi" w:hAnsiTheme="majorHAnsi" w:cs="Cambria"/>
        </w:rPr>
        <w:t xml:space="preserve">Wniosek, o którym mowa w ust. 9 składa się w formie pisemnej wraz z uzasadnieniem. </w:t>
      </w:r>
      <w:r w:rsidRPr="000712E6">
        <w:rPr>
          <w:rFonts w:asciiTheme="majorHAnsi" w:hAnsiTheme="majorHAnsi" w:cs="Cambria"/>
          <w:b/>
          <w:bCs/>
          <w:i/>
          <w:iCs/>
        </w:rPr>
        <w:t>Wniosek, o którym mowa w ust. 9 wpisuje się do Dziennika indywidualnego nauczania, zaś dyrektor szkoły akceptuje go własnoręcznym podpisem</w:t>
      </w:r>
      <w:r w:rsidRPr="000712E6">
        <w:rPr>
          <w:rFonts w:asciiTheme="majorHAnsi" w:hAnsiTheme="majorHAnsi" w:cs="Cambria"/>
        </w:rPr>
        <w:t>.</w:t>
      </w:r>
      <w:r w:rsidRPr="000712E6">
        <w:rPr>
          <w:rFonts w:asciiTheme="majorHAnsi" w:hAnsiTheme="majorHAnsi" w:cs="Cambria"/>
          <w:u w:val="single"/>
        </w:rPr>
        <w:t xml:space="preserve"> </w:t>
      </w:r>
    </w:p>
    <w:p w14:paraId="54BEED67" w14:textId="77777777" w:rsidR="00BC1E93" w:rsidRPr="000712E6" w:rsidRDefault="00BC1E93" w:rsidP="007D20F1">
      <w:pPr>
        <w:numPr>
          <w:ilvl w:val="0"/>
          <w:numId w:val="181"/>
        </w:numPr>
        <w:tabs>
          <w:tab w:val="left" w:pos="426"/>
        </w:tabs>
        <w:spacing w:before="240" w:after="120"/>
        <w:ind w:left="0" w:firstLine="284"/>
        <w:jc w:val="both"/>
        <w:rPr>
          <w:rFonts w:asciiTheme="majorHAnsi" w:hAnsiTheme="majorHAnsi" w:cs="Cambria"/>
        </w:rPr>
      </w:pPr>
      <w:r w:rsidRPr="000712E6">
        <w:rPr>
          <w:rFonts w:asciiTheme="majorHAnsi" w:hAnsiTheme="majorHAnsi" w:cs="Cambria"/>
        </w:rPr>
        <w:t xml:space="preserve">Dzienniki indywidualnego nauczania zakłada się i prowadzi odrębnie dla każdego ucznia. </w:t>
      </w:r>
    </w:p>
    <w:p w14:paraId="3BA66A20" w14:textId="77777777" w:rsidR="00BC1E93" w:rsidRPr="000712E6" w:rsidRDefault="00BC1E93" w:rsidP="007D20F1">
      <w:pPr>
        <w:numPr>
          <w:ilvl w:val="0"/>
          <w:numId w:val="181"/>
        </w:numPr>
        <w:tabs>
          <w:tab w:val="left" w:pos="426"/>
        </w:tabs>
        <w:spacing w:before="240" w:after="120"/>
        <w:ind w:left="0" w:firstLine="284"/>
        <w:jc w:val="both"/>
        <w:rPr>
          <w:rFonts w:asciiTheme="majorHAnsi" w:hAnsiTheme="majorHAnsi" w:cs="Cambria"/>
        </w:rPr>
      </w:pPr>
      <w:r w:rsidRPr="000712E6">
        <w:rPr>
          <w:rFonts w:asciiTheme="majorHAnsi" w:hAnsiTheme="majorHAnsi" w:cs="Cambria"/>
        </w:rPr>
        <w:t>Tygodniowy wymiar godzin zajęć indywidualnego nauczania realizowanego bezpośrednio z uczniem wynosi:</w:t>
      </w:r>
    </w:p>
    <w:p w14:paraId="7A422211" w14:textId="77777777" w:rsidR="00BC1E93" w:rsidRPr="000712E6" w:rsidRDefault="00BC1E93" w:rsidP="007D20F1">
      <w:pPr>
        <w:numPr>
          <w:ilvl w:val="0"/>
          <w:numId w:val="150"/>
        </w:numPr>
        <w:spacing w:before="240"/>
        <w:ind w:left="284" w:hanging="284"/>
        <w:jc w:val="both"/>
        <w:rPr>
          <w:rFonts w:asciiTheme="majorHAnsi" w:hAnsiTheme="majorHAnsi" w:cs="Cambria"/>
        </w:rPr>
      </w:pPr>
      <w:r w:rsidRPr="000712E6">
        <w:rPr>
          <w:rFonts w:asciiTheme="majorHAnsi" w:hAnsiTheme="majorHAnsi" w:cs="Cambria"/>
        </w:rPr>
        <w:lastRenderedPageBreak/>
        <w:t xml:space="preserve">   dla uczniów klasy I-III - od 6 do 8.  prowadzonych w co najmniej 2 dniach;</w:t>
      </w:r>
    </w:p>
    <w:p w14:paraId="5621DB36" w14:textId="77777777" w:rsidR="00BC1E93" w:rsidRPr="000712E6" w:rsidRDefault="00BC1E93" w:rsidP="007D20F1">
      <w:pPr>
        <w:numPr>
          <w:ilvl w:val="0"/>
          <w:numId w:val="150"/>
        </w:numPr>
        <w:spacing w:before="240"/>
        <w:ind w:left="284" w:hanging="284"/>
        <w:jc w:val="both"/>
        <w:rPr>
          <w:rFonts w:asciiTheme="majorHAnsi" w:hAnsiTheme="majorHAnsi" w:cs="Cambria"/>
        </w:rPr>
      </w:pPr>
      <w:r w:rsidRPr="000712E6">
        <w:rPr>
          <w:rFonts w:asciiTheme="majorHAnsi" w:hAnsiTheme="majorHAnsi" w:cs="Cambria"/>
        </w:rPr>
        <w:t xml:space="preserve">  dla uczniów klasy IV- VIII - od 8 do 10, prowadzonych w co najmniej 3 dniach.</w:t>
      </w:r>
    </w:p>
    <w:p w14:paraId="6BE39C54" w14:textId="77777777" w:rsidR="00BC1E93" w:rsidRPr="000712E6" w:rsidRDefault="00BC1E93" w:rsidP="007D20F1">
      <w:pPr>
        <w:numPr>
          <w:ilvl w:val="0"/>
          <w:numId w:val="181"/>
        </w:numPr>
        <w:tabs>
          <w:tab w:val="left" w:pos="426"/>
        </w:tabs>
        <w:spacing w:before="240" w:after="120"/>
        <w:ind w:left="0" w:firstLine="284"/>
        <w:jc w:val="both"/>
        <w:rPr>
          <w:rFonts w:asciiTheme="majorHAnsi" w:hAnsiTheme="majorHAnsi" w:cs="Cambria"/>
        </w:rPr>
      </w:pPr>
      <w:r w:rsidRPr="000712E6">
        <w:rPr>
          <w:rFonts w:asciiTheme="majorHAnsi" w:hAnsiTheme="majorHAnsi" w:cs="Cambria"/>
        </w:rPr>
        <w:t>Do obowiązków nauczycieli prowadzących zajęcia w ramach nauczania indywidualnego należy:</w:t>
      </w:r>
    </w:p>
    <w:p w14:paraId="15F12A12" w14:textId="77777777" w:rsidR="00BC1E93" w:rsidRPr="000712E6" w:rsidRDefault="00BC1E93" w:rsidP="007D20F1">
      <w:pPr>
        <w:numPr>
          <w:ilvl w:val="0"/>
          <w:numId w:val="180"/>
        </w:numPr>
        <w:tabs>
          <w:tab w:val="left" w:pos="426"/>
        </w:tabs>
        <w:spacing w:before="240"/>
        <w:ind w:left="426" w:hanging="426"/>
        <w:jc w:val="both"/>
        <w:rPr>
          <w:rFonts w:asciiTheme="majorHAnsi" w:hAnsiTheme="majorHAnsi" w:cs="Cambria"/>
        </w:rPr>
      </w:pPr>
      <w:r w:rsidRPr="000712E6">
        <w:rPr>
          <w:rFonts w:asciiTheme="majorHAnsi" w:hAnsiTheme="majorHAnsi" w:cs="Cambria"/>
        </w:rPr>
        <w:t>dostosowanie wymagań edukacyjnych do potrzeb i możliwości ucznia;</w:t>
      </w:r>
    </w:p>
    <w:p w14:paraId="5FE7A936" w14:textId="77777777" w:rsidR="00BC1E93" w:rsidRPr="000712E6" w:rsidRDefault="00BC1E93" w:rsidP="007D20F1">
      <w:pPr>
        <w:numPr>
          <w:ilvl w:val="0"/>
          <w:numId w:val="180"/>
        </w:numPr>
        <w:tabs>
          <w:tab w:val="left" w:pos="426"/>
        </w:tabs>
        <w:ind w:left="426" w:hanging="426"/>
        <w:jc w:val="both"/>
        <w:rPr>
          <w:rFonts w:asciiTheme="majorHAnsi" w:hAnsiTheme="majorHAnsi" w:cs="Cambria"/>
        </w:rPr>
      </w:pPr>
      <w:r w:rsidRPr="000712E6">
        <w:rPr>
          <w:rFonts w:asciiTheme="majorHAnsi" w:hAnsiTheme="majorHAnsi" w:cs="Cambria"/>
        </w:rPr>
        <w:t>udział w posiedzeniach Zespołu Wspierającego opracowującego IPET;</w:t>
      </w:r>
    </w:p>
    <w:p w14:paraId="5553710E" w14:textId="77777777" w:rsidR="00BC1E93" w:rsidRPr="000712E6" w:rsidRDefault="00BC1E93" w:rsidP="007D20F1">
      <w:pPr>
        <w:numPr>
          <w:ilvl w:val="0"/>
          <w:numId w:val="180"/>
        </w:numPr>
        <w:tabs>
          <w:tab w:val="left" w:pos="426"/>
        </w:tabs>
        <w:ind w:left="426" w:hanging="426"/>
        <w:jc w:val="both"/>
        <w:rPr>
          <w:rFonts w:asciiTheme="majorHAnsi" w:hAnsiTheme="majorHAnsi" w:cs="Cambria"/>
        </w:rPr>
      </w:pPr>
      <w:r w:rsidRPr="000712E6">
        <w:rPr>
          <w:rFonts w:asciiTheme="majorHAnsi" w:hAnsiTheme="majorHAnsi" w:cs="Cambria"/>
        </w:rPr>
        <w:t>prowadzenie obserwacji funkcjonowania ucznia w zakresie możliwości uczestniczenia ucznia w życiu szkoły;</w:t>
      </w:r>
    </w:p>
    <w:p w14:paraId="7D250A43" w14:textId="77777777" w:rsidR="00BC1E93" w:rsidRPr="000712E6" w:rsidRDefault="00BC1E93" w:rsidP="007D20F1">
      <w:pPr>
        <w:numPr>
          <w:ilvl w:val="0"/>
          <w:numId w:val="180"/>
        </w:numPr>
        <w:tabs>
          <w:tab w:val="left" w:pos="426"/>
        </w:tabs>
        <w:ind w:left="426" w:hanging="426"/>
        <w:jc w:val="both"/>
        <w:rPr>
          <w:rFonts w:asciiTheme="majorHAnsi" w:hAnsiTheme="majorHAnsi" w:cs="Cambria"/>
        </w:rPr>
      </w:pPr>
      <w:r w:rsidRPr="000712E6">
        <w:rPr>
          <w:rFonts w:asciiTheme="majorHAnsi" w:hAnsiTheme="majorHAnsi" w:cs="Cambria"/>
        </w:rPr>
        <w:t>podejmowanie  działań umożliwiających kontakt z rówieśnikami;</w:t>
      </w:r>
    </w:p>
    <w:p w14:paraId="1107A6ED" w14:textId="77777777" w:rsidR="00BC1E93" w:rsidRPr="000712E6" w:rsidRDefault="00BC1E93" w:rsidP="007D20F1">
      <w:pPr>
        <w:numPr>
          <w:ilvl w:val="0"/>
          <w:numId w:val="180"/>
        </w:numPr>
        <w:tabs>
          <w:tab w:val="left" w:pos="426"/>
        </w:tabs>
        <w:ind w:left="426" w:hanging="426"/>
        <w:jc w:val="both"/>
        <w:rPr>
          <w:rFonts w:asciiTheme="majorHAnsi" w:hAnsiTheme="majorHAnsi" w:cs="Cambria"/>
        </w:rPr>
      </w:pPr>
      <w:r w:rsidRPr="000712E6">
        <w:rPr>
          <w:rFonts w:asciiTheme="majorHAnsi" w:hAnsiTheme="majorHAnsi" w:cs="Cambria"/>
        </w:rPr>
        <w:t xml:space="preserve">podejmowanie działań </w:t>
      </w:r>
    </w:p>
    <w:p w14:paraId="6D9B8BDD" w14:textId="77777777" w:rsidR="00BC1E93" w:rsidRPr="000712E6" w:rsidRDefault="00BC1E93" w:rsidP="007D20F1">
      <w:pPr>
        <w:numPr>
          <w:ilvl w:val="0"/>
          <w:numId w:val="180"/>
        </w:numPr>
        <w:tabs>
          <w:tab w:val="left" w:pos="426"/>
        </w:tabs>
        <w:spacing w:after="120"/>
        <w:ind w:left="426" w:hanging="426"/>
        <w:jc w:val="both"/>
        <w:rPr>
          <w:rFonts w:asciiTheme="majorHAnsi" w:hAnsiTheme="majorHAnsi" w:cs="Cambria"/>
        </w:rPr>
      </w:pPr>
      <w:r w:rsidRPr="000712E6">
        <w:rPr>
          <w:rFonts w:asciiTheme="majorHAnsi" w:hAnsiTheme="majorHAnsi" w:cs="Cambria"/>
        </w:rPr>
        <w:t>systematyczne prowadzenie Dziennika zajęć indywidualnych.</w:t>
      </w:r>
    </w:p>
    <w:p w14:paraId="03519F37" w14:textId="77777777" w:rsidR="00BC1E93" w:rsidRPr="000712E6" w:rsidRDefault="00BC1E93" w:rsidP="007D20F1">
      <w:pPr>
        <w:numPr>
          <w:ilvl w:val="0"/>
          <w:numId w:val="181"/>
        </w:numPr>
        <w:tabs>
          <w:tab w:val="left" w:pos="0"/>
        </w:tabs>
        <w:spacing w:before="240" w:after="120"/>
        <w:ind w:left="0" w:firstLine="284"/>
        <w:jc w:val="both"/>
        <w:rPr>
          <w:rFonts w:asciiTheme="majorHAnsi" w:hAnsiTheme="majorHAnsi" w:cs="Cambria"/>
        </w:rPr>
      </w:pPr>
      <w:r w:rsidRPr="000712E6">
        <w:rPr>
          <w:rFonts w:asciiTheme="majorHAnsi" w:hAnsiTheme="majorHAnsi" w:cs="Cambria"/>
        </w:rPr>
        <w:t xml:space="preserve"> 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14:paraId="6D55B341" w14:textId="77777777" w:rsidR="00BC1E93" w:rsidRPr="000712E6" w:rsidRDefault="00BC1E93" w:rsidP="007D20F1">
      <w:pPr>
        <w:numPr>
          <w:ilvl w:val="0"/>
          <w:numId w:val="181"/>
        </w:numPr>
        <w:tabs>
          <w:tab w:val="left" w:pos="0"/>
        </w:tabs>
        <w:spacing w:before="240" w:after="120"/>
        <w:ind w:left="0" w:firstLine="284"/>
        <w:jc w:val="both"/>
        <w:rPr>
          <w:rFonts w:asciiTheme="majorHAnsi" w:hAnsiTheme="majorHAnsi" w:cs="Cambria"/>
        </w:rPr>
      </w:pPr>
      <w:r w:rsidRPr="000712E6">
        <w:rPr>
          <w:rFonts w:asciiTheme="majorHAnsi" w:hAnsiTheme="majorHAnsi" w:cs="Cambria"/>
        </w:rPr>
        <w:t xml:space="preserve">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14:paraId="0BCAC040" w14:textId="77777777" w:rsidR="00BC1E93" w:rsidRPr="000712E6" w:rsidRDefault="00BC1E93" w:rsidP="007D20F1">
      <w:pPr>
        <w:numPr>
          <w:ilvl w:val="0"/>
          <w:numId w:val="181"/>
        </w:numPr>
        <w:tabs>
          <w:tab w:val="left" w:pos="0"/>
        </w:tabs>
        <w:spacing w:before="240" w:after="120"/>
        <w:ind w:left="0" w:firstLine="284"/>
        <w:jc w:val="both"/>
        <w:rPr>
          <w:rFonts w:asciiTheme="majorHAnsi" w:hAnsiTheme="majorHAnsi" w:cs="Cambria"/>
        </w:rPr>
      </w:pPr>
      <w:r w:rsidRPr="000712E6">
        <w:rPr>
          <w:rFonts w:asciiTheme="majorHAnsi" w:hAnsiTheme="majorHAnsi" w:cs="Cambria"/>
        </w:rPr>
        <w:t>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ppp, która wydała orzeczenie oraz organ prowadzący szkołę.</w:t>
      </w:r>
    </w:p>
    <w:p w14:paraId="7C3E1690" w14:textId="77777777" w:rsidR="00BC1E93" w:rsidRPr="000712E6" w:rsidRDefault="00BC1E93" w:rsidP="007D20F1">
      <w:pPr>
        <w:numPr>
          <w:ilvl w:val="0"/>
          <w:numId w:val="181"/>
        </w:numPr>
        <w:tabs>
          <w:tab w:val="left" w:pos="0"/>
        </w:tabs>
        <w:spacing w:before="240" w:after="120"/>
        <w:ind w:left="0" w:firstLine="284"/>
        <w:jc w:val="both"/>
        <w:rPr>
          <w:rFonts w:asciiTheme="majorHAnsi" w:hAnsiTheme="majorHAnsi" w:cs="Cambria"/>
        </w:rPr>
      </w:pPr>
      <w:r w:rsidRPr="000712E6">
        <w:rPr>
          <w:rFonts w:asciiTheme="majorHAnsi" w:hAnsiTheme="majorHAnsi" w:cs="Cambria"/>
        </w:rPr>
        <w:t xml:space="preserve">Uczeń podlegający nauczaniu indywidualnemu podlega klasyfikacji i promowaniu  na zasadach określonych w WSO. </w:t>
      </w:r>
    </w:p>
    <w:p w14:paraId="74F47ECE" w14:textId="77777777" w:rsidR="00BC1E93" w:rsidRPr="000712E6" w:rsidRDefault="00BC1E93" w:rsidP="004E6688">
      <w:pPr>
        <w:pStyle w:val="Nagwek2"/>
        <w:rPr>
          <w:rFonts w:asciiTheme="majorHAnsi" w:hAnsiTheme="majorHAnsi"/>
          <w:color w:val="auto"/>
          <w:sz w:val="22"/>
          <w:szCs w:val="22"/>
        </w:rPr>
      </w:pPr>
      <w:bookmarkStart w:id="14" w:name="_Toc495918041"/>
      <w:r w:rsidRPr="000712E6">
        <w:rPr>
          <w:rFonts w:asciiTheme="majorHAnsi" w:hAnsiTheme="majorHAnsi"/>
          <w:color w:val="auto"/>
          <w:sz w:val="22"/>
          <w:szCs w:val="22"/>
        </w:rPr>
        <w:t>Rozdział 6</w:t>
      </w:r>
      <w:r w:rsidRPr="000712E6">
        <w:rPr>
          <w:rFonts w:asciiTheme="majorHAnsi" w:hAnsiTheme="majorHAnsi"/>
          <w:color w:val="auto"/>
          <w:sz w:val="22"/>
          <w:szCs w:val="22"/>
        </w:rPr>
        <w:br/>
        <w:t>Indywidualny tok nauki, indywidualny program nauki</w:t>
      </w:r>
      <w:bookmarkEnd w:id="14"/>
    </w:p>
    <w:p w14:paraId="62B1A5A3" w14:textId="77777777" w:rsidR="00BC1E93" w:rsidRPr="000712E6" w:rsidRDefault="00BC1E93" w:rsidP="00B03105">
      <w:pPr>
        <w:jc w:val="both"/>
        <w:rPr>
          <w:rFonts w:asciiTheme="majorHAnsi" w:hAnsiTheme="majorHAnsi" w:cs="Cambria"/>
          <w:b/>
          <w:bCs/>
        </w:rPr>
      </w:pPr>
    </w:p>
    <w:p w14:paraId="542C4158" w14:textId="77777777" w:rsidR="00BC1E93" w:rsidRPr="000712E6" w:rsidRDefault="00BC1E93" w:rsidP="00B03105">
      <w:pPr>
        <w:tabs>
          <w:tab w:val="left" w:pos="426"/>
        </w:tabs>
        <w:autoSpaceDE w:val="0"/>
        <w:autoSpaceDN w:val="0"/>
        <w:adjustRightInd w:val="0"/>
        <w:jc w:val="both"/>
        <w:rPr>
          <w:rFonts w:asciiTheme="majorHAnsi" w:hAnsiTheme="majorHAnsi" w:cs="Cambria"/>
        </w:rPr>
      </w:pPr>
      <w:r w:rsidRPr="000712E6">
        <w:rPr>
          <w:rFonts w:asciiTheme="majorHAnsi" w:hAnsiTheme="majorHAnsi" w:cs="Cambria"/>
          <w:b/>
          <w:bCs/>
        </w:rPr>
        <w:t xml:space="preserve">      § 38.1. </w:t>
      </w:r>
      <w:r w:rsidRPr="000712E6">
        <w:rPr>
          <w:rFonts w:asciiTheme="majorHAnsi" w:hAnsiTheme="majorHAnsi" w:cs="Cambria"/>
        </w:rPr>
        <w:t>Szkoła umożliwia realizację indywidualnego toku nauki lub realizację indywidualnego programu nauki zgodnie z rozporządzeniem Uczeń ubiegający się o ITN powinien wykazać się:</w:t>
      </w:r>
    </w:p>
    <w:p w14:paraId="40D3B2B9" w14:textId="77777777" w:rsidR="00BC1E93" w:rsidRPr="000712E6" w:rsidRDefault="00BC1E93" w:rsidP="00B03105">
      <w:pPr>
        <w:tabs>
          <w:tab w:val="left" w:pos="426"/>
        </w:tabs>
        <w:autoSpaceDE w:val="0"/>
        <w:autoSpaceDN w:val="0"/>
        <w:adjustRightInd w:val="0"/>
        <w:jc w:val="both"/>
        <w:rPr>
          <w:rFonts w:asciiTheme="majorHAnsi" w:hAnsiTheme="majorHAnsi" w:cs="Cambria"/>
        </w:rPr>
      </w:pPr>
    </w:p>
    <w:p w14:paraId="147C3050" w14:textId="77777777" w:rsidR="00BC1E93" w:rsidRPr="000712E6" w:rsidRDefault="00BC1E93" w:rsidP="00B33A5B">
      <w:pPr>
        <w:numPr>
          <w:ilvl w:val="2"/>
          <w:numId w:val="19"/>
        </w:numPr>
        <w:tabs>
          <w:tab w:val="clear" w:pos="2433"/>
          <w:tab w:val="left" w:pos="0"/>
          <w:tab w:val="left" w:pos="284"/>
        </w:tabs>
        <w:ind w:left="0" w:firstLine="0"/>
        <w:jc w:val="both"/>
        <w:rPr>
          <w:rFonts w:asciiTheme="majorHAnsi" w:hAnsiTheme="majorHAnsi" w:cs="Cambria"/>
        </w:rPr>
      </w:pPr>
      <w:r w:rsidRPr="000712E6">
        <w:rPr>
          <w:rFonts w:asciiTheme="majorHAnsi" w:hAnsiTheme="majorHAnsi" w:cs="Cambria"/>
        </w:rPr>
        <w:t>wybitnymi uzdolnieniami i zainteresowaniami z jednego, kilku lub wszystkich przedmiotów;</w:t>
      </w:r>
    </w:p>
    <w:p w14:paraId="7B561D03" w14:textId="77777777" w:rsidR="00BC1E93" w:rsidRPr="000712E6" w:rsidRDefault="00BC1E93" w:rsidP="00B03105">
      <w:pPr>
        <w:tabs>
          <w:tab w:val="left" w:pos="0"/>
          <w:tab w:val="left" w:pos="284"/>
        </w:tabs>
        <w:jc w:val="both"/>
        <w:rPr>
          <w:rFonts w:asciiTheme="majorHAnsi" w:hAnsiTheme="majorHAnsi" w:cs="Cambria"/>
        </w:rPr>
      </w:pPr>
    </w:p>
    <w:p w14:paraId="31A405E2" w14:textId="77777777" w:rsidR="00BC1E93" w:rsidRPr="000712E6" w:rsidRDefault="00BC1E93" w:rsidP="00B33A5B">
      <w:pPr>
        <w:numPr>
          <w:ilvl w:val="2"/>
          <w:numId w:val="19"/>
        </w:numPr>
        <w:tabs>
          <w:tab w:val="clear" w:pos="2433"/>
          <w:tab w:val="left" w:pos="0"/>
          <w:tab w:val="left" w:pos="284"/>
        </w:tabs>
        <w:ind w:left="0" w:firstLine="0"/>
        <w:jc w:val="both"/>
        <w:rPr>
          <w:rFonts w:asciiTheme="majorHAnsi" w:hAnsiTheme="majorHAnsi" w:cs="Cambria"/>
        </w:rPr>
      </w:pPr>
      <w:r w:rsidRPr="000712E6">
        <w:rPr>
          <w:rFonts w:asciiTheme="majorHAnsi" w:hAnsiTheme="majorHAnsi" w:cs="Cambria"/>
        </w:rPr>
        <w:t>oceną celującą lub bardzo dobrą z tego przedmiotu/przedmiotów na koniec roku/semestru.</w:t>
      </w:r>
    </w:p>
    <w:p w14:paraId="7C828A70" w14:textId="77777777" w:rsidR="00BC1E93" w:rsidRPr="000712E6" w:rsidRDefault="00BC1E93" w:rsidP="00B03105">
      <w:pPr>
        <w:tabs>
          <w:tab w:val="num" w:pos="720"/>
        </w:tabs>
        <w:ind w:left="720"/>
        <w:jc w:val="both"/>
        <w:rPr>
          <w:rFonts w:asciiTheme="majorHAnsi" w:hAnsiTheme="majorHAnsi" w:cs="Cambria"/>
        </w:rPr>
      </w:pPr>
    </w:p>
    <w:p w14:paraId="3705D4A3" w14:textId="77777777" w:rsidR="00BC1E93" w:rsidRPr="000712E6" w:rsidRDefault="00BC1E93" w:rsidP="00B33A5B">
      <w:pPr>
        <w:numPr>
          <w:ilvl w:val="1"/>
          <w:numId w:val="19"/>
        </w:numPr>
        <w:tabs>
          <w:tab w:val="clear" w:pos="1440"/>
          <w:tab w:val="num" w:pos="284"/>
        </w:tabs>
        <w:ind w:left="0" w:firstLine="426"/>
        <w:jc w:val="both"/>
        <w:rPr>
          <w:rFonts w:asciiTheme="majorHAnsi" w:hAnsiTheme="majorHAnsi" w:cs="Cambria"/>
        </w:rPr>
      </w:pPr>
      <w:r w:rsidRPr="000712E6">
        <w:rPr>
          <w:rFonts w:asciiTheme="majorHAnsi" w:hAnsiTheme="majorHAnsi" w:cs="Cambria"/>
        </w:rPr>
        <w:t>Indywidualny tok nauki może być realizowany według programu nauczania objętego szkolnym zestawem programów nauczania lub indywidualnego programu nauki.</w:t>
      </w:r>
    </w:p>
    <w:p w14:paraId="75BB450F" w14:textId="77777777" w:rsidR="00BC1E93" w:rsidRPr="000712E6" w:rsidRDefault="00BC1E93" w:rsidP="00B03105">
      <w:pPr>
        <w:ind w:firstLine="426"/>
        <w:jc w:val="both"/>
        <w:rPr>
          <w:rFonts w:asciiTheme="majorHAnsi" w:hAnsiTheme="majorHAnsi" w:cs="Cambria"/>
        </w:rPr>
      </w:pPr>
    </w:p>
    <w:p w14:paraId="2C55341B" w14:textId="77777777" w:rsidR="00BC1E93" w:rsidRPr="000712E6" w:rsidRDefault="00BC1E93" w:rsidP="00B33A5B">
      <w:pPr>
        <w:numPr>
          <w:ilvl w:val="1"/>
          <w:numId w:val="19"/>
        </w:numPr>
        <w:tabs>
          <w:tab w:val="clear" w:pos="1440"/>
          <w:tab w:val="num" w:pos="284"/>
        </w:tabs>
        <w:ind w:left="0" w:firstLine="426"/>
        <w:jc w:val="both"/>
        <w:rPr>
          <w:rFonts w:asciiTheme="majorHAnsi" w:hAnsiTheme="majorHAnsi" w:cs="Cambria"/>
        </w:rPr>
      </w:pPr>
      <w:r w:rsidRPr="000712E6">
        <w:rPr>
          <w:rFonts w:asciiTheme="majorHAnsi" w:hAnsiTheme="majorHAnsi" w:cs="Cambria"/>
        </w:rPr>
        <w:t>Zezwolenie na indywidualny program nauki lub tok nauki może być udzielone  po upływie co najmniej jednego roku nauki, a w uzasadnionych przypadkach – po śródrocznej klasyfikacji.</w:t>
      </w:r>
    </w:p>
    <w:p w14:paraId="5BBCB9C3" w14:textId="77777777" w:rsidR="00BC1E93" w:rsidRPr="000712E6" w:rsidRDefault="00BC1E93" w:rsidP="00B03105">
      <w:pPr>
        <w:ind w:firstLine="426"/>
        <w:jc w:val="both"/>
        <w:rPr>
          <w:rFonts w:asciiTheme="majorHAnsi" w:hAnsiTheme="majorHAnsi" w:cs="Cambria"/>
        </w:rPr>
      </w:pPr>
    </w:p>
    <w:p w14:paraId="722F5264" w14:textId="77777777" w:rsidR="00BC1E93" w:rsidRPr="000712E6" w:rsidRDefault="00BC1E93" w:rsidP="00B33A5B">
      <w:pPr>
        <w:numPr>
          <w:ilvl w:val="1"/>
          <w:numId w:val="19"/>
        </w:numPr>
        <w:tabs>
          <w:tab w:val="clear" w:pos="1440"/>
          <w:tab w:val="num" w:pos="284"/>
        </w:tabs>
        <w:ind w:left="0" w:firstLine="426"/>
        <w:jc w:val="both"/>
        <w:rPr>
          <w:rFonts w:asciiTheme="majorHAnsi" w:hAnsiTheme="majorHAnsi" w:cs="Cambria"/>
        </w:rPr>
      </w:pPr>
      <w:r w:rsidRPr="000712E6">
        <w:rPr>
          <w:rFonts w:asciiTheme="majorHAnsi" w:hAnsiTheme="majorHAnsi" w:cs="Cambria"/>
        </w:rPr>
        <w:t>Uczeń może realizować ITN w zakresie jednego, kilku lub wszystkich obowiązkowych zajęć edukacyjnych, przewidzianych w planie nauczania danej klasy.</w:t>
      </w:r>
    </w:p>
    <w:p w14:paraId="1C78BD64" w14:textId="77777777" w:rsidR="00BC1E93" w:rsidRPr="000712E6" w:rsidRDefault="00BC1E93" w:rsidP="00B03105">
      <w:pPr>
        <w:ind w:firstLine="426"/>
        <w:jc w:val="both"/>
        <w:rPr>
          <w:rFonts w:asciiTheme="majorHAnsi" w:hAnsiTheme="majorHAnsi" w:cs="Cambria"/>
        </w:rPr>
      </w:pPr>
    </w:p>
    <w:p w14:paraId="5F0670EE" w14:textId="77777777" w:rsidR="00BC1E93" w:rsidRPr="000712E6" w:rsidRDefault="00BC1E93" w:rsidP="00B33A5B">
      <w:pPr>
        <w:numPr>
          <w:ilvl w:val="1"/>
          <w:numId w:val="19"/>
        </w:numPr>
        <w:tabs>
          <w:tab w:val="clear" w:pos="1440"/>
          <w:tab w:val="num" w:pos="284"/>
        </w:tabs>
        <w:ind w:left="0" w:firstLine="426"/>
        <w:jc w:val="both"/>
        <w:rPr>
          <w:rFonts w:asciiTheme="majorHAnsi" w:hAnsiTheme="majorHAnsi" w:cs="Cambria"/>
        </w:rPr>
      </w:pPr>
      <w:r w:rsidRPr="000712E6">
        <w:rPr>
          <w:rFonts w:asciiTheme="majorHAnsi" w:hAnsiTheme="majorHAnsi" w:cs="Cambria"/>
        </w:rPr>
        <w:lastRenderedPageBreak/>
        <w:t>Uczeń objęty ITN może realizować w ciągu jednego roku szkolnego program nauczania   z zakresu dwóch  lub więcej klas i może być klasyfikowany i promowany w czasie całego roku szkolnego.</w:t>
      </w:r>
    </w:p>
    <w:p w14:paraId="15273EDE" w14:textId="77777777" w:rsidR="00BC1E93" w:rsidRPr="000712E6" w:rsidRDefault="00BC1E93" w:rsidP="00B03105">
      <w:pPr>
        <w:ind w:firstLine="426"/>
        <w:jc w:val="both"/>
        <w:rPr>
          <w:rFonts w:asciiTheme="majorHAnsi" w:hAnsiTheme="majorHAnsi" w:cs="Cambria"/>
        </w:rPr>
      </w:pPr>
    </w:p>
    <w:p w14:paraId="1DA38D69" w14:textId="77777777" w:rsidR="00BC1E93" w:rsidRPr="000712E6" w:rsidRDefault="00BC1E93" w:rsidP="00B33A5B">
      <w:pPr>
        <w:numPr>
          <w:ilvl w:val="1"/>
          <w:numId w:val="19"/>
        </w:numPr>
        <w:tabs>
          <w:tab w:val="clear" w:pos="1440"/>
          <w:tab w:val="num" w:pos="284"/>
        </w:tabs>
        <w:ind w:left="0" w:firstLine="426"/>
        <w:jc w:val="both"/>
        <w:rPr>
          <w:rFonts w:asciiTheme="majorHAnsi" w:hAnsiTheme="majorHAnsi" w:cs="Cambria"/>
        </w:rPr>
      </w:pPr>
      <w:r w:rsidRPr="000712E6">
        <w:rPr>
          <w:rFonts w:asciiTheme="majorHAnsi" w:hAnsiTheme="majorHAnsi" w:cs="Cambria"/>
        </w:rPr>
        <w:t xml:space="preserve">Z wnioskiem o udzielenie zezwolenia na ITN mogą wystąpić:  </w:t>
      </w:r>
    </w:p>
    <w:p w14:paraId="2674C8EB" w14:textId="77777777" w:rsidR="00BC1E93" w:rsidRPr="000712E6" w:rsidRDefault="00BC1E93" w:rsidP="00B03105">
      <w:pPr>
        <w:jc w:val="both"/>
        <w:rPr>
          <w:rFonts w:asciiTheme="majorHAnsi" w:hAnsiTheme="majorHAnsi" w:cs="Cambria"/>
        </w:rPr>
      </w:pPr>
    </w:p>
    <w:p w14:paraId="694C95B1" w14:textId="77777777" w:rsidR="00BC1E93" w:rsidRPr="000712E6" w:rsidRDefault="00BC1E93" w:rsidP="00B33A5B">
      <w:pPr>
        <w:numPr>
          <w:ilvl w:val="0"/>
          <w:numId w:val="20"/>
        </w:numPr>
        <w:tabs>
          <w:tab w:val="clear" w:pos="3813"/>
          <w:tab w:val="num" w:pos="284"/>
        </w:tabs>
        <w:ind w:left="0" w:firstLine="0"/>
        <w:jc w:val="both"/>
        <w:rPr>
          <w:rFonts w:asciiTheme="majorHAnsi" w:hAnsiTheme="majorHAnsi" w:cs="Cambria"/>
        </w:rPr>
      </w:pPr>
      <w:r w:rsidRPr="000712E6">
        <w:rPr>
          <w:rFonts w:asciiTheme="majorHAnsi" w:hAnsiTheme="majorHAnsi" w:cs="Cambria"/>
        </w:rPr>
        <w:t>uczeń -  za zgodą rodziców (prawnych opiekunów);</w:t>
      </w:r>
    </w:p>
    <w:p w14:paraId="3A179B97" w14:textId="77777777" w:rsidR="00BC1E93" w:rsidRPr="000712E6" w:rsidRDefault="00BC1E93" w:rsidP="00B33A5B">
      <w:pPr>
        <w:numPr>
          <w:ilvl w:val="0"/>
          <w:numId w:val="20"/>
        </w:numPr>
        <w:tabs>
          <w:tab w:val="clear" w:pos="3813"/>
          <w:tab w:val="num" w:pos="284"/>
        </w:tabs>
        <w:ind w:left="0" w:firstLine="0"/>
        <w:jc w:val="both"/>
        <w:rPr>
          <w:rFonts w:asciiTheme="majorHAnsi" w:hAnsiTheme="majorHAnsi" w:cs="Cambria"/>
        </w:rPr>
      </w:pPr>
      <w:r w:rsidRPr="000712E6">
        <w:rPr>
          <w:rFonts w:asciiTheme="majorHAnsi" w:hAnsiTheme="majorHAnsi" w:cs="Cambria"/>
        </w:rPr>
        <w:t>rodzice (prawni opiekunowie) ucznia;</w:t>
      </w:r>
    </w:p>
    <w:p w14:paraId="36B8C619" w14:textId="77777777" w:rsidR="00BC1E93" w:rsidRPr="000712E6" w:rsidRDefault="00BC1E93" w:rsidP="00B33A5B">
      <w:pPr>
        <w:numPr>
          <w:ilvl w:val="0"/>
          <w:numId w:val="20"/>
        </w:numPr>
        <w:tabs>
          <w:tab w:val="clear" w:pos="3813"/>
          <w:tab w:val="num" w:pos="284"/>
        </w:tabs>
        <w:ind w:left="0" w:firstLine="0"/>
        <w:jc w:val="both"/>
        <w:rPr>
          <w:rFonts w:asciiTheme="majorHAnsi" w:hAnsiTheme="majorHAnsi" w:cs="Cambria"/>
        </w:rPr>
      </w:pPr>
      <w:r w:rsidRPr="000712E6">
        <w:rPr>
          <w:rFonts w:asciiTheme="majorHAnsi" w:hAnsiTheme="majorHAnsi" w:cs="Cambria"/>
        </w:rPr>
        <w:t>wychowawca klasy lub nauczyciel prowadzący zajęcia edukacyjne, których dotyczy wniosek – za zgodą rodziców (prawnych opiekunów).</w:t>
      </w:r>
    </w:p>
    <w:p w14:paraId="6994898B" w14:textId="77777777" w:rsidR="00BC1E93" w:rsidRPr="000712E6" w:rsidRDefault="00BC1E93" w:rsidP="00B03105">
      <w:pPr>
        <w:tabs>
          <w:tab w:val="num" w:pos="900"/>
        </w:tabs>
        <w:ind w:left="900"/>
        <w:jc w:val="both"/>
        <w:rPr>
          <w:rFonts w:asciiTheme="majorHAnsi" w:hAnsiTheme="majorHAnsi" w:cs="Cambria"/>
        </w:rPr>
      </w:pPr>
    </w:p>
    <w:p w14:paraId="026D78E2" w14:textId="77777777" w:rsidR="00BC1E93" w:rsidRPr="000712E6" w:rsidRDefault="00BC1E93" w:rsidP="00B33A5B">
      <w:pPr>
        <w:numPr>
          <w:ilvl w:val="1"/>
          <w:numId w:val="19"/>
        </w:numPr>
        <w:tabs>
          <w:tab w:val="clear" w:pos="1440"/>
          <w:tab w:val="left" w:pos="284"/>
        </w:tabs>
        <w:ind w:left="0" w:firstLine="426"/>
        <w:jc w:val="both"/>
        <w:rPr>
          <w:rFonts w:asciiTheme="majorHAnsi" w:hAnsiTheme="majorHAnsi" w:cs="Cambria"/>
        </w:rPr>
      </w:pPr>
      <w:r w:rsidRPr="000712E6">
        <w:rPr>
          <w:rFonts w:asciiTheme="majorHAnsi" w:hAnsiTheme="majorHAnsi" w:cs="Cambria"/>
        </w:rPr>
        <w:t xml:space="preserve"> Wniosek składa się do Dyrektora za pośrednictwem wychowawcy oddziału, który dołącza do wniosku opinię o predyspozycjach, możliwościach, oczekiwaniach i osiągnięciach ucznia.</w:t>
      </w:r>
    </w:p>
    <w:p w14:paraId="3CC33258" w14:textId="77777777" w:rsidR="00BC1E93" w:rsidRPr="000712E6" w:rsidRDefault="00BC1E93" w:rsidP="00B03105">
      <w:pPr>
        <w:tabs>
          <w:tab w:val="left" w:pos="284"/>
        </w:tabs>
        <w:ind w:firstLine="426"/>
        <w:jc w:val="both"/>
        <w:rPr>
          <w:rFonts w:asciiTheme="majorHAnsi" w:hAnsiTheme="majorHAnsi" w:cs="Cambria"/>
        </w:rPr>
      </w:pPr>
    </w:p>
    <w:p w14:paraId="276F354F" w14:textId="77777777" w:rsidR="00BC1E93" w:rsidRPr="000712E6" w:rsidRDefault="00BC1E93" w:rsidP="00B33A5B">
      <w:pPr>
        <w:numPr>
          <w:ilvl w:val="1"/>
          <w:numId w:val="19"/>
        </w:numPr>
        <w:tabs>
          <w:tab w:val="clear" w:pos="1440"/>
          <w:tab w:val="left" w:pos="360"/>
        </w:tabs>
        <w:ind w:left="0" w:firstLine="426"/>
        <w:jc w:val="both"/>
        <w:rPr>
          <w:rFonts w:asciiTheme="majorHAnsi" w:hAnsiTheme="majorHAnsi" w:cs="Cambria"/>
        </w:rPr>
      </w:pPr>
      <w:r w:rsidRPr="000712E6">
        <w:rPr>
          <w:rFonts w:asciiTheme="majorHAnsi" w:hAnsiTheme="majorHAnsi" w:cs="Cambria"/>
        </w:rPr>
        <w:t>Nauczyciel prowadzący zajęcia edukacyjne, których dotyczy wniosek, opracowuje program nauki lub akceptuje indywidualny program nauki opracowany poza szkołą.</w:t>
      </w:r>
    </w:p>
    <w:p w14:paraId="705CF249" w14:textId="77777777" w:rsidR="00BC1E93" w:rsidRPr="000712E6" w:rsidRDefault="00BC1E93" w:rsidP="00B03105">
      <w:pPr>
        <w:ind w:firstLine="426"/>
        <w:jc w:val="both"/>
        <w:rPr>
          <w:rFonts w:asciiTheme="majorHAnsi" w:hAnsiTheme="majorHAnsi" w:cs="Cambria"/>
        </w:rPr>
      </w:pPr>
    </w:p>
    <w:p w14:paraId="38C7CB83" w14:textId="77777777" w:rsidR="00BC1E93" w:rsidRPr="000712E6" w:rsidRDefault="00BC1E93" w:rsidP="00B33A5B">
      <w:pPr>
        <w:numPr>
          <w:ilvl w:val="1"/>
          <w:numId w:val="19"/>
        </w:numPr>
        <w:tabs>
          <w:tab w:val="clear" w:pos="1440"/>
          <w:tab w:val="left" w:pos="360"/>
        </w:tabs>
        <w:ind w:left="0" w:firstLine="426"/>
        <w:jc w:val="both"/>
        <w:rPr>
          <w:rFonts w:asciiTheme="majorHAnsi" w:hAnsiTheme="majorHAnsi" w:cs="Cambria"/>
        </w:rPr>
      </w:pPr>
      <w:r w:rsidRPr="000712E6">
        <w:rPr>
          <w:rFonts w:asciiTheme="majorHAnsi" w:hAnsiTheme="majorHAnsi" w:cs="Cambria"/>
        </w:rPr>
        <w:t>W pracy nad indywidualnym programem nauki może uczestniczyć nauczyciel prowadzący zajęcia edukacyjne w szkole wyższego stopnia, nauczyciel doradca metodyczny, psycholog, pedagog zatrudniony w szkole oraz zainteresowany uczeń.</w:t>
      </w:r>
    </w:p>
    <w:p w14:paraId="63D73721" w14:textId="77777777" w:rsidR="00BC1E93" w:rsidRPr="000712E6" w:rsidRDefault="00BC1E93" w:rsidP="00B03105">
      <w:pPr>
        <w:ind w:firstLine="426"/>
        <w:jc w:val="both"/>
        <w:rPr>
          <w:rFonts w:asciiTheme="majorHAnsi" w:hAnsiTheme="majorHAnsi" w:cs="Cambria"/>
        </w:rPr>
      </w:pPr>
    </w:p>
    <w:p w14:paraId="526AE553" w14:textId="77777777" w:rsidR="00BC1E93" w:rsidRPr="000712E6" w:rsidRDefault="00BC1E93" w:rsidP="00B33A5B">
      <w:pPr>
        <w:numPr>
          <w:ilvl w:val="1"/>
          <w:numId w:val="19"/>
        </w:numPr>
        <w:tabs>
          <w:tab w:val="clear" w:pos="1440"/>
          <w:tab w:val="left" w:pos="360"/>
          <w:tab w:val="left" w:pos="851"/>
        </w:tabs>
        <w:ind w:left="0" w:firstLine="426"/>
        <w:jc w:val="both"/>
        <w:rPr>
          <w:rFonts w:asciiTheme="majorHAnsi" w:hAnsiTheme="majorHAnsi" w:cs="Cambria"/>
        </w:rPr>
      </w:pPr>
      <w:r w:rsidRPr="000712E6">
        <w:rPr>
          <w:rFonts w:asciiTheme="majorHAnsi" w:hAnsiTheme="majorHAnsi" w:cs="Cambria"/>
        </w:rPr>
        <w:t>Po otrzymaniu wniosku, o którym mowa w ust.8 dyrektor szkoły zasięga opinii Rady Pedagogicznej i publicznej poradni psychologiczno-pedagogicznej.</w:t>
      </w:r>
    </w:p>
    <w:p w14:paraId="69EC700D" w14:textId="77777777" w:rsidR="00BC1E93" w:rsidRPr="000712E6" w:rsidRDefault="00BC1E93" w:rsidP="00B03105">
      <w:pPr>
        <w:ind w:firstLine="426"/>
        <w:jc w:val="both"/>
        <w:rPr>
          <w:rFonts w:asciiTheme="majorHAnsi" w:hAnsiTheme="majorHAnsi" w:cs="Cambria"/>
        </w:rPr>
      </w:pPr>
    </w:p>
    <w:p w14:paraId="2E9386D4" w14:textId="77777777" w:rsidR="00BC1E93" w:rsidRPr="000712E6" w:rsidRDefault="00BC1E93" w:rsidP="00B33A5B">
      <w:pPr>
        <w:numPr>
          <w:ilvl w:val="1"/>
          <w:numId w:val="19"/>
        </w:numPr>
        <w:tabs>
          <w:tab w:val="clear" w:pos="1440"/>
          <w:tab w:val="left" w:pos="360"/>
          <w:tab w:val="left" w:pos="851"/>
        </w:tabs>
        <w:ind w:left="0" w:firstLine="426"/>
        <w:jc w:val="both"/>
        <w:rPr>
          <w:rFonts w:asciiTheme="majorHAnsi" w:hAnsiTheme="majorHAnsi" w:cs="Cambria"/>
        </w:rPr>
      </w:pPr>
      <w:r w:rsidRPr="000712E6">
        <w:rPr>
          <w:rFonts w:asciiTheme="majorHAnsi" w:hAnsiTheme="majorHAnsi" w:cs="Cambria"/>
        </w:rPr>
        <w:t>Dyrektor Szkoły zezwala na ITN, w formie decyzji administracyjnej w przypadku pozytywnej opinii Rady Pedagogicznej i pozytywnej opinii publicznej poradni psychologiczno– pedagogicznej.</w:t>
      </w:r>
    </w:p>
    <w:p w14:paraId="6CA84044" w14:textId="77777777" w:rsidR="00BC1E93" w:rsidRPr="000712E6" w:rsidRDefault="00BC1E93" w:rsidP="00B03105">
      <w:pPr>
        <w:tabs>
          <w:tab w:val="left" w:pos="360"/>
          <w:tab w:val="left" w:pos="851"/>
        </w:tabs>
        <w:ind w:left="426"/>
        <w:jc w:val="both"/>
        <w:rPr>
          <w:rFonts w:asciiTheme="majorHAnsi" w:hAnsiTheme="majorHAnsi" w:cs="Cambria"/>
        </w:rPr>
      </w:pPr>
    </w:p>
    <w:p w14:paraId="0DB654F6" w14:textId="77777777" w:rsidR="00BC1E93" w:rsidRPr="000712E6" w:rsidRDefault="00BC1E93" w:rsidP="00B33A5B">
      <w:pPr>
        <w:numPr>
          <w:ilvl w:val="1"/>
          <w:numId w:val="19"/>
        </w:numPr>
        <w:tabs>
          <w:tab w:val="clear" w:pos="1440"/>
          <w:tab w:val="left" w:pos="360"/>
          <w:tab w:val="left" w:pos="851"/>
        </w:tabs>
        <w:ind w:left="0" w:firstLine="426"/>
        <w:jc w:val="both"/>
        <w:rPr>
          <w:rFonts w:asciiTheme="majorHAnsi" w:hAnsiTheme="majorHAnsi" w:cs="Cambria"/>
        </w:rPr>
      </w:pPr>
      <w:r w:rsidRPr="000712E6">
        <w:rPr>
          <w:rFonts w:asciiTheme="majorHAnsi" w:hAnsiTheme="majorHAnsi" w:cs="Cambria"/>
        </w:rPr>
        <w:t>W przypadku zezwolenia na ITN, umożliwiający realizację w ciągu jednego roku szkolnego programu nauczania z zakresu więcej niż dwóch klas wymaga jest pozytywna opinia organu nadzoru pedagogicznego.</w:t>
      </w:r>
    </w:p>
    <w:p w14:paraId="26E61658" w14:textId="77777777" w:rsidR="00BC1E93" w:rsidRPr="000712E6" w:rsidRDefault="00BC1E93" w:rsidP="00B03105">
      <w:pPr>
        <w:ind w:firstLine="426"/>
        <w:jc w:val="both"/>
        <w:rPr>
          <w:rFonts w:asciiTheme="majorHAnsi" w:hAnsiTheme="majorHAnsi" w:cs="Cambria"/>
        </w:rPr>
      </w:pPr>
    </w:p>
    <w:p w14:paraId="63F3F18D" w14:textId="77777777" w:rsidR="00BC1E93" w:rsidRPr="000712E6" w:rsidRDefault="00BC1E93" w:rsidP="00B33A5B">
      <w:pPr>
        <w:numPr>
          <w:ilvl w:val="1"/>
          <w:numId w:val="19"/>
        </w:numPr>
        <w:tabs>
          <w:tab w:val="clear" w:pos="1440"/>
          <w:tab w:val="left" w:pos="360"/>
          <w:tab w:val="left" w:pos="851"/>
        </w:tabs>
        <w:ind w:left="0" w:firstLine="426"/>
        <w:jc w:val="both"/>
        <w:rPr>
          <w:rFonts w:asciiTheme="majorHAnsi" w:hAnsiTheme="majorHAnsi" w:cs="Cambria"/>
        </w:rPr>
      </w:pPr>
      <w:r w:rsidRPr="000712E6">
        <w:rPr>
          <w:rFonts w:asciiTheme="majorHAnsi" w:hAnsiTheme="majorHAnsi" w:cs="Cambria"/>
        </w:rPr>
        <w:t>Zezwolenia udziela się na czas określony nie krótszy niż jeden rok szkolny.</w:t>
      </w:r>
    </w:p>
    <w:p w14:paraId="2086A848" w14:textId="77777777" w:rsidR="00BC1E93" w:rsidRPr="000712E6" w:rsidRDefault="00BC1E93" w:rsidP="00B03105">
      <w:pPr>
        <w:ind w:firstLine="426"/>
        <w:jc w:val="both"/>
        <w:rPr>
          <w:rFonts w:asciiTheme="majorHAnsi" w:hAnsiTheme="majorHAnsi" w:cs="Cambria"/>
        </w:rPr>
      </w:pPr>
    </w:p>
    <w:p w14:paraId="68F2A7DF" w14:textId="77777777" w:rsidR="00BC1E93" w:rsidRPr="000712E6" w:rsidRDefault="00BC1E93" w:rsidP="00B33A5B">
      <w:pPr>
        <w:numPr>
          <w:ilvl w:val="1"/>
          <w:numId w:val="19"/>
        </w:numPr>
        <w:tabs>
          <w:tab w:val="clear" w:pos="1440"/>
          <w:tab w:val="left" w:pos="360"/>
          <w:tab w:val="left" w:pos="851"/>
        </w:tabs>
        <w:ind w:left="0" w:firstLine="426"/>
        <w:jc w:val="both"/>
        <w:rPr>
          <w:rFonts w:asciiTheme="majorHAnsi" w:hAnsiTheme="majorHAnsi" w:cs="Cambria"/>
        </w:rPr>
      </w:pPr>
      <w:r w:rsidRPr="000712E6">
        <w:rPr>
          <w:rFonts w:asciiTheme="majorHAnsi" w:hAnsiTheme="majorHAnsi" w:cs="Cambria"/>
        </w:rPr>
        <w:t>Uczniowi przysługuje prawo wskazania nauczyciela, pod którego kierunkiem chciałby pracować.</w:t>
      </w:r>
    </w:p>
    <w:p w14:paraId="401F0E6C" w14:textId="77777777" w:rsidR="00BC1E93" w:rsidRPr="000712E6" w:rsidRDefault="00BC1E93" w:rsidP="00B03105">
      <w:pPr>
        <w:ind w:firstLine="426"/>
        <w:jc w:val="both"/>
        <w:rPr>
          <w:rFonts w:asciiTheme="majorHAnsi" w:hAnsiTheme="majorHAnsi" w:cs="Cambria"/>
        </w:rPr>
      </w:pPr>
    </w:p>
    <w:p w14:paraId="02791B1B" w14:textId="77777777" w:rsidR="00BC1E93" w:rsidRPr="000712E6" w:rsidRDefault="00BC1E93" w:rsidP="00B33A5B">
      <w:pPr>
        <w:numPr>
          <w:ilvl w:val="1"/>
          <w:numId w:val="19"/>
        </w:numPr>
        <w:tabs>
          <w:tab w:val="clear" w:pos="1440"/>
          <w:tab w:val="left" w:pos="360"/>
          <w:tab w:val="left" w:pos="851"/>
        </w:tabs>
        <w:ind w:left="0" w:firstLine="426"/>
        <w:jc w:val="both"/>
        <w:rPr>
          <w:rFonts w:asciiTheme="majorHAnsi" w:hAnsiTheme="majorHAnsi" w:cs="Cambria"/>
        </w:rPr>
      </w:pPr>
      <w:r w:rsidRPr="000712E6">
        <w:rPr>
          <w:rFonts w:asciiTheme="majorHAnsi" w:hAnsiTheme="majorHAnsi" w:cs="Cambria"/>
        </w:rPr>
        <w:t>Uczniowi, któremu zezwolono na ITN, dyrektor szkoły wyznacza nauczyciela – opiekuna  i ustala zakres jego obowiązków, w szczególności tygodniową liczbę godzin konsultacji – nie niższą niż 1 godz. tygodniowo i nie przekraczającą 5 godz. miesięcznie.</w:t>
      </w:r>
    </w:p>
    <w:p w14:paraId="7B11946D" w14:textId="77777777" w:rsidR="00BC1E93" w:rsidRPr="000712E6" w:rsidRDefault="00BC1E93" w:rsidP="00B03105">
      <w:pPr>
        <w:tabs>
          <w:tab w:val="left" w:pos="360"/>
        </w:tabs>
        <w:ind w:firstLine="426"/>
        <w:jc w:val="both"/>
        <w:rPr>
          <w:rFonts w:asciiTheme="majorHAnsi" w:hAnsiTheme="majorHAnsi" w:cs="Cambria"/>
        </w:rPr>
      </w:pPr>
    </w:p>
    <w:p w14:paraId="6C780D96" w14:textId="77777777" w:rsidR="00BC1E93" w:rsidRPr="000712E6" w:rsidRDefault="00BC1E93" w:rsidP="00B33A5B">
      <w:pPr>
        <w:numPr>
          <w:ilvl w:val="1"/>
          <w:numId w:val="19"/>
        </w:numPr>
        <w:tabs>
          <w:tab w:val="clear" w:pos="1440"/>
          <w:tab w:val="left" w:pos="360"/>
          <w:tab w:val="left" w:pos="851"/>
        </w:tabs>
        <w:ind w:left="0" w:firstLine="426"/>
        <w:jc w:val="both"/>
        <w:rPr>
          <w:rFonts w:asciiTheme="majorHAnsi" w:hAnsiTheme="majorHAnsi" w:cs="Cambria"/>
        </w:rPr>
      </w:pPr>
      <w:r w:rsidRPr="000712E6">
        <w:rPr>
          <w:rFonts w:asciiTheme="majorHAnsi" w:hAnsiTheme="majorHAnsi" w:cs="Cambria"/>
        </w:rPr>
        <w:t>Uczeń realizujący ITN może uczęszczać na wybrane zajęcia edukacyjne do danej klasy lub do klasy programowo wyższej, w tej lub w innej szkole, na wybrane zajęcia w szkole wyższego stopnia albo realizować program we własnym zakresie.</w:t>
      </w:r>
    </w:p>
    <w:p w14:paraId="54AE2B4D" w14:textId="77777777" w:rsidR="00BC1E93" w:rsidRPr="000712E6" w:rsidRDefault="00BC1E93" w:rsidP="00B03105">
      <w:pPr>
        <w:ind w:firstLine="426"/>
        <w:jc w:val="both"/>
        <w:rPr>
          <w:rFonts w:asciiTheme="majorHAnsi" w:hAnsiTheme="majorHAnsi" w:cs="Cambria"/>
        </w:rPr>
      </w:pPr>
    </w:p>
    <w:p w14:paraId="38C013E5" w14:textId="77777777" w:rsidR="00BC1E93" w:rsidRPr="000712E6" w:rsidRDefault="00BC1E93" w:rsidP="00B33A5B">
      <w:pPr>
        <w:numPr>
          <w:ilvl w:val="1"/>
          <w:numId w:val="19"/>
        </w:numPr>
        <w:tabs>
          <w:tab w:val="clear" w:pos="1440"/>
          <w:tab w:val="left" w:pos="360"/>
          <w:tab w:val="left" w:pos="851"/>
        </w:tabs>
        <w:ind w:left="0" w:firstLine="426"/>
        <w:jc w:val="both"/>
        <w:rPr>
          <w:rFonts w:asciiTheme="majorHAnsi" w:hAnsiTheme="majorHAnsi" w:cs="Cambria"/>
        </w:rPr>
      </w:pPr>
      <w:r w:rsidRPr="000712E6">
        <w:rPr>
          <w:rFonts w:asciiTheme="majorHAnsi" w:hAnsiTheme="majorHAnsi" w:cs="Cambria"/>
        </w:rPr>
        <w:t xml:space="preserve"> Uczeń decyduje o wyborze jednej z następujących form ITN:</w:t>
      </w:r>
    </w:p>
    <w:p w14:paraId="3BC819C0" w14:textId="77777777" w:rsidR="00BC1E93" w:rsidRPr="000712E6" w:rsidRDefault="00BC1E93" w:rsidP="00B03105">
      <w:pPr>
        <w:jc w:val="both"/>
        <w:rPr>
          <w:rFonts w:asciiTheme="majorHAnsi" w:hAnsiTheme="majorHAnsi" w:cs="Cambria"/>
        </w:rPr>
      </w:pPr>
    </w:p>
    <w:p w14:paraId="0690A143" w14:textId="77777777" w:rsidR="00BC1E93" w:rsidRPr="000712E6" w:rsidRDefault="00BC1E93" w:rsidP="00B33A5B">
      <w:pPr>
        <w:numPr>
          <w:ilvl w:val="0"/>
          <w:numId w:val="21"/>
        </w:numPr>
        <w:tabs>
          <w:tab w:val="clear" w:pos="3693"/>
          <w:tab w:val="num" w:pos="0"/>
          <w:tab w:val="left" w:pos="284"/>
        </w:tabs>
        <w:ind w:left="0" w:firstLine="0"/>
        <w:jc w:val="both"/>
        <w:rPr>
          <w:rFonts w:asciiTheme="majorHAnsi" w:hAnsiTheme="majorHAnsi" w:cs="Cambria"/>
        </w:rPr>
      </w:pPr>
      <w:r w:rsidRPr="000712E6">
        <w:rPr>
          <w:rFonts w:asciiTheme="majorHAnsi" w:hAnsiTheme="majorHAnsi" w:cs="Cambria"/>
        </w:rPr>
        <w:t>uczestniczenie w lekcjach przedmiotu objętego ITN oraz jednej godzinie konsultacji indywidualnych;</w:t>
      </w:r>
    </w:p>
    <w:p w14:paraId="758737E4" w14:textId="77777777" w:rsidR="00BC1E93" w:rsidRPr="000712E6" w:rsidRDefault="00BC1E93" w:rsidP="00B33A5B">
      <w:pPr>
        <w:numPr>
          <w:ilvl w:val="0"/>
          <w:numId w:val="21"/>
        </w:numPr>
        <w:tabs>
          <w:tab w:val="clear" w:pos="3693"/>
          <w:tab w:val="num" w:pos="0"/>
          <w:tab w:val="left" w:pos="284"/>
        </w:tabs>
        <w:ind w:left="0" w:firstLine="0"/>
        <w:jc w:val="both"/>
        <w:rPr>
          <w:rFonts w:asciiTheme="majorHAnsi" w:hAnsiTheme="majorHAnsi" w:cs="Cambria"/>
        </w:rPr>
      </w:pPr>
      <w:r w:rsidRPr="000712E6">
        <w:rPr>
          <w:rFonts w:asciiTheme="majorHAnsi" w:hAnsiTheme="majorHAnsi" w:cs="Cambria"/>
        </w:rPr>
        <w:t>zdanie egzaminu klasyfikacyjnego z przedmiotu w zakresie materiału obowiązującego wszystkich uczniów  w danym semestrze lub roku szkolnym na ocenę co najmniej bardzo dobrą i w konsekwencji uczestniczenie  tylko w zajęciach indywidualnych z nauczycielem.</w:t>
      </w:r>
    </w:p>
    <w:p w14:paraId="5F781AA4" w14:textId="77777777" w:rsidR="00BC1E93" w:rsidRPr="000712E6" w:rsidRDefault="00BC1E93" w:rsidP="00B03105">
      <w:pPr>
        <w:tabs>
          <w:tab w:val="num" w:pos="900"/>
        </w:tabs>
        <w:ind w:left="900"/>
        <w:jc w:val="both"/>
        <w:rPr>
          <w:rFonts w:asciiTheme="majorHAnsi" w:hAnsiTheme="majorHAnsi" w:cs="Cambria"/>
        </w:rPr>
      </w:pPr>
    </w:p>
    <w:p w14:paraId="1DA2E650" w14:textId="77777777" w:rsidR="00BC1E93" w:rsidRPr="000712E6" w:rsidRDefault="00BC1E93" w:rsidP="00B33A5B">
      <w:pPr>
        <w:numPr>
          <w:ilvl w:val="1"/>
          <w:numId w:val="19"/>
        </w:numPr>
        <w:tabs>
          <w:tab w:val="clear" w:pos="1440"/>
          <w:tab w:val="left" w:pos="360"/>
          <w:tab w:val="left" w:pos="851"/>
        </w:tabs>
        <w:ind w:left="0" w:firstLine="426"/>
        <w:jc w:val="both"/>
        <w:rPr>
          <w:rFonts w:asciiTheme="majorHAnsi" w:hAnsiTheme="majorHAnsi" w:cs="Cambria"/>
        </w:rPr>
      </w:pPr>
      <w:r w:rsidRPr="000712E6">
        <w:rPr>
          <w:rFonts w:asciiTheme="majorHAnsi" w:hAnsiTheme="majorHAnsi" w:cs="Cambria"/>
        </w:rPr>
        <w:lastRenderedPageBreak/>
        <w:t xml:space="preserve"> Konsultacje indywidualne mogą odbywać się w rytmie 1 godziny tygodniowo lub                      2 godziny co dwa tygodnie.</w:t>
      </w:r>
    </w:p>
    <w:p w14:paraId="0D6A51A6" w14:textId="77777777" w:rsidR="00BC1E93" w:rsidRPr="000712E6" w:rsidRDefault="00BC1E93" w:rsidP="00B03105">
      <w:pPr>
        <w:tabs>
          <w:tab w:val="left" w:pos="851"/>
        </w:tabs>
        <w:ind w:firstLine="426"/>
        <w:jc w:val="both"/>
        <w:rPr>
          <w:rFonts w:asciiTheme="majorHAnsi" w:hAnsiTheme="majorHAnsi" w:cs="Cambria"/>
        </w:rPr>
      </w:pPr>
    </w:p>
    <w:p w14:paraId="42CB04D4" w14:textId="77777777" w:rsidR="00BC1E93" w:rsidRPr="000712E6" w:rsidRDefault="00BC1E93" w:rsidP="00B33A5B">
      <w:pPr>
        <w:numPr>
          <w:ilvl w:val="1"/>
          <w:numId w:val="19"/>
        </w:numPr>
        <w:tabs>
          <w:tab w:val="clear" w:pos="1440"/>
          <w:tab w:val="left" w:pos="360"/>
          <w:tab w:val="left" w:pos="851"/>
        </w:tabs>
        <w:ind w:left="0" w:firstLine="426"/>
        <w:jc w:val="both"/>
        <w:rPr>
          <w:rFonts w:asciiTheme="majorHAnsi" w:hAnsiTheme="majorHAnsi" w:cs="Cambria"/>
        </w:rPr>
      </w:pPr>
      <w:r w:rsidRPr="000712E6">
        <w:rPr>
          <w:rFonts w:asciiTheme="majorHAnsi" w:hAnsiTheme="majorHAnsi" w:cs="Cambria"/>
        </w:rPr>
        <w:t>Rezygnacja z ITN oznacza powrót do normalnego trybu pracy i oceniania.</w:t>
      </w:r>
    </w:p>
    <w:p w14:paraId="01850359" w14:textId="77777777" w:rsidR="00BC1E93" w:rsidRPr="000712E6" w:rsidRDefault="00BC1E93" w:rsidP="00B03105">
      <w:pPr>
        <w:tabs>
          <w:tab w:val="left" w:pos="851"/>
        </w:tabs>
        <w:ind w:firstLine="426"/>
        <w:jc w:val="both"/>
        <w:rPr>
          <w:rFonts w:asciiTheme="majorHAnsi" w:hAnsiTheme="majorHAnsi" w:cs="Cambria"/>
        </w:rPr>
      </w:pPr>
    </w:p>
    <w:p w14:paraId="66DE2800" w14:textId="77777777" w:rsidR="00BC1E93" w:rsidRPr="000712E6" w:rsidRDefault="00BC1E93" w:rsidP="00B33A5B">
      <w:pPr>
        <w:numPr>
          <w:ilvl w:val="1"/>
          <w:numId w:val="19"/>
        </w:numPr>
        <w:tabs>
          <w:tab w:val="clear" w:pos="1440"/>
          <w:tab w:val="left" w:pos="360"/>
          <w:tab w:val="left" w:pos="851"/>
        </w:tabs>
        <w:ind w:left="0" w:firstLine="426"/>
        <w:jc w:val="both"/>
        <w:rPr>
          <w:rFonts w:asciiTheme="majorHAnsi" w:hAnsiTheme="majorHAnsi" w:cs="Cambria"/>
        </w:rPr>
      </w:pPr>
      <w:r w:rsidRPr="000712E6">
        <w:rPr>
          <w:rFonts w:asciiTheme="majorHAnsi" w:hAnsiTheme="majorHAnsi" w:cs="Cambria"/>
        </w:rPr>
        <w:t>Uczeń realizujący ITN jest klasyfikowany na podstawie egzaminu klasyfikacyjnego, przeprowadzonego w terminie ustalonym z uczniem.</w:t>
      </w:r>
    </w:p>
    <w:p w14:paraId="73B16A74" w14:textId="77777777" w:rsidR="00BC1E93" w:rsidRPr="000712E6" w:rsidRDefault="00BC1E93" w:rsidP="00B03105">
      <w:pPr>
        <w:tabs>
          <w:tab w:val="left" w:pos="851"/>
        </w:tabs>
        <w:ind w:firstLine="426"/>
        <w:jc w:val="both"/>
        <w:rPr>
          <w:rFonts w:asciiTheme="majorHAnsi" w:hAnsiTheme="majorHAnsi" w:cs="Cambria"/>
        </w:rPr>
      </w:pPr>
    </w:p>
    <w:p w14:paraId="784DE35E" w14:textId="77777777" w:rsidR="00BC1E93" w:rsidRPr="000712E6" w:rsidRDefault="00BC1E93" w:rsidP="00B33A5B">
      <w:pPr>
        <w:numPr>
          <w:ilvl w:val="1"/>
          <w:numId w:val="19"/>
        </w:numPr>
        <w:tabs>
          <w:tab w:val="clear" w:pos="1440"/>
          <w:tab w:val="left" w:pos="360"/>
          <w:tab w:val="left" w:pos="851"/>
        </w:tabs>
        <w:ind w:left="0" w:firstLine="426"/>
        <w:jc w:val="both"/>
        <w:rPr>
          <w:rFonts w:asciiTheme="majorHAnsi" w:hAnsiTheme="majorHAnsi" w:cs="Cambria"/>
        </w:rPr>
      </w:pPr>
      <w:r w:rsidRPr="000712E6">
        <w:rPr>
          <w:rFonts w:asciiTheme="majorHAnsi" w:hAnsiTheme="majorHAnsi" w:cs="Cambria"/>
        </w:rPr>
        <w:t>Kontynuowanie ITN jest możliwe w przypadku zdania przez ucznia rocznego egzaminu klasyfikacyjnego na ocenę co najmniej bardzo dobrą.</w:t>
      </w:r>
    </w:p>
    <w:p w14:paraId="5F187778" w14:textId="77777777" w:rsidR="00BC1E93" w:rsidRPr="000712E6" w:rsidRDefault="00BC1E93" w:rsidP="00EE60B8">
      <w:pPr>
        <w:tabs>
          <w:tab w:val="left" w:pos="360"/>
          <w:tab w:val="left" w:pos="851"/>
        </w:tabs>
        <w:jc w:val="both"/>
        <w:rPr>
          <w:rFonts w:asciiTheme="majorHAnsi" w:hAnsiTheme="majorHAnsi" w:cs="Cambria"/>
        </w:rPr>
      </w:pPr>
    </w:p>
    <w:p w14:paraId="48AC2D34" w14:textId="77777777" w:rsidR="00BC1E93" w:rsidRPr="000712E6" w:rsidRDefault="00BC1E93" w:rsidP="00B33A5B">
      <w:pPr>
        <w:numPr>
          <w:ilvl w:val="1"/>
          <w:numId w:val="19"/>
        </w:numPr>
        <w:tabs>
          <w:tab w:val="clear" w:pos="1440"/>
          <w:tab w:val="left" w:pos="360"/>
          <w:tab w:val="left" w:pos="851"/>
        </w:tabs>
        <w:ind w:left="0" w:firstLine="426"/>
        <w:jc w:val="both"/>
        <w:rPr>
          <w:rFonts w:asciiTheme="majorHAnsi" w:hAnsiTheme="majorHAnsi" w:cs="Cambria"/>
        </w:rPr>
      </w:pPr>
      <w:r w:rsidRPr="000712E6">
        <w:rPr>
          <w:rFonts w:asciiTheme="majorHAnsi" w:hAnsiTheme="majorHAnsi" w:cs="Cambria"/>
        </w:rPr>
        <w:t>Decyzję w sprawie ITN każdorazowo odnotowuje się w arkuszu ocen ucznia.</w:t>
      </w:r>
    </w:p>
    <w:p w14:paraId="104F1257" w14:textId="77777777" w:rsidR="00BC1E93" w:rsidRPr="000712E6" w:rsidRDefault="00BC1E93" w:rsidP="00B03105">
      <w:pPr>
        <w:tabs>
          <w:tab w:val="left" w:pos="851"/>
        </w:tabs>
        <w:ind w:firstLine="426"/>
        <w:jc w:val="both"/>
        <w:rPr>
          <w:rFonts w:asciiTheme="majorHAnsi" w:hAnsiTheme="majorHAnsi" w:cs="Cambria"/>
        </w:rPr>
      </w:pPr>
    </w:p>
    <w:p w14:paraId="447F3D0A" w14:textId="77777777" w:rsidR="00BC1E93" w:rsidRPr="000712E6" w:rsidRDefault="00BC1E93" w:rsidP="00B33A5B">
      <w:pPr>
        <w:numPr>
          <w:ilvl w:val="1"/>
          <w:numId w:val="19"/>
        </w:numPr>
        <w:tabs>
          <w:tab w:val="clear" w:pos="1440"/>
          <w:tab w:val="left" w:pos="360"/>
          <w:tab w:val="left" w:pos="851"/>
        </w:tabs>
        <w:ind w:left="0" w:firstLine="426"/>
        <w:jc w:val="both"/>
        <w:rPr>
          <w:rFonts w:asciiTheme="majorHAnsi" w:hAnsiTheme="majorHAnsi" w:cs="Cambria"/>
        </w:rPr>
      </w:pPr>
      <w:r w:rsidRPr="000712E6">
        <w:rPr>
          <w:rFonts w:asciiTheme="majorHAnsi" w:hAnsiTheme="majorHAnsi" w:cs="Cambria"/>
        </w:rPr>
        <w:t>Do arkusza ocen wpisuje się na bieżąco wyniki klasyfikacyjne ucznia uzyskane  w ITN.</w:t>
      </w:r>
    </w:p>
    <w:p w14:paraId="605593A1" w14:textId="77777777" w:rsidR="00BC1E93" w:rsidRPr="000712E6" w:rsidRDefault="00BC1E93" w:rsidP="00B03105">
      <w:pPr>
        <w:tabs>
          <w:tab w:val="left" w:pos="851"/>
        </w:tabs>
        <w:ind w:firstLine="426"/>
        <w:jc w:val="both"/>
        <w:rPr>
          <w:rFonts w:asciiTheme="majorHAnsi" w:hAnsiTheme="majorHAnsi" w:cs="Cambria"/>
        </w:rPr>
      </w:pPr>
    </w:p>
    <w:p w14:paraId="4E0D7003" w14:textId="77777777" w:rsidR="00BC1E93" w:rsidRPr="000712E6" w:rsidRDefault="00BC1E93" w:rsidP="00B33A5B">
      <w:pPr>
        <w:numPr>
          <w:ilvl w:val="1"/>
          <w:numId w:val="19"/>
        </w:numPr>
        <w:tabs>
          <w:tab w:val="clear" w:pos="1440"/>
          <w:tab w:val="left" w:pos="360"/>
          <w:tab w:val="left" w:pos="851"/>
        </w:tabs>
        <w:ind w:left="0" w:firstLine="426"/>
        <w:jc w:val="both"/>
        <w:rPr>
          <w:rFonts w:asciiTheme="majorHAnsi" w:hAnsiTheme="majorHAnsi" w:cs="Cambria"/>
        </w:rPr>
      </w:pPr>
      <w:r w:rsidRPr="000712E6">
        <w:rPr>
          <w:rFonts w:asciiTheme="majorHAnsi" w:hAnsiTheme="majorHAnsi" w:cs="Cambria"/>
        </w:rPr>
        <w:t>Na</w:t>
      </w:r>
      <w:r w:rsidRPr="000712E6">
        <w:rPr>
          <w:rFonts w:asciiTheme="majorHAnsi" w:hAnsiTheme="majorHAnsi" w:cs="Cambria"/>
          <w:spacing w:val="-2"/>
        </w:rPr>
        <w:t xml:space="preserve"> świadectwie promocyjnym ucznia, w rubryce: „</w:t>
      </w:r>
      <w:r w:rsidRPr="000712E6">
        <w:rPr>
          <w:rFonts w:asciiTheme="majorHAnsi" w:hAnsiTheme="majorHAnsi" w:cs="Cambria"/>
          <w:i/>
          <w:iCs/>
          <w:spacing w:val="-2"/>
        </w:rPr>
        <w:t>Indywidualny program lub tok nauki</w:t>
      </w:r>
      <w:r w:rsidRPr="000712E6">
        <w:rPr>
          <w:rFonts w:asciiTheme="majorHAnsi" w:hAnsiTheme="majorHAnsi" w:cs="Cambria"/>
          <w:spacing w:val="-2"/>
        </w:rPr>
        <w:t xml:space="preserve">”, należy odpowiednio wymienić przedmioty wraz z uzyskanymi ocenami. Informację   o ukończeniu szkoły lub uzyskaniu promocji w skróconym czasie należy odnotować w rubryce </w:t>
      </w:r>
      <w:r w:rsidRPr="000712E6">
        <w:rPr>
          <w:rFonts w:asciiTheme="majorHAnsi" w:hAnsiTheme="majorHAnsi" w:cs="Cambria"/>
          <w:i/>
          <w:iCs/>
          <w:spacing w:val="-2"/>
        </w:rPr>
        <w:t>„Szczególne osiągnięcia ucznia</w:t>
      </w:r>
      <w:r w:rsidRPr="000712E6">
        <w:rPr>
          <w:rFonts w:asciiTheme="majorHAnsi" w:hAnsiTheme="majorHAnsi" w:cs="Cambria"/>
          <w:spacing w:val="-2"/>
        </w:rPr>
        <w:t>”.</w:t>
      </w:r>
    </w:p>
    <w:p w14:paraId="748F0BD6" w14:textId="77777777" w:rsidR="00BC1E93" w:rsidRPr="000712E6" w:rsidRDefault="00BC1E93" w:rsidP="00FB3D79">
      <w:pPr>
        <w:tabs>
          <w:tab w:val="left" w:pos="360"/>
          <w:tab w:val="left" w:pos="851"/>
        </w:tabs>
        <w:jc w:val="both"/>
        <w:rPr>
          <w:rFonts w:asciiTheme="majorHAnsi" w:hAnsiTheme="majorHAnsi" w:cs="Cambria"/>
        </w:rPr>
      </w:pPr>
    </w:p>
    <w:p w14:paraId="2EC60E66" w14:textId="77777777" w:rsidR="00BC1E93" w:rsidRPr="000712E6" w:rsidRDefault="00BC1E93" w:rsidP="004E6688">
      <w:pPr>
        <w:pStyle w:val="Nagwek2"/>
        <w:rPr>
          <w:rFonts w:asciiTheme="majorHAnsi" w:hAnsiTheme="majorHAnsi" w:cs="Times New Roman"/>
          <w:color w:val="auto"/>
          <w:sz w:val="22"/>
          <w:szCs w:val="22"/>
        </w:rPr>
      </w:pPr>
      <w:bookmarkStart w:id="15" w:name="_Toc495918042"/>
      <w:r w:rsidRPr="000712E6">
        <w:rPr>
          <w:rFonts w:asciiTheme="majorHAnsi" w:hAnsiTheme="majorHAnsi"/>
          <w:color w:val="auto"/>
          <w:sz w:val="22"/>
          <w:szCs w:val="22"/>
        </w:rPr>
        <w:t>Rozdział 7</w:t>
      </w:r>
      <w:r w:rsidRPr="000712E6">
        <w:rPr>
          <w:rFonts w:asciiTheme="majorHAnsi" w:hAnsiTheme="majorHAnsi"/>
          <w:color w:val="auto"/>
          <w:sz w:val="22"/>
          <w:szCs w:val="22"/>
        </w:rPr>
        <w:br/>
        <w:t>Działania szkoły w zakresie wspierania dziecka na I – szym etapie edukacyjnym</w:t>
      </w:r>
      <w:bookmarkEnd w:id="15"/>
    </w:p>
    <w:p w14:paraId="7F232A0E" w14:textId="77777777" w:rsidR="00BC1E93" w:rsidRPr="000712E6" w:rsidRDefault="00BC1E93" w:rsidP="00B03105">
      <w:pPr>
        <w:jc w:val="both"/>
        <w:rPr>
          <w:rFonts w:asciiTheme="majorHAnsi" w:hAnsiTheme="majorHAnsi" w:cs="Cambria"/>
          <w:b/>
          <w:bCs/>
        </w:rPr>
      </w:pPr>
    </w:p>
    <w:p w14:paraId="03115479" w14:textId="77777777" w:rsidR="00BC1E93" w:rsidRPr="000712E6" w:rsidRDefault="00BC1E93" w:rsidP="00B03105">
      <w:pPr>
        <w:tabs>
          <w:tab w:val="left" w:pos="567"/>
        </w:tabs>
        <w:jc w:val="both"/>
        <w:rPr>
          <w:rFonts w:asciiTheme="majorHAnsi" w:hAnsiTheme="majorHAnsi" w:cs="Cambria"/>
        </w:rPr>
      </w:pPr>
      <w:r w:rsidRPr="000712E6">
        <w:rPr>
          <w:rFonts w:asciiTheme="majorHAnsi" w:hAnsiTheme="majorHAnsi" w:cs="Cambria"/>
          <w:b/>
          <w:bCs/>
        </w:rPr>
        <w:t xml:space="preserve">       § 39.1. </w:t>
      </w:r>
      <w:r w:rsidRPr="000712E6">
        <w:rPr>
          <w:rFonts w:asciiTheme="majorHAnsi" w:hAnsiTheme="majorHAnsi" w:cs="Cambria"/>
        </w:rPr>
        <w:t>Działania szkoły w zakresie wspierania dziecka na I–szym etapie edukacyjnym.</w:t>
      </w:r>
    </w:p>
    <w:p w14:paraId="4AE26353" w14:textId="77777777" w:rsidR="00BC1E93" w:rsidRPr="000712E6" w:rsidRDefault="00BC1E93" w:rsidP="00B03105">
      <w:pPr>
        <w:tabs>
          <w:tab w:val="left" w:pos="567"/>
        </w:tabs>
        <w:jc w:val="both"/>
        <w:rPr>
          <w:rFonts w:asciiTheme="majorHAnsi" w:hAnsiTheme="majorHAnsi" w:cs="Cambria"/>
        </w:rPr>
      </w:pPr>
    </w:p>
    <w:p w14:paraId="6A0937ED" w14:textId="77777777" w:rsidR="00BC1E93" w:rsidRPr="000712E6" w:rsidRDefault="00BC1E93" w:rsidP="00B03105">
      <w:pPr>
        <w:jc w:val="both"/>
        <w:rPr>
          <w:rFonts w:asciiTheme="majorHAnsi" w:hAnsiTheme="majorHAnsi" w:cs="Cambria"/>
        </w:rPr>
      </w:pPr>
      <w:r w:rsidRPr="000712E6">
        <w:rPr>
          <w:rFonts w:asciiTheme="majorHAnsi" w:hAnsiTheme="majorHAnsi" w:cs="Cambria"/>
        </w:rPr>
        <w:t>1</w:t>
      </w:r>
      <w:r w:rsidRPr="000712E6">
        <w:rPr>
          <w:rFonts w:asciiTheme="majorHAnsi" w:hAnsiTheme="majorHAnsi" w:cs="Cambria"/>
          <w:u w:val="single"/>
        </w:rPr>
        <w:t>) w zakresie organizacji szkoły:</w:t>
      </w:r>
    </w:p>
    <w:p w14:paraId="7EB36898" w14:textId="77777777" w:rsidR="00BC1E93" w:rsidRPr="000712E6" w:rsidRDefault="00BC1E93" w:rsidP="00B03105">
      <w:pPr>
        <w:jc w:val="both"/>
        <w:rPr>
          <w:rFonts w:asciiTheme="majorHAnsi" w:hAnsiTheme="majorHAnsi" w:cs="Cambria"/>
        </w:rPr>
      </w:pPr>
    </w:p>
    <w:p w14:paraId="43C085D5" w14:textId="77777777" w:rsidR="00BC1E93" w:rsidRPr="000712E6" w:rsidRDefault="00BC1E93" w:rsidP="007D20F1">
      <w:pPr>
        <w:numPr>
          <w:ilvl w:val="0"/>
          <w:numId w:val="152"/>
        </w:numPr>
        <w:jc w:val="both"/>
        <w:rPr>
          <w:rFonts w:asciiTheme="majorHAnsi" w:hAnsiTheme="majorHAnsi" w:cs="Cambria"/>
        </w:rPr>
      </w:pPr>
      <w:r w:rsidRPr="000712E6">
        <w:rPr>
          <w:rFonts w:asciiTheme="majorHAnsi" w:hAnsiTheme="majorHAnsi" w:cs="Cambria"/>
        </w:rPr>
        <w:t>poszczególne oddziały tworzone są w zależności od daty urodzenia, z zachowaniem zasady, by w jednym oddziale były dzieci o zbliżonym wieku, liczonym także w miesiącach urodzenia;</w:t>
      </w:r>
    </w:p>
    <w:p w14:paraId="4BDB0489" w14:textId="77777777" w:rsidR="00BC1E93" w:rsidRPr="000712E6" w:rsidRDefault="00BC1E93" w:rsidP="00B03105">
      <w:pPr>
        <w:ind w:left="720"/>
        <w:jc w:val="both"/>
        <w:rPr>
          <w:rFonts w:asciiTheme="majorHAnsi" w:hAnsiTheme="majorHAnsi" w:cs="Cambria"/>
        </w:rPr>
      </w:pPr>
    </w:p>
    <w:p w14:paraId="2C49D28A" w14:textId="77777777" w:rsidR="00BC1E93" w:rsidRPr="000712E6" w:rsidRDefault="00BC1E93" w:rsidP="007D20F1">
      <w:pPr>
        <w:numPr>
          <w:ilvl w:val="0"/>
          <w:numId w:val="152"/>
        </w:numPr>
        <w:jc w:val="both"/>
        <w:rPr>
          <w:rFonts w:asciiTheme="majorHAnsi" w:hAnsiTheme="majorHAnsi" w:cs="Cambria"/>
        </w:rPr>
      </w:pPr>
      <w:r w:rsidRPr="000712E6">
        <w:rPr>
          <w:rFonts w:asciiTheme="majorHAnsi" w:hAnsiTheme="majorHAnsi" w:cs="Cambria"/>
        </w:rPr>
        <w:t>na życzenie rodziców, w sytuacji, jak wyżej, dzieci ze wspólnych grup przedszkolnych zapisywane są do tej samej klasy;</w:t>
      </w:r>
    </w:p>
    <w:p w14:paraId="271EB8A6" w14:textId="77777777" w:rsidR="00BC1E93" w:rsidRPr="000712E6" w:rsidRDefault="00BC1E93" w:rsidP="00B03105">
      <w:pPr>
        <w:ind w:left="720"/>
        <w:jc w:val="both"/>
        <w:rPr>
          <w:rFonts w:asciiTheme="majorHAnsi" w:hAnsiTheme="majorHAnsi" w:cs="Cambria"/>
        </w:rPr>
      </w:pPr>
    </w:p>
    <w:p w14:paraId="609E7AD7" w14:textId="77777777" w:rsidR="00BC1E93" w:rsidRPr="000712E6" w:rsidRDefault="00BC1E93" w:rsidP="007D20F1">
      <w:pPr>
        <w:numPr>
          <w:ilvl w:val="0"/>
          <w:numId w:val="152"/>
        </w:numPr>
        <w:jc w:val="both"/>
        <w:rPr>
          <w:rFonts w:asciiTheme="majorHAnsi" w:hAnsiTheme="majorHAnsi" w:cs="Cambria"/>
        </w:rPr>
      </w:pPr>
      <w:r w:rsidRPr="000712E6">
        <w:rPr>
          <w:rFonts w:asciiTheme="majorHAnsi" w:hAnsiTheme="majorHAnsi" w:cs="Cambria"/>
        </w:rPr>
        <w:t>szkoła zapewnia bezpłatnie wyposażenie ucznia klasy I w podręczniki, materiały edukacyjne i materiały ćwiczeniowe;</w:t>
      </w:r>
    </w:p>
    <w:p w14:paraId="3ADB6F56" w14:textId="77777777" w:rsidR="00BC1E93" w:rsidRPr="000712E6" w:rsidRDefault="00BC1E93" w:rsidP="00B03105">
      <w:pPr>
        <w:ind w:left="720"/>
        <w:jc w:val="both"/>
        <w:rPr>
          <w:rFonts w:asciiTheme="majorHAnsi" w:hAnsiTheme="majorHAnsi" w:cs="Cambria"/>
        </w:rPr>
      </w:pPr>
    </w:p>
    <w:p w14:paraId="0F4AF8EF" w14:textId="77777777" w:rsidR="00BC1E93" w:rsidRPr="000712E6" w:rsidRDefault="00BC1E93" w:rsidP="007D20F1">
      <w:pPr>
        <w:numPr>
          <w:ilvl w:val="0"/>
          <w:numId w:val="152"/>
        </w:numPr>
        <w:jc w:val="both"/>
        <w:rPr>
          <w:rFonts w:asciiTheme="majorHAnsi" w:hAnsiTheme="majorHAnsi" w:cs="Cambria"/>
        </w:rPr>
      </w:pPr>
      <w:r w:rsidRPr="000712E6">
        <w:rPr>
          <w:rFonts w:asciiTheme="majorHAnsi" w:hAnsiTheme="majorHAnsi" w:cs="Cambria"/>
        </w:rPr>
        <w:t xml:space="preserve">w miesiącu marcu lub kwietniu organizuje się Dni Otwarte do rodziców i uczniów klas I. W wyznaczonych godzinach zaproszeni są uczniowie zapisani do klasy wraz z rodzicami. Spotkanie integracyjne prowadzi wychowawca klasy; </w:t>
      </w:r>
    </w:p>
    <w:p w14:paraId="4A3C8F43" w14:textId="77777777" w:rsidR="00BC1E93" w:rsidRPr="000712E6" w:rsidRDefault="00BC1E93" w:rsidP="00B03105">
      <w:pPr>
        <w:jc w:val="both"/>
        <w:rPr>
          <w:rFonts w:asciiTheme="majorHAnsi" w:hAnsiTheme="majorHAnsi" w:cs="Cambria"/>
        </w:rPr>
      </w:pPr>
    </w:p>
    <w:p w14:paraId="1050DE27" w14:textId="77777777" w:rsidR="00BC1E93" w:rsidRPr="000712E6" w:rsidRDefault="00BC1E93" w:rsidP="007D20F1">
      <w:pPr>
        <w:numPr>
          <w:ilvl w:val="0"/>
          <w:numId w:val="152"/>
        </w:numPr>
        <w:jc w:val="both"/>
        <w:rPr>
          <w:rFonts w:asciiTheme="majorHAnsi" w:hAnsiTheme="majorHAnsi" w:cs="Cambria"/>
        </w:rPr>
      </w:pPr>
      <w:r w:rsidRPr="000712E6">
        <w:rPr>
          <w:rFonts w:asciiTheme="majorHAnsi" w:hAnsiTheme="majorHAnsi" w:cs="Cambria"/>
        </w:rPr>
        <w:t>organizację zajęć w ciągu dnia nauczyciel dostosowuje do samopoczucia uczniów, dyspozycji fizycznej, z zachowaniem różnorodności zajęć i ćwiczeniami fizycznymi.</w:t>
      </w:r>
    </w:p>
    <w:p w14:paraId="0967255C" w14:textId="77777777" w:rsidR="00BC1E93" w:rsidRPr="000712E6" w:rsidRDefault="00BC1E93" w:rsidP="00B03105">
      <w:pPr>
        <w:ind w:left="720"/>
        <w:jc w:val="both"/>
        <w:rPr>
          <w:rFonts w:asciiTheme="majorHAnsi" w:hAnsiTheme="majorHAnsi" w:cs="Cambria"/>
        </w:rPr>
      </w:pPr>
    </w:p>
    <w:p w14:paraId="5510EDD2" w14:textId="77777777" w:rsidR="00BC1E93" w:rsidRPr="000712E6" w:rsidRDefault="00BC1E93" w:rsidP="007D20F1">
      <w:pPr>
        <w:numPr>
          <w:ilvl w:val="0"/>
          <w:numId w:val="152"/>
        </w:numPr>
        <w:jc w:val="both"/>
        <w:rPr>
          <w:rFonts w:asciiTheme="majorHAnsi" w:hAnsiTheme="majorHAnsi" w:cs="Cambria"/>
        </w:rPr>
      </w:pPr>
      <w:r w:rsidRPr="000712E6">
        <w:rPr>
          <w:rFonts w:asciiTheme="majorHAnsi" w:hAnsiTheme="majorHAnsi" w:cs="Cambria"/>
        </w:rPr>
        <w:t>wyposażenie pomieszczenia klasowego (stoliki, ławeczki, szafki, pomoce dydaktyczne) posiadają właściwe atesty i zapewniają ergonomiczne warunki nauki i zabawy;</w:t>
      </w:r>
    </w:p>
    <w:p w14:paraId="0580825C" w14:textId="77777777" w:rsidR="00BC1E93" w:rsidRPr="000712E6" w:rsidRDefault="00BC1E93" w:rsidP="00B03105">
      <w:pPr>
        <w:ind w:left="720"/>
        <w:jc w:val="both"/>
        <w:rPr>
          <w:rFonts w:asciiTheme="majorHAnsi" w:hAnsiTheme="majorHAnsi" w:cs="Cambria"/>
        </w:rPr>
      </w:pPr>
    </w:p>
    <w:p w14:paraId="2E15BA92" w14:textId="77777777" w:rsidR="00BC1E93" w:rsidRPr="000712E6" w:rsidRDefault="00BC1E93" w:rsidP="007D20F1">
      <w:pPr>
        <w:numPr>
          <w:ilvl w:val="0"/>
          <w:numId w:val="152"/>
        </w:numPr>
        <w:jc w:val="both"/>
        <w:rPr>
          <w:rFonts w:asciiTheme="majorHAnsi" w:hAnsiTheme="majorHAnsi" w:cs="Cambria"/>
        </w:rPr>
      </w:pPr>
      <w:r w:rsidRPr="000712E6">
        <w:rPr>
          <w:rFonts w:asciiTheme="majorHAnsi" w:hAnsiTheme="majorHAnsi" w:cs="Cambria"/>
        </w:rPr>
        <w:t>grupie dzieci najmłodszych przygotowane są specjalnie dostosowane łazienki;</w:t>
      </w:r>
    </w:p>
    <w:p w14:paraId="12A340E5" w14:textId="77777777" w:rsidR="00BC1E93" w:rsidRPr="000712E6" w:rsidRDefault="00BC1E93" w:rsidP="00B03105">
      <w:pPr>
        <w:jc w:val="both"/>
        <w:rPr>
          <w:rFonts w:asciiTheme="majorHAnsi" w:hAnsiTheme="majorHAnsi" w:cs="Cambria"/>
        </w:rPr>
      </w:pPr>
    </w:p>
    <w:p w14:paraId="1BFD3A1B" w14:textId="77777777" w:rsidR="00BC1E93" w:rsidRPr="000712E6" w:rsidRDefault="00BC1E93" w:rsidP="007D20F1">
      <w:pPr>
        <w:numPr>
          <w:ilvl w:val="0"/>
          <w:numId w:val="152"/>
        </w:numPr>
        <w:jc w:val="both"/>
        <w:rPr>
          <w:rFonts w:asciiTheme="majorHAnsi" w:hAnsiTheme="majorHAnsi" w:cs="Cambria"/>
        </w:rPr>
      </w:pPr>
      <w:r w:rsidRPr="000712E6">
        <w:rPr>
          <w:rFonts w:asciiTheme="majorHAnsi" w:hAnsiTheme="majorHAnsi" w:cs="Cambria"/>
        </w:rPr>
        <w:t>nauczyciel sam określa przerwy w zajęciach i w czasie ich trwania organizuje zabawy i pozostaje z dziećmi;</w:t>
      </w:r>
    </w:p>
    <w:p w14:paraId="5CAAD807" w14:textId="77777777" w:rsidR="00BC1E93" w:rsidRPr="000712E6" w:rsidRDefault="00BC1E93" w:rsidP="006561F9">
      <w:pPr>
        <w:jc w:val="both"/>
        <w:rPr>
          <w:rFonts w:asciiTheme="majorHAnsi" w:hAnsiTheme="majorHAnsi" w:cs="Cambria"/>
          <w:highlight w:val="yellow"/>
        </w:rPr>
      </w:pPr>
    </w:p>
    <w:p w14:paraId="212E638E" w14:textId="77777777" w:rsidR="00BC1E93" w:rsidRPr="000712E6" w:rsidRDefault="00BC1E93" w:rsidP="007D20F1">
      <w:pPr>
        <w:numPr>
          <w:ilvl w:val="0"/>
          <w:numId w:val="152"/>
        </w:numPr>
        <w:jc w:val="both"/>
        <w:rPr>
          <w:rFonts w:asciiTheme="majorHAnsi" w:hAnsiTheme="majorHAnsi" w:cs="Cambria"/>
          <w:b/>
          <w:bCs/>
        </w:rPr>
      </w:pPr>
      <w:r w:rsidRPr="000712E6">
        <w:rPr>
          <w:rFonts w:asciiTheme="majorHAnsi" w:hAnsiTheme="majorHAnsi" w:cs="Cambria"/>
        </w:rPr>
        <w:lastRenderedPageBreak/>
        <w:t>świetlica dla dzieci najmłodszych jest zorganizowana w osobnym pomieszczeniu. Zajęcia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potrzeb rodziców, na miarę możliwości szkoły.</w:t>
      </w:r>
    </w:p>
    <w:p w14:paraId="0BADFE5A" w14:textId="77777777" w:rsidR="00BC1E93" w:rsidRPr="000712E6" w:rsidRDefault="00BC1E93" w:rsidP="00B03105">
      <w:pPr>
        <w:jc w:val="both"/>
        <w:rPr>
          <w:rFonts w:asciiTheme="majorHAnsi" w:hAnsiTheme="majorHAnsi" w:cs="Cambria"/>
        </w:rPr>
      </w:pPr>
    </w:p>
    <w:p w14:paraId="2D038C47" w14:textId="77777777" w:rsidR="00BC1E93" w:rsidRPr="000712E6" w:rsidRDefault="00BC1E93" w:rsidP="00B03105">
      <w:pPr>
        <w:jc w:val="both"/>
        <w:rPr>
          <w:rFonts w:asciiTheme="majorHAnsi" w:hAnsiTheme="majorHAnsi" w:cs="Cambria"/>
        </w:rPr>
      </w:pPr>
    </w:p>
    <w:p w14:paraId="7C294180" w14:textId="77777777" w:rsidR="00BC1E93" w:rsidRPr="000712E6" w:rsidRDefault="00BC1E93" w:rsidP="00B03105">
      <w:pPr>
        <w:spacing w:after="100" w:afterAutospacing="1"/>
        <w:jc w:val="both"/>
        <w:rPr>
          <w:rFonts w:asciiTheme="majorHAnsi" w:hAnsiTheme="majorHAnsi" w:cs="Cambria"/>
          <w:u w:val="single"/>
        </w:rPr>
      </w:pPr>
      <w:r w:rsidRPr="000712E6">
        <w:rPr>
          <w:rFonts w:asciiTheme="majorHAnsi" w:hAnsiTheme="majorHAnsi" w:cs="Cambria"/>
        </w:rPr>
        <w:t xml:space="preserve">2) </w:t>
      </w:r>
      <w:r w:rsidRPr="000712E6">
        <w:rPr>
          <w:rFonts w:asciiTheme="majorHAnsi" w:hAnsiTheme="majorHAnsi" w:cs="Cambria"/>
          <w:u w:val="single"/>
        </w:rPr>
        <w:t>w zakresie sprawowania opieki:</w:t>
      </w:r>
    </w:p>
    <w:p w14:paraId="55C2D72A" w14:textId="77777777" w:rsidR="00BC1E93" w:rsidRPr="000712E6" w:rsidRDefault="00BC1E93" w:rsidP="007D20F1">
      <w:pPr>
        <w:numPr>
          <w:ilvl w:val="0"/>
          <w:numId w:val="153"/>
        </w:numPr>
        <w:jc w:val="both"/>
        <w:rPr>
          <w:rFonts w:asciiTheme="majorHAnsi" w:hAnsiTheme="majorHAnsi" w:cs="Cambria"/>
        </w:rPr>
      </w:pPr>
      <w:r w:rsidRPr="000712E6">
        <w:rPr>
          <w:rFonts w:asciiTheme="majorHAnsi" w:hAnsiTheme="majorHAnsi" w:cs="Cambria"/>
        </w:rPr>
        <w:t>w szkole zorganizowany jest stały dyżur pracowników obsługi przy drzwiach wejściowych uniemożliwiający przebywanie osób postronnych w budynku szkolnym;</w:t>
      </w:r>
    </w:p>
    <w:p w14:paraId="2EC55647" w14:textId="77777777" w:rsidR="00BC1E93" w:rsidRPr="000712E6" w:rsidRDefault="00BC1E93" w:rsidP="006561F9">
      <w:pPr>
        <w:jc w:val="both"/>
        <w:rPr>
          <w:rFonts w:asciiTheme="majorHAnsi" w:hAnsiTheme="majorHAnsi" w:cs="Cambria"/>
        </w:rPr>
      </w:pPr>
    </w:p>
    <w:p w14:paraId="638BAA79" w14:textId="77777777" w:rsidR="00BC1E93" w:rsidRPr="000712E6" w:rsidRDefault="00BC1E93" w:rsidP="00B03105">
      <w:pPr>
        <w:ind w:left="720"/>
        <w:jc w:val="both"/>
        <w:rPr>
          <w:rFonts w:asciiTheme="majorHAnsi" w:hAnsiTheme="majorHAnsi" w:cs="Cambria"/>
        </w:rPr>
      </w:pPr>
    </w:p>
    <w:p w14:paraId="0017C525" w14:textId="77777777" w:rsidR="00BC1E93" w:rsidRPr="000712E6" w:rsidRDefault="00BC1E93" w:rsidP="007D20F1">
      <w:pPr>
        <w:numPr>
          <w:ilvl w:val="0"/>
          <w:numId w:val="153"/>
        </w:numPr>
        <w:spacing w:after="240"/>
        <w:jc w:val="both"/>
        <w:rPr>
          <w:rFonts w:asciiTheme="majorHAnsi" w:hAnsiTheme="majorHAnsi" w:cs="Cambria"/>
        </w:rPr>
      </w:pPr>
      <w:r w:rsidRPr="000712E6">
        <w:rPr>
          <w:rFonts w:asciiTheme="majorHAnsi" w:hAnsiTheme="majorHAnsi" w:cs="Cambria"/>
        </w:rPr>
        <w:t>nauczyciel prowadzący pierwszą godzinę zajęć oczekuje na dzieci na 15 min. przed zajęciami w sali lekcyjnej;</w:t>
      </w:r>
    </w:p>
    <w:p w14:paraId="2AF2C01C" w14:textId="77777777" w:rsidR="00BC1E93" w:rsidRPr="000712E6" w:rsidRDefault="00BC1E93" w:rsidP="007D20F1">
      <w:pPr>
        <w:numPr>
          <w:ilvl w:val="0"/>
          <w:numId w:val="153"/>
        </w:numPr>
        <w:jc w:val="both"/>
        <w:rPr>
          <w:rFonts w:asciiTheme="majorHAnsi" w:hAnsiTheme="majorHAnsi" w:cs="Cambria"/>
        </w:rPr>
      </w:pPr>
      <w:r w:rsidRPr="000712E6">
        <w:rPr>
          <w:rFonts w:asciiTheme="majorHAnsi" w:hAnsiTheme="majorHAnsi" w:cs="Cambria"/>
        </w:rPr>
        <w:t xml:space="preserve">w przypadku, gdy dziecko przed </w:t>
      </w:r>
      <w:r w:rsidRPr="000712E6">
        <w:rPr>
          <w:rFonts w:asciiTheme="majorHAnsi" w:hAnsiTheme="majorHAnsi" w:cs="Cambria"/>
          <w:i/>
          <w:iCs/>
        </w:rPr>
        <w:t>zajęciami przebywało</w:t>
      </w:r>
      <w:r w:rsidRPr="000712E6">
        <w:rPr>
          <w:rFonts w:asciiTheme="majorHAnsi" w:hAnsiTheme="majorHAnsi" w:cs="Cambria"/>
        </w:rPr>
        <w:t xml:space="preserve"> w świetlicy, na zajęcia dydaktyczne odprowadza je nauczyciel świetlicy lub specjalnie wyznaczony nauczyciel dyżurny;</w:t>
      </w:r>
    </w:p>
    <w:p w14:paraId="3DC0B755" w14:textId="77777777" w:rsidR="00BC1E93" w:rsidRPr="000712E6" w:rsidRDefault="00BC1E93" w:rsidP="00B03105">
      <w:pPr>
        <w:ind w:left="720"/>
        <w:jc w:val="both"/>
        <w:rPr>
          <w:rFonts w:asciiTheme="majorHAnsi" w:hAnsiTheme="majorHAnsi" w:cs="Cambria"/>
        </w:rPr>
      </w:pPr>
    </w:p>
    <w:p w14:paraId="25461218" w14:textId="77777777" w:rsidR="00BC1E93" w:rsidRPr="000712E6" w:rsidRDefault="00BC1E93" w:rsidP="007D20F1">
      <w:pPr>
        <w:numPr>
          <w:ilvl w:val="0"/>
          <w:numId w:val="153"/>
        </w:numPr>
        <w:jc w:val="both"/>
        <w:rPr>
          <w:rFonts w:asciiTheme="majorHAnsi" w:hAnsiTheme="majorHAnsi" w:cs="Cambria"/>
        </w:rPr>
      </w:pPr>
      <w:r w:rsidRPr="000712E6">
        <w:rPr>
          <w:rFonts w:asciiTheme="majorHAnsi" w:hAnsiTheme="majorHAnsi" w:cs="Cambria"/>
        </w:rPr>
        <w:t xml:space="preserve"> nauczyciel prowadzący ostatnią lekcję każdego dnia z pierwszoklasistami dopilnowuje, aby dzieci spakowały swoje rzeczy do plecaków lub szafek;</w:t>
      </w:r>
    </w:p>
    <w:p w14:paraId="0C30F0DF" w14:textId="77777777" w:rsidR="00BC1E93" w:rsidRPr="000712E6" w:rsidRDefault="00BC1E93" w:rsidP="00B03105">
      <w:pPr>
        <w:ind w:left="720"/>
        <w:jc w:val="both"/>
        <w:rPr>
          <w:rFonts w:asciiTheme="majorHAnsi" w:hAnsiTheme="majorHAnsi" w:cs="Cambria"/>
        </w:rPr>
      </w:pPr>
    </w:p>
    <w:p w14:paraId="4C955FCC" w14:textId="77777777" w:rsidR="00BC1E93" w:rsidRPr="000712E6" w:rsidRDefault="00BC1E93" w:rsidP="00B03105">
      <w:pPr>
        <w:ind w:left="720"/>
        <w:jc w:val="both"/>
        <w:rPr>
          <w:rFonts w:asciiTheme="majorHAnsi" w:hAnsiTheme="majorHAnsi" w:cs="Cambria"/>
        </w:rPr>
      </w:pPr>
    </w:p>
    <w:p w14:paraId="1988E536" w14:textId="77777777" w:rsidR="00BC1E93" w:rsidRPr="000712E6" w:rsidRDefault="00BC1E93" w:rsidP="007D20F1">
      <w:pPr>
        <w:numPr>
          <w:ilvl w:val="0"/>
          <w:numId w:val="153"/>
        </w:numPr>
        <w:jc w:val="both"/>
        <w:rPr>
          <w:rFonts w:asciiTheme="majorHAnsi" w:hAnsiTheme="majorHAnsi" w:cs="Cambria"/>
        </w:rPr>
      </w:pPr>
      <w:r w:rsidRPr="000712E6">
        <w:rPr>
          <w:rFonts w:asciiTheme="majorHAnsi" w:hAnsiTheme="majorHAnsi" w:cs="Cambria"/>
        </w:rPr>
        <w:t>każdy nauczyciel w szkole (nie tylko uczący w kl.1 i dyżurujący) oraz każdy  pracownik niepedagogiczny szkoły ma za zadanie zwracać szczególną uwagę na najmłodszych uczniów, na ich potrzeby i zachowanie i reagować w sposób adekwatny do sytuacji.</w:t>
      </w:r>
    </w:p>
    <w:p w14:paraId="33CE02C3" w14:textId="77777777" w:rsidR="00BC1E93" w:rsidRPr="000712E6" w:rsidRDefault="00BC1E93" w:rsidP="00B03105">
      <w:pPr>
        <w:jc w:val="both"/>
        <w:rPr>
          <w:rFonts w:asciiTheme="majorHAnsi" w:hAnsiTheme="majorHAnsi" w:cs="Cambria"/>
        </w:rPr>
      </w:pPr>
    </w:p>
    <w:p w14:paraId="014CCAE2" w14:textId="77777777" w:rsidR="00BC1E93" w:rsidRPr="000712E6" w:rsidRDefault="00BC1E93" w:rsidP="00B03105">
      <w:pPr>
        <w:jc w:val="both"/>
        <w:rPr>
          <w:rFonts w:asciiTheme="majorHAnsi" w:hAnsiTheme="majorHAnsi" w:cs="Cambria"/>
        </w:rPr>
      </w:pPr>
      <w:r w:rsidRPr="000712E6">
        <w:rPr>
          <w:rFonts w:asciiTheme="majorHAnsi" w:hAnsiTheme="majorHAnsi" w:cs="Cambria"/>
        </w:rPr>
        <w:t xml:space="preserve">3) </w:t>
      </w:r>
      <w:r w:rsidRPr="000712E6">
        <w:rPr>
          <w:rFonts w:asciiTheme="majorHAnsi" w:hAnsiTheme="majorHAnsi" w:cs="Cambria"/>
          <w:u w:val="single"/>
        </w:rPr>
        <w:t>w zakresie prowadzenia procesu dydaktyczno- wychowawczego:</w:t>
      </w:r>
    </w:p>
    <w:p w14:paraId="7A1003FC" w14:textId="77777777" w:rsidR="00BC1E93" w:rsidRPr="000712E6" w:rsidRDefault="00BC1E93" w:rsidP="00B03105">
      <w:pPr>
        <w:jc w:val="both"/>
        <w:rPr>
          <w:rFonts w:asciiTheme="majorHAnsi" w:hAnsiTheme="majorHAnsi" w:cs="Cambria"/>
        </w:rPr>
      </w:pPr>
    </w:p>
    <w:p w14:paraId="5375CA1E" w14:textId="77777777" w:rsidR="00BC1E93" w:rsidRPr="000712E6" w:rsidRDefault="00BC1E93" w:rsidP="007D20F1">
      <w:pPr>
        <w:numPr>
          <w:ilvl w:val="0"/>
          <w:numId w:val="154"/>
        </w:numPr>
        <w:jc w:val="both"/>
        <w:rPr>
          <w:rFonts w:asciiTheme="majorHAnsi" w:hAnsiTheme="majorHAnsi" w:cs="Cambria"/>
        </w:rPr>
      </w:pPr>
      <w:r w:rsidRPr="000712E6">
        <w:rPr>
          <w:rFonts w:asciiTheme="majorHAnsi" w:hAnsiTheme="majorHAnsi" w:cs="Cambria"/>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14:paraId="68D7B1BE" w14:textId="77777777" w:rsidR="00BC1E93" w:rsidRPr="000712E6" w:rsidRDefault="00BC1E93" w:rsidP="00B03105">
      <w:pPr>
        <w:ind w:left="720"/>
        <w:jc w:val="both"/>
        <w:rPr>
          <w:rFonts w:asciiTheme="majorHAnsi" w:hAnsiTheme="majorHAnsi" w:cs="Cambria"/>
        </w:rPr>
      </w:pPr>
    </w:p>
    <w:p w14:paraId="35CAC5DA" w14:textId="77777777" w:rsidR="00BC1E93" w:rsidRPr="000712E6" w:rsidRDefault="00BC1E93" w:rsidP="007D20F1">
      <w:pPr>
        <w:numPr>
          <w:ilvl w:val="0"/>
          <w:numId w:val="154"/>
        </w:numPr>
        <w:jc w:val="both"/>
        <w:rPr>
          <w:rFonts w:asciiTheme="majorHAnsi" w:hAnsiTheme="majorHAnsi" w:cs="Cambria"/>
        </w:rPr>
      </w:pPr>
      <w:r w:rsidRPr="000712E6">
        <w:rPr>
          <w:rFonts w:asciiTheme="majorHAnsi" w:hAnsiTheme="majorHAnsi" w:cs="Cambria"/>
        </w:rPr>
        <w:t xml:space="preserve">wyboru materiałów ćwiczeniowych dokonuje nauczyciel edukacji wczesnoszkolnej </w:t>
      </w:r>
      <w:r w:rsidRPr="000712E6">
        <w:rPr>
          <w:rFonts w:asciiTheme="majorHAnsi" w:hAnsiTheme="majorHAnsi" w:cs="Cambria"/>
        </w:rPr>
        <w:br/>
        <w:t>z zachowaniem, że materiały ćwiczeniowe są skorelowane z przyjętym programem nauczania, a wartość kwotowa mieści się w dotacji celowej;</w:t>
      </w:r>
    </w:p>
    <w:p w14:paraId="3F151164" w14:textId="77777777" w:rsidR="00BC1E93" w:rsidRPr="000712E6" w:rsidRDefault="00BC1E93" w:rsidP="00B03105">
      <w:pPr>
        <w:ind w:left="720"/>
        <w:jc w:val="both"/>
        <w:rPr>
          <w:rFonts w:asciiTheme="majorHAnsi" w:hAnsiTheme="majorHAnsi" w:cs="Cambria"/>
        </w:rPr>
      </w:pPr>
    </w:p>
    <w:p w14:paraId="2648F0F6" w14:textId="77777777" w:rsidR="00BC1E93" w:rsidRPr="000712E6" w:rsidRDefault="00BC1E93" w:rsidP="007D20F1">
      <w:pPr>
        <w:numPr>
          <w:ilvl w:val="0"/>
          <w:numId w:val="154"/>
        </w:numPr>
        <w:jc w:val="both"/>
        <w:rPr>
          <w:rFonts w:asciiTheme="majorHAnsi" w:hAnsiTheme="majorHAnsi" w:cs="Cambria"/>
        </w:rPr>
      </w:pPr>
      <w:r w:rsidRPr="000712E6">
        <w:rPr>
          <w:rFonts w:asciiTheme="majorHAnsi" w:hAnsiTheme="majorHAnsi" w:cs="Cambria"/>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14:paraId="5750D9B8" w14:textId="77777777" w:rsidR="00BC1E93" w:rsidRPr="000712E6" w:rsidRDefault="00BC1E93" w:rsidP="00B03105">
      <w:pPr>
        <w:ind w:left="720"/>
        <w:jc w:val="both"/>
        <w:rPr>
          <w:rFonts w:asciiTheme="majorHAnsi" w:hAnsiTheme="majorHAnsi" w:cs="Cambria"/>
        </w:rPr>
      </w:pPr>
    </w:p>
    <w:p w14:paraId="53BD4534" w14:textId="77777777" w:rsidR="00BC1E93" w:rsidRPr="000712E6" w:rsidRDefault="00BC1E93" w:rsidP="007D20F1">
      <w:pPr>
        <w:numPr>
          <w:ilvl w:val="0"/>
          <w:numId w:val="154"/>
        </w:numPr>
        <w:jc w:val="both"/>
        <w:rPr>
          <w:rFonts w:asciiTheme="majorHAnsi" w:hAnsiTheme="majorHAnsi" w:cs="Cambria"/>
        </w:rPr>
      </w:pPr>
      <w:r w:rsidRPr="000712E6">
        <w:rPr>
          <w:rFonts w:asciiTheme="majorHAnsi" w:hAnsiTheme="majorHAnsi" w:cs="Cambria"/>
        </w:rPr>
        <w:t>realizacja programu nauczania skoncentrowana jest na dziecku, na jego indywidualnym tempie rozwoju i możliwościach uczenia się;</w:t>
      </w:r>
    </w:p>
    <w:p w14:paraId="1F14C22C" w14:textId="77777777" w:rsidR="00BC1E93" w:rsidRPr="000712E6" w:rsidRDefault="00BC1E93" w:rsidP="00B03105">
      <w:pPr>
        <w:ind w:left="720"/>
        <w:jc w:val="both"/>
        <w:rPr>
          <w:rFonts w:asciiTheme="majorHAnsi" w:hAnsiTheme="majorHAnsi" w:cs="Cambria"/>
        </w:rPr>
      </w:pPr>
    </w:p>
    <w:p w14:paraId="7A69C322" w14:textId="77777777" w:rsidR="00BC1E93" w:rsidRPr="000712E6" w:rsidRDefault="00BC1E93" w:rsidP="007D20F1">
      <w:pPr>
        <w:numPr>
          <w:ilvl w:val="0"/>
          <w:numId w:val="154"/>
        </w:numPr>
        <w:jc w:val="both"/>
        <w:rPr>
          <w:rFonts w:asciiTheme="majorHAnsi" w:hAnsiTheme="majorHAnsi" w:cs="Cambria"/>
        </w:rPr>
      </w:pPr>
      <w:r w:rsidRPr="000712E6">
        <w:rPr>
          <w:rFonts w:asciiTheme="majorHAnsi" w:hAnsiTheme="majorHAnsi" w:cs="Cambria"/>
        </w:rPr>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w:t>
      </w:r>
    </w:p>
    <w:p w14:paraId="466FF58C" w14:textId="77777777" w:rsidR="00BC1E93" w:rsidRPr="000712E6" w:rsidRDefault="00BC1E93" w:rsidP="00B03105">
      <w:pPr>
        <w:ind w:left="720"/>
        <w:jc w:val="both"/>
        <w:rPr>
          <w:rFonts w:asciiTheme="majorHAnsi" w:hAnsiTheme="majorHAnsi" w:cs="Cambria"/>
        </w:rPr>
      </w:pPr>
    </w:p>
    <w:p w14:paraId="502BE1FC" w14:textId="77777777" w:rsidR="00BC1E93" w:rsidRPr="000712E6" w:rsidRDefault="00BC1E93" w:rsidP="007D20F1">
      <w:pPr>
        <w:numPr>
          <w:ilvl w:val="0"/>
          <w:numId w:val="154"/>
        </w:numPr>
        <w:jc w:val="both"/>
        <w:rPr>
          <w:rFonts w:asciiTheme="majorHAnsi" w:hAnsiTheme="majorHAnsi" w:cs="Cambria"/>
        </w:rPr>
      </w:pPr>
      <w:r w:rsidRPr="000712E6">
        <w:rPr>
          <w:rFonts w:asciiTheme="majorHAnsi" w:hAnsiTheme="majorHAnsi" w:cs="Cambria"/>
        </w:rPr>
        <w:t>nauczyciel rozpoznaje talenty i zainteresowania ucznia poprzez obserwację, ogląd wytworów ucznia oraz wspólnie przeprowadzoną z rodzicami diagnozę;</w:t>
      </w:r>
    </w:p>
    <w:p w14:paraId="3E89707D" w14:textId="77777777" w:rsidR="00BC1E93" w:rsidRPr="000712E6" w:rsidRDefault="00BC1E93" w:rsidP="00C37786">
      <w:pPr>
        <w:jc w:val="both"/>
        <w:rPr>
          <w:rFonts w:asciiTheme="majorHAnsi" w:hAnsiTheme="majorHAnsi" w:cs="Cambria"/>
          <w:highlight w:val="green"/>
        </w:rPr>
      </w:pPr>
    </w:p>
    <w:p w14:paraId="39AD537C" w14:textId="77777777" w:rsidR="00BC1E93" w:rsidRPr="000712E6" w:rsidRDefault="00BC1E93" w:rsidP="007D20F1">
      <w:pPr>
        <w:numPr>
          <w:ilvl w:val="0"/>
          <w:numId w:val="154"/>
        </w:numPr>
        <w:jc w:val="both"/>
        <w:rPr>
          <w:rFonts w:asciiTheme="majorHAnsi" w:hAnsiTheme="majorHAnsi" w:cs="Cambria"/>
        </w:rPr>
      </w:pPr>
      <w:r w:rsidRPr="000712E6">
        <w:rPr>
          <w:rFonts w:asciiTheme="majorHAnsi" w:hAnsiTheme="majorHAnsi" w:cs="Cambria"/>
        </w:rPr>
        <w:t>edukacja wczesnoszkolna polega na kontynuacji  nauczania poprzez uzupełnianie, poszerzanie działań przedszkola, w tym: pedagogikę zabawy, metodę kinezjologii edukacyjnej, metodę Weroniki Sherborne;</w:t>
      </w:r>
    </w:p>
    <w:p w14:paraId="4968A15A" w14:textId="77777777" w:rsidR="00BC1E93" w:rsidRPr="000712E6" w:rsidRDefault="00BC1E93" w:rsidP="00B03105">
      <w:pPr>
        <w:ind w:left="720"/>
        <w:jc w:val="both"/>
        <w:rPr>
          <w:rFonts w:asciiTheme="majorHAnsi" w:hAnsiTheme="majorHAnsi" w:cs="Cambria"/>
        </w:rPr>
      </w:pPr>
    </w:p>
    <w:p w14:paraId="4E02C359" w14:textId="77777777" w:rsidR="00BC1E93" w:rsidRPr="000712E6" w:rsidRDefault="00BC1E93" w:rsidP="007D20F1">
      <w:pPr>
        <w:numPr>
          <w:ilvl w:val="0"/>
          <w:numId w:val="154"/>
        </w:numPr>
        <w:jc w:val="both"/>
        <w:rPr>
          <w:rFonts w:asciiTheme="majorHAnsi" w:hAnsiTheme="majorHAnsi" w:cs="Cambria"/>
        </w:rPr>
      </w:pPr>
      <w:r w:rsidRPr="000712E6">
        <w:rPr>
          <w:rFonts w:asciiTheme="majorHAnsi" w:hAnsiTheme="majorHAnsi" w:cs="Cambria"/>
        </w:rPr>
        <w:t>w pierwszym okresie uczniowie zapoznawani są z wymaganiami szkoły (samodzielność w pakowaniu tornistrów,  notowanie prac domowych, samodzielność w odrabianiu prac domowych, pamiętanie o obowiązkach, wypełnianie obowiązków szkolnych);</w:t>
      </w:r>
    </w:p>
    <w:p w14:paraId="5B0D1C60" w14:textId="77777777" w:rsidR="00BC1E93" w:rsidRPr="000712E6" w:rsidRDefault="00BC1E93" w:rsidP="00B03105">
      <w:pPr>
        <w:ind w:left="720"/>
        <w:jc w:val="both"/>
        <w:rPr>
          <w:rFonts w:asciiTheme="majorHAnsi" w:hAnsiTheme="majorHAnsi" w:cs="Cambria"/>
        </w:rPr>
      </w:pPr>
    </w:p>
    <w:p w14:paraId="2106700F" w14:textId="77777777" w:rsidR="00BC1E93" w:rsidRPr="000712E6" w:rsidRDefault="00BC1E93" w:rsidP="007D20F1">
      <w:pPr>
        <w:numPr>
          <w:ilvl w:val="0"/>
          <w:numId w:val="154"/>
        </w:numPr>
        <w:jc w:val="both"/>
        <w:rPr>
          <w:rFonts w:asciiTheme="majorHAnsi" w:hAnsiTheme="majorHAnsi" w:cs="Cambria"/>
        </w:rPr>
      </w:pPr>
      <w:r w:rsidRPr="000712E6">
        <w:rPr>
          <w:rFonts w:asciiTheme="majorHAnsi" w:hAnsiTheme="majorHAnsi" w:cs="Cambria"/>
        </w:rPr>
        <w:t>wspieranie rozwoju dziecka i zwiększanie jego możliwości edukacyjnych prowadzone jest na zajęciach edukacji wczesnoszkolnej metodę „Kinezjologii Edukacyjnej Paula Dennisona”. Są to codzienne 15 minutowe ćwiczenia oparte o ruchy naprzemienne i pobudzające pracę ośrodka wzrokowego i słuchowego;</w:t>
      </w:r>
    </w:p>
    <w:p w14:paraId="0F05B97B" w14:textId="77777777" w:rsidR="00BC1E93" w:rsidRPr="000712E6" w:rsidRDefault="00BC1E93" w:rsidP="0025446F">
      <w:pPr>
        <w:ind w:left="720"/>
        <w:jc w:val="both"/>
        <w:rPr>
          <w:rFonts w:asciiTheme="majorHAnsi" w:hAnsiTheme="majorHAnsi" w:cs="Cambria"/>
        </w:rPr>
      </w:pPr>
    </w:p>
    <w:p w14:paraId="69A968D7" w14:textId="77777777" w:rsidR="00BC1E93" w:rsidRPr="000712E6" w:rsidRDefault="00BC1E93" w:rsidP="007D20F1">
      <w:pPr>
        <w:numPr>
          <w:ilvl w:val="0"/>
          <w:numId w:val="154"/>
        </w:numPr>
        <w:jc w:val="both"/>
        <w:rPr>
          <w:rFonts w:asciiTheme="majorHAnsi" w:hAnsiTheme="majorHAnsi" w:cs="Cambria"/>
        </w:rPr>
      </w:pPr>
      <w:r w:rsidRPr="000712E6">
        <w:rPr>
          <w:rFonts w:asciiTheme="majorHAnsi" w:hAnsiTheme="majorHAnsi" w:cs="Cambria"/>
        </w:rPr>
        <w:t>nauczyciele dbają o rozwój ruchowy dzieci, zapewnienie naturalnej potrzeby ruchu oraz prawidłową postawę ciała. Zajęcia edukacji ruchowej na terenie szkoły wzbogacane są elementami Metody Weroniki Sherborne oraz  ćwiczeniami korekcyjnymi. Zajęcia na sali sportowej i boisku szkolnym zapewniają dzieciom potrzebę ruchu i kształtują rozwój dużej motoryki;</w:t>
      </w:r>
    </w:p>
    <w:p w14:paraId="2327F30C" w14:textId="77777777" w:rsidR="00BC1E93" w:rsidRPr="000712E6" w:rsidRDefault="00BC1E93" w:rsidP="00B03105">
      <w:pPr>
        <w:ind w:left="720"/>
        <w:jc w:val="both"/>
        <w:rPr>
          <w:rFonts w:asciiTheme="majorHAnsi" w:hAnsiTheme="majorHAnsi" w:cs="Cambria"/>
        </w:rPr>
      </w:pPr>
    </w:p>
    <w:p w14:paraId="4EA3DF43" w14:textId="77777777" w:rsidR="00BC1E93" w:rsidRPr="000712E6" w:rsidRDefault="00BC1E93" w:rsidP="007D20F1">
      <w:pPr>
        <w:numPr>
          <w:ilvl w:val="0"/>
          <w:numId w:val="154"/>
        </w:numPr>
        <w:jc w:val="both"/>
        <w:rPr>
          <w:rFonts w:asciiTheme="majorHAnsi" w:hAnsiTheme="majorHAnsi" w:cs="Cambria"/>
        </w:rPr>
      </w:pPr>
      <w:r w:rsidRPr="000712E6">
        <w:rPr>
          <w:rFonts w:asciiTheme="majorHAnsi" w:hAnsiTheme="majorHAnsi" w:cs="Cambria"/>
        </w:rPr>
        <w:t xml:space="preserve"> umiejętności  bezpiecznego  zachowania  kształcone są w różnych sytuacjach (na wycieczkach, w miasteczku ruchu drogowego, ...);</w:t>
      </w:r>
    </w:p>
    <w:p w14:paraId="7FB8E740" w14:textId="77777777" w:rsidR="00BC1E93" w:rsidRPr="000712E6" w:rsidRDefault="00BC1E93" w:rsidP="00B03105">
      <w:pPr>
        <w:ind w:left="720"/>
        <w:jc w:val="both"/>
        <w:rPr>
          <w:rFonts w:asciiTheme="majorHAnsi" w:hAnsiTheme="majorHAnsi" w:cs="Cambria"/>
        </w:rPr>
      </w:pPr>
    </w:p>
    <w:p w14:paraId="738C8140" w14:textId="77777777" w:rsidR="00BC1E93" w:rsidRPr="000712E6" w:rsidRDefault="00BC1E93" w:rsidP="007D20F1">
      <w:pPr>
        <w:numPr>
          <w:ilvl w:val="0"/>
          <w:numId w:val="154"/>
        </w:numPr>
        <w:jc w:val="both"/>
        <w:rPr>
          <w:rFonts w:asciiTheme="majorHAnsi" w:hAnsiTheme="majorHAnsi" w:cs="Cambria"/>
        </w:rPr>
      </w:pPr>
      <w:r w:rsidRPr="000712E6">
        <w:rPr>
          <w:rFonts w:asciiTheme="majorHAnsi" w:hAnsiTheme="majorHAnsi" w:cs="Cambria"/>
        </w:rPr>
        <w:t>wewnętrzne zasady oceniania uwzględniają ocenę opisową. Ocenę opisową sporządza się po każdym okresie szkolnym. Poza oceną opisową stosuje się znaki graficzne, zrozumiałe dla dziecka oraz pełną informację zwrotną skierowaną do rodziców o osiągnięciach dziecka;</w:t>
      </w:r>
    </w:p>
    <w:p w14:paraId="70476FF4" w14:textId="77777777" w:rsidR="00BC1E93" w:rsidRPr="000712E6" w:rsidRDefault="00BC1E93" w:rsidP="0025446F">
      <w:pPr>
        <w:ind w:left="720"/>
        <w:jc w:val="both"/>
        <w:rPr>
          <w:rFonts w:asciiTheme="majorHAnsi" w:hAnsiTheme="majorHAnsi" w:cs="Cambria"/>
        </w:rPr>
      </w:pPr>
    </w:p>
    <w:p w14:paraId="7F9EDFA5" w14:textId="77777777" w:rsidR="00BC1E93" w:rsidRPr="000712E6" w:rsidRDefault="00BC1E93" w:rsidP="007D20F1">
      <w:pPr>
        <w:numPr>
          <w:ilvl w:val="0"/>
          <w:numId w:val="154"/>
        </w:numPr>
        <w:jc w:val="both"/>
        <w:rPr>
          <w:rFonts w:asciiTheme="majorHAnsi" w:hAnsiTheme="majorHAnsi" w:cs="Cambria"/>
        </w:rPr>
      </w:pPr>
      <w:r w:rsidRPr="000712E6">
        <w:rPr>
          <w:rFonts w:asciiTheme="majorHAnsi" w:hAnsiTheme="majorHAnsi" w:cs="Cambria"/>
        </w:rPr>
        <w:t xml:space="preserve">każdemu dziecku szkoła zapewnia udział w zajęciach pozalekcyjnych, zgodnie </w:t>
      </w:r>
      <w:r w:rsidRPr="000712E6">
        <w:rPr>
          <w:rFonts w:asciiTheme="majorHAnsi" w:hAnsiTheme="majorHAnsi" w:cs="Cambria"/>
        </w:rPr>
        <w:br/>
        <w:t>z zainteresowaniami. Są to zajęcia: plastyczne, muzyczne, recytatorskie, teatralne, .... ;</w:t>
      </w:r>
    </w:p>
    <w:p w14:paraId="0CF6AE76" w14:textId="77777777" w:rsidR="00BC1E93" w:rsidRPr="000712E6" w:rsidRDefault="00BC1E93" w:rsidP="0025446F">
      <w:pPr>
        <w:ind w:left="720"/>
        <w:jc w:val="both"/>
        <w:rPr>
          <w:rFonts w:asciiTheme="majorHAnsi" w:hAnsiTheme="majorHAnsi" w:cs="Cambria"/>
        </w:rPr>
      </w:pPr>
    </w:p>
    <w:p w14:paraId="6E8F9F89" w14:textId="77777777" w:rsidR="00BC1E93" w:rsidRPr="000712E6" w:rsidRDefault="00BC1E93" w:rsidP="007D20F1">
      <w:pPr>
        <w:numPr>
          <w:ilvl w:val="0"/>
          <w:numId w:val="154"/>
        </w:numPr>
        <w:jc w:val="both"/>
        <w:rPr>
          <w:rFonts w:asciiTheme="majorHAnsi" w:hAnsiTheme="majorHAnsi" w:cs="Cambria"/>
          <w:highlight w:val="green"/>
        </w:rPr>
      </w:pPr>
      <w:r w:rsidRPr="000712E6">
        <w:rPr>
          <w:rFonts w:asciiTheme="majorHAnsi" w:hAnsiTheme="majorHAnsi" w:cs="Cambria"/>
        </w:rPr>
        <w:t>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zajęcia logopedyczne, rewalidacyjne dla uczniów z orzeczeniem, specjalistyczne: dogoterapia, w miarę możliwości organizacyjnych szkoły -gimnastyka korekcyjna.</w:t>
      </w:r>
    </w:p>
    <w:p w14:paraId="16E82D3A" w14:textId="77777777" w:rsidR="00BC1E93" w:rsidRPr="000712E6" w:rsidRDefault="00BC1E93" w:rsidP="00B03105">
      <w:pPr>
        <w:ind w:left="720"/>
        <w:jc w:val="both"/>
        <w:rPr>
          <w:rFonts w:asciiTheme="majorHAnsi" w:hAnsiTheme="majorHAnsi" w:cs="Cambria"/>
        </w:rPr>
      </w:pPr>
    </w:p>
    <w:p w14:paraId="641BD79F" w14:textId="77777777" w:rsidR="00BC1E93" w:rsidRPr="000712E6" w:rsidRDefault="00BC1E93" w:rsidP="007D20F1">
      <w:pPr>
        <w:numPr>
          <w:ilvl w:val="0"/>
          <w:numId w:val="154"/>
        </w:numPr>
        <w:spacing w:after="100" w:afterAutospacing="1"/>
        <w:jc w:val="both"/>
        <w:rPr>
          <w:rFonts w:asciiTheme="majorHAnsi" w:hAnsiTheme="majorHAnsi" w:cs="Cambria"/>
        </w:rPr>
      </w:pPr>
      <w:r w:rsidRPr="000712E6">
        <w:rPr>
          <w:rFonts w:asciiTheme="majorHAnsi" w:hAnsiTheme="majorHAnsi" w:cs="Cambria"/>
        </w:rPr>
        <w:t>dodatkowo pierwszoklasiści włączeni są w zajęcia prowadzone w ramach działań projektowych i objęci adekwatnie do potrzeb pomocą w zakresie trudności edukacyjnych i rozwijania zainteresowań.</w:t>
      </w:r>
    </w:p>
    <w:p w14:paraId="1B2BC887" w14:textId="77777777" w:rsidR="00BC1E93" w:rsidRPr="000712E6" w:rsidRDefault="00BC1E93" w:rsidP="00B03105">
      <w:pPr>
        <w:jc w:val="both"/>
        <w:rPr>
          <w:rFonts w:asciiTheme="majorHAnsi" w:hAnsiTheme="majorHAnsi" w:cs="Cambria"/>
        </w:rPr>
      </w:pPr>
      <w:r w:rsidRPr="000712E6">
        <w:rPr>
          <w:rFonts w:asciiTheme="majorHAnsi" w:hAnsiTheme="majorHAnsi" w:cs="Cambria"/>
        </w:rPr>
        <w:t xml:space="preserve">4) </w:t>
      </w:r>
      <w:r w:rsidRPr="000712E6">
        <w:rPr>
          <w:rFonts w:asciiTheme="majorHAnsi" w:hAnsiTheme="majorHAnsi" w:cs="Cambria"/>
          <w:u w:val="single"/>
        </w:rPr>
        <w:t>w zakresie współpracy z rodzicami:</w:t>
      </w:r>
    </w:p>
    <w:p w14:paraId="79B8ADBE" w14:textId="77777777" w:rsidR="00BC1E93" w:rsidRPr="000712E6" w:rsidRDefault="00BC1E93" w:rsidP="00B03105">
      <w:pPr>
        <w:jc w:val="both"/>
        <w:rPr>
          <w:rFonts w:asciiTheme="majorHAnsi" w:hAnsiTheme="majorHAnsi" w:cs="Cambria"/>
        </w:rPr>
      </w:pPr>
    </w:p>
    <w:p w14:paraId="3CEE55E6" w14:textId="77777777" w:rsidR="00BC1E93" w:rsidRPr="000712E6" w:rsidRDefault="00BC1E93" w:rsidP="007D20F1">
      <w:pPr>
        <w:numPr>
          <w:ilvl w:val="0"/>
          <w:numId w:val="151"/>
        </w:numPr>
        <w:ind w:left="709" w:hanging="283"/>
        <w:jc w:val="both"/>
        <w:rPr>
          <w:rFonts w:asciiTheme="majorHAnsi" w:hAnsiTheme="majorHAnsi" w:cs="Cambria"/>
        </w:rPr>
      </w:pPr>
      <w:r w:rsidRPr="000712E6">
        <w:rPr>
          <w:rFonts w:asciiTheme="majorHAnsi" w:hAnsiTheme="majorHAnsi" w:cs="Cambria"/>
        </w:rPr>
        <w:t xml:space="preserve">w szkole respektowana jest  trójpodmiotowość oddziaływań wychowawczych </w:t>
      </w:r>
      <w:r w:rsidRPr="000712E6">
        <w:rPr>
          <w:rFonts w:asciiTheme="majorHAnsi" w:hAnsiTheme="majorHAnsi" w:cs="Cambria"/>
        </w:rPr>
        <w:br/>
        <w:t>i kształcących: uczeń-szkoła-dom rodzinny;</w:t>
      </w:r>
    </w:p>
    <w:p w14:paraId="1E622668" w14:textId="77777777" w:rsidR="00BC1E93" w:rsidRPr="000712E6" w:rsidRDefault="00BC1E93" w:rsidP="00B03105">
      <w:pPr>
        <w:ind w:left="709"/>
        <w:jc w:val="both"/>
        <w:rPr>
          <w:rFonts w:asciiTheme="majorHAnsi" w:hAnsiTheme="majorHAnsi" w:cs="Cambria"/>
        </w:rPr>
      </w:pPr>
    </w:p>
    <w:p w14:paraId="3668330E" w14:textId="77777777" w:rsidR="00BC1E93" w:rsidRPr="000712E6" w:rsidRDefault="00BC1E93" w:rsidP="007D20F1">
      <w:pPr>
        <w:numPr>
          <w:ilvl w:val="0"/>
          <w:numId w:val="151"/>
        </w:numPr>
        <w:ind w:left="709" w:hanging="283"/>
        <w:jc w:val="both"/>
        <w:rPr>
          <w:rFonts w:asciiTheme="majorHAnsi" w:hAnsiTheme="majorHAnsi" w:cs="Cambria"/>
        </w:rPr>
      </w:pPr>
      <w:r w:rsidRPr="000712E6">
        <w:rPr>
          <w:rFonts w:asciiTheme="majorHAnsi" w:hAnsiTheme="majorHAnsi" w:cs="Cambria"/>
        </w:rPr>
        <w:t>formy kontaktu z rodzicami: spotkania z wychowawcami według harmonogramu podanego na początku każdgo roku szkolnego, dyżury nauczycieli w każdym pierwszym tygodniu miesiąca na indywidualne konsultacje według harmonogramu,  droga elektroniczna, kontakty telefoniczne przez sekretariat szkoły;</w:t>
      </w:r>
    </w:p>
    <w:p w14:paraId="567B80AB" w14:textId="77777777" w:rsidR="00BC1E93" w:rsidRPr="000712E6" w:rsidRDefault="00BC1E93" w:rsidP="00B03105">
      <w:pPr>
        <w:ind w:left="709"/>
        <w:jc w:val="both"/>
        <w:rPr>
          <w:rFonts w:asciiTheme="majorHAnsi" w:hAnsiTheme="majorHAnsi" w:cs="Cambria"/>
        </w:rPr>
      </w:pPr>
    </w:p>
    <w:p w14:paraId="5B03FF21" w14:textId="77777777" w:rsidR="00BC1E93" w:rsidRPr="000712E6" w:rsidRDefault="00BC1E93" w:rsidP="007D20F1">
      <w:pPr>
        <w:numPr>
          <w:ilvl w:val="0"/>
          <w:numId w:val="151"/>
        </w:numPr>
        <w:ind w:left="709" w:hanging="283"/>
        <w:jc w:val="both"/>
        <w:rPr>
          <w:rFonts w:asciiTheme="majorHAnsi" w:hAnsiTheme="majorHAnsi" w:cs="Cambria"/>
        </w:rPr>
      </w:pPr>
      <w:r w:rsidRPr="000712E6">
        <w:rPr>
          <w:rFonts w:asciiTheme="majorHAnsi" w:hAnsiTheme="majorHAnsi" w:cs="Cambria"/>
        </w:rPr>
        <w:t>w przypadku pilnych spraw dotyczących dziecka wszelkie informacje można przekazywać do sekretariatu szkoły w godzinach 7.30 – 15.30;</w:t>
      </w:r>
    </w:p>
    <w:p w14:paraId="435F7B1E" w14:textId="77777777" w:rsidR="00BC1E93" w:rsidRPr="000712E6" w:rsidRDefault="00BC1E93" w:rsidP="00B03105">
      <w:pPr>
        <w:ind w:left="709"/>
        <w:jc w:val="both"/>
        <w:rPr>
          <w:rFonts w:asciiTheme="majorHAnsi" w:hAnsiTheme="majorHAnsi" w:cs="Cambria"/>
        </w:rPr>
      </w:pPr>
    </w:p>
    <w:p w14:paraId="4102F77A" w14:textId="77777777" w:rsidR="00BC1E93" w:rsidRPr="000712E6" w:rsidRDefault="00BC1E93" w:rsidP="007D20F1">
      <w:pPr>
        <w:numPr>
          <w:ilvl w:val="0"/>
          <w:numId w:val="151"/>
        </w:numPr>
        <w:ind w:left="709" w:hanging="283"/>
        <w:jc w:val="both"/>
        <w:rPr>
          <w:rFonts w:asciiTheme="majorHAnsi" w:hAnsiTheme="majorHAnsi" w:cs="Cambria"/>
        </w:rPr>
      </w:pPr>
      <w:r w:rsidRPr="000712E6">
        <w:rPr>
          <w:rFonts w:asciiTheme="majorHAnsi" w:hAnsiTheme="majorHAnsi" w:cs="Cambria"/>
        </w:rPr>
        <w:t>do dyspozycji rodziców pozostaje pedagog szkolny, logopeda i inni specjaliści. Godziny pracy  specjalistów  umieszczone są na drzwiach wejściowych do gabinetów;</w:t>
      </w:r>
    </w:p>
    <w:p w14:paraId="29DCEB66" w14:textId="77777777" w:rsidR="00BC1E93" w:rsidRPr="000712E6" w:rsidRDefault="00BC1E93" w:rsidP="00B03105">
      <w:pPr>
        <w:ind w:left="709"/>
        <w:jc w:val="both"/>
        <w:rPr>
          <w:rFonts w:asciiTheme="majorHAnsi" w:hAnsiTheme="majorHAnsi" w:cs="Cambria"/>
        </w:rPr>
      </w:pPr>
    </w:p>
    <w:p w14:paraId="1B3F66FF" w14:textId="77777777" w:rsidR="00BC1E93" w:rsidRPr="000712E6" w:rsidRDefault="00BC1E93" w:rsidP="007D20F1">
      <w:pPr>
        <w:numPr>
          <w:ilvl w:val="0"/>
          <w:numId w:val="151"/>
        </w:numPr>
        <w:spacing w:after="100" w:afterAutospacing="1"/>
        <w:ind w:left="709" w:hanging="283"/>
        <w:jc w:val="both"/>
        <w:rPr>
          <w:rFonts w:asciiTheme="majorHAnsi" w:hAnsiTheme="majorHAnsi" w:cs="Cambria"/>
        </w:rPr>
      </w:pPr>
      <w:r w:rsidRPr="000712E6">
        <w:rPr>
          <w:rFonts w:asciiTheme="majorHAnsi" w:hAnsiTheme="majorHAnsi" w:cs="Cambria"/>
        </w:rPr>
        <w:t>szkoła współpracuje z Poradnią Psychologiczno-Pedagogiczną w Bolesławcu.</w:t>
      </w:r>
    </w:p>
    <w:p w14:paraId="6A5F0E4A" w14:textId="77777777" w:rsidR="00BC1E93" w:rsidRPr="000712E6" w:rsidRDefault="00BC1E93" w:rsidP="00B03105">
      <w:pPr>
        <w:spacing w:before="100" w:beforeAutospacing="1" w:after="100" w:afterAutospacing="1"/>
        <w:jc w:val="both"/>
        <w:rPr>
          <w:rFonts w:asciiTheme="majorHAnsi" w:hAnsiTheme="majorHAnsi" w:cs="Cambria"/>
        </w:rPr>
      </w:pPr>
      <w:r w:rsidRPr="000712E6">
        <w:rPr>
          <w:rFonts w:asciiTheme="majorHAnsi" w:hAnsiTheme="majorHAnsi" w:cs="Cambria"/>
          <w:b/>
          <w:bCs/>
        </w:rPr>
        <w:t>2.  Szczególne obowiązki nauczycieli edukacji wczesnoszkolnej</w:t>
      </w:r>
    </w:p>
    <w:p w14:paraId="5BB41BED" w14:textId="77777777" w:rsidR="00BC1E93" w:rsidRPr="000712E6" w:rsidRDefault="00BC1E93" w:rsidP="007D20F1">
      <w:pPr>
        <w:numPr>
          <w:ilvl w:val="0"/>
          <w:numId w:val="155"/>
        </w:numPr>
        <w:tabs>
          <w:tab w:val="clear" w:pos="720"/>
          <w:tab w:val="num" w:pos="0"/>
          <w:tab w:val="left" w:pos="284"/>
        </w:tabs>
        <w:spacing w:before="120"/>
        <w:ind w:left="0" w:firstLine="0"/>
        <w:jc w:val="both"/>
        <w:rPr>
          <w:rFonts w:asciiTheme="majorHAnsi" w:hAnsiTheme="majorHAnsi" w:cs="Cambria"/>
        </w:rPr>
      </w:pPr>
      <w:r w:rsidRPr="000712E6">
        <w:rPr>
          <w:rFonts w:asciiTheme="majorHAnsi" w:hAnsiTheme="majorHAnsi" w:cs="Cambria"/>
        </w:rPr>
        <w:t>nauczyciele edukacji wczesnoszkolnej opracowują w każdej klasie podział na obowiązkowe zajęcia: edukację polonistyczną, język obcy nowożytny, edukację matematyczną, edukację muzyczna , plastyczną, społeczną, przyrodniczą, matematyczną, zajęcia komputerowe, zajęcia techniczne i wychowanie fizyczne;</w:t>
      </w:r>
    </w:p>
    <w:p w14:paraId="27A03448" w14:textId="77777777" w:rsidR="00BC1E93" w:rsidRPr="000712E6" w:rsidRDefault="00BC1E93" w:rsidP="007D20F1">
      <w:pPr>
        <w:numPr>
          <w:ilvl w:val="0"/>
          <w:numId w:val="155"/>
        </w:numPr>
        <w:tabs>
          <w:tab w:val="clear" w:pos="720"/>
          <w:tab w:val="num" w:pos="0"/>
          <w:tab w:val="left" w:pos="284"/>
        </w:tabs>
        <w:spacing w:before="120"/>
        <w:ind w:left="0" w:firstLine="0"/>
        <w:jc w:val="both"/>
        <w:rPr>
          <w:rFonts w:asciiTheme="majorHAnsi" w:hAnsiTheme="majorHAnsi" w:cs="Cambria"/>
        </w:rPr>
      </w:pPr>
      <w:r w:rsidRPr="000712E6">
        <w:rPr>
          <w:rFonts w:asciiTheme="majorHAnsi" w:hAnsiTheme="majorHAnsi" w:cs="Cambria"/>
        </w:rPr>
        <w:t>nauczyciele edukacji wczesnoszkolnej uczestniczą w szkoleniach, warsztatach, zespołach samokształceniowych, których celem jest systematyczne podnoszenie kompetencji w pracy z dzieckiem 7-letnim;</w:t>
      </w:r>
    </w:p>
    <w:p w14:paraId="4802782F" w14:textId="77777777" w:rsidR="00BC1E93" w:rsidRPr="000712E6" w:rsidRDefault="00BC1E93" w:rsidP="007D20F1">
      <w:pPr>
        <w:numPr>
          <w:ilvl w:val="0"/>
          <w:numId w:val="155"/>
        </w:numPr>
        <w:tabs>
          <w:tab w:val="clear" w:pos="720"/>
          <w:tab w:val="num" w:pos="0"/>
          <w:tab w:val="left" w:pos="284"/>
        </w:tabs>
        <w:spacing w:before="120"/>
        <w:ind w:left="0" w:firstLine="0"/>
        <w:jc w:val="both"/>
        <w:rPr>
          <w:rFonts w:asciiTheme="majorHAnsi" w:hAnsiTheme="majorHAnsi" w:cs="Cambria"/>
        </w:rPr>
      </w:pPr>
      <w:r w:rsidRPr="000712E6">
        <w:rPr>
          <w:rFonts w:asciiTheme="majorHAnsi" w:hAnsiTheme="majorHAnsi" w:cs="Cambria"/>
        </w:rPr>
        <w:t>nauczyciele edukacji wczesnoszkolnej tworzą stały zespół nauczycielski, którego zadania określone są w statucie szkoły;</w:t>
      </w:r>
    </w:p>
    <w:p w14:paraId="21C98E99" w14:textId="77777777" w:rsidR="00BC1E93" w:rsidRPr="000712E6" w:rsidRDefault="00BC1E93" w:rsidP="007D20F1">
      <w:pPr>
        <w:numPr>
          <w:ilvl w:val="0"/>
          <w:numId w:val="155"/>
        </w:numPr>
        <w:tabs>
          <w:tab w:val="clear" w:pos="720"/>
          <w:tab w:val="num" w:pos="0"/>
          <w:tab w:val="left" w:pos="284"/>
        </w:tabs>
        <w:spacing w:before="120"/>
        <w:ind w:left="0" w:firstLine="0"/>
        <w:jc w:val="both"/>
        <w:rPr>
          <w:rFonts w:asciiTheme="majorHAnsi" w:hAnsiTheme="majorHAnsi" w:cs="Cambria"/>
        </w:rPr>
      </w:pPr>
      <w:r w:rsidRPr="000712E6">
        <w:rPr>
          <w:rFonts w:asciiTheme="majorHAnsi" w:hAnsiTheme="majorHAnsi" w:cs="Cambria"/>
        </w:rPr>
        <w:t>do najważniejszych zadań nauczyciela edukacji wczesnoszkolnej należy: poszanowanie godności dziecka,  zapewnienia dziecku przyjaznych, bezpiecznych  i zdrowych warunków do nauki i za</w:t>
      </w:r>
      <w:r w:rsidRPr="000712E6">
        <w:rPr>
          <w:rFonts w:asciiTheme="majorHAnsi" w:hAnsiTheme="majorHAnsi" w:cs="Cambria"/>
        </w:rPr>
        <w:softHyphen/>
        <w:t>ba</w:t>
      </w:r>
      <w:r w:rsidRPr="000712E6">
        <w:rPr>
          <w:rFonts w:asciiTheme="majorHAnsi" w:hAnsiTheme="majorHAnsi" w:cs="Cambria"/>
        </w:rPr>
        <w:softHyphen/>
        <w:t>wy, działania indywidualnego i zespołowego, rozwijania samodzielności oraz odpo</w:t>
      </w:r>
      <w:r w:rsidRPr="000712E6">
        <w:rPr>
          <w:rFonts w:asciiTheme="majorHAnsi" w:hAnsiTheme="majorHAnsi" w:cs="Cambria"/>
        </w:rPr>
        <w:softHyphen/>
        <w:t>wie</w:t>
      </w:r>
      <w:r w:rsidRPr="000712E6">
        <w:rPr>
          <w:rFonts w:asciiTheme="majorHAnsi" w:hAnsiTheme="majorHAnsi" w:cs="Cambria"/>
        </w:rPr>
        <w:softHyphen/>
      </w:r>
      <w:r w:rsidRPr="000712E6">
        <w:rPr>
          <w:rFonts w:asciiTheme="majorHAnsi" w:hAnsiTheme="majorHAnsi" w:cs="Cambria"/>
        </w:rPr>
        <w:softHyphen/>
        <w:t>dzial</w:t>
      </w:r>
      <w:r w:rsidRPr="000712E6">
        <w:rPr>
          <w:rFonts w:asciiTheme="majorHAnsi" w:hAnsiTheme="majorHAnsi" w:cs="Cambria"/>
        </w:rPr>
        <w:softHyphen/>
        <w:t>ności za siebie i najbliższe otoczenie, ekspresji plastycznej, muzycz</w:t>
      </w:r>
      <w:r w:rsidRPr="000712E6">
        <w:rPr>
          <w:rFonts w:asciiTheme="majorHAnsi" w:hAnsiTheme="majorHAnsi" w:cs="Cambria"/>
        </w:rPr>
        <w:softHyphen/>
        <w:t>nej i ru</w:t>
      </w:r>
      <w:r w:rsidRPr="000712E6">
        <w:rPr>
          <w:rFonts w:asciiTheme="majorHAnsi" w:hAnsiTheme="majorHAnsi" w:cs="Cambria"/>
        </w:rPr>
        <w:softHyphen/>
        <w:t>cho</w:t>
      </w:r>
      <w:r w:rsidRPr="000712E6">
        <w:rPr>
          <w:rFonts w:asciiTheme="majorHAnsi" w:hAnsiTheme="majorHAnsi" w:cs="Cambria"/>
        </w:rPr>
        <w:softHyphen/>
        <w:t>wej, aktywności badawczej, a także działalności twórczej;</w:t>
      </w:r>
    </w:p>
    <w:p w14:paraId="4C705029" w14:textId="77777777" w:rsidR="00CB7C6C" w:rsidRPr="000712E6" w:rsidRDefault="00CB7C6C" w:rsidP="00CB7C6C">
      <w:pPr>
        <w:tabs>
          <w:tab w:val="left" w:pos="284"/>
        </w:tabs>
        <w:spacing w:before="120"/>
        <w:jc w:val="both"/>
        <w:rPr>
          <w:rFonts w:asciiTheme="majorHAnsi" w:hAnsiTheme="majorHAnsi" w:cs="Cambria"/>
        </w:rPr>
      </w:pPr>
    </w:p>
    <w:p w14:paraId="0BC000CD" w14:textId="77777777" w:rsidR="00CB7C6C" w:rsidRPr="000712E6" w:rsidRDefault="00CB7C6C" w:rsidP="00CB7C6C">
      <w:pPr>
        <w:tabs>
          <w:tab w:val="left" w:pos="284"/>
        </w:tabs>
        <w:spacing w:before="120"/>
        <w:jc w:val="both"/>
        <w:rPr>
          <w:rFonts w:asciiTheme="majorHAnsi" w:hAnsiTheme="majorHAnsi" w:cs="Cambria"/>
        </w:rPr>
      </w:pPr>
    </w:p>
    <w:p w14:paraId="5FEB6C06" w14:textId="77777777" w:rsidR="00BC1E93" w:rsidRPr="000712E6" w:rsidRDefault="00BC1E93" w:rsidP="00B03105">
      <w:pPr>
        <w:rPr>
          <w:rFonts w:asciiTheme="majorHAnsi" w:hAnsiTheme="majorHAnsi" w:cs="Cambria"/>
          <w:b/>
          <w:bCs/>
        </w:rPr>
      </w:pPr>
    </w:p>
    <w:p w14:paraId="659BFAD1" w14:textId="77777777" w:rsidR="00BC1E93" w:rsidRPr="000712E6" w:rsidRDefault="00BC1E93" w:rsidP="00997208">
      <w:pPr>
        <w:pStyle w:val="Nagwek2"/>
        <w:rPr>
          <w:rFonts w:asciiTheme="majorHAnsi" w:hAnsiTheme="majorHAnsi"/>
          <w:color w:val="auto"/>
          <w:sz w:val="22"/>
          <w:szCs w:val="22"/>
        </w:rPr>
      </w:pPr>
      <w:bookmarkStart w:id="16" w:name="_Toc495918043"/>
      <w:r w:rsidRPr="000712E6">
        <w:rPr>
          <w:rFonts w:asciiTheme="majorHAnsi" w:hAnsiTheme="majorHAnsi"/>
          <w:color w:val="auto"/>
          <w:sz w:val="22"/>
          <w:szCs w:val="22"/>
        </w:rPr>
        <w:t>Rozdział 8</w:t>
      </w:r>
      <w:r w:rsidRPr="000712E6">
        <w:rPr>
          <w:rFonts w:asciiTheme="majorHAnsi" w:hAnsiTheme="majorHAnsi"/>
          <w:color w:val="auto"/>
          <w:sz w:val="22"/>
          <w:szCs w:val="22"/>
        </w:rPr>
        <w:br/>
        <w:t>Pomoc materialna uczniom</w:t>
      </w:r>
      <w:bookmarkEnd w:id="16"/>
      <w:r w:rsidRPr="000712E6">
        <w:rPr>
          <w:rFonts w:asciiTheme="majorHAnsi" w:hAnsiTheme="majorHAnsi"/>
          <w:color w:val="auto"/>
          <w:sz w:val="22"/>
          <w:szCs w:val="22"/>
        </w:rPr>
        <w:t xml:space="preserve"> </w:t>
      </w:r>
    </w:p>
    <w:p w14:paraId="2BF21F8F" w14:textId="77777777" w:rsidR="00BC1E93" w:rsidRPr="000712E6" w:rsidRDefault="00BC1E93" w:rsidP="009A4F86">
      <w:pPr>
        <w:jc w:val="both"/>
        <w:rPr>
          <w:rFonts w:asciiTheme="majorHAnsi" w:hAnsiTheme="majorHAnsi" w:cs="Cambria"/>
          <w:b/>
          <w:bCs/>
          <w:highlight w:val="yellow"/>
        </w:rPr>
      </w:pPr>
    </w:p>
    <w:p w14:paraId="02B17F8E" w14:textId="77777777" w:rsidR="00BC1E93" w:rsidRPr="000712E6" w:rsidRDefault="00BC1E93" w:rsidP="003155FD">
      <w:pPr>
        <w:spacing w:before="100" w:beforeAutospacing="1" w:after="100" w:afterAutospacing="1"/>
        <w:ind w:firstLine="709"/>
        <w:jc w:val="both"/>
        <w:rPr>
          <w:rFonts w:asciiTheme="majorHAnsi" w:hAnsiTheme="majorHAnsi" w:cs="Cambria"/>
        </w:rPr>
      </w:pPr>
      <w:r w:rsidRPr="000712E6">
        <w:rPr>
          <w:rFonts w:asciiTheme="majorHAnsi" w:hAnsiTheme="majorHAnsi" w:cs="Cambria"/>
          <w:b/>
          <w:bCs/>
        </w:rPr>
        <w:t>§ 40.  1.</w:t>
      </w:r>
      <w:r w:rsidRPr="000712E6">
        <w:rPr>
          <w:rFonts w:asciiTheme="majorHAnsi" w:hAnsiTheme="majorHAnsi" w:cs="Cambria"/>
        </w:rPr>
        <w:t xml:space="preserve"> Szkoła sprawuje opiekę nad uczniami znajdującymi się w trudnej sytuacji materialnej z powodu warunków rodzinnych i losowych poprzez: </w:t>
      </w:r>
    </w:p>
    <w:p w14:paraId="6E770C73" w14:textId="77777777" w:rsidR="00BC1E93" w:rsidRPr="000712E6" w:rsidRDefault="00BC1E93" w:rsidP="007D20F1">
      <w:pPr>
        <w:numPr>
          <w:ilvl w:val="2"/>
          <w:numId w:val="121"/>
        </w:numPr>
        <w:tabs>
          <w:tab w:val="clear" w:pos="1487"/>
          <w:tab w:val="num" w:pos="284"/>
        </w:tabs>
        <w:ind w:hanging="1487"/>
        <w:jc w:val="both"/>
        <w:rPr>
          <w:rFonts w:asciiTheme="majorHAnsi" w:hAnsiTheme="majorHAnsi" w:cs="Cambria"/>
        </w:rPr>
      </w:pPr>
      <w:r w:rsidRPr="000712E6">
        <w:rPr>
          <w:rFonts w:asciiTheme="majorHAnsi" w:hAnsiTheme="majorHAnsi" w:cs="Cambria"/>
        </w:rPr>
        <w:t>udzielanie pomocy materialnej:</w:t>
      </w:r>
    </w:p>
    <w:p w14:paraId="68259BE0" w14:textId="77777777" w:rsidR="00BC1E93" w:rsidRPr="000712E6" w:rsidRDefault="00BC1E93" w:rsidP="007D20F1">
      <w:pPr>
        <w:numPr>
          <w:ilvl w:val="3"/>
          <w:numId w:val="121"/>
        </w:numPr>
        <w:jc w:val="both"/>
        <w:rPr>
          <w:rFonts w:asciiTheme="majorHAnsi" w:hAnsiTheme="majorHAnsi" w:cs="Cambria"/>
        </w:rPr>
      </w:pPr>
      <w:r w:rsidRPr="000712E6">
        <w:rPr>
          <w:rFonts w:asciiTheme="majorHAnsi" w:hAnsiTheme="majorHAnsi" w:cs="Cambria"/>
        </w:rPr>
        <w:t>pomoc w prawidłowym składaniu wniosków o stypendia szkolne,</w:t>
      </w:r>
    </w:p>
    <w:p w14:paraId="05D9DA23" w14:textId="77777777" w:rsidR="00BC1E93" w:rsidRPr="000712E6" w:rsidRDefault="00BC1E93" w:rsidP="007D20F1">
      <w:pPr>
        <w:numPr>
          <w:ilvl w:val="3"/>
          <w:numId w:val="121"/>
        </w:numPr>
        <w:jc w:val="both"/>
        <w:rPr>
          <w:rFonts w:asciiTheme="majorHAnsi" w:hAnsiTheme="majorHAnsi" w:cs="Cambria"/>
        </w:rPr>
      </w:pPr>
      <w:r w:rsidRPr="000712E6">
        <w:rPr>
          <w:rFonts w:asciiTheme="majorHAnsi" w:hAnsiTheme="majorHAnsi" w:cs="Cambria"/>
        </w:rPr>
        <w:t>pomoc w ubieganiu się o dopłaty z ośrodków pomocy rodzinie,</w:t>
      </w:r>
    </w:p>
    <w:p w14:paraId="11922A90" w14:textId="77777777" w:rsidR="00BC1E93" w:rsidRPr="000712E6" w:rsidRDefault="00BC1E93" w:rsidP="007D20F1">
      <w:pPr>
        <w:numPr>
          <w:ilvl w:val="3"/>
          <w:numId w:val="121"/>
        </w:numPr>
        <w:jc w:val="both"/>
        <w:rPr>
          <w:rFonts w:asciiTheme="majorHAnsi" w:hAnsiTheme="majorHAnsi" w:cs="Cambria"/>
        </w:rPr>
      </w:pPr>
      <w:r w:rsidRPr="000712E6">
        <w:rPr>
          <w:rFonts w:asciiTheme="majorHAnsi" w:hAnsiTheme="majorHAnsi" w:cs="Cambria"/>
        </w:rPr>
        <w:t>występowanie o pomoc dla uczniów do Rady Rodziców i sponsorów, a dla wybitnie uzdolnionych uczniów również do organów samorządowych, rządowych, instytucji lub osób fizycznych.</w:t>
      </w:r>
    </w:p>
    <w:p w14:paraId="2F77927B" w14:textId="77777777" w:rsidR="00BC1E93" w:rsidRPr="000712E6" w:rsidRDefault="00BC1E93" w:rsidP="003155FD">
      <w:pPr>
        <w:ind w:left="1440"/>
        <w:jc w:val="both"/>
        <w:rPr>
          <w:rFonts w:asciiTheme="majorHAnsi" w:hAnsiTheme="majorHAnsi" w:cs="Cambria"/>
        </w:rPr>
      </w:pPr>
    </w:p>
    <w:p w14:paraId="193B4D0E" w14:textId="77777777" w:rsidR="00BC1E93" w:rsidRPr="000712E6" w:rsidRDefault="00BC1E93" w:rsidP="003155FD">
      <w:pPr>
        <w:autoSpaceDE w:val="0"/>
        <w:autoSpaceDN w:val="0"/>
        <w:adjustRightInd w:val="0"/>
        <w:ind w:firstLine="567"/>
        <w:jc w:val="both"/>
        <w:rPr>
          <w:rFonts w:asciiTheme="majorHAnsi" w:hAnsiTheme="majorHAnsi" w:cs="Cambria"/>
        </w:rPr>
      </w:pPr>
      <w:r w:rsidRPr="000712E6">
        <w:rPr>
          <w:rFonts w:asciiTheme="majorHAnsi" w:hAnsiTheme="majorHAnsi" w:cs="Cambria"/>
          <w:b/>
          <w:bCs/>
        </w:rPr>
        <w:t>2</w:t>
      </w:r>
      <w:r w:rsidRPr="000712E6">
        <w:rPr>
          <w:rFonts w:asciiTheme="majorHAnsi" w:hAnsiTheme="majorHAnsi" w:cs="Cambria"/>
        </w:rPr>
        <w:t>. Pomoc materialna jest udzielana uczniom w celu zmniejszenia różnic w dostępie do edukacji, umożliwienia pokonywania barier dostępu do edukacji wynikających z trudnej sytuacji materialnej ucznia, a także wspierania edukacji uczniów zdolnych.</w:t>
      </w:r>
    </w:p>
    <w:p w14:paraId="1307D9CC" w14:textId="77777777" w:rsidR="00BC1E93" w:rsidRPr="000712E6" w:rsidRDefault="00BC1E93" w:rsidP="003155FD">
      <w:pPr>
        <w:tabs>
          <w:tab w:val="left" w:pos="284"/>
          <w:tab w:val="left" w:pos="851"/>
        </w:tabs>
        <w:ind w:firstLine="567"/>
        <w:jc w:val="both"/>
        <w:rPr>
          <w:rFonts w:asciiTheme="majorHAnsi" w:hAnsiTheme="majorHAnsi" w:cs="Cambria"/>
        </w:rPr>
      </w:pPr>
    </w:p>
    <w:p w14:paraId="2F3B1411" w14:textId="77777777" w:rsidR="00BC1E93" w:rsidRPr="000712E6" w:rsidRDefault="00BC1E93" w:rsidP="007D20F1">
      <w:pPr>
        <w:numPr>
          <w:ilvl w:val="0"/>
          <w:numId w:val="122"/>
        </w:numPr>
        <w:tabs>
          <w:tab w:val="left" w:pos="284"/>
          <w:tab w:val="left" w:pos="851"/>
        </w:tabs>
        <w:ind w:left="0" w:firstLine="567"/>
        <w:jc w:val="both"/>
        <w:rPr>
          <w:rFonts w:asciiTheme="majorHAnsi" w:hAnsiTheme="majorHAnsi" w:cs="Cambria"/>
        </w:rPr>
      </w:pPr>
      <w:r w:rsidRPr="000712E6">
        <w:rPr>
          <w:rFonts w:asciiTheme="majorHAnsi" w:hAnsiTheme="majorHAnsi" w:cs="Cambria"/>
        </w:rPr>
        <w:t>Szkoła udziela pomocy materialnej uczniom znajdującym się w trudnej sytuacji życiowej samodzielnie lub w porozumieniu z ośrodkami pomocy społecznej.</w:t>
      </w:r>
    </w:p>
    <w:p w14:paraId="087DA96B" w14:textId="77777777" w:rsidR="00BC1E93" w:rsidRPr="000712E6" w:rsidRDefault="00BC1E93" w:rsidP="003155FD">
      <w:pPr>
        <w:tabs>
          <w:tab w:val="left" w:pos="284"/>
        </w:tabs>
        <w:ind w:firstLine="284"/>
        <w:jc w:val="both"/>
        <w:rPr>
          <w:rFonts w:asciiTheme="majorHAnsi" w:hAnsiTheme="majorHAnsi" w:cs="Cambria"/>
        </w:rPr>
      </w:pPr>
    </w:p>
    <w:p w14:paraId="57D92E29" w14:textId="77777777" w:rsidR="00BC1E93" w:rsidRPr="000712E6" w:rsidRDefault="00BC1E93" w:rsidP="007D20F1">
      <w:pPr>
        <w:numPr>
          <w:ilvl w:val="0"/>
          <w:numId w:val="122"/>
        </w:numPr>
        <w:tabs>
          <w:tab w:val="left" w:pos="284"/>
          <w:tab w:val="left" w:pos="851"/>
        </w:tabs>
        <w:ind w:left="0" w:firstLine="567"/>
        <w:jc w:val="both"/>
        <w:rPr>
          <w:rFonts w:asciiTheme="majorHAnsi" w:hAnsiTheme="majorHAnsi" w:cs="Cambria"/>
        </w:rPr>
      </w:pPr>
      <w:r w:rsidRPr="000712E6">
        <w:rPr>
          <w:rFonts w:asciiTheme="majorHAnsi" w:hAnsiTheme="majorHAnsi" w:cs="Cambria"/>
        </w:rPr>
        <w:t>Pomoc materialna uczniom polega w szczególności na:</w:t>
      </w:r>
    </w:p>
    <w:p w14:paraId="41CCAEE4" w14:textId="77777777" w:rsidR="00BC1E93" w:rsidRPr="000712E6" w:rsidRDefault="00BC1E93" w:rsidP="003155FD">
      <w:pPr>
        <w:tabs>
          <w:tab w:val="left" w:pos="284"/>
        </w:tabs>
        <w:jc w:val="both"/>
        <w:rPr>
          <w:rFonts w:asciiTheme="majorHAnsi" w:hAnsiTheme="majorHAnsi" w:cs="Cambria"/>
        </w:rPr>
      </w:pPr>
    </w:p>
    <w:p w14:paraId="645E2C0E" w14:textId="77777777" w:rsidR="00BC1E93" w:rsidRPr="000712E6" w:rsidRDefault="00BC1E93" w:rsidP="007D20F1">
      <w:pPr>
        <w:numPr>
          <w:ilvl w:val="2"/>
          <w:numId w:val="123"/>
        </w:numPr>
        <w:tabs>
          <w:tab w:val="clear" w:pos="1487"/>
          <w:tab w:val="num" w:pos="426"/>
        </w:tabs>
        <w:ind w:left="0" w:firstLine="0"/>
        <w:jc w:val="both"/>
        <w:rPr>
          <w:rFonts w:asciiTheme="majorHAnsi" w:hAnsiTheme="majorHAnsi" w:cs="Cambria"/>
        </w:rPr>
      </w:pPr>
      <w:r w:rsidRPr="000712E6">
        <w:rPr>
          <w:rFonts w:asciiTheme="majorHAnsi" w:hAnsiTheme="majorHAnsi" w:cs="Cambria"/>
        </w:rPr>
        <w:t>diagnozowaniu, we współpracy z wychowawcami klas, sytuacji socjalnej ucznia;</w:t>
      </w:r>
    </w:p>
    <w:p w14:paraId="0BCCFD04" w14:textId="77777777" w:rsidR="00BC1E93" w:rsidRPr="000712E6" w:rsidRDefault="00BC1E93" w:rsidP="007D20F1">
      <w:pPr>
        <w:numPr>
          <w:ilvl w:val="2"/>
          <w:numId w:val="123"/>
        </w:numPr>
        <w:tabs>
          <w:tab w:val="clear" w:pos="1487"/>
          <w:tab w:val="num" w:pos="426"/>
        </w:tabs>
        <w:ind w:left="0" w:firstLine="0"/>
        <w:jc w:val="both"/>
        <w:rPr>
          <w:rFonts w:asciiTheme="majorHAnsi" w:hAnsiTheme="majorHAnsi" w:cs="Cambria"/>
        </w:rPr>
      </w:pPr>
      <w:r w:rsidRPr="000712E6">
        <w:rPr>
          <w:rFonts w:asciiTheme="majorHAnsi" w:hAnsiTheme="majorHAnsi" w:cs="Cambria"/>
        </w:rPr>
        <w:t>poszukiwaniu możliwości pomocy uczniom w trudnej sytuacji materialnej;</w:t>
      </w:r>
    </w:p>
    <w:p w14:paraId="52133375" w14:textId="77777777" w:rsidR="00BC1E93" w:rsidRPr="000712E6" w:rsidRDefault="00BC1E93" w:rsidP="007D20F1">
      <w:pPr>
        <w:numPr>
          <w:ilvl w:val="2"/>
          <w:numId w:val="123"/>
        </w:numPr>
        <w:tabs>
          <w:tab w:val="clear" w:pos="1487"/>
          <w:tab w:val="num" w:pos="426"/>
        </w:tabs>
        <w:ind w:left="0" w:firstLine="0"/>
        <w:jc w:val="both"/>
        <w:rPr>
          <w:rFonts w:asciiTheme="majorHAnsi" w:hAnsiTheme="majorHAnsi" w:cs="Cambria"/>
        </w:rPr>
      </w:pPr>
      <w:r w:rsidRPr="000712E6">
        <w:rPr>
          <w:rFonts w:asciiTheme="majorHAnsi" w:hAnsiTheme="majorHAnsi" w:cs="Cambria"/>
        </w:rPr>
        <w:lastRenderedPageBreak/>
        <w:t>organizacji zadań służących poprawie sytuacji życiowej uczniów i ich rodzin.</w:t>
      </w:r>
    </w:p>
    <w:p w14:paraId="45A9E167" w14:textId="77777777" w:rsidR="00BC1E93" w:rsidRPr="000712E6" w:rsidRDefault="00BC1E93" w:rsidP="003155FD">
      <w:pPr>
        <w:jc w:val="both"/>
        <w:rPr>
          <w:rFonts w:asciiTheme="majorHAnsi" w:hAnsiTheme="majorHAnsi" w:cs="Cambria"/>
        </w:rPr>
      </w:pPr>
    </w:p>
    <w:p w14:paraId="2138F45A" w14:textId="77777777" w:rsidR="00BC1E93" w:rsidRPr="000712E6" w:rsidRDefault="00BC1E93" w:rsidP="007D20F1">
      <w:pPr>
        <w:numPr>
          <w:ilvl w:val="0"/>
          <w:numId w:val="122"/>
        </w:numPr>
        <w:tabs>
          <w:tab w:val="left" w:pos="284"/>
          <w:tab w:val="left" w:pos="851"/>
        </w:tabs>
        <w:ind w:hanging="77"/>
        <w:jc w:val="both"/>
        <w:rPr>
          <w:rFonts w:asciiTheme="majorHAnsi" w:hAnsiTheme="majorHAnsi" w:cs="Cambria"/>
        </w:rPr>
      </w:pPr>
      <w:r w:rsidRPr="000712E6">
        <w:rPr>
          <w:rFonts w:asciiTheme="majorHAnsi" w:hAnsiTheme="majorHAnsi" w:cs="Cambria"/>
        </w:rPr>
        <w:t>Zadania wyżej wymienione są realizowane we współpracy z:</w:t>
      </w:r>
    </w:p>
    <w:p w14:paraId="2102E28F" w14:textId="77777777" w:rsidR="00BC1E93" w:rsidRPr="000712E6" w:rsidRDefault="00BC1E93" w:rsidP="007D20F1">
      <w:pPr>
        <w:numPr>
          <w:ilvl w:val="2"/>
          <w:numId w:val="124"/>
        </w:numPr>
        <w:tabs>
          <w:tab w:val="clear" w:pos="1487"/>
          <w:tab w:val="num" w:pos="0"/>
          <w:tab w:val="left" w:pos="284"/>
        </w:tabs>
        <w:ind w:left="0" w:firstLine="0"/>
        <w:jc w:val="both"/>
        <w:rPr>
          <w:rFonts w:asciiTheme="majorHAnsi" w:hAnsiTheme="majorHAnsi" w:cs="Cambria"/>
        </w:rPr>
      </w:pPr>
      <w:r w:rsidRPr="000712E6">
        <w:rPr>
          <w:rFonts w:asciiTheme="majorHAnsi" w:hAnsiTheme="majorHAnsi" w:cs="Cambria"/>
        </w:rPr>
        <w:t>rodzicami;</w:t>
      </w:r>
    </w:p>
    <w:p w14:paraId="06BA54D4" w14:textId="77777777" w:rsidR="00BC1E93" w:rsidRPr="000712E6" w:rsidRDefault="00BC1E93" w:rsidP="007D20F1">
      <w:pPr>
        <w:numPr>
          <w:ilvl w:val="2"/>
          <w:numId w:val="124"/>
        </w:numPr>
        <w:tabs>
          <w:tab w:val="clear" w:pos="1487"/>
          <w:tab w:val="num" w:pos="0"/>
          <w:tab w:val="left" w:pos="284"/>
        </w:tabs>
        <w:ind w:left="0" w:firstLine="0"/>
        <w:jc w:val="both"/>
        <w:rPr>
          <w:rFonts w:asciiTheme="majorHAnsi" w:hAnsiTheme="majorHAnsi" w:cs="Cambria"/>
        </w:rPr>
      </w:pPr>
      <w:r w:rsidRPr="000712E6">
        <w:rPr>
          <w:rFonts w:asciiTheme="majorHAnsi" w:hAnsiTheme="majorHAnsi" w:cs="Cambria"/>
        </w:rPr>
        <w:t>nauczycielami i innymi pracownikami szkoły;</w:t>
      </w:r>
    </w:p>
    <w:p w14:paraId="35550A6E" w14:textId="77777777" w:rsidR="00BC1E93" w:rsidRPr="000712E6" w:rsidRDefault="00BC1E93" w:rsidP="007D20F1">
      <w:pPr>
        <w:numPr>
          <w:ilvl w:val="2"/>
          <w:numId w:val="124"/>
        </w:numPr>
        <w:tabs>
          <w:tab w:val="clear" w:pos="1487"/>
          <w:tab w:val="num" w:pos="0"/>
          <w:tab w:val="left" w:pos="284"/>
        </w:tabs>
        <w:ind w:left="0" w:firstLine="0"/>
        <w:jc w:val="both"/>
        <w:rPr>
          <w:rFonts w:asciiTheme="majorHAnsi" w:hAnsiTheme="majorHAnsi" w:cs="Cambria"/>
        </w:rPr>
      </w:pPr>
      <w:r w:rsidRPr="000712E6">
        <w:rPr>
          <w:rFonts w:asciiTheme="majorHAnsi" w:hAnsiTheme="majorHAnsi" w:cs="Cambria"/>
        </w:rPr>
        <w:t>ośrodkami pomocy społecznej;</w:t>
      </w:r>
    </w:p>
    <w:p w14:paraId="1A7DE765" w14:textId="77777777" w:rsidR="00BC1E93" w:rsidRPr="000712E6" w:rsidRDefault="00BC1E93" w:rsidP="007D20F1">
      <w:pPr>
        <w:numPr>
          <w:ilvl w:val="2"/>
          <w:numId w:val="124"/>
        </w:numPr>
        <w:tabs>
          <w:tab w:val="clear" w:pos="1487"/>
          <w:tab w:val="num" w:pos="0"/>
          <w:tab w:val="left" w:pos="284"/>
        </w:tabs>
        <w:ind w:left="0" w:firstLine="0"/>
        <w:jc w:val="both"/>
        <w:rPr>
          <w:rFonts w:asciiTheme="majorHAnsi" w:hAnsiTheme="majorHAnsi" w:cs="Cambria"/>
        </w:rPr>
      </w:pPr>
      <w:r w:rsidRPr="000712E6">
        <w:rPr>
          <w:rFonts w:asciiTheme="majorHAnsi" w:hAnsiTheme="majorHAnsi" w:cs="Cambria"/>
        </w:rPr>
        <w:t>organem prowadzącym;</w:t>
      </w:r>
    </w:p>
    <w:p w14:paraId="6B22C177" w14:textId="77777777" w:rsidR="00BC1E93" w:rsidRPr="000712E6" w:rsidRDefault="00BC1E93" w:rsidP="007D20F1">
      <w:pPr>
        <w:numPr>
          <w:ilvl w:val="2"/>
          <w:numId w:val="124"/>
        </w:numPr>
        <w:tabs>
          <w:tab w:val="clear" w:pos="1487"/>
          <w:tab w:val="num" w:pos="0"/>
          <w:tab w:val="left" w:pos="284"/>
        </w:tabs>
        <w:ind w:left="0" w:firstLine="0"/>
        <w:jc w:val="both"/>
        <w:rPr>
          <w:rFonts w:asciiTheme="majorHAnsi" w:hAnsiTheme="majorHAnsi" w:cs="Cambria"/>
        </w:rPr>
      </w:pPr>
      <w:r w:rsidRPr="000712E6">
        <w:rPr>
          <w:rFonts w:asciiTheme="majorHAnsi" w:hAnsiTheme="majorHAnsi" w:cs="Cambria"/>
        </w:rPr>
        <w:t>innymi podmiotami świadczącymi pomoc materialną na rzecz rodzin, dzieci i młodzieży.</w:t>
      </w:r>
    </w:p>
    <w:p w14:paraId="2F64DFC7" w14:textId="77777777" w:rsidR="00BC1E93" w:rsidRPr="000712E6" w:rsidRDefault="00BC1E93" w:rsidP="003155FD">
      <w:pPr>
        <w:ind w:left="993"/>
        <w:jc w:val="both"/>
        <w:rPr>
          <w:rFonts w:asciiTheme="majorHAnsi" w:hAnsiTheme="majorHAnsi" w:cs="Cambria"/>
        </w:rPr>
      </w:pPr>
    </w:p>
    <w:p w14:paraId="4BE99E59" w14:textId="77777777" w:rsidR="00BC1E93" w:rsidRPr="000712E6" w:rsidRDefault="00BC1E93" w:rsidP="007D20F1">
      <w:pPr>
        <w:numPr>
          <w:ilvl w:val="0"/>
          <w:numId w:val="122"/>
        </w:numPr>
        <w:tabs>
          <w:tab w:val="left" w:pos="851"/>
        </w:tabs>
        <w:ind w:left="0" w:firstLine="567"/>
        <w:jc w:val="both"/>
        <w:rPr>
          <w:rFonts w:asciiTheme="majorHAnsi" w:hAnsiTheme="majorHAnsi" w:cs="Cambria"/>
        </w:rPr>
      </w:pPr>
      <w:r w:rsidRPr="000712E6">
        <w:rPr>
          <w:rFonts w:asciiTheme="majorHAnsi" w:hAnsiTheme="majorHAnsi" w:cs="Cambria"/>
        </w:rPr>
        <w:t>Korzystanie z pomocy materialnej jest dobrowolne i odbywa się na wniosek:</w:t>
      </w:r>
    </w:p>
    <w:p w14:paraId="5C6C99FE" w14:textId="77777777" w:rsidR="00BC1E93" w:rsidRPr="000712E6" w:rsidRDefault="00BC1E93" w:rsidP="007D20F1">
      <w:pPr>
        <w:numPr>
          <w:ilvl w:val="2"/>
          <w:numId w:val="125"/>
        </w:numPr>
        <w:tabs>
          <w:tab w:val="clear" w:pos="1487"/>
          <w:tab w:val="num" w:pos="284"/>
        </w:tabs>
        <w:ind w:left="993" w:hanging="993"/>
        <w:jc w:val="both"/>
        <w:rPr>
          <w:rFonts w:asciiTheme="majorHAnsi" w:hAnsiTheme="majorHAnsi" w:cs="Cambria"/>
        </w:rPr>
      </w:pPr>
      <w:r w:rsidRPr="000712E6">
        <w:rPr>
          <w:rFonts w:asciiTheme="majorHAnsi" w:hAnsiTheme="majorHAnsi" w:cs="Cambria"/>
        </w:rPr>
        <w:t>Pełnoletniego ucznia;</w:t>
      </w:r>
    </w:p>
    <w:p w14:paraId="4D5C810F" w14:textId="77777777" w:rsidR="00BC1E93" w:rsidRPr="000712E6" w:rsidRDefault="00BC1E93" w:rsidP="007D20F1">
      <w:pPr>
        <w:numPr>
          <w:ilvl w:val="2"/>
          <w:numId w:val="125"/>
        </w:numPr>
        <w:tabs>
          <w:tab w:val="clear" w:pos="1487"/>
          <w:tab w:val="num" w:pos="284"/>
        </w:tabs>
        <w:ind w:left="993" w:hanging="993"/>
        <w:jc w:val="both"/>
        <w:rPr>
          <w:rFonts w:asciiTheme="majorHAnsi" w:hAnsiTheme="majorHAnsi" w:cs="Cambria"/>
        </w:rPr>
      </w:pPr>
      <w:r w:rsidRPr="000712E6">
        <w:rPr>
          <w:rFonts w:asciiTheme="majorHAnsi" w:hAnsiTheme="majorHAnsi" w:cs="Cambria"/>
        </w:rPr>
        <w:t>rodziców (opiekunów prawnych);</w:t>
      </w:r>
    </w:p>
    <w:p w14:paraId="70D009D8" w14:textId="77777777" w:rsidR="00BC1E93" w:rsidRPr="000712E6" w:rsidRDefault="00BC1E93" w:rsidP="007D20F1">
      <w:pPr>
        <w:numPr>
          <w:ilvl w:val="2"/>
          <w:numId w:val="125"/>
        </w:numPr>
        <w:tabs>
          <w:tab w:val="clear" w:pos="1487"/>
          <w:tab w:val="num" w:pos="284"/>
        </w:tabs>
        <w:ind w:left="993" w:hanging="993"/>
        <w:jc w:val="both"/>
        <w:rPr>
          <w:rFonts w:asciiTheme="majorHAnsi" w:hAnsiTheme="majorHAnsi" w:cs="Cambria"/>
        </w:rPr>
      </w:pPr>
      <w:r w:rsidRPr="000712E6">
        <w:rPr>
          <w:rFonts w:asciiTheme="majorHAnsi" w:hAnsiTheme="majorHAnsi" w:cs="Cambria"/>
        </w:rPr>
        <w:t>nauczyciela.</w:t>
      </w:r>
    </w:p>
    <w:p w14:paraId="781684CC" w14:textId="77777777" w:rsidR="00BC1E93" w:rsidRPr="000712E6" w:rsidRDefault="00BC1E93" w:rsidP="003155FD">
      <w:pPr>
        <w:ind w:left="993"/>
        <w:jc w:val="both"/>
        <w:rPr>
          <w:rFonts w:asciiTheme="majorHAnsi" w:hAnsiTheme="majorHAnsi" w:cs="Cambria"/>
        </w:rPr>
      </w:pPr>
    </w:p>
    <w:p w14:paraId="12F18484" w14:textId="77777777" w:rsidR="00BC1E93" w:rsidRPr="000712E6" w:rsidRDefault="00BC1E93" w:rsidP="003155FD">
      <w:pPr>
        <w:ind w:left="993"/>
        <w:jc w:val="both"/>
        <w:rPr>
          <w:rFonts w:asciiTheme="majorHAnsi" w:hAnsiTheme="majorHAnsi" w:cs="Cambria"/>
        </w:rPr>
      </w:pPr>
    </w:p>
    <w:p w14:paraId="56757FE9" w14:textId="77777777" w:rsidR="00BC1E93" w:rsidRPr="000712E6" w:rsidRDefault="00BC1E93" w:rsidP="007D20F1">
      <w:pPr>
        <w:numPr>
          <w:ilvl w:val="1"/>
          <w:numId w:val="126"/>
        </w:numPr>
        <w:tabs>
          <w:tab w:val="clear" w:pos="965"/>
          <w:tab w:val="num" w:pos="284"/>
          <w:tab w:val="left" w:pos="851"/>
        </w:tabs>
        <w:ind w:left="0" w:firstLine="567"/>
        <w:jc w:val="both"/>
        <w:rPr>
          <w:rFonts w:asciiTheme="majorHAnsi" w:hAnsiTheme="majorHAnsi" w:cs="Cambria"/>
        </w:rPr>
      </w:pPr>
      <w:r w:rsidRPr="000712E6">
        <w:rPr>
          <w:rFonts w:asciiTheme="majorHAnsi" w:hAnsiTheme="majorHAnsi" w:cs="Cambria"/>
        </w:rPr>
        <w:t>Pomoc materialna w Szkole jest organizowana w formie:</w:t>
      </w:r>
    </w:p>
    <w:p w14:paraId="74B9042E" w14:textId="77777777" w:rsidR="00BC1E93" w:rsidRPr="000712E6" w:rsidRDefault="00BC1E93" w:rsidP="003155FD">
      <w:pPr>
        <w:jc w:val="both"/>
        <w:rPr>
          <w:rFonts w:asciiTheme="majorHAnsi" w:hAnsiTheme="majorHAnsi" w:cs="Cambria"/>
        </w:rPr>
      </w:pPr>
    </w:p>
    <w:p w14:paraId="78E2402F" w14:textId="77777777" w:rsidR="00BC1E93" w:rsidRPr="000712E6" w:rsidRDefault="00BC1E93" w:rsidP="007D20F1">
      <w:pPr>
        <w:numPr>
          <w:ilvl w:val="2"/>
          <w:numId w:val="127"/>
        </w:numPr>
        <w:tabs>
          <w:tab w:val="clear" w:pos="1487"/>
          <w:tab w:val="num" w:pos="284"/>
        </w:tabs>
        <w:ind w:left="69" w:hanging="69"/>
        <w:jc w:val="both"/>
        <w:rPr>
          <w:rFonts w:asciiTheme="majorHAnsi" w:hAnsiTheme="majorHAnsi" w:cs="Cambria"/>
        </w:rPr>
      </w:pPr>
      <w:r w:rsidRPr="000712E6">
        <w:rPr>
          <w:rFonts w:asciiTheme="majorHAnsi" w:hAnsiTheme="majorHAnsi" w:cs="Cambria"/>
        </w:rPr>
        <w:t>stypendiów socjalnych;</w:t>
      </w:r>
    </w:p>
    <w:p w14:paraId="1AC5456F" w14:textId="77777777" w:rsidR="00BC1E93" w:rsidRPr="000712E6" w:rsidRDefault="00BC1E93" w:rsidP="007D20F1">
      <w:pPr>
        <w:numPr>
          <w:ilvl w:val="2"/>
          <w:numId w:val="127"/>
        </w:numPr>
        <w:tabs>
          <w:tab w:val="clear" w:pos="1487"/>
          <w:tab w:val="num" w:pos="284"/>
        </w:tabs>
        <w:ind w:left="69" w:hanging="69"/>
        <w:jc w:val="both"/>
        <w:rPr>
          <w:rFonts w:asciiTheme="majorHAnsi" w:hAnsiTheme="majorHAnsi" w:cs="Cambria"/>
        </w:rPr>
      </w:pPr>
      <w:r w:rsidRPr="000712E6">
        <w:rPr>
          <w:rFonts w:asciiTheme="majorHAnsi" w:hAnsiTheme="majorHAnsi" w:cs="Cambria"/>
        </w:rPr>
        <w:t>stypendiów za wyniki w nauce, osiągnięcia sportowe lub artystyczne;</w:t>
      </w:r>
    </w:p>
    <w:p w14:paraId="1D057EA1" w14:textId="77777777" w:rsidR="00BC1E93" w:rsidRPr="000712E6" w:rsidRDefault="00BC1E93" w:rsidP="007D20F1">
      <w:pPr>
        <w:numPr>
          <w:ilvl w:val="2"/>
          <w:numId w:val="127"/>
        </w:numPr>
        <w:tabs>
          <w:tab w:val="clear" w:pos="1487"/>
          <w:tab w:val="num" w:pos="284"/>
        </w:tabs>
        <w:ind w:left="69" w:hanging="69"/>
        <w:jc w:val="both"/>
        <w:rPr>
          <w:rFonts w:asciiTheme="majorHAnsi" w:hAnsiTheme="majorHAnsi" w:cs="Cambria"/>
        </w:rPr>
      </w:pPr>
      <w:r w:rsidRPr="000712E6">
        <w:rPr>
          <w:rFonts w:asciiTheme="majorHAnsi" w:hAnsiTheme="majorHAnsi" w:cs="Cambria"/>
        </w:rPr>
        <w:t>pomocy rzeczowej lub żywnościowej;</w:t>
      </w:r>
    </w:p>
    <w:p w14:paraId="76D7AF04" w14:textId="77777777" w:rsidR="00BC1E93" w:rsidRPr="000712E6" w:rsidRDefault="00BC1E93" w:rsidP="007D20F1">
      <w:pPr>
        <w:numPr>
          <w:ilvl w:val="2"/>
          <w:numId w:val="127"/>
        </w:numPr>
        <w:tabs>
          <w:tab w:val="clear" w:pos="1487"/>
          <w:tab w:val="num" w:pos="284"/>
        </w:tabs>
        <w:ind w:left="69" w:hanging="69"/>
        <w:jc w:val="both"/>
        <w:rPr>
          <w:rFonts w:asciiTheme="majorHAnsi" w:hAnsiTheme="majorHAnsi" w:cs="Cambria"/>
        </w:rPr>
      </w:pPr>
      <w:r w:rsidRPr="000712E6">
        <w:rPr>
          <w:rFonts w:asciiTheme="majorHAnsi" w:hAnsiTheme="majorHAnsi" w:cs="Cambria"/>
        </w:rPr>
        <w:t>innych, w zależności od potrzeb i możliwości.</w:t>
      </w:r>
    </w:p>
    <w:p w14:paraId="4B622610" w14:textId="77777777" w:rsidR="00BC1E93" w:rsidRPr="000712E6" w:rsidRDefault="00BC1E93" w:rsidP="003155FD">
      <w:pPr>
        <w:tabs>
          <w:tab w:val="left" w:pos="284"/>
          <w:tab w:val="left" w:pos="851"/>
        </w:tabs>
        <w:ind w:firstLine="567"/>
        <w:jc w:val="both"/>
        <w:rPr>
          <w:rFonts w:asciiTheme="majorHAnsi" w:hAnsiTheme="majorHAnsi" w:cs="Cambria"/>
        </w:rPr>
      </w:pPr>
    </w:p>
    <w:p w14:paraId="0F5B0629" w14:textId="77777777" w:rsidR="00BC1E93" w:rsidRPr="000712E6" w:rsidRDefault="00BC1E93" w:rsidP="007D20F1">
      <w:pPr>
        <w:numPr>
          <w:ilvl w:val="1"/>
          <w:numId w:val="127"/>
        </w:numPr>
        <w:tabs>
          <w:tab w:val="clear" w:pos="965"/>
          <w:tab w:val="left" w:pos="284"/>
          <w:tab w:val="left" w:pos="851"/>
        </w:tabs>
        <w:ind w:left="0" w:firstLine="567"/>
        <w:jc w:val="both"/>
        <w:rPr>
          <w:rFonts w:asciiTheme="majorHAnsi" w:hAnsiTheme="majorHAnsi" w:cs="Cambria"/>
        </w:rPr>
      </w:pPr>
      <w:r w:rsidRPr="000712E6">
        <w:rPr>
          <w:rFonts w:asciiTheme="majorHAnsi" w:hAnsiTheme="majorHAnsi" w:cs="Cambria"/>
        </w:rPr>
        <w:t>Uczniowi przysługuje prawo do pomocy materialnej ze środków przeznaczonych na ten cel w budżecie państwa lub budżecie właściwej jednostki samorządu terytorialnego.</w:t>
      </w:r>
    </w:p>
    <w:p w14:paraId="32081E46" w14:textId="77777777" w:rsidR="00BC1E93" w:rsidRPr="000712E6" w:rsidRDefault="00BC1E93" w:rsidP="003155FD">
      <w:pPr>
        <w:tabs>
          <w:tab w:val="left" w:pos="284"/>
          <w:tab w:val="left" w:pos="851"/>
        </w:tabs>
        <w:ind w:firstLine="567"/>
        <w:jc w:val="both"/>
        <w:rPr>
          <w:rFonts w:asciiTheme="majorHAnsi" w:hAnsiTheme="majorHAnsi" w:cs="Cambria"/>
        </w:rPr>
      </w:pPr>
    </w:p>
    <w:p w14:paraId="7C7E32ED" w14:textId="77777777" w:rsidR="00BC1E93" w:rsidRPr="000712E6" w:rsidRDefault="00BC1E93" w:rsidP="007D20F1">
      <w:pPr>
        <w:numPr>
          <w:ilvl w:val="1"/>
          <w:numId w:val="127"/>
        </w:numPr>
        <w:tabs>
          <w:tab w:val="clear" w:pos="965"/>
          <w:tab w:val="num" w:pos="851"/>
          <w:tab w:val="left" w:pos="993"/>
        </w:tabs>
        <w:ind w:left="0" w:firstLine="567"/>
        <w:jc w:val="both"/>
        <w:rPr>
          <w:rFonts w:asciiTheme="majorHAnsi" w:hAnsiTheme="majorHAnsi" w:cs="Cambria"/>
        </w:rPr>
      </w:pPr>
      <w:r w:rsidRPr="000712E6">
        <w:rPr>
          <w:rFonts w:asciiTheme="majorHAnsi" w:hAnsiTheme="majorHAnsi" w:cs="Cambria"/>
        </w:rPr>
        <w:t>Pomoc materialna ma charakter socjalny albo motywacyjny.</w:t>
      </w:r>
    </w:p>
    <w:p w14:paraId="1074A397" w14:textId="77777777" w:rsidR="00BC1E93" w:rsidRPr="000712E6" w:rsidRDefault="00BC1E93" w:rsidP="003155FD">
      <w:pPr>
        <w:jc w:val="both"/>
        <w:rPr>
          <w:rFonts w:asciiTheme="majorHAnsi" w:hAnsiTheme="majorHAnsi" w:cs="Cambria"/>
        </w:rPr>
      </w:pPr>
    </w:p>
    <w:p w14:paraId="65B48423" w14:textId="77777777" w:rsidR="00BC1E93" w:rsidRPr="000712E6" w:rsidRDefault="00BC1E93" w:rsidP="007D20F1">
      <w:pPr>
        <w:numPr>
          <w:ilvl w:val="2"/>
          <w:numId w:val="127"/>
        </w:numPr>
        <w:tabs>
          <w:tab w:val="clear" w:pos="1487"/>
        </w:tabs>
        <w:ind w:left="284" w:hanging="284"/>
        <w:jc w:val="both"/>
        <w:rPr>
          <w:rFonts w:asciiTheme="majorHAnsi" w:hAnsiTheme="majorHAnsi" w:cs="Cambria"/>
        </w:rPr>
      </w:pPr>
      <w:r w:rsidRPr="000712E6">
        <w:rPr>
          <w:rFonts w:asciiTheme="majorHAnsi" w:hAnsiTheme="majorHAnsi" w:cs="Cambria"/>
        </w:rPr>
        <w:t>świadczeniami pomocy materialnej o charakterze socjalnym są:</w:t>
      </w:r>
    </w:p>
    <w:p w14:paraId="593E19F7" w14:textId="77777777" w:rsidR="00BC1E93" w:rsidRPr="000712E6" w:rsidRDefault="00BC1E93" w:rsidP="007D20F1">
      <w:pPr>
        <w:numPr>
          <w:ilvl w:val="3"/>
          <w:numId w:val="127"/>
        </w:numPr>
        <w:jc w:val="both"/>
        <w:rPr>
          <w:rFonts w:asciiTheme="majorHAnsi" w:hAnsiTheme="majorHAnsi" w:cs="Cambria"/>
        </w:rPr>
      </w:pPr>
      <w:r w:rsidRPr="000712E6">
        <w:rPr>
          <w:rFonts w:asciiTheme="majorHAnsi" w:hAnsiTheme="majorHAnsi" w:cs="Cambria"/>
        </w:rPr>
        <w:t>stypendium szkolne,</w:t>
      </w:r>
    </w:p>
    <w:p w14:paraId="3E76FE1C" w14:textId="77777777" w:rsidR="00BC1E93" w:rsidRPr="000712E6" w:rsidRDefault="00BC1E93" w:rsidP="007D20F1">
      <w:pPr>
        <w:numPr>
          <w:ilvl w:val="3"/>
          <w:numId w:val="127"/>
        </w:numPr>
        <w:jc w:val="both"/>
        <w:rPr>
          <w:rFonts w:asciiTheme="majorHAnsi" w:hAnsiTheme="majorHAnsi" w:cs="Cambria"/>
        </w:rPr>
      </w:pPr>
      <w:r w:rsidRPr="000712E6">
        <w:rPr>
          <w:rFonts w:asciiTheme="majorHAnsi" w:hAnsiTheme="majorHAnsi" w:cs="Cambria"/>
        </w:rPr>
        <w:t>zasiłek szkolny;</w:t>
      </w:r>
    </w:p>
    <w:p w14:paraId="75FF48CB" w14:textId="77777777" w:rsidR="00BC1E93" w:rsidRPr="000712E6" w:rsidRDefault="00BC1E93" w:rsidP="003155FD">
      <w:pPr>
        <w:ind w:left="1440"/>
        <w:jc w:val="both"/>
        <w:rPr>
          <w:rFonts w:asciiTheme="majorHAnsi" w:hAnsiTheme="majorHAnsi" w:cs="Cambria"/>
        </w:rPr>
      </w:pPr>
    </w:p>
    <w:p w14:paraId="5D987EAB" w14:textId="77777777" w:rsidR="00BC1E93" w:rsidRPr="000712E6" w:rsidRDefault="00BC1E93" w:rsidP="007D20F1">
      <w:pPr>
        <w:numPr>
          <w:ilvl w:val="2"/>
          <w:numId w:val="127"/>
        </w:numPr>
        <w:tabs>
          <w:tab w:val="clear" w:pos="1487"/>
        </w:tabs>
        <w:ind w:left="284" w:hanging="284"/>
        <w:jc w:val="both"/>
        <w:rPr>
          <w:rFonts w:asciiTheme="majorHAnsi" w:hAnsiTheme="majorHAnsi" w:cs="Cambria"/>
        </w:rPr>
      </w:pPr>
      <w:r w:rsidRPr="000712E6">
        <w:rPr>
          <w:rFonts w:asciiTheme="majorHAnsi" w:hAnsiTheme="majorHAnsi" w:cs="Cambria"/>
        </w:rPr>
        <w:t>świadczeniami pomocy materialnej o charakterze motywacyjnym są:</w:t>
      </w:r>
    </w:p>
    <w:p w14:paraId="3E4047C1" w14:textId="77777777" w:rsidR="00BC1E93" w:rsidRPr="000712E6" w:rsidRDefault="00BC1E93" w:rsidP="003155FD">
      <w:pPr>
        <w:ind w:left="993"/>
        <w:jc w:val="both"/>
        <w:rPr>
          <w:rFonts w:asciiTheme="majorHAnsi" w:hAnsiTheme="majorHAnsi" w:cs="Cambria"/>
        </w:rPr>
      </w:pPr>
    </w:p>
    <w:p w14:paraId="430D8497" w14:textId="77777777" w:rsidR="00BC1E93" w:rsidRPr="000712E6" w:rsidRDefault="00BC1E93" w:rsidP="007D20F1">
      <w:pPr>
        <w:numPr>
          <w:ilvl w:val="3"/>
          <w:numId w:val="127"/>
        </w:numPr>
        <w:jc w:val="both"/>
        <w:rPr>
          <w:rFonts w:asciiTheme="majorHAnsi" w:hAnsiTheme="majorHAnsi" w:cs="Cambria"/>
        </w:rPr>
      </w:pPr>
      <w:r w:rsidRPr="000712E6">
        <w:rPr>
          <w:rFonts w:asciiTheme="majorHAnsi" w:hAnsiTheme="majorHAnsi" w:cs="Cambria"/>
        </w:rPr>
        <w:t>stypendium za wyniki w nauce, za osiągnięcia sportowe lub artystyczne,</w:t>
      </w:r>
    </w:p>
    <w:p w14:paraId="78A467A6" w14:textId="77777777" w:rsidR="00BC1E93" w:rsidRPr="000712E6" w:rsidRDefault="00BC1E93" w:rsidP="007D20F1">
      <w:pPr>
        <w:numPr>
          <w:ilvl w:val="3"/>
          <w:numId w:val="127"/>
        </w:numPr>
        <w:jc w:val="both"/>
        <w:rPr>
          <w:rFonts w:asciiTheme="majorHAnsi" w:hAnsiTheme="majorHAnsi" w:cs="Cambria"/>
        </w:rPr>
      </w:pPr>
      <w:r w:rsidRPr="000712E6">
        <w:rPr>
          <w:rFonts w:asciiTheme="majorHAnsi" w:hAnsiTheme="majorHAnsi" w:cs="Cambria"/>
        </w:rPr>
        <w:t>stypendium ministra właściwego do spraw oświaty i wychowania.</w:t>
      </w:r>
    </w:p>
    <w:p w14:paraId="5629407E" w14:textId="77777777" w:rsidR="00BC1E93" w:rsidRPr="000712E6" w:rsidRDefault="00BC1E93" w:rsidP="003155FD">
      <w:pPr>
        <w:ind w:left="1440"/>
        <w:jc w:val="both"/>
        <w:rPr>
          <w:rFonts w:asciiTheme="majorHAnsi" w:hAnsiTheme="majorHAnsi" w:cs="Cambria"/>
        </w:rPr>
      </w:pPr>
    </w:p>
    <w:p w14:paraId="079BFEEA" w14:textId="77777777" w:rsidR="00BC1E93" w:rsidRPr="000712E6" w:rsidRDefault="00BC1E93" w:rsidP="007D20F1">
      <w:pPr>
        <w:numPr>
          <w:ilvl w:val="1"/>
          <w:numId w:val="127"/>
        </w:numPr>
        <w:tabs>
          <w:tab w:val="clear" w:pos="965"/>
          <w:tab w:val="num" w:pos="142"/>
          <w:tab w:val="left" w:pos="426"/>
          <w:tab w:val="left" w:pos="993"/>
        </w:tabs>
        <w:ind w:left="0" w:firstLine="567"/>
        <w:jc w:val="both"/>
        <w:rPr>
          <w:rFonts w:asciiTheme="majorHAnsi" w:hAnsiTheme="majorHAnsi" w:cs="Cambria"/>
        </w:rPr>
      </w:pPr>
      <w:r w:rsidRPr="000712E6">
        <w:rPr>
          <w:rFonts w:asciiTheme="majorHAnsi" w:hAnsiTheme="majorHAnsi" w:cs="Cambria"/>
        </w:rPr>
        <w:t>Uczniowi może być przyznana jednocześnie pomoc materialna o charakterze socjalnym i motywacyjnym.</w:t>
      </w:r>
    </w:p>
    <w:p w14:paraId="068F0205" w14:textId="77777777" w:rsidR="00BC1E93" w:rsidRPr="000712E6" w:rsidRDefault="00BC1E93" w:rsidP="003155FD">
      <w:pPr>
        <w:tabs>
          <w:tab w:val="left" w:pos="426"/>
        </w:tabs>
        <w:ind w:firstLine="284"/>
        <w:jc w:val="both"/>
        <w:rPr>
          <w:rFonts w:asciiTheme="majorHAnsi" w:hAnsiTheme="majorHAnsi" w:cs="Cambria"/>
        </w:rPr>
      </w:pPr>
    </w:p>
    <w:p w14:paraId="374D3755" w14:textId="77777777" w:rsidR="00BC1E93" w:rsidRPr="000712E6" w:rsidRDefault="00BC1E93" w:rsidP="007D20F1">
      <w:pPr>
        <w:numPr>
          <w:ilvl w:val="1"/>
          <w:numId w:val="127"/>
        </w:numPr>
        <w:tabs>
          <w:tab w:val="clear" w:pos="965"/>
          <w:tab w:val="num" w:pos="142"/>
          <w:tab w:val="left" w:pos="426"/>
          <w:tab w:val="left" w:pos="993"/>
        </w:tabs>
        <w:ind w:left="0" w:firstLine="567"/>
        <w:jc w:val="both"/>
        <w:rPr>
          <w:rFonts w:asciiTheme="majorHAnsi" w:hAnsiTheme="majorHAnsi" w:cs="Cambria"/>
        </w:rPr>
      </w:pPr>
      <w:r w:rsidRPr="000712E6">
        <w:rPr>
          <w:rFonts w:asciiTheme="majorHAnsi" w:hAnsiTheme="majorHAnsi" w:cs="Cambria"/>
        </w:rPr>
        <w:t>Stypendium szkolne może otrzymać uczeń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 (art. 90d ust. 1 ustawy z dnia 7 września 1991 r. o systemie oświaty). Miesięczna wysokość dochodu na osobę w rodzinie ucznia uprawniająca do ubiegania się o stypendium szkolne nie może być większa niż kwota określona w każdym roku szkolnym przez właściwego ministra.</w:t>
      </w:r>
    </w:p>
    <w:p w14:paraId="28509697" w14:textId="77777777" w:rsidR="00BC1E93" w:rsidRPr="000712E6" w:rsidRDefault="00BC1E93" w:rsidP="003155FD">
      <w:pPr>
        <w:tabs>
          <w:tab w:val="left" w:pos="426"/>
        </w:tabs>
        <w:ind w:firstLine="284"/>
        <w:jc w:val="both"/>
        <w:rPr>
          <w:rFonts w:asciiTheme="majorHAnsi" w:hAnsiTheme="majorHAnsi" w:cs="Cambria"/>
        </w:rPr>
      </w:pPr>
    </w:p>
    <w:p w14:paraId="36ADE91C" w14:textId="77777777" w:rsidR="00BC1E93" w:rsidRPr="000712E6" w:rsidRDefault="00BC1E93" w:rsidP="007D20F1">
      <w:pPr>
        <w:numPr>
          <w:ilvl w:val="1"/>
          <w:numId w:val="127"/>
        </w:numPr>
        <w:tabs>
          <w:tab w:val="clear" w:pos="965"/>
          <w:tab w:val="num" w:pos="0"/>
          <w:tab w:val="left" w:pos="426"/>
          <w:tab w:val="left" w:pos="709"/>
          <w:tab w:val="left" w:pos="993"/>
        </w:tabs>
        <w:ind w:left="0" w:firstLine="567"/>
        <w:jc w:val="both"/>
        <w:rPr>
          <w:rFonts w:asciiTheme="majorHAnsi" w:hAnsiTheme="majorHAnsi" w:cs="Cambria"/>
        </w:rPr>
      </w:pPr>
      <w:r w:rsidRPr="000712E6">
        <w:rPr>
          <w:rFonts w:asciiTheme="majorHAnsi" w:hAnsiTheme="majorHAnsi" w:cs="Cambria"/>
        </w:rPr>
        <w:t>Wniosek o przyznanie stypendium szkolnego składa się do dnia 15 września danego roku szkolnego. W przypadku utraty dochodu w ciągu trwania roku szkolnego istnieje także możliwość złożenia wniosku o przyznanie stypendium szkolnego. Jeżeli natomiast ustaną przyczyny, które stanowiły podstawę przyznania stypendium szkolnego to wnioskodawca zobowiązany jest niezwłocznie powiadomić organ, który przyznaje stypendium. Stypendium szkolne wówczas wstrzymuje się lub cofa.</w:t>
      </w:r>
    </w:p>
    <w:p w14:paraId="48D4B13C" w14:textId="77777777" w:rsidR="00BC1E93" w:rsidRPr="000712E6" w:rsidRDefault="00BC1E93" w:rsidP="003155FD">
      <w:pPr>
        <w:ind w:firstLine="284"/>
        <w:jc w:val="both"/>
        <w:rPr>
          <w:rFonts w:asciiTheme="majorHAnsi" w:hAnsiTheme="majorHAnsi" w:cs="Cambria"/>
        </w:rPr>
      </w:pPr>
    </w:p>
    <w:p w14:paraId="22A03160" w14:textId="77777777" w:rsidR="00BC1E93" w:rsidRPr="000712E6" w:rsidRDefault="00BC1E93" w:rsidP="003155FD">
      <w:pPr>
        <w:tabs>
          <w:tab w:val="left" w:pos="284"/>
        </w:tabs>
        <w:jc w:val="both"/>
        <w:rPr>
          <w:rFonts w:asciiTheme="majorHAnsi" w:hAnsiTheme="majorHAnsi" w:cs="Cambria"/>
        </w:rPr>
      </w:pPr>
    </w:p>
    <w:p w14:paraId="7692FCE6" w14:textId="77777777" w:rsidR="00BC1E93" w:rsidRPr="000712E6" w:rsidRDefault="00BC1E93" w:rsidP="007D20F1">
      <w:pPr>
        <w:numPr>
          <w:ilvl w:val="1"/>
          <w:numId w:val="127"/>
        </w:numPr>
        <w:tabs>
          <w:tab w:val="clear" w:pos="965"/>
          <w:tab w:val="num" w:pos="426"/>
        </w:tabs>
        <w:ind w:left="823"/>
        <w:jc w:val="both"/>
        <w:rPr>
          <w:rFonts w:asciiTheme="majorHAnsi" w:hAnsiTheme="majorHAnsi" w:cs="Cambria"/>
        </w:rPr>
      </w:pPr>
      <w:r w:rsidRPr="000712E6">
        <w:rPr>
          <w:rFonts w:asciiTheme="majorHAnsi" w:hAnsiTheme="majorHAnsi" w:cs="Cambria"/>
        </w:rPr>
        <w:t>Zasiłek szkolny</w:t>
      </w:r>
      <w:r w:rsidRPr="000712E6">
        <w:rPr>
          <w:rFonts w:asciiTheme="majorHAnsi" w:hAnsiTheme="majorHAnsi" w:cs="Times New Roman"/>
          <w:noProof w:val="0"/>
          <w:lang w:eastAsia="pl-PL"/>
        </w:rPr>
        <w:t> może być przyznany uczniowi znajdującemu się przejściowo w</w:t>
      </w:r>
    </w:p>
    <w:p w14:paraId="7FFCF943" w14:textId="77777777" w:rsidR="00BC1E93" w:rsidRPr="000712E6" w:rsidRDefault="00BC1E93" w:rsidP="003155FD">
      <w:pPr>
        <w:jc w:val="both"/>
        <w:rPr>
          <w:rFonts w:asciiTheme="majorHAnsi" w:hAnsiTheme="majorHAnsi" w:cs="Cambria"/>
        </w:rPr>
      </w:pPr>
      <w:r w:rsidRPr="000712E6">
        <w:rPr>
          <w:rFonts w:asciiTheme="majorHAnsi" w:hAnsiTheme="majorHAnsi" w:cs="Times New Roman"/>
          <w:noProof w:val="0"/>
          <w:lang w:eastAsia="pl-PL"/>
        </w:rPr>
        <w:t>trudnej sytuacji materialnej z powodu zdarzenia losowego. Zasiłek szkolny może być przyznany raz lub kilka razy w roku, niezależnie od otrzymywanego stypendium szkolnego.</w:t>
      </w:r>
      <w:r w:rsidRPr="000712E6">
        <w:rPr>
          <w:rFonts w:asciiTheme="majorHAnsi" w:hAnsiTheme="majorHAnsi" w:cs="Cambria"/>
        </w:rPr>
        <w:t xml:space="preserve"> </w:t>
      </w:r>
      <w:r w:rsidRPr="000712E6">
        <w:rPr>
          <w:rFonts w:asciiTheme="majorHAnsi" w:hAnsiTheme="majorHAnsi" w:cs="Times New Roman"/>
          <w:noProof w:val="0"/>
          <w:lang w:eastAsia="pl-PL"/>
        </w:rPr>
        <w:t>Zdarzenie losowe to zjawisko zewnętrzne w stosunku do uprawnionego, którego nie można było przewidzieć ani mu przeciwdziałać (np. klęska żywiołowa, śmierć lub choroba jednego z rodziców).</w:t>
      </w:r>
    </w:p>
    <w:p w14:paraId="26F38D55" w14:textId="77777777" w:rsidR="00BC1E93" w:rsidRPr="000712E6" w:rsidRDefault="00BC1E93" w:rsidP="003155FD">
      <w:pPr>
        <w:ind w:left="823"/>
        <w:jc w:val="both"/>
        <w:rPr>
          <w:rFonts w:asciiTheme="majorHAnsi" w:hAnsiTheme="majorHAnsi" w:cs="Cambria"/>
        </w:rPr>
      </w:pPr>
    </w:p>
    <w:p w14:paraId="6881B172" w14:textId="77777777" w:rsidR="00BC1E93" w:rsidRPr="000712E6" w:rsidRDefault="00BC1E93" w:rsidP="007D20F1">
      <w:pPr>
        <w:numPr>
          <w:ilvl w:val="2"/>
          <w:numId w:val="127"/>
        </w:numPr>
        <w:tabs>
          <w:tab w:val="clear" w:pos="1487"/>
          <w:tab w:val="num" w:pos="0"/>
          <w:tab w:val="left" w:pos="284"/>
          <w:tab w:val="left" w:pos="709"/>
        </w:tabs>
        <w:ind w:left="0" w:firstLine="0"/>
        <w:jc w:val="both"/>
        <w:rPr>
          <w:rFonts w:asciiTheme="majorHAnsi" w:hAnsiTheme="majorHAnsi" w:cs="Cambria"/>
        </w:rPr>
      </w:pPr>
      <w:r w:rsidRPr="000712E6">
        <w:rPr>
          <w:rFonts w:asciiTheme="majorHAnsi" w:hAnsiTheme="majorHAnsi" w:cs="Cambria"/>
        </w:rPr>
        <w:t>zasiłek szkolny może być przyznany w formie świadczenia pieniężnego na pokrycie wydatków związanych z procesem edukacyjnym lub w formie pomocy rzeczowej o charakterze edukacyjnym, raz lub kilka razy w roku, niezależnie od otrzymywanego stypendium szkolnego;</w:t>
      </w:r>
    </w:p>
    <w:p w14:paraId="52814BC3" w14:textId="77777777" w:rsidR="00BC1E93" w:rsidRPr="000712E6" w:rsidRDefault="00BC1E93" w:rsidP="003155FD">
      <w:pPr>
        <w:tabs>
          <w:tab w:val="left" w:pos="284"/>
          <w:tab w:val="left" w:pos="709"/>
        </w:tabs>
        <w:jc w:val="both"/>
        <w:rPr>
          <w:rFonts w:asciiTheme="majorHAnsi" w:hAnsiTheme="majorHAnsi" w:cs="Cambria"/>
        </w:rPr>
      </w:pPr>
    </w:p>
    <w:p w14:paraId="45446084" w14:textId="77777777" w:rsidR="00BC1E93" w:rsidRPr="000712E6" w:rsidRDefault="00BC1E93" w:rsidP="007D20F1">
      <w:pPr>
        <w:numPr>
          <w:ilvl w:val="2"/>
          <w:numId w:val="127"/>
        </w:numPr>
        <w:tabs>
          <w:tab w:val="clear" w:pos="1487"/>
          <w:tab w:val="num" w:pos="0"/>
          <w:tab w:val="left" w:pos="284"/>
          <w:tab w:val="left" w:pos="709"/>
        </w:tabs>
        <w:ind w:left="0" w:firstLine="0"/>
        <w:jc w:val="both"/>
        <w:rPr>
          <w:rFonts w:asciiTheme="majorHAnsi" w:hAnsiTheme="majorHAnsi" w:cs="Cambria"/>
        </w:rPr>
      </w:pPr>
      <w:r w:rsidRPr="000712E6">
        <w:rPr>
          <w:rFonts w:asciiTheme="majorHAnsi" w:hAnsiTheme="majorHAnsi" w:cs="Cambria"/>
        </w:rPr>
        <w:t>wysokość zasiłku szkolnego nie może przekroczyć jednorazowo kwoty stanowiącej pięciokrotność kwoty, o której mowa w art. 6 ust. 2 pkt 2 ustawy z dnia 28 listopada 2003 r. o świadczeniach rodzinnych;</w:t>
      </w:r>
    </w:p>
    <w:p w14:paraId="6B377846" w14:textId="77777777" w:rsidR="00BC1E93" w:rsidRPr="000712E6" w:rsidRDefault="00BC1E93" w:rsidP="003155FD">
      <w:pPr>
        <w:tabs>
          <w:tab w:val="left" w:pos="284"/>
          <w:tab w:val="left" w:pos="709"/>
        </w:tabs>
        <w:jc w:val="both"/>
        <w:rPr>
          <w:rFonts w:asciiTheme="majorHAnsi" w:hAnsiTheme="majorHAnsi" w:cs="Cambria"/>
        </w:rPr>
      </w:pPr>
    </w:p>
    <w:p w14:paraId="4A0E0AD8" w14:textId="77777777" w:rsidR="00BC1E93" w:rsidRPr="000712E6" w:rsidRDefault="00BC1E93" w:rsidP="007D20F1">
      <w:pPr>
        <w:numPr>
          <w:ilvl w:val="2"/>
          <w:numId w:val="127"/>
        </w:numPr>
        <w:tabs>
          <w:tab w:val="clear" w:pos="1487"/>
          <w:tab w:val="num" w:pos="0"/>
          <w:tab w:val="left" w:pos="284"/>
          <w:tab w:val="left" w:pos="709"/>
        </w:tabs>
        <w:ind w:left="0" w:firstLine="0"/>
        <w:jc w:val="both"/>
        <w:rPr>
          <w:rFonts w:asciiTheme="majorHAnsi" w:hAnsiTheme="majorHAnsi" w:cs="Cambria"/>
        </w:rPr>
      </w:pPr>
      <w:r w:rsidRPr="000712E6">
        <w:rPr>
          <w:rFonts w:asciiTheme="majorHAnsi" w:hAnsiTheme="majorHAnsi" w:cs="Cambria"/>
        </w:rPr>
        <w:t>o zasiłek szkolny można ubiegać się w terminie nie dłuższym niż dwa miesiące od wystąpienia zdarzenia uzasadniającego przyznanie tego zasiłku.</w:t>
      </w:r>
    </w:p>
    <w:p w14:paraId="17C2CC39" w14:textId="77777777" w:rsidR="00BC1E93" w:rsidRPr="000712E6" w:rsidRDefault="00BC1E93" w:rsidP="003155FD">
      <w:pPr>
        <w:tabs>
          <w:tab w:val="left" w:pos="709"/>
        </w:tabs>
        <w:ind w:left="993"/>
        <w:jc w:val="both"/>
        <w:rPr>
          <w:rFonts w:asciiTheme="majorHAnsi" w:hAnsiTheme="majorHAnsi" w:cs="Cambria"/>
        </w:rPr>
      </w:pPr>
    </w:p>
    <w:p w14:paraId="272172B0" w14:textId="77777777" w:rsidR="00BC1E93" w:rsidRPr="000712E6" w:rsidRDefault="00BC1E93" w:rsidP="003155FD">
      <w:pPr>
        <w:jc w:val="both"/>
        <w:rPr>
          <w:rFonts w:asciiTheme="majorHAnsi" w:hAnsiTheme="majorHAnsi" w:cs="Cambria"/>
        </w:rPr>
      </w:pPr>
    </w:p>
    <w:p w14:paraId="49398475" w14:textId="77777777" w:rsidR="00BC1E93" w:rsidRPr="000712E6" w:rsidRDefault="00BC1E93" w:rsidP="003155FD">
      <w:pPr>
        <w:tabs>
          <w:tab w:val="left" w:pos="993"/>
        </w:tabs>
        <w:ind w:left="993"/>
        <w:jc w:val="both"/>
        <w:rPr>
          <w:rFonts w:asciiTheme="majorHAnsi" w:hAnsiTheme="majorHAnsi" w:cs="Cambria"/>
        </w:rPr>
      </w:pPr>
    </w:p>
    <w:p w14:paraId="3E9B5106" w14:textId="77777777" w:rsidR="00BC1E93" w:rsidRPr="000712E6" w:rsidRDefault="00BC1E93" w:rsidP="007D20F1">
      <w:pPr>
        <w:numPr>
          <w:ilvl w:val="1"/>
          <w:numId w:val="255"/>
        </w:numPr>
        <w:tabs>
          <w:tab w:val="left" w:pos="284"/>
        </w:tabs>
        <w:ind w:left="0" w:firstLine="568"/>
        <w:jc w:val="both"/>
        <w:rPr>
          <w:rFonts w:asciiTheme="majorHAnsi" w:hAnsiTheme="majorHAnsi" w:cs="Cambria"/>
        </w:rPr>
      </w:pPr>
      <w:r w:rsidRPr="000712E6">
        <w:rPr>
          <w:rFonts w:asciiTheme="majorHAnsi" w:hAnsiTheme="majorHAnsi" w:cs="Cambria"/>
        </w:rPr>
        <w:t>Uczniowie za wyniki w nauce i/lub osiągnięcia w konkursach, zawodach są nagradzani raz w roku przez Prezydenta Miasta Bolesławiec i/lub Wójta Gminy Wiejskiej Bolesławiec. Odpowiednie Regulaminy określają szczegółowe kryteria, są one znane każdego roku przed końcem zajęć. Pedagog szkolny wraz z wychowawcami przygotowują wnioski kandydatów do nagrody.</w:t>
      </w:r>
    </w:p>
    <w:p w14:paraId="678028D2" w14:textId="77777777" w:rsidR="00BC1E93" w:rsidRPr="000712E6" w:rsidRDefault="00BC1E93" w:rsidP="003155FD">
      <w:pPr>
        <w:tabs>
          <w:tab w:val="left" w:pos="284"/>
        </w:tabs>
        <w:ind w:left="568"/>
        <w:jc w:val="both"/>
        <w:rPr>
          <w:rFonts w:asciiTheme="majorHAnsi" w:hAnsiTheme="majorHAnsi" w:cs="Cambria"/>
        </w:rPr>
      </w:pPr>
      <w:r w:rsidRPr="000712E6">
        <w:rPr>
          <w:rFonts w:asciiTheme="majorHAnsi" w:hAnsiTheme="majorHAnsi" w:cs="Cambria"/>
        </w:rPr>
        <w:t xml:space="preserve"> </w:t>
      </w:r>
    </w:p>
    <w:p w14:paraId="3AAAF1BB" w14:textId="77777777" w:rsidR="00BC1E93" w:rsidRPr="000712E6" w:rsidRDefault="00BC1E93" w:rsidP="007D20F1">
      <w:pPr>
        <w:numPr>
          <w:ilvl w:val="1"/>
          <w:numId w:val="255"/>
        </w:numPr>
        <w:ind w:left="0" w:firstLine="568"/>
        <w:jc w:val="both"/>
        <w:rPr>
          <w:rFonts w:asciiTheme="majorHAnsi" w:hAnsiTheme="majorHAnsi" w:cs="Cambria"/>
        </w:rPr>
      </w:pPr>
      <w:r w:rsidRPr="000712E6">
        <w:rPr>
          <w:rFonts w:asciiTheme="majorHAnsi" w:hAnsiTheme="majorHAnsi" w:cs="Cambria"/>
        </w:rPr>
        <w:t>Udzielanie świadczeń pomocy materialnej o charakterze socjalnym należy do zadań własnych gminy.</w:t>
      </w:r>
    </w:p>
    <w:p w14:paraId="4B086CEC" w14:textId="77777777" w:rsidR="00BC1E93" w:rsidRPr="000712E6" w:rsidRDefault="00BC1E93" w:rsidP="003155FD">
      <w:pPr>
        <w:tabs>
          <w:tab w:val="num" w:pos="0"/>
        </w:tabs>
        <w:ind w:firstLine="426"/>
        <w:jc w:val="both"/>
        <w:rPr>
          <w:rFonts w:asciiTheme="majorHAnsi" w:hAnsiTheme="majorHAnsi" w:cs="Cambria"/>
        </w:rPr>
      </w:pPr>
    </w:p>
    <w:p w14:paraId="1D477958" w14:textId="77777777" w:rsidR="00BC1E93" w:rsidRPr="000712E6" w:rsidRDefault="00BC1E93" w:rsidP="007D20F1">
      <w:pPr>
        <w:numPr>
          <w:ilvl w:val="1"/>
          <w:numId w:val="255"/>
        </w:numPr>
        <w:ind w:left="0" w:firstLine="568"/>
        <w:jc w:val="both"/>
        <w:rPr>
          <w:rFonts w:asciiTheme="majorHAnsi" w:hAnsiTheme="majorHAnsi" w:cs="Cambria"/>
        </w:rPr>
      </w:pPr>
      <w:r w:rsidRPr="000712E6">
        <w:rPr>
          <w:rFonts w:asciiTheme="majorHAnsi" w:hAnsiTheme="majorHAnsi" w:cs="Cambria"/>
        </w:rPr>
        <w:t>W sprawach świadczeń pomocy materialnej o charakterze socjalnym wydaje się decyzje administracyjne.</w:t>
      </w:r>
    </w:p>
    <w:p w14:paraId="5A06F61D" w14:textId="77777777" w:rsidR="00BC1E93" w:rsidRPr="000712E6" w:rsidRDefault="00BC1E93" w:rsidP="003155FD">
      <w:pPr>
        <w:tabs>
          <w:tab w:val="num" w:pos="0"/>
        </w:tabs>
        <w:ind w:firstLine="426"/>
        <w:jc w:val="both"/>
        <w:rPr>
          <w:rFonts w:asciiTheme="majorHAnsi" w:hAnsiTheme="majorHAnsi" w:cs="Cambria"/>
        </w:rPr>
      </w:pPr>
    </w:p>
    <w:p w14:paraId="581CABDF" w14:textId="77777777" w:rsidR="00BC1E93" w:rsidRPr="000712E6" w:rsidRDefault="00BC1E93" w:rsidP="007D20F1">
      <w:pPr>
        <w:numPr>
          <w:ilvl w:val="1"/>
          <w:numId w:val="255"/>
        </w:numPr>
        <w:ind w:left="0" w:firstLine="568"/>
        <w:jc w:val="both"/>
        <w:rPr>
          <w:rFonts w:asciiTheme="majorHAnsi" w:hAnsiTheme="majorHAnsi" w:cs="Cambria"/>
        </w:rPr>
      </w:pPr>
      <w:r w:rsidRPr="000712E6">
        <w:rPr>
          <w:rFonts w:asciiTheme="majorHAnsi" w:hAnsiTheme="majorHAnsi" w:cs="Cambria"/>
        </w:rPr>
        <w:t>Należności z tytułu nienależnie pobranego stypendium szkolnego podlegają ściągnięciu w trybie przepisów o postępowaniu egzekucyjnym w administracji.</w:t>
      </w:r>
    </w:p>
    <w:p w14:paraId="5EFA7515" w14:textId="77777777" w:rsidR="00BC1E93" w:rsidRPr="000712E6" w:rsidRDefault="00BC1E93" w:rsidP="003155FD">
      <w:pPr>
        <w:tabs>
          <w:tab w:val="num" w:pos="0"/>
        </w:tabs>
        <w:ind w:firstLine="426"/>
        <w:jc w:val="both"/>
        <w:rPr>
          <w:rFonts w:asciiTheme="majorHAnsi" w:hAnsiTheme="majorHAnsi" w:cs="Cambria"/>
        </w:rPr>
      </w:pPr>
    </w:p>
    <w:p w14:paraId="496A961F" w14:textId="77777777" w:rsidR="00BC1E93" w:rsidRPr="000712E6" w:rsidRDefault="00BC1E93" w:rsidP="007D20F1">
      <w:pPr>
        <w:numPr>
          <w:ilvl w:val="1"/>
          <w:numId w:val="255"/>
        </w:numPr>
        <w:ind w:left="0" w:firstLine="568"/>
        <w:jc w:val="both"/>
        <w:rPr>
          <w:rFonts w:asciiTheme="majorHAnsi" w:hAnsiTheme="majorHAnsi" w:cs="Cambria"/>
        </w:rPr>
      </w:pPr>
      <w:r w:rsidRPr="000712E6">
        <w:rPr>
          <w:rFonts w:asciiTheme="majorHAnsi" w:hAnsiTheme="majorHAnsi" w:cs="Cambria"/>
        </w:rPr>
        <w:t>Wysokość należności podlegającej zwrotowi oraz termin zwrotu tej należności ustala się w drodze decyzji administracyjnej.</w:t>
      </w:r>
    </w:p>
    <w:p w14:paraId="190E07E5" w14:textId="77777777" w:rsidR="00BC1E93" w:rsidRPr="000712E6" w:rsidRDefault="00BC1E93" w:rsidP="003155FD">
      <w:pPr>
        <w:tabs>
          <w:tab w:val="num" w:pos="0"/>
        </w:tabs>
        <w:jc w:val="both"/>
        <w:rPr>
          <w:rFonts w:asciiTheme="majorHAnsi" w:hAnsiTheme="majorHAnsi" w:cs="Cambria"/>
        </w:rPr>
      </w:pPr>
    </w:p>
    <w:p w14:paraId="4A518D7E" w14:textId="77777777" w:rsidR="00BC1E93" w:rsidRPr="000712E6" w:rsidRDefault="00BC1E93" w:rsidP="007D20F1">
      <w:pPr>
        <w:numPr>
          <w:ilvl w:val="1"/>
          <w:numId w:val="255"/>
        </w:numPr>
        <w:ind w:left="0" w:firstLine="568"/>
        <w:jc w:val="both"/>
        <w:rPr>
          <w:rFonts w:asciiTheme="majorHAnsi" w:hAnsiTheme="majorHAnsi" w:cs="Cambria"/>
        </w:rPr>
      </w:pPr>
      <w:r w:rsidRPr="000712E6">
        <w:rPr>
          <w:rFonts w:asciiTheme="majorHAnsi" w:hAnsiTheme="majorHAnsi" w:cs="Cambria"/>
        </w:rPr>
        <w:t>W przypadkach szczególnych, zwłaszcza jeżeli zwrot wydatków na udzielone stypendium szkolne w całości lub w części stanowiłby dla osoby zobowiązanej nadmierne obciążenie lub też niweczyłby skutki udzielanej pomocy, właściwy organ może odstąpić od żądania takiego zwrotu.</w:t>
      </w:r>
    </w:p>
    <w:p w14:paraId="35AE088B" w14:textId="77777777" w:rsidR="00BC1E93" w:rsidRPr="000712E6" w:rsidRDefault="00BC1E93" w:rsidP="003155FD">
      <w:pPr>
        <w:jc w:val="both"/>
        <w:rPr>
          <w:rFonts w:asciiTheme="majorHAnsi" w:hAnsiTheme="majorHAnsi" w:cs="Cambria"/>
        </w:rPr>
      </w:pPr>
    </w:p>
    <w:p w14:paraId="708A9A4E" w14:textId="77777777" w:rsidR="00BC1E93" w:rsidRPr="000712E6" w:rsidRDefault="00BC1E93" w:rsidP="003155FD">
      <w:pPr>
        <w:jc w:val="both"/>
        <w:rPr>
          <w:rFonts w:asciiTheme="majorHAnsi" w:hAnsiTheme="majorHAnsi" w:cs="Cambria"/>
        </w:rPr>
      </w:pPr>
      <w:r w:rsidRPr="000712E6">
        <w:rPr>
          <w:rFonts w:asciiTheme="majorHAnsi" w:hAnsiTheme="majorHAnsi" w:cs="Cambria"/>
          <w:b/>
          <w:bCs/>
        </w:rPr>
        <w:t xml:space="preserve">         </w:t>
      </w:r>
    </w:p>
    <w:p w14:paraId="104E8C10" w14:textId="77777777" w:rsidR="00BC1E93" w:rsidRPr="000712E6" w:rsidRDefault="00BC1E93" w:rsidP="00B03105">
      <w:pPr>
        <w:jc w:val="both"/>
        <w:rPr>
          <w:rFonts w:asciiTheme="majorHAnsi" w:hAnsiTheme="majorHAnsi" w:cs="Cambria"/>
        </w:rPr>
      </w:pPr>
    </w:p>
    <w:p w14:paraId="306000AE" w14:textId="77777777" w:rsidR="00BC1E93" w:rsidRPr="000712E6" w:rsidRDefault="00BC1E93" w:rsidP="003B7DE7">
      <w:pPr>
        <w:jc w:val="both"/>
        <w:rPr>
          <w:rFonts w:asciiTheme="majorHAnsi" w:hAnsiTheme="majorHAnsi" w:cs="Cambria"/>
        </w:rPr>
      </w:pPr>
      <w:r w:rsidRPr="000712E6">
        <w:rPr>
          <w:rFonts w:asciiTheme="majorHAnsi" w:hAnsiTheme="majorHAnsi" w:cs="Cambria"/>
          <w:b/>
          <w:bCs/>
        </w:rPr>
        <w:t xml:space="preserve">         </w:t>
      </w:r>
    </w:p>
    <w:p w14:paraId="6E06D5E5" w14:textId="77777777" w:rsidR="00BC1E93" w:rsidRPr="000712E6" w:rsidRDefault="00BC1E93" w:rsidP="00B03105">
      <w:pPr>
        <w:jc w:val="both"/>
        <w:rPr>
          <w:rFonts w:asciiTheme="majorHAnsi" w:hAnsiTheme="majorHAnsi" w:cs="Cambria"/>
        </w:rPr>
      </w:pPr>
    </w:p>
    <w:p w14:paraId="1748A55C" w14:textId="77777777" w:rsidR="00BC1E93" w:rsidRPr="000712E6" w:rsidRDefault="00BC1E93" w:rsidP="00B03105">
      <w:pPr>
        <w:pStyle w:val="Tytu"/>
        <w:ind w:firstLine="0"/>
        <w:jc w:val="left"/>
        <w:rPr>
          <w:rFonts w:asciiTheme="majorHAnsi" w:hAnsiTheme="majorHAnsi" w:cs="Cambria"/>
          <w:sz w:val="22"/>
          <w:szCs w:val="22"/>
        </w:rPr>
      </w:pPr>
    </w:p>
    <w:p w14:paraId="58FC74F1" w14:textId="77777777" w:rsidR="00BC1E93" w:rsidRPr="000712E6" w:rsidRDefault="00BC1E93" w:rsidP="00B03105">
      <w:pPr>
        <w:pStyle w:val="Tytu"/>
        <w:ind w:firstLine="0"/>
        <w:rPr>
          <w:rFonts w:asciiTheme="majorHAnsi" w:hAnsiTheme="majorHAnsi" w:cs="Cambria"/>
          <w:sz w:val="22"/>
          <w:szCs w:val="22"/>
        </w:rPr>
      </w:pPr>
    </w:p>
    <w:p w14:paraId="681F1611" w14:textId="77777777" w:rsidR="00706D45" w:rsidRPr="000712E6" w:rsidRDefault="00706D45" w:rsidP="00B03105">
      <w:pPr>
        <w:pStyle w:val="Tytu"/>
        <w:ind w:firstLine="0"/>
        <w:rPr>
          <w:rFonts w:asciiTheme="majorHAnsi" w:hAnsiTheme="majorHAnsi" w:cs="Cambria"/>
          <w:sz w:val="22"/>
          <w:szCs w:val="22"/>
        </w:rPr>
      </w:pPr>
    </w:p>
    <w:p w14:paraId="0B9E8630" w14:textId="77777777" w:rsidR="00706D45" w:rsidRPr="000712E6" w:rsidRDefault="00706D45" w:rsidP="00B03105">
      <w:pPr>
        <w:pStyle w:val="Tytu"/>
        <w:ind w:firstLine="0"/>
        <w:rPr>
          <w:rFonts w:asciiTheme="majorHAnsi" w:hAnsiTheme="majorHAnsi" w:cs="Cambria"/>
          <w:sz w:val="22"/>
          <w:szCs w:val="22"/>
        </w:rPr>
      </w:pPr>
    </w:p>
    <w:p w14:paraId="5B8E8427" w14:textId="77777777" w:rsidR="00BC1E93" w:rsidRPr="000712E6" w:rsidRDefault="00BC1E93" w:rsidP="00997208">
      <w:pPr>
        <w:pStyle w:val="Nagwek2"/>
        <w:rPr>
          <w:rFonts w:asciiTheme="majorHAnsi" w:hAnsiTheme="majorHAnsi"/>
          <w:color w:val="auto"/>
          <w:sz w:val="22"/>
          <w:szCs w:val="22"/>
        </w:rPr>
      </w:pPr>
      <w:bookmarkStart w:id="17" w:name="_Toc495918044"/>
      <w:r w:rsidRPr="000712E6">
        <w:rPr>
          <w:rFonts w:asciiTheme="majorHAnsi" w:hAnsiTheme="majorHAnsi"/>
          <w:color w:val="auto"/>
          <w:sz w:val="22"/>
          <w:szCs w:val="22"/>
        </w:rPr>
        <w:lastRenderedPageBreak/>
        <w:t>DZIAŁ III</w:t>
      </w:r>
      <w:bookmarkEnd w:id="17"/>
    </w:p>
    <w:p w14:paraId="0570A629" w14:textId="77777777" w:rsidR="00BC1E93" w:rsidRPr="000712E6" w:rsidRDefault="00BC1E93" w:rsidP="00997208">
      <w:pPr>
        <w:pStyle w:val="Nagwek2"/>
        <w:rPr>
          <w:rFonts w:asciiTheme="majorHAnsi" w:hAnsiTheme="majorHAnsi" w:cs="Times New Roman"/>
          <w:b w:val="0"/>
          <w:bCs w:val="0"/>
          <w:color w:val="auto"/>
          <w:sz w:val="22"/>
          <w:szCs w:val="22"/>
        </w:rPr>
      </w:pPr>
      <w:bookmarkStart w:id="18" w:name="_Toc495918045"/>
      <w:r w:rsidRPr="000712E6">
        <w:rPr>
          <w:rFonts w:asciiTheme="majorHAnsi" w:hAnsiTheme="majorHAnsi"/>
          <w:color w:val="auto"/>
          <w:sz w:val="22"/>
          <w:szCs w:val="22"/>
        </w:rPr>
        <w:t>Rozdział  1</w:t>
      </w:r>
      <w:r w:rsidRPr="000712E6">
        <w:rPr>
          <w:rFonts w:asciiTheme="majorHAnsi" w:hAnsiTheme="majorHAnsi" w:cs="Times New Roman"/>
          <w:b w:val="0"/>
          <w:bCs w:val="0"/>
          <w:color w:val="auto"/>
          <w:sz w:val="22"/>
          <w:szCs w:val="22"/>
        </w:rPr>
        <w:br/>
      </w:r>
      <w:r w:rsidRPr="000712E6">
        <w:rPr>
          <w:rFonts w:asciiTheme="majorHAnsi" w:hAnsiTheme="majorHAnsi"/>
          <w:color w:val="auto"/>
          <w:sz w:val="22"/>
          <w:szCs w:val="22"/>
        </w:rPr>
        <w:t>Organy  szkoły i ich kompetencje</w:t>
      </w:r>
      <w:bookmarkEnd w:id="18"/>
    </w:p>
    <w:p w14:paraId="4DA32C24" w14:textId="77777777" w:rsidR="00BC1E93" w:rsidRPr="000712E6" w:rsidRDefault="00BC1E93" w:rsidP="00B03105">
      <w:pPr>
        <w:tabs>
          <w:tab w:val="left" w:pos="426"/>
        </w:tabs>
        <w:ind w:left="426" w:right="510"/>
        <w:jc w:val="both"/>
        <w:rPr>
          <w:rFonts w:asciiTheme="majorHAnsi" w:hAnsiTheme="majorHAnsi" w:cs="Cambria"/>
        </w:rPr>
      </w:pPr>
    </w:p>
    <w:p w14:paraId="07E1323B" w14:textId="77777777" w:rsidR="00BC1E93" w:rsidRPr="000712E6" w:rsidRDefault="00BC1E93" w:rsidP="00B03105">
      <w:pPr>
        <w:tabs>
          <w:tab w:val="left" w:pos="284"/>
        </w:tabs>
        <w:jc w:val="both"/>
        <w:rPr>
          <w:rFonts w:asciiTheme="majorHAnsi" w:hAnsiTheme="majorHAnsi" w:cs="Cambria"/>
        </w:rPr>
      </w:pPr>
      <w:r w:rsidRPr="000712E6">
        <w:rPr>
          <w:rFonts w:asciiTheme="majorHAnsi" w:hAnsiTheme="majorHAnsi" w:cs="Cambria"/>
          <w:b/>
          <w:bCs/>
        </w:rPr>
        <w:t xml:space="preserve">        § 41. 1.</w:t>
      </w:r>
      <w:r w:rsidRPr="000712E6">
        <w:rPr>
          <w:rFonts w:asciiTheme="majorHAnsi" w:hAnsiTheme="majorHAnsi" w:cs="Cambria"/>
        </w:rPr>
        <w:t xml:space="preserve"> Organami szkoły są:</w:t>
      </w:r>
    </w:p>
    <w:p w14:paraId="6550AA0B" w14:textId="77777777" w:rsidR="00BC1E93" w:rsidRPr="000712E6" w:rsidRDefault="00BC1E93" w:rsidP="00B03105">
      <w:pPr>
        <w:tabs>
          <w:tab w:val="left" w:pos="284"/>
        </w:tabs>
        <w:jc w:val="both"/>
        <w:rPr>
          <w:rFonts w:asciiTheme="majorHAnsi" w:hAnsiTheme="majorHAnsi" w:cs="Cambria"/>
        </w:rPr>
      </w:pPr>
    </w:p>
    <w:p w14:paraId="62985311" w14:textId="77777777" w:rsidR="00BC1E93" w:rsidRPr="000712E6" w:rsidRDefault="00BC1E93" w:rsidP="00B33A5B">
      <w:pPr>
        <w:numPr>
          <w:ilvl w:val="0"/>
          <w:numId w:val="37"/>
        </w:numPr>
        <w:tabs>
          <w:tab w:val="left" w:pos="426"/>
        </w:tabs>
        <w:ind w:left="0" w:firstLine="0"/>
        <w:jc w:val="both"/>
        <w:rPr>
          <w:rFonts w:asciiTheme="majorHAnsi" w:hAnsiTheme="majorHAnsi" w:cs="Cambria"/>
        </w:rPr>
      </w:pPr>
      <w:r w:rsidRPr="000712E6">
        <w:rPr>
          <w:rFonts w:asciiTheme="majorHAnsi" w:hAnsiTheme="majorHAnsi" w:cs="Cambria"/>
        </w:rPr>
        <w:t>Dyrektor Szkoły;</w:t>
      </w:r>
    </w:p>
    <w:p w14:paraId="08B7A2AC" w14:textId="77777777" w:rsidR="00BC1E93" w:rsidRPr="000712E6" w:rsidRDefault="00BC1E93" w:rsidP="00B33A5B">
      <w:pPr>
        <w:numPr>
          <w:ilvl w:val="0"/>
          <w:numId w:val="37"/>
        </w:numPr>
        <w:tabs>
          <w:tab w:val="left" w:pos="426"/>
        </w:tabs>
        <w:ind w:left="0" w:firstLine="0"/>
        <w:jc w:val="both"/>
        <w:rPr>
          <w:rFonts w:asciiTheme="majorHAnsi" w:hAnsiTheme="majorHAnsi" w:cs="Cambria"/>
        </w:rPr>
      </w:pPr>
      <w:r w:rsidRPr="000712E6">
        <w:rPr>
          <w:rFonts w:asciiTheme="majorHAnsi" w:hAnsiTheme="majorHAnsi" w:cs="Cambria"/>
        </w:rPr>
        <w:t>Rada Pedagogiczna;</w:t>
      </w:r>
    </w:p>
    <w:p w14:paraId="07E85EC1" w14:textId="77777777" w:rsidR="00BC1E93" w:rsidRPr="000712E6" w:rsidRDefault="00BC1E93" w:rsidP="00B33A5B">
      <w:pPr>
        <w:numPr>
          <w:ilvl w:val="0"/>
          <w:numId w:val="37"/>
        </w:numPr>
        <w:tabs>
          <w:tab w:val="left" w:pos="426"/>
        </w:tabs>
        <w:ind w:left="0" w:firstLine="0"/>
        <w:jc w:val="both"/>
        <w:rPr>
          <w:rFonts w:asciiTheme="majorHAnsi" w:hAnsiTheme="majorHAnsi" w:cs="Cambria"/>
        </w:rPr>
      </w:pPr>
      <w:r w:rsidRPr="000712E6">
        <w:rPr>
          <w:rFonts w:asciiTheme="majorHAnsi" w:hAnsiTheme="majorHAnsi" w:cs="Cambria"/>
        </w:rPr>
        <w:t>Rada Rodziców;</w:t>
      </w:r>
    </w:p>
    <w:p w14:paraId="7887C36A" w14:textId="77777777" w:rsidR="00BC1E93" w:rsidRPr="000712E6" w:rsidRDefault="00BC1E93" w:rsidP="00B33A5B">
      <w:pPr>
        <w:numPr>
          <w:ilvl w:val="0"/>
          <w:numId w:val="37"/>
        </w:numPr>
        <w:tabs>
          <w:tab w:val="left" w:pos="426"/>
        </w:tabs>
        <w:ind w:left="0" w:firstLine="0"/>
        <w:jc w:val="both"/>
        <w:rPr>
          <w:rFonts w:asciiTheme="majorHAnsi" w:hAnsiTheme="majorHAnsi" w:cs="Cambria"/>
        </w:rPr>
      </w:pPr>
      <w:r w:rsidRPr="000712E6">
        <w:rPr>
          <w:rFonts w:asciiTheme="majorHAnsi" w:hAnsiTheme="majorHAnsi" w:cs="Cambria"/>
        </w:rPr>
        <w:t>Samorząd Uczniowski.</w:t>
      </w:r>
    </w:p>
    <w:p w14:paraId="0B60A748" w14:textId="77777777" w:rsidR="00BC1E93" w:rsidRPr="000712E6" w:rsidRDefault="00BC1E93" w:rsidP="00B03105">
      <w:pPr>
        <w:ind w:left="1145"/>
        <w:jc w:val="both"/>
        <w:rPr>
          <w:rFonts w:asciiTheme="majorHAnsi" w:hAnsiTheme="majorHAnsi" w:cs="Cambria"/>
        </w:rPr>
      </w:pPr>
    </w:p>
    <w:p w14:paraId="15FE2CAE" w14:textId="77777777" w:rsidR="00BC1E93" w:rsidRPr="000712E6" w:rsidRDefault="00BC1E93" w:rsidP="00B03105">
      <w:pPr>
        <w:tabs>
          <w:tab w:val="left" w:pos="426"/>
        </w:tabs>
        <w:jc w:val="both"/>
        <w:rPr>
          <w:rFonts w:asciiTheme="majorHAnsi" w:hAnsiTheme="majorHAnsi" w:cs="Cambria"/>
        </w:rPr>
      </w:pPr>
      <w:r w:rsidRPr="000712E6">
        <w:rPr>
          <w:rFonts w:asciiTheme="majorHAnsi" w:hAnsiTheme="majorHAnsi" w:cs="Cambria"/>
          <w:b/>
          <w:bCs/>
        </w:rPr>
        <w:t xml:space="preserve">        § 42. </w:t>
      </w:r>
      <w:r w:rsidRPr="000712E6">
        <w:rPr>
          <w:rFonts w:asciiTheme="majorHAnsi" w:hAnsiTheme="majorHAnsi" w:cs="Cambria"/>
        </w:rPr>
        <w:t>Każdy z wymienionych organów w § 46 ust. 1 działa zgodnie z ustawą – Prawo oświatowe. Organy kolegialne funkcjonują według odrębnych regulaminów, uchwalonych przez te organy. Regulaminy te nie mogą być sprzeczne ze statutem szkoły.</w:t>
      </w:r>
    </w:p>
    <w:p w14:paraId="5304D98A" w14:textId="77777777" w:rsidR="00BC1E93" w:rsidRPr="000712E6" w:rsidRDefault="00BC1E93" w:rsidP="00B03105">
      <w:pPr>
        <w:tabs>
          <w:tab w:val="left" w:pos="426"/>
        </w:tabs>
        <w:spacing w:before="240"/>
        <w:jc w:val="both"/>
        <w:rPr>
          <w:rFonts w:asciiTheme="majorHAnsi" w:hAnsiTheme="majorHAnsi" w:cs="Cambria"/>
        </w:rPr>
      </w:pPr>
      <w:r w:rsidRPr="000712E6">
        <w:rPr>
          <w:rFonts w:asciiTheme="majorHAnsi" w:hAnsiTheme="majorHAnsi" w:cs="Cambria"/>
          <w:b/>
          <w:bCs/>
        </w:rPr>
        <w:t xml:space="preserve">       § 43.1. </w:t>
      </w:r>
      <w:r w:rsidRPr="000712E6">
        <w:rPr>
          <w:rFonts w:asciiTheme="majorHAnsi" w:hAnsiTheme="majorHAnsi" w:cs="Cambria"/>
        </w:rPr>
        <w:t>Dyrektor szkoły:</w:t>
      </w:r>
    </w:p>
    <w:p w14:paraId="7C1A6429" w14:textId="77777777" w:rsidR="00BC1E93" w:rsidRPr="000712E6" w:rsidRDefault="00BC1E93" w:rsidP="00B03105">
      <w:pPr>
        <w:tabs>
          <w:tab w:val="left" w:pos="426"/>
        </w:tabs>
        <w:jc w:val="both"/>
        <w:rPr>
          <w:rFonts w:asciiTheme="majorHAnsi" w:hAnsiTheme="majorHAnsi" w:cs="Cambria"/>
        </w:rPr>
      </w:pPr>
    </w:p>
    <w:p w14:paraId="1B8181B7" w14:textId="77777777" w:rsidR="00BC1E93" w:rsidRPr="000712E6" w:rsidRDefault="00BC1E93" w:rsidP="00B33A5B">
      <w:pPr>
        <w:numPr>
          <w:ilvl w:val="0"/>
          <w:numId w:val="32"/>
        </w:numPr>
        <w:tabs>
          <w:tab w:val="clear" w:pos="1560"/>
          <w:tab w:val="num" w:pos="426"/>
        </w:tabs>
        <w:ind w:left="0" w:firstLine="0"/>
        <w:jc w:val="left"/>
        <w:rPr>
          <w:rFonts w:asciiTheme="majorHAnsi" w:hAnsiTheme="majorHAnsi" w:cs="Cambria"/>
        </w:rPr>
      </w:pPr>
      <w:r w:rsidRPr="000712E6">
        <w:rPr>
          <w:rFonts w:asciiTheme="majorHAnsi" w:hAnsiTheme="majorHAnsi" w:cs="Cambria"/>
        </w:rPr>
        <w:t>kieruje szkołą  jako jednostką samorządu terytorialnego;</w:t>
      </w:r>
      <w:r w:rsidRPr="000712E6">
        <w:rPr>
          <w:rFonts w:asciiTheme="majorHAnsi" w:hAnsiTheme="majorHAnsi" w:cs="Cambria"/>
          <w:b/>
          <w:bCs/>
        </w:rPr>
        <w:t xml:space="preserve"> </w:t>
      </w:r>
    </w:p>
    <w:p w14:paraId="525A1708" w14:textId="77777777" w:rsidR="00BC1E93" w:rsidRPr="000712E6" w:rsidRDefault="00BC1E93" w:rsidP="00B33A5B">
      <w:pPr>
        <w:numPr>
          <w:ilvl w:val="0"/>
          <w:numId w:val="32"/>
        </w:numPr>
        <w:tabs>
          <w:tab w:val="clear" w:pos="1560"/>
          <w:tab w:val="num" w:pos="426"/>
        </w:tabs>
        <w:ind w:left="0" w:firstLine="0"/>
        <w:jc w:val="left"/>
        <w:rPr>
          <w:rFonts w:asciiTheme="majorHAnsi" w:hAnsiTheme="majorHAnsi" w:cs="Cambria"/>
        </w:rPr>
      </w:pPr>
      <w:r w:rsidRPr="000712E6">
        <w:rPr>
          <w:rFonts w:asciiTheme="majorHAnsi" w:hAnsiTheme="majorHAnsi" w:cs="Cambria"/>
        </w:rPr>
        <w:t>jest osobą działającą w imieniu  pracodawcy;</w:t>
      </w:r>
    </w:p>
    <w:p w14:paraId="653267AB" w14:textId="77777777" w:rsidR="00BC1E93" w:rsidRPr="000712E6" w:rsidRDefault="00BC1E93" w:rsidP="00B33A5B">
      <w:pPr>
        <w:numPr>
          <w:ilvl w:val="0"/>
          <w:numId w:val="32"/>
        </w:numPr>
        <w:tabs>
          <w:tab w:val="clear" w:pos="1560"/>
          <w:tab w:val="num" w:pos="426"/>
        </w:tabs>
        <w:ind w:left="0" w:firstLine="0"/>
        <w:jc w:val="left"/>
        <w:rPr>
          <w:rFonts w:asciiTheme="majorHAnsi" w:hAnsiTheme="majorHAnsi" w:cs="Cambria"/>
        </w:rPr>
      </w:pPr>
      <w:r w:rsidRPr="000712E6">
        <w:rPr>
          <w:rFonts w:asciiTheme="majorHAnsi" w:hAnsiTheme="majorHAnsi" w:cs="Cambria"/>
        </w:rPr>
        <w:t>jest przewodniczącym Rady Pedagogicznej;</w:t>
      </w:r>
    </w:p>
    <w:p w14:paraId="59BFFC30" w14:textId="77777777" w:rsidR="00BC1E93" w:rsidRPr="000712E6" w:rsidRDefault="00BC1E93" w:rsidP="00B33A5B">
      <w:pPr>
        <w:numPr>
          <w:ilvl w:val="0"/>
          <w:numId w:val="32"/>
        </w:numPr>
        <w:tabs>
          <w:tab w:val="clear" w:pos="1560"/>
          <w:tab w:val="num" w:pos="426"/>
        </w:tabs>
        <w:ind w:left="0" w:firstLine="0"/>
        <w:jc w:val="left"/>
        <w:rPr>
          <w:rFonts w:asciiTheme="majorHAnsi" w:hAnsiTheme="majorHAnsi" w:cs="Cambria"/>
        </w:rPr>
      </w:pPr>
      <w:r w:rsidRPr="000712E6">
        <w:rPr>
          <w:rFonts w:asciiTheme="majorHAnsi" w:hAnsiTheme="majorHAnsi" w:cs="Cambria"/>
        </w:rPr>
        <w:t xml:space="preserve">wykonuje zadania administracji publicznej  w zakresie określonym ustawą. </w:t>
      </w:r>
      <w:r w:rsidRPr="000712E6">
        <w:rPr>
          <w:rFonts w:asciiTheme="majorHAnsi" w:hAnsiTheme="majorHAnsi" w:cs="Cambria"/>
          <w:b/>
          <w:bCs/>
        </w:rPr>
        <w:t xml:space="preserve"> </w:t>
      </w:r>
    </w:p>
    <w:p w14:paraId="353A9AF3" w14:textId="77777777" w:rsidR="00BC1E93" w:rsidRPr="000712E6" w:rsidRDefault="00BC1E93" w:rsidP="00B03105">
      <w:pPr>
        <w:ind w:left="1202"/>
        <w:rPr>
          <w:rFonts w:asciiTheme="majorHAnsi" w:hAnsiTheme="majorHAnsi" w:cs="Cambria"/>
        </w:rPr>
      </w:pPr>
    </w:p>
    <w:p w14:paraId="24572A21" w14:textId="77777777" w:rsidR="00BC1E93" w:rsidRPr="000712E6" w:rsidRDefault="00BC1E93" w:rsidP="00B03105">
      <w:pPr>
        <w:tabs>
          <w:tab w:val="left" w:pos="426"/>
        </w:tabs>
        <w:jc w:val="both"/>
        <w:rPr>
          <w:rFonts w:asciiTheme="majorHAnsi" w:hAnsiTheme="majorHAnsi" w:cs="Cambria"/>
        </w:rPr>
      </w:pPr>
      <w:r w:rsidRPr="000712E6">
        <w:rPr>
          <w:rFonts w:asciiTheme="majorHAnsi" w:hAnsiTheme="majorHAnsi" w:cs="Cambria"/>
          <w:b/>
          <w:bCs/>
        </w:rPr>
        <w:t xml:space="preserve">       § 44. </w:t>
      </w:r>
      <w:r w:rsidRPr="000712E6">
        <w:rPr>
          <w:rFonts w:asciiTheme="majorHAnsi" w:hAnsiTheme="majorHAnsi" w:cs="Cambria"/>
        </w:rPr>
        <w:t> Dyrektor szkoły kieruje bieżącą działalnością  szkoły, reprezentuje ją  na zewnątrz. Jest bezpośrednim przełożonym wszystkich pracowników zatrudnionych w Szkole. Jest przewodniczącym Rady Pedagogicznej.</w:t>
      </w:r>
    </w:p>
    <w:p w14:paraId="3EF80343" w14:textId="77777777" w:rsidR="00BC1E93" w:rsidRPr="000712E6" w:rsidRDefault="00BC1E93" w:rsidP="00B03105">
      <w:pPr>
        <w:tabs>
          <w:tab w:val="left" w:pos="180"/>
          <w:tab w:val="left" w:pos="426"/>
        </w:tabs>
        <w:spacing w:before="240"/>
        <w:jc w:val="both"/>
        <w:rPr>
          <w:rFonts w:asciiTheme="majorHAnsi" w:hAnsiTheme="majorHAnsi" w:cs="Cambria"/>
        </w:rPr>
      </w:pPr>
      <w:r w:rsidRPr="000712E6">
        <w:rPr>
          <w:rFonts w:asciiTheme="majorHAnsi" w:hAnsiTheme="majorHAnsi" w:cs="Cambria"/>
          <w:b/>
          <w:bCs/>
        </w:rPr>
        <w:t xml:space="preserve">       § 45. </w:t>
      </w:r>
      <w:r w:rsidRPr="000712E6">
        <w:rPr>
          <w:rFonts w:asciiTheme="majorHAnsi" w:hAnsiTheme="majorHAnsi" w:cs="Cambria"/>
        </w:rPr>
        <w:t> Ogólny zakres kompetencji, zadań i obowiązków dyrektora szkoły określa ustawa                   o systemie oświaty i inne przepisy szczegółowe.</w:t>
      </w:r>
    </w:p>
    <w:p w14:paraId="4BA201EC" w14:textId="77777777" w:rsidR="00BC1E93" w:rsidRPr="000712E6" w:rsidRDefault="00BC1E93" w:rsidP="00B03105">
      <w:pPr>
        <w:tabs>
          <w:tab w:val="left" w:pos="180"/>
          <w:tab w:val="left" w:pos="426"/>
        </w:tabs>
        <w:spacing w:before="240"/>
        <w:jc w:val="both"/>
        <w:rPr>
          <w:rFonts w:asciiTheme="majorHAnsi" w:hAnsiTheme="majorHAnsi" w:cs="Cambria"/>
        </w:rPr>
      </w:pPr>
      <w:r w:rsidRPr="000712E6">
        <w:rPr>
          <w:rFonts w:asciiTheme="majorHAnsi" w:hAnsiTheme="majorHAnsi" w:cs="Cambria"/>
          <w:b/>
          <w:bCs/>
        </w:rPr>
        <w:t xml:space="preserve">       § 46. </w:t>
      </w:r>
      <w:r w:rsidRPr="000712E6">
        <w:rPr>
          <w:rFonts w:asciiTheme="majorHAnsi" w:hAnsiTheme="majorHAnsi" w:cs="Cambria"/>
        </w:rPr>
        <w:t> Dyrektor szkoły:</w:t>
      </w:r>
    </w:p>
    <w:p w14:paraId="213099BF" w14:textId="77777777" w:rsidR="00BC1E93" w:rsidRPr="000712E6" w:rsidRDefault="00BC1E93" w:rsidP="00B03105">
      <w:pPr>
        <w:tabs>
          <w:tab w:val="left" w:pos="426"/>
        </w:tabs>
        <w:spacing w:before="240"/>
        <w:jc w:val="both"/>
        <w:rPr>
          <w:rFonts w:asciiTheme="majorHAnsi" w:hAnsiTheme="majorHAnsi" w:cs="Cambria"/>
        </w:rPr>
      </w:pPr>
      <w:r w:rsidRPr="000712E6">
        <w:rPr>
          <w:rFonts w:asciiTheme="majorHAnsi" w:hAnsiTheme="majorHAnsi" w:cs="Cambria"/>
          <w:b/>
          <w:bCs/>
        </w:rPr>
        <w:t xml:space="preserve">       1</w:t>
      </w:r>
      <w:r w:rsidRPr="000712E6">
        <w:rPr>
          <w:rFonts w:asciiTheme="majorHAnsi" w:hAnsiTheme="majorHAnsi" w:cs="Cambria"/>
        </w:rPr>
        <w:t>. Kieruje działalnością dydaktyczną , wychowawczą i opiekuńczą , a w  szczególności:</w:t>
      </w:r>
    </w:p>
    <w:p w14:paraId="6086F426" w14:textId="77777777" w:rsidR="00BC1E93" w:rsidRPr="000712E6" w:rsidRDefault="00BC1E93" w:rsidP="00B33A5B">
      <w:pPr>
        <w:numPr>
          <w:ilvl w:val="0"/>
          <w:numId w:val="40"/>
        </w:numPr>
        <w:tabs>
          <w:tab w:val="left" w:pos="426"/>
        </w:tabs>
        <w:spacing w:before="240" w:after="240"/>
        <w:ind w:left="0" w:firstLine="0"/>
        <w:jc w:val="both"/>
        <w:rPr>
          <w:rFonts w:asciiTheme="majorHAnsi" w:hAnsiTheme="majorHAnsi" w:cs="Cambria"/>
        </w:rPr>
      </w:pPr>
      <w:r w:rsidRPr="000712E6">
        <w:rPr>
          <w:rFonts w:asciiTheme="majorHAnsi" w:hAnsiTheme="majorHAnsi" w:cs="Cambria"/>
        </w:rPr>
        <w:t>kształtuje twórczą atmosferę pracy, stwarza warunki sprzyjające podnoszeniu jej jakości pracy;</w:t>
      </w:r>
    </w:p>
    <w:p w14:paraId="345145C0" w14:textId="77777777" w:rsidR="00BC1E93" w:rsidRPr="000712E6" w:rsidRDefault="00BC1E93" w:rsidP="00B33A5B">
      <w:pPr>
        <w:numPr>
          <w:ilvl w:val="0"/>
          <w:numId w:val="40"/>
        </w:numPr>
        <w:tabs>
          <w:tab w:val="left" w:pos="426"/>
        </w:tabs>
        <w:ind w:left="0" w:firstLine="0"/>
        <w:jc w:val="both"/>
        <w:rPr>
          <w:rFonts w:asciiTheme="majorHAnsi" w:hAnsiTheme="majorHAnsi" w:cs="Cambria"/>
        </w:rPr>
      </w:pPr>
      <w:r w:rsidRPr="000712E6">
        <w:rPr>
          <w:rFonts w:asciiTheme="majorHAnsi" w:hAnsiTheme="majorHAnsi" w:cs="Cambria"/>
        </w:rPr>
        <w:t>przewodniczy Radzie Pedagogicznej, przygotowuje i prowadzi posiedzenia rady oraz jest odpowiedzialny za zawiadomienie wszystkich jej członków o terminie i porządku zebrania;</w:t>
      </w:r>
    </w:p>
    <w:p w14:paraId="2CED9877" w14:textId="77777777" w:rsidR="00BC1E93" w:rsidRPr="000712E6" w:rsidRDefault="00BC1E93" w:rsidP="00B33A5B">
      <w:pPr>
        <w:numPr>
          <w:ilvl w:val="0"/>
          <w:numId w:val="40"/>
        </w:numPr>
        <w:tabs>
          <w:tab w:val="left" w:pos="426"/>
        </w:tabs>
        <w:spacing w:before="240"/>
        <w:ind w:left="0" w:firstLine="0"/>
        <w:jc w:val="left"/>
        <w:rPr>
          <w:rFonts w:asciiTheme="majorHAnsi" w:hAnsiTheme="majorHAnsi" w:cs="Cambria"/>
        </w:rPr>
      </w:pPr>
      <w:r w:rsidRPr="000712E6">
        <w:rPr>
          <w:rFonts w:asciiTheme="majorHAnsi" w:hAnsiTheme="majorHAnsi" w:cs="Cambria"/>
        </w:rPr>
        <w:t xml:space="preserve">realizuje uchwały Rady Pedagogicznej podjęte w ramach jej kompetencji stanowiących; </w:t>
      </w:r>
    </w:p>
    <w:p w14:paraId="31FECC2C" w14:textId="77777777" w:rsidR="00BC1E93" w:rsidRPr="000712E6" w:rsidRDefault="00BC1E93" w:rsidP="00B33A5B">
      <w:pPr>
        <w:numPr>
          <w:ilvl w:val="0"/>
          <w:numId w:val="40"/>
        </w:numPr>
        <w:tabs>
          <w:tab w:val="left" w:pos="426"/>
        </w:tabs>
        <w:spacing w:before="240"/>
        <w:ind w:left="0" w:firstLine="0"/>
        <w:jc w:val="both"/>
        <w:rPr>
          <w:rFonts w:asciiTheme="majorHAnsi" w:hAnsiTheme="majorHAnsi" w:cs="Cambria"/>
        </w:rPr>
      </w:pPr>
      <w:r w:rsidRPr="000712E6">
        <w:rPr>
          <w:rFonts w:asciiTheme="majorHAnsi" w:hAnsiTheme="majorHAnsi" w:cs="Cambria"/>
        </w:rPr>
        <w:t>wstrzymuje wykonanie uchwał Rady Pedagogicznej niezgodnych z prawem i zawiadamia o tym organ prowadzący i nadzorujący</w:t>
      </w:r>
    </w:p>
    <w:p w14:paraId="16EB7DA4" w14:textId="77777777" w:rsidR="00BC1E93" w:rsidRPr="000712E6" w:rsidRDefault="00BC1E93" w:rsidP="00B33A5B">
      <w:pPr>
        <w:numPr>
          <w:ilvl w:val="0"/>
          <w:numId w:val="40"/>
        </w:numPr>
        <w:tabs>
          <w:tab w:val="left" w:pos="426"/>
        </w:tabs>
        <w:spacing w:before="240"/>
        <w:ind w:left="0" w:firstLine="0"/>
        <w:jc w:val="left"/>
        <w:rPr>
          <w:rFonts w:asciiTheme="majorHAnsi" w:hAnsiTheme="majorHAnsi" w:cs="Cambria"/>
        </w:rPr>
      </w:pPr>
      <w:r w:rsidRPr="000712E6">
        <w:rPr>
          <w:rFonts w:asciiTheme="majorHAnsi" w:hAnsiTheme="majorHAnsi" w:cs="Cambria"/>
        </w:rPr>
        <w:t>powołuje szkolną komisję rekrutacyjną;</w:t>
      </w:r>
    </w:p>
    <w:p w14:paraId="633FC542" w14:textId="77777777" w:rsidR="00BC1E93" w:rsidRPr="000712E6" w:rsidRDefault="00BC1E93" w:rsidP="00B33A5B">
      <w:pPr>
        <w:numPr>
          <w:ilvl w:val="0"/>
          <w:numId w:val="40"/>
        </w:numPr>
        <w:tabs>
          <w:tab w:val="left" w:pos="426"/>
        </w:tabs>
        <w:spacing w:before="240"/>
        <w:ind w:left="0" w:firstLine="0"/>
        <w:jc w:val="both"/>
        <w:rPr>
          <w:rFonts w:asciiTheme="majorHAnsi" w:hAnsiTheme="majorHAnsi" w:cs="Cambria"/>
        </w:rPr>
      </w:pPr>
      <w:r w:rsidRPr="000712E6">
        <w:rPr>
          <w:rFonts w:asciiTheme="majorHAnsi" w:hAnsiTheme="majorHAnsi" w:cs="Cambria"/>
        </w:rPr>
        <w:t>opracowuje plan nauczania na cykl edukacyjny dla poszczególnych oddziałów w Szkole;</w:t>
      </w:r>
    </w:p>
    <w:p w14:paraId="207F5629" w14:textId="77777777" w:rsidR="00BC1E93" w:rsidRPr="000712E6" w:rsidRDefault="00BC1E93" w:rsidP="00B33A5B">
      <w:pPr>
        <w:numPr>
          <w:ilvl w:val="0"/>
          <w:numId w:val="40"/>
        </w:numPr>
        <w:tabs>
          <w:tab w:val="left" w:pos="426"/>
        </w:tabs>
        <w:spacing w:before="240"/>
        <w:ind w:left="0" w:firstLine="0"/>
        <w:jc w:val="left"/>
        <w:rPr>
          <w:rFonts w:asciiTheme="majorHAnsi" w:hAnsiTheme="majorHAnsi" w:cs="Cambria"/>
        </w:rPr>
      </w:pPr>
      <w:r w:rsidRPr="000712E6">
        <w:rPr>
          <w:rFonts w:asciiTheme="majorHAnsi" w:hAnsiTheme="majorHAnsi" w:cs="Cambria"/>
        </w:rPr>
        <w:t>sprawuje nadzór pedagogiczny zgodnie z odrębnymi przepisami;</w:t>
      </w:r>
    </w:p>
    <w:p w14:paraId="50192CEC" w14:textId="77777777" w:rsidR="00BC1E93" w:rsidRPr="000712E6" w:rsidRDefault="00BC1E93" w:rsidP="00B33A5B">
      <w:pPr>
        <w:numPr>
          <w:ilvl w:val="0"/>
          <w:numId w:val="40"/>
        </w:numPr>
        <w:tabs>
          <w:tab w:val="left" w:pos="426"/>
        </w:tabs>
        <w:spacing w:before="240"/>
        <w:ind w:left="0" w:firstLine="0"/>
        <w:jc w:val="both"/>
        <w:rPr>
          <w:rFonts w:asciiTheme="majorHAnsi" w:hAnsiTheme="majorHAnsi" w:cs="Cambria"/>
        </w:rPr>
      </w:pPr>
      <w:r w:rsidRPr="000712E6">
        <w:rPr>
          <w:rFonts w:asciiTheme="majorHAnsi" w:hAnsiTheme="majorHAnsi" w:cs="Cambria"/>
        </w:rPr>
        <w:t>przedkłada Radzie Pedagogicznej nie rzadziej niż dwa razy w ciągu roku ogólne wnioski wynikające z nadzoru pedagogicznego oraz informacje o działalności szkoły;</w:t>
      </w:r>
    </w:p>
    <w:p w14:paraId="70DD4541" w14:textId="77777777" w:rsidR="00BC1E93" w:rsidRPr="000712E6" w:rsidRDefault="00BC1E93" w:rsidP="00B33A5B">
      <w:pPr>
        <w:numPr>
          <w:ilvl w:val="0"/>
          <w:numId w:val="40"/>
        </w:numPr>
        <w:tabs>
          <w:tab w:val="left" w:pos="426"/>
        </w:tabs>
        <w:spacing w:before="240"/>
        <w:ind w:left="0" w:firstLine="0"/>
        <w:jc w:val="both"/>
        <w:rPr>
          <w:rFonts w:asciiTheme="majorHAnsi" w:hAnsiTheme="majorHAnsi" w:cs="Cambria"/>
        </w:rPr>
      </w:pPr>
      <w:r w:rsidRPr="000712E6">
        <w:rPr>
          <w:rFonts w:asciiTheme="majorHAnsi" w:hAnsiTheme="majorHAnsi" w:cs="Cambria"/>
        </w:rPr>
        <w:t>dba o autorytet członków Rady Pedagogicznej, ochronę praw i godności nauczyciela;</w:t>
      </w:r>
    </w:p>
    <w:p w14:paraId="73B6C18D" w14:textId="77777777" w:rsidR="00BC1E93" w:rsidRPr="000712E6" w:rsidRDefault="00BC1E93" w:rsidP="00B33A5B">
      <w:pPr>
        <w:numPr>
          <w:ilvl w:val="0"/>
          <w:numId w:val="40"/>
        </w:numPr>
        <w:tabs>
          <w:tab w:val="left" w:pos="426"/>
        </w:tabs>
        <w:spacing w:before="240"/>
        <w:ind w:left="0" w:firstLine="0"/>
        <w:jc w:val="both"/>
        <w:rPr>
          <w:rFonts w:asciiTheme="majorHAnsi" w:hAnsiTheme="majorHAnsi" w:cs="Cambria"/>
        </w:rPr>
      </w:pPr>
      <w:r w:rsidRPr="000712E6">
        <w:rPr>
          <w:rFonts w:asciiTheme="majorHAnsi" w:hAnsiTheme="majorHAnsi" w:cs="Cambria"/>
        </w:rPr>
        <w:lastRenderedPageBreak/>
        <w:t>podaje do publicznej wiadomości do końca zajęć dydaktycznych szkolny zestaw podręczników, który będzie obowiązywał w szkole podstawowej od początku następnego roku szkolnego;</w:t>
      </w:r>
    </w:p>
    <w:p w14:paraId="452C30A3" w14:textId="77777777" w:rsidR="00BC1E93" w:rsidRPr="000712E6" w:rsidRDefault="00BC1E93" w:rsidP="00B33A5B">
      <w:pPr>
        <w:numPr>
          <w:ilvl w:val="0"/>
          <w:numId w:val="40"/>
        </w:numPr>
        <w:tabs>
          <w:tab w:val="left" w:pos="426"/>
        </w:tabs>
        <w:spacing w:before="240"/>
        <w:ind w:left="0" w:firstLine="0"/>
        <w:jc w:val="both"/>
        <w:rPr>
          <w:rFonts w:asciiTheme="majorHAnsi" w:hAnsiTheme="majorHAnsi" w:cs="Cambria"/>
        </w:rPr>
      </w:pPr>
      <w:r w:rsidRPr="000712E6">
        <w:rPr>
          <w:rFonts w:asciiTheme="majorHAnsi" w:hAnsiTheme="majorHAnsi" w:cs="Cambria"/>
        </w:rPr>
        <w:t>ustala w przypadku braku zgody wśród nauczycieli uczących danej edukacji w szkole,  po zasięgnięciu opinii Rady Rodziców,  jeden podręcznik do przedmiotu który będzie obowiązywał wszystkich nauczycieli w cyklu kształcenia;</w:t>
      </w:r>
    </w:p>
    <w:p w14:paraId="4B52C524" w14:textId="77777777" w:rsidR="00BC1E93" w:rsidRPr="000712E6" w:rsidRDefault="00BC1E93" w:rsidP="00B33A5B">
      <w:pPr>
        <w:numPr>
          <w:ilvl w:val="0"/>
          <w:numId w:val="40"/>
        </w:numPr>
        <w:tabs>
          <w:tab w:val="left" w:pos="426"/>
        </w:tabs>
        <w:spacing w:before="240"/>
        <w:ind w:left="0" w:firstLine="0"/>
        <w:jc w:val="both"/>
        <w:rPr>
          <w:rFonts w:asciiTheme="majorHAnsi" w:hAnsiTheme="majorHAnsi" w:cs="Cambria"/>
        </w:rPr>
      </w:pPr>
      <w:r w:rsidRPr="000712E6">
        <w:rPr>
          <w:rFonts w:asciiTheme="majorHAnsi" w:hAnsiTheme="majorHAnsi" w:cs="Cambria"/>
        </w:rPr>
        <w:t xml:space="preserve">dokonuje zakupu podręczników, materiałów edukacyjnych i materiałów ćwiczeniowych </w:t>
      </w:r>
      <w:r w:rsidRPr="000712E6">
        <w:rPr>
          <w:rFonts w:asciiTheme="majorHAnsi" w:hAnsiTheme="majorHAnsi" w:cs="Cambria"/>
        </w:rPr>
        <w:br/>
        <w:t>w ramach dotacji celowej właściwego ministerstwa;</w:t>
      </w:r>
    </w:p>
    <w:p w14:paraId="4161CD72" w14:textId="77777777" w:rsidR="00BC1E93" w:rsidRPr="000712E6" w:rsidRDefault="00BC1E93" w:rsidP="00B33A5B">
      <w:pPr>
        <w:numPr>
          <w:ilvl w:val="0"/>
          <w:numId w:val="40"/>
        </w:numPr>
        <w:tabs>
          <w:tab w:val="left" w:pos="426"/>
        </w:tabs>
        <w:spacing w:before="240"/>
        <w:ind w:left="0" w:firstLine="0"/>
        <w:jc w:val="both"/>
        <w:rPr>
          <w:rFonts w:asciiTheme="majorHAnsi" w:hAnsiTheme="majorHAnsi" w:cs="Cambria"/>
        </w:rPr>
      </w:pPr>
      <w:r w:rsidRPr="000712E6">
        <w:rPr>
          <w:rFonts w:asciiTheme="majorHAnsi" w:hAnsiTheme="majorHAnsi" w:cs="Cambria"/>
        </w:rPr>
        <w:t>opracowuje zasady gospodarowania podręcznikami i materiałami edukacyjnymi zakupionymi z dotacji celowej;</w:t>
      </w:r>
    </w:p>
    <w:p w14:paraId="6013604F" w14:textId="77777777" w:rsidR="00BC1E93" w:rsidRPr="000712E6" w:rsidRDefault="00BC1E93" w:rsidP="00B33A5B">
      <w:pPr>
        <w:numPr>
          <w:ilvl w:val="0"/>
          <w:numId w:val="40"/>
        </w:numPr>
        <w:tabs>
          <w:tab w:val="left" w:pos="426"/>
        </w:tabs>
        <w:spacing w:before="240"/>
        <w:ind w:left="0" w:firstLine="0"/>
        <w:jc w:val="left"/>
        <w:rPr>
          <w:rFonts w:asciiTheme="majorHAnsi" w:hAnsiTheme="majorHAnsi" w:cs="Cambria"/>
        </w:rPr>
      </w:pPr>
      <w:r w:rsidRPr="000712E6">
        <w:rPr>
          <w:rFonts w:asciiTheme="majorHAnsi" w:hAnsiTheme="majorHAnsi" w:cs="Cambria"/>
        </w:rPr>
        <w:t>współpracuje z Radą Pedagogiczną, Radą Rodziców szkoły, Szkolnym Klubem Wolontariatu i  Samorządem Uczniowskim, Szkolnym Klubem Liderów, Szkolnym Klubem PCK, Dolnośląską Rodziną Szkół Armii Krajowej;</w:t>
      </w:r>
    </w:p>
    <w:p w14:paraId="6262A4FE" w14:textId="77777777" w:rsidR="00BC1E93" w:rsidRPr="000712E6" w:rsidRDefault="00BC1E93" w:rsidP="00B33A5B">
      <w:pPr>
        <w:numPr>
          <w:ilvl w:val="0"/>
          <w:numId w:val="40"/>
        </w:numPr>
        <w:tabs>
          <w:tab w:val="left" w:pos="426"/>
        </w:tabs>
        <w:spacing w:before="240"/>
        <w:ind w:left="0" w:firstLine="0"/>
        <w:jc w:val="both"/>
        <w:rPr>
          <w:rFonts w:asciiTheme="majorHAnsi" w:hAnsiTheme="majorHAnsi" w:cs="Cambria"/>
        </w:rPr>
      </w:pPr>
      <w:r w:rsidRPr="000712E6">
        <w:rPr>
          <w:rFonts w:asciiTheme="majorHAnsi" w:hAnsiTheme="majorHAnsi" w:cs="Cambria"/>
        </w:rPr>
        <w:t>stwarza warunki do działania w szkole wolontariuszy, stowarzyszeń i organizacji, których celem statutowym jest działalność wychowawcza i opiekuńcza lub rozszerzanie i wzbogacanie form działalności wychowawczo- opiekuńczej w szkole;</w:t>
      </w:r>
    </w:p>
    <w:p w14:paraId="7D608C7F" w14:textId="77777777" w:rsidR="00BC1E93" w:rsidRPr="000712E6" w:rsidRDefault="00BC1E93" w:rsidP="00B33A5B">
      <w:pPr>
        <w:numPr>
          <w:ilvl w:val="0"/>
          <w:numId w:val="40"/>
        </w:numPr>
        <w:tabs>
          <w:tab w:val="left" w:pos="426"/>
        </w:tabs>
        <w:spacing w:before="240"/>
        <w:ind w:left="0" w:firstLine="0"/>
        <w:jc w:val="both"/>
        <w:rPr>
          <w:rFonts w:asciiTheme="majorHAnsi" w:hAnsiTheme="majorHAnsi" w:cs="Cambria"/>
        </w:rPr>
      </w:pPr>
      <w:r w:rsidRPr="000712E6">
        <w:rPr>
          <w:rFonts w:asciiTheme="majorHAnsi" w:hAnsiTheme="majorHAnsi" w:cs="Cambria"/>
        </w:rPr>
        <w:t>udziela na wniosek rodziców (prawnych opiekunów), po spełnieniu ustawowych wymogów zezwoleń na spełnianie obowiązku nauki, obowiązku szkolnego lub w formie indywidualnego nauczania;</w:t>
      </w:r>
    </w:p>
    <w:p w14:paraId="7BFAD760" w14:textId="77777777" w:rsidR="00BC1E93" w:rsidRPr="000712E6" w:rsidRDefault="00BC1E93" w:rsidP="00B33A5B">
      <w:pPr>
        <w:numPr>
          <w:ilvl w:val="0"/>
          <w:numId w:val="40"/>
        </w:numPr>
        <w:tabs>
          <w:tab w:val="left" w:pos="426"/>
        </w:tabs>
        <w:spacing w:before="240"/>
        <w:ind w:left="0" w:firstLine="0"/>
        <w:jc w:val="both"/>
        <w:rPr>
          <w:rFonts w:asciiTheme="majorHAnsi" w:hAnsiTheme="majorHAnsi" w:cs="Cambria"/>
        </w:rPr>
      </w:pPr>
      <w:r w:rsidRPr="000712E6">
        <w:rPr>
          <w:rFonts w:asciiTheme="majorHAnsi" w:hAnsiTheme="majorHAnsi" w:cs="Cambria"/>
        </w:rPr>
        <w:t>organizuje pomoc psychologiczno - pedagogiczną w formach i na zasadach określonych w Rozdziale 3  Działu II  statutu  szkoły;</w:t>
      </w:r>
    </w:p>
    <w:p w14:paraId="612565CD" w14:textId="77777777" w:rsidR="00BC1E93" w:rsidRPr="000712E6" w:rsidRDefault="00BC1E93" w:rsidP="00B33A5B">
      <w:pPr>
        <w:numPr>
          <w:ilvl w:val="0"/>
          <w:numId w:val="40"/>
        </w:numPr>
        <w:tabs>
          <w:tab w:val="left" w:pos="426"/>
        </w:tabs>
        <w:spacing w:before="240"/>
        <w:ind w:left="0" w:firstLine="0"/>
        <w:jc w:val="both"/>
        <w:rPr>
          <w:rFonts w:asciiTheme="majorHAnsi" w:hAnsiTheme="majorHAnsi" w:cs="Cambria"/>
        </w:rPr>
      </w:pPr>
      <w:r w:rsidRPr="000712E6">
        <w:rPr>
          <w:rFonts w:asciiTheme="majorHAnsi" w:hAnsiTheme="majorHAnsi" w:cs="Cambria"/>
        </w:rPr>
        <w:t>organizuje wspomaganie szkoły w zakresie pomocy psychologiczno-pedagogicznej, polegające na planowaniu i przeprowadzaniu działań mających na celu poprawę jakości udzielanej pomocy pp;</w:t>
      </w:r>
    </w:p>
    <w:p w14:paraId="72BF40E9" w14:textId="77777777" w:rsidR="00BC1E93" w:rsidRPr="000712E6" w:rsidRDefault="00BC1E93" w:rsidP="00B33A5B">
      <w:pPr>
        <w:numPr>
          <w:ilvl w:val="0"/>
          <w:numId w:val="40"/>
        </w:numPr>
        <w:tabs>
          <w:tab w:val="left" w:pos="426"/>
        </w:tabs>
        <w:spacing w:before="240"/>
        <w:ind w:left="0" w:firstLine="0"/>
        <w:jc w:val="both"/>
        <w:rPr>
          <w:rFonts w:asciiTheme="majorHAnsi" w:hAnsiTheme="majorHAnsi" w:cs="Cambria"/>
        </w:rPr>
      </w:pPr>
      <w:r w:rsidRPr="000712E6">
        <w:rPr>
          <w:rFonts w:asciiTheme="majorHAnsi" w:hAnsiTheme="majorHAnsi" w:cs="Cambria"/>
        </w:rPr>
        <w:t>w porozumieniu z organem prowadzącym organizuje uczniom  nauczanie indywidualne na zasadach określonych  w  Dziale II, rozdziale 5 statutu szkoły;</w:t>
      </w:r>
    </w:p>
    <w:p w14:paraId="2E2A29E0" w14:textId="77777777" w:rsidR="00BC1E93" w:rsidRPr="000712E6" w:rsidRDefault="00BC1E93" w:rsidP="00B33A5B">
      <w:pPr>
        <w:numPr>
          <w:ilvl w:val="0"/>
          <w:numId w:val="40"/>
        </w:numPr>
        <w:tabs>
          <w:tab w:val="left" w:pos="426"/>
        </w:tabs>
        <w:spacing w:before="240"/>
        <w:ind w:left="0" w:firstLine="0"/>
        <w:jc w:val="both"/>
        <w:rPr>
          <w:rFonts w:asciiTheme="majorHAnsi" w:hAnsiTheme="majorHAnsi" w:cs="Cambria"/>
        </w:rPr>
      </w:pPr>
      <w:r w:rsidRPr="000712E6">
        <w:rPr>
          <w:rFonts w:asciiTheme="majorHAnsi" w:hAnsiTheme="majorHAnsi" w:cs="Cambria"/>
        </w:rPr>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14:paraId="22953A56" w14:textId="77777777" w:rsidR="00BC1E93" w:rsidRPr="000712E6" w:rsidRDefault="00BC1E93" w:rsidP="00B33A5B">
      <w:pPr>
        <w:numPr>
          <w:ilvl w:val="0"/>
          <w:numId w:val="40"/>
        </w:numPr>
        <w:tabs>
          <w:tab w:val="left" w:pos="426"/>
        </w:tabs>
        <w:spacing w:before="240"/>
        <w:ind w:left="0" w:firstLine="0"/>
        <w:jc w:val="both"/>
        <w:rPr>
          <w:rFonts w:asciiTheme="majorHAnsi" w:hAnsiTheme="majorHAnsi" w:cs="Cambria"/>
        </w:rPr>
      </w:pPr>
      <w:r w:rsidRPr="000712E6">
        <w:rPr>
          <w:rFonts w:asciiTheme="majorHAnsi" w:hAnsiTheme="majorHAnsi" w:cs="Cambria"/>
        </w:rPr>
        <w:t xml:space="preserve">dopuszcza do użytku szkolnego programy nauczania, po zaopiniowaniu ich przez Radę Pedagogiczną. Dyrektor szkoły jest odpowiedzialny za uwzględnienie w zestawie programów nauczania całości podstawy programowej kształcenia ogólnego; </w:t>
      </w:r>
    </w:p>
    <w:p w14:paraId="51EBC56A" w14:textId="77777777" w:rsidR="00BC1E93" w:rsidRPr="000712E6" w:rsidRDefault="00BC1E93" w:rsidP="00B33A5B">
      <w:pPr>
        <w:numPr>
          <w:ilvl w:val="0"/>
          <w:numId w:val="40"/>
        </w:numPr>
        <w:tabs>
          <w:tab w:val="left" w:pos="426"/>
        </w:tabs>
        <w:spacing w:before="240"/>
        <w:ind w:left="0" w:firstLine="0"/>
        <w:jc w:val="both"/>
        <w:rPr>
          <w:rFonts w:asciiTheme="majorHAnsi" w:hAnsiTheme="majorHAnsi" w:cs="Cambria"/>
        </w:rPr>
      </w:pPr>
      <w:r w:rsidRPr="000712E6">
        <w:rPr>
          <w:rFonts w:asciiTheme="majorHAnsi" w:hAnsiTheme="majorHAnsi" w:cs="Cambria"/>
        </w:rPr>
        <w:t>powołuje spośród nauczycieli i specjalistów zatrudnionych w szkole zespoły przedmiotowe, problemowo-zadaniowe i zespół ds. pomocy psychologiczno-pedagogicznej</w:t>
      </w:r>
    </w:p>
    <w:p w14:paraId="5D015AFB" w14:textId="77777777" w:rsidR="00BC1E93" w:rsidRPr="000712E6" w:rsidRDefault="00BC1E93" w:rsidP="00B33A5B">
      <w:pPr>
        <w:numPr>
          <w:ilvl w:val="0"/>
          <w:numId w:val="40"/>
        </w:numPr>
        <w:tabs>
          <w:tab w:val="left" w:pos="426"/>
        </w:tabs>
        <w:spacing w:before="240"/>
        <w:ind w:left="0" w:firstLine="0"/>
        <w:jc w:val="both"/>
        <w:rPr>
          <w:rFonts w:asciiTheme="majorHAnsi" w:hAnsiTheme="majorHAnsi" w:cs="Cambria"/>
        </w:rPr>
      </w:pPr>
      <w:r w:rsidRPr="000712E6">
        <w:rPr>
          <w:rFonts w:asciiTheme="majorHAnsi" w:hAnsiTheme="majorHAnsi" w:cs="Cambria"/>
        </w:rPr>
        <w:t>zwalnia uczniów z zajęć  WF-u lub wykonywania określonych ćwiczeń fizycznych, języka obcego, plastyki, zajęć technicznych, informatyki w oparciu o odrębne przepisy;</w:t>
      </w:r>
    </w:p>
    <w:p w14:paraId="180C4978" w14:textId="77777777" w:rsidR="00BC1E93" w:rsidRPr="000712E6" w:rsidRDefault="00BC1E93" w:rsidP="00B33A5B">
      <w:pPr>
        <w:numPr>
          <w:ilvl w:val="0"/>
          <w:numId w:val="40"/>
        </w:numPr>
        <w:tabs>
          <w:tab w:val="left" w:pos="426"/>
        </w:tabs>
        <w:spacing w:before="240"/>
        <w:ind w:left="0" w:firstLine="0"/>
        <w:jc w:val="both"/>
        <w:rPr>
          <w:rFonts w:asciiTheme="majorHAnsi" w:hAnsiTheme="majorHAnsi" w:cs="Cambria"/>
        </w:rPr>
      </w:pPr>
      <w:r w:rsidRPr="000712E6">
        <w:rPr>
          <w:rFonts w:asciiTheme="majorHAnsi" w:hAnsiTheme="majorHAnsi" w:cs="Cambria"/>
        </w:rPr>
        <w:t xml:space="preserve">udziela zezwoleń na indywidualny tok nauki lub indywidualne nauczanie, zgodnie </w:t>
      </w:r>
      <w:r w:rsidRPr="000712E6">
        <w:rPr>
          <w:rFonts w:asciiTheme="majorHAnsi" w:hAnsiTheme="majorHAnsi" w:cs="Cambria"/>
        </w:rPr>
        <w:br/>
        <w:t>z zasadami określonymi w rozdzaile 6 § 38 statutu szkoły;</w:t>
      </w:r>
    </w:p>
    <w:p w14:paraId="2A6B44DB" w14:textId="77777777" w:rsidR="00BC1E93" w:rsidRPr="000712E6" w:rsidRDefault="00BC1E93" w:rsidP="00B33A5B">
      <w:pPr>
        <w:numPr>
          <w:ilvl w:val="0"/>
          <w:numId w:val="40"/>
        </w:numPr>
        <w:tabs>
          <w:tab w:val="left" w:pos="426"/>
        </w:tabs>
        <w:spacing w:before="240"/>
        <w:ind w:left="0" w:firstLine="0"/>
        <w:jc w:val="both"/>
        <w:rPr>
          <w:rFonts w:asciiTheme="majorHAnsi" w:hAnsiTheme="majorHAnsi" w:cs="Cambria"/>
        </w:rPr>
      </w:pPr>
      <w:r w:rsidRPr="000712E6">
        <w:rPr>
          <w:rFonts w:asciiTheme="majorHAnsi" w:hAnsiTheme="majorHAnsi" w:cs="Cambria"/>
        </w:rPr>
        <w:lastRenderedPageBreak/>
        <w:t>występuje do kuratora oświaty z wnioskiem o przeniesienie ucznia innej szkoły podstawowej w przypadkach określonych w  § 100 statutu szkoły;</w:t>
      </w:r>
    </w:p>
    <w:p w14:paraId="703D4B3D" w14:textId="77777777" w:rsidR="00BC1E93" w:rsidRPr="000712E6" w:rsidRDefault="00BC1E93" w:rsidP="00B33A5B">
      <w:pPr>
        <w:numPr>
          <w:ilvl w:val="0"/>
          <w:numId w:val="40"/>
        </w:numPr>
        <w:tabs>
          <w:tab w:val="left" w:pos="426"/>
        </w:tabs>
        <w:spacing w:before="240"/>
        <w:ind w:left="0" w:firstLine="0"/>
        <w:jc w:val="both"/>
        <w:rPr>
          <w:rFonts w:asciiTheme="majorHAnsi" w:hAnsiTheme="majorHAnsi" w:cs="Cambria"/>
        </w:rPr>
      </w:pPr>
      <w:r w:rsidRPr="000712E6">
        <w:rPr>
          <w:rFonts w:asciiTheme="majorHAnsi" w:hAnsiTheme="majorHAnsi" w:cs="Cambria"/>
        </w:rPr>
        <w:t>występuje do dyrektora okręgowej komisji egzaminacyjnej z wnioskiem o zwolnienie ucznia z obowiązku przystąpienia do egzaminu lub odpowiedniej jego części w szczególnych przypadkach losowych lub zdrowotnych, uniemożliwiających uczniowi przystąpienie do nich do 20 sierpnia danego roku. Dyrektor składa wniosek w porozumieniu z rodzicami ucznia(prawnymi opiekunami);</w:t>
      </w:r>
    </w:p>
    <w:p w14:paraId="7A7C6083" w14:textId="77777777" w:rsidR="00BC1E93" w:rsidRPr="000712E6" w:rsidRDefault="00BC1E93" w:rsidP="00B33A5B">
      <w:pPr>
        <w:numPr>
          <w:ilvl w:val="0"/>
          <w:numId w:val="40"/>
        </w:numPr>
        <w:tabs>
          <w:tab w:val="left" w:pos="426"/>
        </w:tabs>
        <w:spacing w:before="240"/>
        <w:ind w:left="0" w:firstLine="0"/>
        <w:jc w:val="both"/>
        <w:rPr>
          <w:rFonts w:asciiTheme="majorHAnsi" w:hAnsiTheme="majorHAnsi" w:cs="Cambria"/>
        </w:rPr>
      </w:pPr>
      <w:r w:rsidRPr="000712E6">
        <w:rPr>
          <w:rFonts w:asciiTheme="majorHAnsi" w:hAnsiTheme="majorHAnsi" w:cs="Cambria"/>
        </w:rPr>
        <w:t>inspiruje nauczycieli do innowacji pedagogicznych, wychowawczych  i organizacyjnych;</w:t>
      </w:r>
    </w:p>
    <w:p w14:paraId="108F7D73" w14:textId="77777777" w:rsidR="00BC1E93" w:rsidRPr="000712E6" w:rsidRDefault="00BC1E93" w:rsidP="00B33A5B">
      <w:pPr>
        <w:numPr>
          <w:ilvl w:val="0"/>
          <w:numId w:val="40"/>
        </w:numPr>
        <w:tabs>
          <w:tab w:val="left" w:pos="426"/>
        </w:tabs>
        <w:spacing w:before="240"/>
        <w:ind w:left="0" w:firstLine="0"/>
        <w:jc w:val="both"/>
        <w:rPr>
          <w:rFonts w:asciiTheme="majorHAnsi" w:hAnsiTheme="majorHAnsi" w:cs="Cambria"/>
        </w:rPr>
      </w:pPr>
      <w:r w:rsidRPr="000712E6">
        <w:rPr>
          <w:rFonts w:asciiTheme="majorHAnsi" w:hAnsiTheme="majorHAnsi" w:cs="Cambria"/>
        </w:rPr>
        <w:t>opracowuje ofertę realizacji w szkole zajęć dwóch godzin wychowania fizycznego w uzgodnieniu z organem prowadzącym i po zaopiniowaniu przez Radę Pedagogiczną Radę Rodziców;</w:t>
      </w:r>
    </w:p>
    <w:p w14:paraId="6BCC61FE" w14:textId="77777777" w:rsidR="00BC1E93" w:rsidRPr="000712E6" w:rsidRDefault="00BC1E93" w:rsidP="00B33A5B">
      <w:pPr>
        <w:numPr>
          <w:ilvl w:val="0"/>
          <w:numId w:val="40"/>
        </w:numPr>
        <w:tabs>
          <w:tab w:val="left" w:pos="426"/>
        </w:tabs>
        <w:spacing w:before="240"/>
        <w:ind w:left="0" w:firstLine="0"/>
        <w:jc w:val="both"/>
        <w:rPr>
          <w:rFonts w:asciiTheme="majorHAnsi" w:hAnsiTheme="majorHAnsi" w:cs="Cambria"/>
        </w:rPr>
      </w:pPr>
      <w:r w:rsidRPr="000712E6">
        <w:rPr>
          <w:rFonts w:asciiTheme="majorHAnsi" w:hAnsiTheme="majorHAnsi" w:cs="Cambria"/>
        </w:rPr>
        <w:t xml:space="preserve">stwarza warunki umożliwiające podtrzymywanie tożsamości narodowej, etnicznej </w:t>
      </w:r>
      <w:r w:rsidRPr="000712E6">
        <w:rPr>
          <w:rFonts w:asciiTheme="majorHAnsi" w:hAnsiTheme="majorHAnsi" w:cs="Cambria"/>
        </w:rPr>
        <w:br/>
        <w:t>i religijnej uczniom;</w:t>
      </w:r>
    </w:p>
    <w:p w14:paraId="1AD8367A" w14:textId="77777777" w:rsidR="00BC1E93" w:rsidRPr="000712E6" w:rsidRDefault="00BC1E93" w:rsidP="00B33A5B">
      <w:pPr>
        <w:numPr>
          <w:ilvl w:val="0"/>
          <w:numId w:val="40"/>
        </w:numPr>
        <w:tabs>
          <w:tab w:val="left" w:pos="0"/>
          <w:tab w:val="left" w:pos="426"/>
        </w:tabs>
        <w:spacing w:before="240"/>
        <w:ind w:left="0" w:firstLine="0"/>
        <w:jc w:val="both"/>
        <w:rPr>
          <w:rFonts w:asciiTheme="majorHAnsi" w:hAnsiTheme="majorHAnsi" w:cs="Cambria"/>
        </w:rPr>
      </w:pPr>
      <w:r w:rsidRPr="000712E6">
        <w:rPr>
          <w:rFonts w:asciiTheme="majorHAnsi" w:hAnsiTheme="majorHAnsi" w:cs="Cambria"/>
        </w:rPr>
        <w:t xml:space="preserve"> odpowiada za realizację zaleceń wynikających z orzeczenia o potrzebie kształcenia specjalnego  ucznia;</w:t>
      </w:r>
    </w:p>
    <w:p w14:paraId="73AE9AB1" w14:textId="77777777" w:rsidR="00BC1E93" w:rsidRPr="000712E6" w:rsidRDefault="00BC1E93" w:rsidP="00B33A5B">
      <w:pPr>
        <w:numPr>
          <w:ilvl w:val="0"/>
          <w:numId w:val="40"/>
        </w:numPr>
        <w:tabs>
          <w:tab w:val="left" w:pos="426"/>
        </w:tabs>
        <w:spacing w:before="240"/>
        <w:ind w:left="0" w:firstLine="0"/>
        <w:jc w:val="both"/>
        <w:rPr>
          <w:rFonts w:asciiTheme="majorHAnsi" w:hAnsiTheme="majorHAnsi" w:cs="Cambria"/>
        </w:rPr>
      </w:pPr>
      <w:r w:rsidRPr="000712E6">
        <w:rPr>
          <w:rFonts w:asciiTheme="majorHAnsi" w:hAnsiTheme="majorHAnsi" w:cs="Cambria"/>
        </w:rPr>
        <w:t>prowadzi ewidencję spełniania obowiązku szkolnego w formie księgi uczniów prowadzonych na zasadach określonych odrębnych przepisach;</w:t>
      </w:r>
    </w:p>
    <w:p w14:paraId="0C71773C" w14:textId="77777777" w:rsidR="00BC1E93" w:rsidRPr="000712E6" w:rsidRDefault="00BC1E93" w:rsidP="00B33A5B">
      <w:pPr>
        <w:numPr>
          <w:ilvl w:val="0"/>
          <w:numId w:val="40"/>
        </w:numPr>
        <w:tabs>
          <w:tab w:val="left" w:pos="426"/>
        </w:tabs>
        <w:spacing w:before="240"/>
        <w:ind w:left="0" w:firstLine="0"/>
        <w:jc w:val="both"/>
        <w:rPr>
          <w:rFonts w:asciiTheme="majorHAnsi" w:hAnsiTheme="majorHAnsi" w:cs="Cambria"/>
        </w:rPr>
      </w:pPr>
      <w:r w:rsidRPr="000712E6">
        <w:rPr>
          <w:rFonts w:asciiTheme="majorHAnsi" w:hAnsiTheme="majorHAnsi" w:cs="Cambria"/>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Pr="000712E6">
        <w:rPr>
          <w:rFonts w:asciiTheme="majorHAnsi" w:hAnsiTheme="majorHAnsi" w:cs="Cambria"/>
        </w:rPr>
        <w:br/>
        <w:t xml:space="preserve">z niepełnosprawnościami sprzężonymi lub z autyzmem z nauki drugiego języka obcego; ucznia </w:t>
      </w:r>
      <w:r w:rsidRPr="000712E6">
        <w:rPr>
          <w:rFonts w:asciiTheme="majorHAnsi" w:hAnsiTheme="majorHAnsi" w:cs="Cambria"/>
        </w:rPr>
        <w:br/>
        <w:t>z orzeczeniem o potrzebie kształcenia specjalnego zwalnia na podstawie tego orzeczenia;</w:t>
      </w:r>
    </w:p>
    <w:p w14:paraId="77F7E0E1" w14:textId="77777777" w:rsidR="00BC1E93" w:rsidRPr="000712E6" w:rsidRDefault="00BC1E93" w:rsidP="00B33A5B">
      <w:pPr>
        <w:numPr>
          <w:ilvl w:val="0"/>
          <w:numId w:val="40"/>
        </w:numPr>
        <w:tabs>
          <w:tab w:val="left" w:pos="426"/>
        </w:tabs>
        <w:spacing w:before="240"/>
        <w:ind w:left="0" w:firstLine="0"/>
        <w:jc w:val="both"/>
        <w:rPr>
          <w:rFonts w:asciiTheme="majorHAnsi" w:hAnsiTheme="majorHAnsi" w:cs="Cambria"/>
        </w:rPr>
      </w:pPr>
      <w:r w:rsidRPr="000712E6">
        <w:rPr>
          <w:rFonts w:asciiTheme="majorHAnsi" w:hAnsiTheme="majorHAnsi" w:cs="Cambria"/>
        </w:rPr>
        <w:t>wyznacza terminy egzaminów poprawkowych do dnia zakończenia rocznych zajęć dydaktyczno-wychowawczych i podaje do wiadomości uczniów;</w:t>
      </w:r>
    </w:p>
    <w:p w14:paraId="7B7B1EC1" w14:textId="77777777" w:rsidR="00BC1E93" w:rsidRPr="000712E6" w:rsidRDefault="00BC1E93" w:rsidP="00B33A5B">
      <w:pPr>
        <w:numPr>
          <w:ilvl w:val="0"/>
          <w:numId w:val="40"/>
        </w:numPr>
        <w:tabs>
          <w:tab w:val="left" w:pos="426"/>
        </w:tabs>
        <w:spacing w:before="240"/>
        <w:ind w:left="0" w:firstLine="0"/>
        <w:jc w:val="both"/>
        <w:rPr>
          <w:rFonts w:asciiTheme="majorHAnsi" w:hAnsiTheme="majorHAnsi" w:cs="Cambria"/>
        </w:rPr>
      </w:pPr>
      <w:r w:rsidRPr="000712E6">
        <w:rPr>
          <w:rFonts w:asciiTheme="majorHAnsi" w:hAnsiTheme="majorHAnsi" w:cs="Cambria"/>
        </w:rPr>
        <w:t xml:space="preserve">powołuje komisje do przeprowadzania egzaminów poprawkowych, klasyfikacyjnych </w:t>
      </w:r>
      <w:r w:rsidRPr="000712E6">
        <w:rPr>
          <w:rFonts w:asciiTheme="majorHAnsi" w:hAnsiTheme="majorHAnsi" w:cs="Cambria"/>
        </w:rPr>
        <w:br/>
        <w:t>i sprawdzających na zasadach określonych w  § 120 statutu szkoły;</w:t>
      </w:r>
    </w:p>
    <w:p w14:paraId="3D57DE9B" w14:textId="77777777" w:rsidR="00BC1E93" w:rsidRPr="000712E6" w:rsidRDefault="00BC1E93" w:rsidP="00B33A5B">
      <w:pPr>
        <w:numPr>
          <w:ilvl w:val="0"/>
          <w:numId w:val="40"/>
        </w:numPr>
        <w:tabs>
          <w:tab w:val="left" w:pos="426"/>
        </w:tabs>
        <w:spacing w:before="240"/>
        <w:ind w:left="0" w:firstLine="0"/>
        <w:jc w:val="both"/>
        <w:rPr>
          <w:rFonts w:asciiTheme="majorHAnsi" w:hAnsiTheme="majorHAnsi" w:cs="Cambria"/>
        </w:rPr>
      </w:pPr>
      <w:r w:rsidRPr="000712E6">
        <w:rPr>
          <w:rFonts w:asciiTheme="majorHAnsi" w:hAnsiTheme="majorHAnsi" w:cs="Cambria"/>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14:paraId="6F03A9F6" w14:textId="77777777" w:rsidR="00BC1E93" w:rsidRPr="000712E6" w:rsidRDefault="00BC1E93" w:rsidP="00B33A5B">
      <w:pPr>
        <w:numPr>
          <w:ilvl w:val="0"/>
          <w:numId w:val="40"/>
        </w:numPr>
        <w:tabs>
          <w:tab w:val="left" w:pos="426"/>
        </w:tabs>
        <w:spacing w:before="240"/>
        <w:ind w:left="0" w:firstLine="0"/>
        <w:jc w:val="both"/>
        <w:rPr>
          <w:rFonts w:asciiTheme="majorHAnsi" w:hAnsiTheme="majorHAnsi" w:cs="Cambria"/>
        </w:rPr>
      </w:pPr>
      <w:r w:rsidRPr="000712E6">
        <w:rPr>
          <w:rFonts w:asciiTheme="majorHAnsi" w:hAnsiTheme="majorHAnsi" w:cs="Cambria"/>
        </w:rPr>
        <w:t>współdziała ze szkołami wyższymi oraz zakładami kształcenia nauczycieli w sprawie organizacji praktyk studenckich.</w:t>
      </w:r>
    </w:p>
    <w:p w14:paraId="7A9C3168" w14:textId="77777777" w:rsidR="00BC1E93" w:rsidRPr="000712E6" w:rsidRDefault="00BC1E93" w:rsidP="00B33A5B">
      <w:pPr>
        <w:numPr>
          <w:ilvl w:val="1"/>
          <w:numId w:val="36"/>
        </w:numPr>
        <w:tabs>
          <w:tab w:val="clear" w:pos="1920"/>
          <w:tab w:val="num" w:pos="360"/>
          <w:tab w:val="left" w:pos="851"/>
        </w:tabs>
        <w:spacing w:before="240"/>
        <w:ind w:left="0" w:firstLine="426"/>
        <w:jc w:val="left"/>
        <w:rPr>
          <w:rFonts w:asciiTheme="majorHAnsi" w:hAnsiTheme="majorHAnsi" w:cs="Cambria"/>
        </w:rPr>
      </w:pPr>
      <w:r w:rsidRPr="000712E6">
        <w:rPr>
          <w:rFonts w:asciiTheme="majorHAnsi" w:hAnsiTheme="majorHAnsi" w:cs="Cambria"/>
        </w:rPr>
        <w:t xml:space="preserve">Organizuje działalność szkoły, a w szczególności:  </w:t>
      </w:r>
    </w:p>
    <w:p w14:paraId="55206A7A" w14:textId="77777777" w:rsidR="00BC1E93" w:rsidRPr="000712E6" w:rsidRDefault="00BC1E93" w:rsidP="00B03105">
      <w:pPr>
        <w:tabs>
          <w:tab w:val="left" w:pos="426"/>
        </w:tabs>
        <w:rPr>
          <w:rFonts w:asciiTheme="majorHAnsi" w:hAnsiTheme="majorHAnsi" w:cs="Cambria"/>
        </w:rPr>
      </w:pPr>
    </w:p>
    <w:p w14:paraId="57A1A25C" w14:textId="77777777" w:rsidR="00BC1E93" w:rsidRPr="000712E6" w:rsidRDefault="00BC1E93" w:rsidP="00B33A5B">
      <w:pPr>
        <w:numPr>
          <w:ilvl w:val="2"/>
          <w:numId w:val="33"/>
        </w:numPr>
        <w:tabs>
          <w:tab w:val="clear" w:pos="737"/>
          <w:tab w:val="left" w:pos="426"/>
          <w:tab w:val="num" w:pos="540"/>
          <w:tab w:val="num" w:pos="813"/>
          <w:tab w:val="num" w:pos="3147"/>
        </w:tabs>
        <w:ind w:left="0" w:firstLine="0"/>
        <w:jc w:val="both"/>
        <w:rPr>
          <w:rFonts w:asciiTheme="majorHAnsi" w:hAnsiTheme="majorHAnsi" w:cs="Cambria"/>
        </w:rPr>
      </w:pPr>
      <w:r w:rsidRPr="000712E6">
        <w:rPr>
          <w:rFonts w:asciiTheme="majorHAnsi" w:hAnsiTheme="majorHAnsi" w:cs="Cambria"/>
        </w:rPr>
        <w:t>opracowuje arkusz organizacyjny na kolejny rok szkolny i przekazuje go po zaopiniowaniu przez radę pedagogiczną i zakładowe organizacje związkowe do 10 kwietnia organowi prowadzącemu;</w:t>
      </w:r>
    </w:p>
    <w:p w14:paraId="6EDE8DAB" w14:textId="77777777" w:rsidR="00BC1E93" w:rsidRPr="000712E6" w:rsidRDefault="00BC1E93" w:rsidP="00B03105">
      <w:pPr>
        <w:tabs>
          <w:tab w:val="left" w:pos="426"/>
          <w:tab w:val="num" w:pos="1506"/>
        </w:tabs>
        <w:jc w:val="both"/>
        <w:rPr>
          <w:rFonts w:asciiTheme="majorHAnsi" w:hAnsiTheme="majorHAnsi" w:cs="Cambria"/>
        </w:rPr>
      </w:pPr>
    </w:p>
    <w:p w14:paraId="6AEDC8B0" w14:textId="77777777" w:rsidR="00BC1E93" w:rsidRPr="000712E6" w:rsidRDefault="00BC1E93" w:rsidP="00B33A5B">
      <w:pPr>
        <w:numPr>
          <w:ilvl w:val="2"/>
          <w:numId w:val="33"/>
        </w:numPr>
        <w:tabs>
          <w:tab w:val="clear" w:pos="737"/>
          <w:tab w:val="left" w:pos="426"/>
          <w:tab w:val="num" w:pos="540"/>
          <w:tab w:val="num" w:pos="813"/>
          <w:tab w:val="num" w:pos="3147"/>
        </w:tabs>
        <w:ind w:left="0" w:firstLine="0"/>
        <w:jc w:val="both"/>
        <w:rPr>
          <w:rFonts w:asciiTheme="majorHAnsi" w:hAnsiTheme="majorHAnsi" w:cs="Cambria"/>
        </w:rPr>
      </w:pPr>
      <w:r w:rsidRPr="000712E6">
        <w:rPr>
          <w:rFonts w:asciiTheme="majorHAnsi" w:hAnsiTheme="majorHAnsi" w:cs="Cambria"/>
        </w:rPr>
        <w:t>przydziela nauczycielom stałe prace i zajęcia w ramach wynagrodzenia zasadniczego oraz dodatkowo płatnych zajęć dydaktyczno- wychowawczych lub opiekuńczych;</w:t>
      </w:r>
    </w:p>
    <w:p w14:paraId="3F38F39C" w14:textId="77777777" w:rsidR="00BC1E93" w:rsidRPr="000712E6" w:rsidRDefault="00BC1E93" w:rsidP="00B03105">
      <w:pPr>
        <w:tabs>
          <w:tab w:val="left" w:pos="426"/>
          <w:tab w:val="num" w:pos="1506"/>
        </w:tabs>
        <w:jc w:val="both"/>
        <w:rPr>
          <w:rFonts w:asciiTheme="majorHAnsi" w:hAnsiTheme="majorHAnsi" w:cs="Cambria"/>
        </w:rPr>
      </w:pPr>
    </w:p>
    <w:p w14:paraId="06E68244" w14:textId="77777777" w:rsidR="00BC1E93" w:rsidRPr="000712E6" w:rsidRDefault="00BC1E93" w:rsidP="00B33A5B">
      <w:pPr>
        <w:numPr>
          <w:ilvl w:val="2"/>
          <w:numId w:val="33"/>
        </w:numPr>
        <w:tabs>
          <w:tab w:val="clear" w:pos="737"/>
          <w:tab w:val="left" w:pos="426"/>
          <w:tab w:val="num" w:pos="540"/>
          <w:tab w:val="num" w:pos="813"/>
          <w:tab w:val="num" w:pos="3147"/>
        </w:tabs>
        <w:ind w:left="0" w:firstLine="0"/>
        <w:jc w:val="both"/>
        <w:rPr>
          <w:rFonts w:asciiTheme="majorHAnsi" w:hAnsiTheme="majorHAnsi" w:cs="Cambria"/>
        </w:rPr>
      </w:pPr>
      <w:r w:rsidRPr="000712E6">
        <w:rPr>
          <w:rFonts w:asciiTheme="majorHAnsi" w:hAnsiTheme="majorHAnsi" w:cs="Cambria"/>
        </w:rPr>
        <w:t>określa i ustala sposoby dokumentowania pracy dydaktyczno-wychowawczej;</w:t>
      </w:r>
    </w:p>
    <w:p w14:paraId="54200EF8" w14:textId="77777777" w:rsidR="00BC1E93" w:rsidRPr="000712E6" w:rsidRDefault="00BC1E93" w:rsidP="00B03105">
      <w:pPr>
        <w:tabs>
          <w:tab w:val="left" w:pos="426"/>
          <w:tab w:val="num" w:pos="1506"/>
        </w:tabs>
        <w:jc w:val="both"/>
        <w:rPr>
          <w:rFonts w:asciiTheme="majorHAnsi" w:hAnsiTheme="majorHAnsi" w:cs="Cambria"/>
        </w:rPr>
      </w:pPr>
    </w:p>
    <w:p w14:paraId="6CEB16A2" w14:textId="77777777" w:rsidR="00BC1E93" w:rsidRPr="000712E6" w:rsidRDefault="00BC1E93" w:rsidP="00B33A5B">
      <w:pPr>
        <w:numPr>
          <w:ilvl w:val="2"/>
          <w:numId w:val="33"/>
        </w:numPr>
        <w:tabs>
          <w:tab w:val="clear" w:pos="737"/>
          <w:tab w:val="left" w:pos="426"/>
          <w:tab w:val="num" w:pos="540"/>
          <w:tab w:val="num" w:pos="813"/>
          <w:tab w:val="num" w:pos="3147"/>
        </w:tabs>
        <w:ind w:left="0" w:firstLine="0"/>
        <w:jc w:val="both"/>
        <w:rPr>
          <w:rFonts w:asciiTheme="majorHAnsi" w:hAnsiTheme="majorHAnsi" w:cs="Cambria"/>
        </w:rPr>
      </w:pPr>
      <w:r w:rsidRPr="000712E6">
        <w:rPr>
          <w:rFonts w:asciiTheme="majorHAnsi" w:hAnsiTheme="majorHAnsi" w:cs="Cambria"/>
        </w:rPr>
        <w:lastRenderedPageBreak/>
        <w:t xml:space="preserve">wyznacza w miarę potrzeb w wymiarze i na zasadach ustalonym w odrębnych przepisach dni wolne od zajęć; </w:t>
      </w:r>
    </w:p>
    <w:p w14:paraId="11D03D31" w14:textId="77777777" w:rsidR="00BC1E93" w:rsidRPr="000712E6" w:rsidRDefault="00BC1E93" w:rsidP="00B03105">
      <w:pPr>
        <w:tabs>
          <w:tab w:val="left" w:pos="426"/>
          <w:tab w:val="num" w:pos="1506"/>
        </w:tabs>
        <w:jc w:val="both"/>
        <w:rPr>
          <w:rFonts w:asciiTheme="majorHAnsi" w:hAnsiTheme="majorHAnsi" w:cs="Cambria"/>
        </w:rPr>
      </w:pPr>
    </w:p>
    <w:p w14:paraId="7CC8297C" w14:textId="77777777" w:rsidR="00BC1E93" w:rsidRPr="000712E6" w:rsidRDefault="00BC1E93" w:rsidP="00B33A5B">
      <w:pPr>
        <w:numPr>
          <w:ilvl w:val="2"/>
          <w:numId w:val="33"/>
        </w:numPr>
        <w:tabs>
          <w:tab w:val="clear" w:pos="737"/>
          <w:tab w:val="left" w:pos="426"/>
          <w:tab w:val="num" w:pos="540"/>
          <w:tab w:val="num" w:pos="813"/>
          <w:tab w:val="num" w:pos="3147"/>
        </w:tabs>
        <w:ind w:left="0" w:right="158" w:firstLine="0"/>
        <w:jc w:val="both"/>
        <w:rPr>
          <w:rFonts w:asciiTheme="majorHAnsi" w:hAnsiTheme="majorHAnsi" w:cs="Cambria"/>
        </w:rPr>
      </w:pPr>
      <w:r w:rsidRPr="000712E6">
        <w:rPr>
          <w:rFonts w:asciiTheme="majorHAnsi" w:hAnsiTheme="majorHAnsi" w:cs="Cambria"/>
        </w:rPr>
        <w:t>informuje nauczycieli, rodziców i uczniów do 30 września o ustalonych dniach wolnych;</w:t>
      </w:r>
    </w:p>
    <w:p w14:paraId="25EC6C17" w14:textId="77777777" w:rsidR="00BC1E93" w:rsidRPr="000712E6" w:rsidRDefault="00BC1E93" w:rsidP="00B03105">
      <w:pPr>
        <w:tabs>
          <w:tab w:val="left" w:pos="426"/>
          <w:tab w:val="num" w:pos="1506"/>
        </w:tabs>
        <w:ind w:right="158"/>
        <w:jc w:val="both"/>
        <w:rPr>
          <w:rFonts w:asciiTheme="majorHAnsi" w:hAnsiTheme="majorHAnsi" w:cs="Cambria"/>
        </w:rPr>
      </w:pPr>
    </w:p>
    <w:p w14:paraId="79FB7383" w14:textId="77777777" w:rsidR="00BC1E93" w:rsidRPr="000712E6" w:rsidRDefault="00BC1E93" w:rsidP="00B33A5B">
      <w:pPr>
        <w:numPr>
          <w:ilvl w:val="2"/>
          <w:numId w:val="33"/>
        </w:numPr>
        <w:tabs>
          <w:tab w:val="clear" w:pos="737"/>
          <w:tab w:val="left" w:pos="426"/>
          <w:tab w:val="num" w:pos="540"/>
          <w:tab w:val="num" w:pos="813"/>
          <w:tab w:val="num" w:pos="3147"/>
        </w:tabs>
        <w:ind w:left="0" w:right="158" w:firstLine="0"/>
        <w:jc w:val="both"/>
        <w:rPr>
          <w:rFonts w:asciiTheme="majorHAnsi" w:hAnsiTheme="majorHAnsi" w:cs="Cambria"/>
        </w:rPr>
      </w:pPr>
      <w:r w:rsidRPr="000712E6">
        <w:rPr>
          <w:rFonts w:asciiTheme="majorHAnsi" w:hAnsiTheme="majorHAnsi" w:cs="Cambria"/>
        </w:rPr>
        <w:t>odwołuje zajęcia dydaktyczno-wychowawcze i opiekuńcze w sytuacjach, gdy występuje zagrożenie zdrowia uczniów;</w:t>
      </w:r>
    </w:p>
    <w:p w14:paraId="3E8B5B88" w14:textId="77777777" w:rsidR="00BC1E93" w:rsidRPr="000712E6" w:rsidRDefault="00BC1E93" w:rsidP="00B03105">
      <w:pPr>
        <w:tabs>
          <w:tab w:val="left" w:pos="426"/>
          <w:tab w:val="num" w:pos="1506"/>
        </w:tabs>
        <w:ind w:right="158"/>
        <w:jc w:val="both"/>
        <w:rPr>
          <w:rFonts w:asciiTheme="majorHAnsi" w:hAnsiTheme="majorHAnsi" w:cs="Cambria"/>
        </w:rPr>
      </w:pPr>
    </w:p>
    <w:p w14:paraId="03433C76" w14:textId="0231AAB5" w:rsidR="00BC1E93" w:rsidRPr="000712E6" w:rsidRDefault="00BC1E93" w:rsidP="00B33A5B">
      <w:pPr>
        <w:numPr>
          <w:ilvl w:val="2"/>
          <w:numId w:val="33"/>
        </w:numPr>
        <w:tabs>
          <w:tab w:val="clear" w:pos="737"/>
          <w:tab w:val="left" w:pos="426"/>
          <w:tab w:val="num" w:pos="540"/>
          <w:tab w:val="num" w:pos="813"/>
          <w:tab w:val="num" w:pos="3147"/>
        </w:tabs>
        <w:ind w:left="0" w:firstLine="0"/>
        <w:jc w:val="both"/>
        <w:rPr>
          <w:rFonts w:asciiTheme="majorHAnsi" w:hAnsiTheme="majorHAnsi" w:cs="Cambria"/>
        </w:rPr>
      </w:pPr>
      <w:r w:rsidRPr="000712E6">
        <w:rPr>
          <w:rFonts w:asciiTheme="majorHAnsi" w:hAnsiTheme="majorHAnsi" w:cs="Cambria"/>
        </w:rPr>
        <w:t>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w:t>
      </w:r>
    </w:p>
    <w:p w14:paraId="1AA4F284" w14:textId="77777777" w:rsidR="00420CC9" w:rsidRPr="000712E6" w:rsidRDefault="00420CC9" w:rsidP="00420CC9">
      <w:pPr>
        <w:pStyle w:val="Akapitzlist"/>
        <w:rPr>
          <w:rFonts w:asciiTheme="majorHAnsi" w:hAnsiTheme="majorHAnsi" w:cs="Cambria"/>
        </w:rPr>
      </w:pPr>
    </w:p>
    <w:p w14:paraId="44F87B4F" w14:textId="77777777" w:rsidR="00420CC9" w:rsidRPr="000712E6" w:rsidRDefault="00420CC9" w:rsidP="00420CC9">
      <w:pPr>
        <w:tabs>
          <w:tab w:val="left" w:pos="284"/>
        </w:tabs>
        <w:spacing w:before="120" w:after="120"/>
        <w:ind w:left="284" w:hanging="284"/>
        <w:jc w:val="both"/>
        <w:outlineLvl w:val="3"/>
        <w:rPr>
          <w:rFonts w:asciiTheme="majorHAnsi" w:eastAsia="Times New Roman" w:hAnsiTheme="majorHAnsi"/>
          <w:iCs/>
          <w:lang w:eastAsia="pl-PL"/>
        </w:rPr>
      </w:pPr>
      <w:bookmarkStart w:id="19" w:name="_Hlk48134324"/>
      <w:r w:rsidRPr="000712E6">
        <w:rPr>
          <w:rFonts w:asciiTheme="majorHAnsi" w:eastAsia="Times New Roman" w:hAnsiTheme="majorHAnsi"/>
          <w:iCs/>
          <w:lang w:eastAsia="pl-PL"/>
        </w:rPr>
        <w:t>7a) zawiesza zajęcia grupy, grupy wychowawczej, oddziału, etapu edukacyjnego lub całej szkoły w zakresie wszystkich lub poszczególnych zajęć na czas oznaczony, za zgodą organu prowadzącego i po uzyskaniu pozytywnej opinii właściwego powiatowego inspektora sanitarnego w sytuacji, gdy ze względu na aktualną sytuację epidemiczną może być zagrożone zdrowie uczniów;</w:t>
      </w:r>
    </w:p>
    <w:p w14:paraId="0B9F58E0" w14:textId="77777777" w:rsidR="00420CC9" w:rsidRPr="000712E6" w:rsidRDefault="00420CC9" w:rsidP="00420CC9">
      <w:pPr>
        <w:tabs>
          <w:tab w:val="left" w:pos="284"/>
        </w:tabs>
        <w:spacing w:before="120" w:after="120"/>
        <w:ind w:left="284" w:hanging="284"/>
        <w:jc w:val="both"/>
        <w:outlineLvl w:val="3"/>
        <w:rPr>
          <w:rFonts w:asciiTheme="majorHAnsi" w:eastAsia="Times New Roman" w:hAnsiTheme="majorHAnsi"/>
          <w:b/>
          <w:bCs/>
          <w:iCs/>
          <w:lang w:eastAsia="pl-PL"/>
        </w:rPr>
      </w:pPr>
      <w:r w:rsidRPr="000712E6">
        <w:rPr>
          <w:rFonts w:asciiTheme="majorHAnsi" w:eastAsia="Times New Roman" w:hAnsiTheme="majorHAnsi"/>
          <w:iCs/>
          <w:lang w:eastAsia="pl-PL"/>
        </w:rPr>
        <w:t xml:space="preserve">7b) o zawieszeniu zajęć, o którym mowa w pkt 7a, dyrektor zawiadamia organ nadzorujący; </w:t>
      </w:r>
    </w:p>
    <w:bookmarkEnd w:id="19"/>
    <w:p w14:paraId="466E905C" w14:textId="77777777" w:rsidR="00420CC9" w:rsidRPr="000712E6" w:rsidRDefault="00420CC9" w:rsidP="00420CC9">
      <w:pPr>
        <w:tabs>
          <w:tab w:val="left" w:pos="426"/>
          <w:tab w:val="num" w:pos="1506"/>
          <w:tab w:val="num" w:pos="3147"/>
        </w:tabs>
        <w:jc w:val="both"/>
        <w:rPr>
          <w:rFonts w:asciiTheme="majorHAnsi" w:hAnsiTheme="majorHAnsi" w:cs="Cambria"/>
        </w:rPr>
      </w:pPr>
    </w:p>
    <w:p w14:paraId="45733C5B" w14:textId="77777777" w:rsidR="00BC1E93" w:rsidRPr="000712E6" w:rsidRDefault="00BC1E93" w:rsidP="00B03105">
      <w:pPr>
        <w:tabs>
          <w:tab w:val="left" w:pos="426"/>
          <w:tab w:val="num" w:pos="1506"/>
        </w:tabs>
        <w:ind w:right="158"/>
        <w:jc w:val="both"/>
        <w:rPr>
          <w:rFonts w:asciiTheme="majorHAnsi" w:hAnsiTheme="majorHAnsi" w:cs="Cambria"/>
        </w:rPr>
      </w:pPr>
    </w:p>
    <w:p w14:paraId="70DF3F75" w14:textId="77777777" w:rsidR="00BC1E93" w:rsidRPr="000712E6" w:rsidRDefault="00BC1E93" w:rsidP="00B33A5B">
      <w:pPr>
        <w:numPr>
          <w:ilvl w:val="2"/>
          <w:numId w:val="33"/>
        </w:numPr>
        <w:tabs>
          <w:tab w:val="clear" w:pos="737"/>
          <w:tab w:val="left" w:pos="426"/>
          <w:tab w:val="num" w:pos="540"/>
          <w:tab w:val="num" w:pos="813"/>
          <w:tab w:val="num" w:pos="3147"/>
        </w:tabs>
        <w:ind w:left="0" w:firstLine="0"/>
        <w:jc w:val="both"/>
        <w:rPr>
          <w:rFonts w:asciiTheme="majorHAnsi" w:hAnsiTheme="majorHAnsi" w:cs="Cambria"/>
        </w:rPr>
      </w:pPr>
      <w:r w:rsidRPr="000712E6">
        <w:rPr>
          <w:rFonts w:asciiTheme="majorHAnsi" w:hAnsiTheme="majorHAnsi" w:cs="Cambria"/>
        </w:rPr>
        <w:t xml:space="preserve">zapewnia odpowiednie warunki do jak najpełniejszej realizacji zadań szkoły, </w:t>
      </w:r>
      <w:r w:rsidRPr="000712E6">
        <w:rPr>
          <w:rFonts w:asciiTheme="majorHAnsi" w:hAnsiTheme="majorHAnsi" w:cs="Cambria"/>
        </w:rPr>
        <w:br/>
        <w:t>a w szczególności należytego stanu higieniczno –sanitarnego, bezpiecznych warunków pobytu uczniów w budynku szkolnym i placu szkolnym;</w:t>
      </w:r>
    </w:p>
    <w:p w14:paraId="3F925886" w14:textId="77777777" w:rsidR="00BC1E93" w:rsidRPr="000712E6" w:rsidRDefault="00BC1E93" w:rsidP="00154AC4">
      <w:pPr>
        <w:rPr>
          <w:rFonts w:asciiTheme="majorHAnsi" w:hAnsiTheme="majorHAnsi" w:cs="Cambria"/>
        </w:rPr>
      </w:pPr>
    </w:p>
    <w:p w14:paraId="6C5AF19B" w14:textId="77777777" w:rsidR="00BC1E93" w:rsidRPr="000712E6" w:rsidRDefault="00BC1E93" w:rsidP="00B33A5B">
      <w:pPr>
        <w:numPr>
          <w:ilvl w:val="2"/>
          <w:numId w:val="33"/>
        </w:numPr>
        <w:tabs>
          <w:tab w:val="clear" w:pos="737"/>
          <w:tab w:val="left" w:pos="426"/>
          <w:tab w:val="num" w:pos="540"/>
          <w:tab w:val="num" w:pos="813"/>
          <w:tab w:val="num" w:pos="3147"/>
        </w:tabs>
        <w:ind w:left="0" w:right="158" w:firstLine="0"/>
        <w:jc w:val="both"/>
        <w:rPr>
          <w:rFonts w:asciiTheme="majorHAnsi" w:hAnsiTheme="majorHAnsi" w:cs="Cambria"/>
        </w:rPr>
      </w:pPr>
      <w:r w:rsidRPr="000712E6">
        <w:rPr>
          <w:rFonts w:asciiTheme="majorHAnsi" w:hAnsiTheme="majorHAnsi" w:cs="Cambria"/>
        </w:rPr>
        <w:t>dba o właściwe wyposażenie szkoły w sprzęt i pomoce dydaktyczne;</w:t>
      </w:r>
    </w:p>
    <w:p w14:paraId="77F3BAD8" w14:textId="77777777" w:rsidR="00BC1E93" w:rsidRPr="000712E6" w:rsidRDefault="00BC1E93" w:rsidP="00B03105">
      <w:pPr>
        <w:tabs>
          <w:tab w:val="left" w:pos="426"/>
          <w:tab w:val="num" w:pos="1506"/>
        </w:tabs>
        <w:ind w:right="158"/>
        <w:jc w:val="both"/>
        <w:rPr>
          <w:rFonts w:asciiTheme="majorHAnsi" w:hAnsiTheme="majorHAnsi" w:cs="Cambria"/>
        </w:rPr>
      </w:pPr>
    </w:p>
    <w:p w14:paraId="5C53F444" w14:textId="77777777" w:rsidR="00BC1E93" w:rsidRPr="000712E6"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Theme="majorHAnsi" w:hAnsiTheme="majorHAnsi" w:cs="Cambria"/>
        </w:rPr>
      </w:pPr>
      <w:r w:rsidRPr="000712E6">
        <w:rPr>
          <w:rFonts w:asciiTheme="majorHAnsi" w:hAnsiTheme="majorHAnsi" w:cs="Cambria"/>
        </w:rPr>
        <w:t>egzekwuje przestrzeganie przez pracowników szkoły ustalonego porządku oraz dbałości o estetykę i czystość;</w:t>
      </w:r>
    </w:p>
    <w:p w14:paraId="1BCEC207" w14:textId="77777777" w:rsidR="00BC1E93" w:rsidRPr="000712E6" w:rsidRDefault="00BC1E93" w:rsidP="00B03105">
      <w:pPr>
        <w:tabs>
          <w:tab w:val="left" w:pos="426"/>
          <w:tab w:val="num" w:pos="1440"/>
          <w:tab w:val="num" w:pos="1506"/>
        </w:tabs>
        <w:jc w:val="both"/>
        <w:rPr>
          <w:rFonts w:asciiTheme="majorHAnsi" w:hAnsiTheme="majorHAnsi" w:cs="Cambria"/>
        </w:rPr>
      </w:pPr>
    </w:p>
    <w:p w14:paraId="65F63A8B" w14:textId="77777777" w:rsidR="00BC1E93" w:rsidRPr="000712E6"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Theme="majorHAnsi" w:hAnsiTheme="majorHAnsi" w:cs="Cambria"/>
        </w:rPr>
      </w:pPr>
      <w:r w:rsidRPr="000712E6">
        <w:rPr>
          <w:rFonts w:asciiTheme="majorHAnsi" w:hAnsiTheme="majorHAnsi" w:cs="Cambria"/>
        </w:rPr>
        <w:t>sprawuje nadzór nad działalnością administracyjną i gospodarczą szkoły;</w:t>
      </w:r>
    </w:p>
    <w:p w14:paraId="3230C296" w14:textId="77777777" w:rsidR="00BC1E93" w:rsidRPr="000712E6" w:rsidRDefault="00BC1E93" w:rsidP="00B03105">
      <w:pPr>
        <w:tabs>
          <w:tab w:val="left" w:pos="426"/>
          <w:tab w:val="num" w:pos="1440"/>
          <w:tab w:val="num" w:pos="1506"/>
        </w:tabs>
        <w:jc w:val="both"/>
        <w:rPr>
          <w:rFonts w:asciiTheme="majorHAnsi" w:hAnsiTheme="majorHAnsi" w:cs="Cambria"/>
        </w:rPr>
      </w:pPr>
    </w:p>
    <w:p w14:paraId="13A5B10A" w14:textId="77777777" w:rsidR="00BC1E93" w:rsidRPr="000712E6"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Theme="majorHAnsi" w:hAnsiTheme="majorHAnsi" w:cs="Cambria"/>
        </w:rPr>
      </w:pPr>
      <w:r w:rsidRPr="000712E6">
        <w:rPr>
          <w:rFonts w:asciiTheme="majorHAnsi" w:hAnsiTheme="majorHAnsi" w:cs="Cambria"/>
        </w:rPr>
        <w:t>opracowuje projekt planu finansowego szkoły i przedstawia go celem zaopiniowania Radzie Pedagogicznej i Radzie Rodziców;</w:t>
      </w:r>
    </w:p>
    <w:p w14:paraId="5685771E" w14:textId="77777777" w:rsidR="00BC1E93" w:rsidRPr="000712E6" w:rsidRDefault="00BC1E93" w:rsidP="00B03105">
      <w:pPr>
        <w:tabs>
          <w:tab w:val="left" w:pos="426"/>
          <w:tab w:val="num" w:pos="1440"/>
          <w:tab w:val="num" w:pos="1506"/>
        </w:tabs>
        <w:jc w:val="both"/>
        <w:rPr>
          <w:rFonts w:asciiTheme="majorHAnsi" w:hAnsiTheme="majorHAnsi" w:cs="Cambria"/>
        </w:rPr>
      </w:pPr>
    </w:p>
    <w:p w14:paraId="5937935D" w14:textId="77777777" w:rsidR="00BC1E93" w:rsidRPr="000712E6"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Theme="majorHAnsi" w:hAnsiTheme="majorHAnsi" w:cs="Cambria"/>
        </w:rPr>
      </w:pPr>
      <w:r w:rsidRPr="000712E6">
        <w:rPr>
          <w:rFonts w:asciiTheme="majorHAnsi" w:hAnsiTheme="majorHAnsi" w:cs="Cambria"/>
        </w:rPr>
        <w:t>dysponuje środkami finansowymi określonymi w planie finansowym szkoły; ponosi odpowiedzialność za ich prawidłowe wykorzystanie;</w:t>
      </w:r>
    </w:p>
    <w:p w14:paraId="441D2BFB" w14:textId="77777777" w:rsidR="00BC1E93" w:rsidRPr="000712E6" w:rsidRDefault="00BC1E93" w:rsidP="00B03105">
      <w:pPr>
        <w:tabs>
          <w:tab w:val="left" w:pos="426"/>
          <w:tab w:val="num" w:pos="1440"/>
          <w:tab w:val="num" w:pos="1506"/>
        </w:tabs>
        <w:jc w:val="both"/>
        <w:rPr>
          <w:rFonts w:asciiTheme="majorHAnsi" w:hAnsiTheme="majorHAnsi" w:cs="Cambria"/>
        </w:rPr>
      </w:pPr>
    </w:p>
    <w:p w14:paraId="2E2D03D1" w14:textId="77777777" w:rsidR="00BC1E93" w:rsidRPr="000712E6"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Theme="majorHAnsi" w:hAnsiTheme="majorHAnsi" w:cs="Cambria"/>
        </w:rPr>
      </w:pPr>
      <w:r w:rsidRPr="000712E6">
        <w:rPr>
          <w:rFonts w:asciiTheme="majorHAnsi" w:hAnsiTheme="majorHAnsi" w:cs="Cambria"/>
        </w:rPr>
        <w:t>dokonuje co najmniej  raz w ciągu roku przeglądu technicznego budynku i stanu technicznego urządzeń na szkolnym boisku;</w:t>
      </w:r>
    </w:p>
    <w:p w14:paraId="0FF83548" w14:textId="77777777" w:rsidR="00BC1E93" w:rsidRPr="000712E6" w:rsidRDefault="00BC1E93" w:rsidP="00B03105">
      <w:pPr>
        <w:tabs>
          <w:tab w:val="left" w:pos="426"/>
          <w:tab w:val="num" w:pos="1440"/>
          <w:tab w:val="num" w:pos="1506"/>
        </w:tabs>
        <w:jc w:val="both"/>
        <w:rPr>
          <w:rFonts w:asciiTheme="majorHAnsi" w:hAnsiTheme="majorHAnsi" w:cs="Cambria"/>
        </w:rPr>
      </w:pPr>
    </w:p>
    <w:p w14:paraId="4020C227" w14:textId="77777777" w:rsidR="00BC1E93" w:rsidRPr="000712E6"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Theme="majorHAnsi" w:hAnsiTheme="majorHAnsi" w:cs="Cambria"/>
        </w:rPr>
      </w:pPr>
      <w:r w:rsidRPr="000712E6">
        <w:rPr>
          <w:rFonts w:asciiTheme="majorHAnsi" w:hAnsiTheme="majorHAnsi" w:cs="Cambria"/>
        </w:rPr>
        <w:t xml:space="preserve"> za zgodą organu prowadzącego i w uzasadnionych potrzebach organizacyjnych szkoły tworzy stanowisko wicedyrektora lub inne stanowiska kierownicze.</w:t>
      </w:r>
    </w:p>
    <w:p w14:paraId="43C53872" w14:textId="77777777" w:rsidR="00BC1E93" w:rsidRPr="000712E6" w:rsidRDefault="00BC1E93" w:rsidP="00251A5B">
      <w:pPr>
        <w:tabs>
          <w:tab w:val="left" w:pos="426"/>
          <w:tab w:val="num" w:pos="1440"/>
          <w:tab w:val="num" w:pos="1560"/>
          <w:tab w:val="num" w:pos="2820"/>
          <w:tab w:val="num" w:pos="3147"/>
        </w:tabs>
        <w:jc w:val="both"/>
        <w:rPr>
          <w:rFonts w:asciiTheme="majorHAnsi" w:hAnsiTheme="majorHAnsi" w:cs="Cambria"/>
        </w:rPr>
      </w:pPr>
    </w:p>
    <w:p w14:paraId="001344EF" w14:textId="77777777" w:rsidR="00BC1E93" w:rsidRPr="000712E6"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Theme="majorHAnsi" w:hAnsiTheme="majorHAnsi" w:cs="Cambria"/>
        </w:rPr>
      </w:pPr>
      <w:r w:rsidRPr="000712E6">
        <w:rPr>
          <w:rFonts w:asciiTheme="majorHAnsi" w:hAnsiTheme="majorHAnsi" w:cs="Cambria"/>
        </w:rPr>
        <w:t xml:space="preserve"> organizuje prace konserwacyjno – remontowe oraz powołuje komisje przetargowe;</w:t>
      </w:r>
    </w:p>
    <w:p w14:paraId="7E483E4A" w14:textId="77777777" w:rsidR="00BC1E93" w:rsidRPr="000712E6" w:rsidRDefault="00BC1E93" w:rsidP="00B03105">
      <w:pPr>
        <w:tabs>
          <w:tab w:val="left" w:pos="426"/>
          <w:tab w:val="num" w:pos="1440"/>
          <w:tab w:val="num" w:pos="1506"/>
        </w:tabs>
        <w:jc w:val="both"/>
        <w:rPr>
          <w:rFonts w:asciiTheme="majorHAnsi" w:hAnsiTheme="majorHAnsi" w:cs="Cambria"/>
        </w:rPr>
      </w:pPr>
    </w:p>
    <w:p w14:paraId="348AA94D" w14:textId="77777777" w:rsidR="00BC1E93" w:rsidRPr="000712E6"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Theme="majorHAnsi" w:hAnsiTheme="majorHAnsi" w:cs="Cambria"/>
        </w:rPr>
      </w:pPr>
      <w:r w:rsidRPr="000712E6">
        <w:rPr>
          <w:rFonts w:asciiTheme="majorHAnsi" w:hAnsiTheme="majorHAnsi" w:cs="Cambria"/>
        </w:rPr>
        <w:t xml:space="preserve"> powołuje komisję w celu dokonania inwentaryzacji majątku szkoły;</w:t>
      </w:r>
    </w:p>
    <w:p w14:paraId="468DBF5F" w14:textId="77777777" w:rsidR="00BC1E93" w:rsidRPr="000712E6" w:rsidRDefault="00BC1E93" w:rsidP="00B03105">
      <w:pPr>
        <w:tabs>
          <w:tab w:val="left" w:pos="426"/>
          <w:tab w:val="num" w:pos="1440"/>
          <w:tab w:val="num" w:pos="1506"/>
        </w:tabs>
        <w:jc w:val="both"/>
        <w:rPr>
          <w:rFonts w:asciiTheme="majorHAnsi" w:hAnsiTheme="majorHAnsi" w:cs="Cambria"/>
        </w:rPr>
      </w:pPr>
    </w:p>
    <w:p w14:paraId="46F37588" w14:textId="77777777" w:rsidR="00BC1E93" w:rsidRPr="000712E6"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Theme="majorHAnsi" w:hAnsiTheme="majorHAnsi" w:cs="Cambria"/>
        </w:rPr>
      </w:pPr>
      <w:r w:rsidRPr="000712E6">
        <w:rPr>
          <w:rFonts w:asciiTheme="majorHAnsi" w:hAnsiTheme="majorHAnsi" w:cs="Cambria"/>
        </w:rPr>
        <w:t>odpowiada za prowadzenie, przechowywanie i archiwizację dokumentacji szkoły zgodnie z odrębnymi przepisami;</w:t>
      </w:r>
    </w:p>
    <w:p w14:paraId="04F0A9F7" w14:textId="77777777" w:rsidR="00BC1E93" w:rsidRPr="000712E6" w:rsidRDefault="00BC1E93" w:rsidP="00B03105">
      <w:pPr>
        <w:tabs>
          <w:tab w:val="left" w:pos="426"/>
          <w:tab w:val="num" w:pos="1440"/>
          <w:tab w:val="num" w:pos="1506"/>
        </w:tabs>
        <w:jc w:val="both"/>
        <w:rPr>
          <w:rFonts w:asciiTheme="majorHAnsi" w:hAnsiTheme="majorHAnsi" w:cs="Cambria"/>
        </w:rPr>
      </w:pPr>
    </w:p>
    <w:p w14:paraId="1FB52E1E" w14:textId="77777777" w:rsidR="00BC1E93" w:rsidRPr="000712E6"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Theme="majorHAnsi" w:hAnsiTheme="majorHAnsi" w:cs="Cambria"/>
          <w:b/>
          <w:bCs/>
        </w:rPr>
      </w:pPr>
      <w:r w:rsidRPr="000712E6">
        <w:rPr>
          <w:rFonts w:asciiTheme="majorHAnsi" w:hAnsiTheme="majorHAnsi" w:cs="Cambria"/>
        </w:rPr>
        <w:t>organizuje i sprawuje kontrolę zarządczą zgodnie z ustawą o finansach publicznych</w:t>
      </w:r>
      <w:r w:rsidRPr="000712E6">
        <w:rPr>
          <w:rFonts w:asciiTheme="majorHAnsi" w:hAnsiTheme="majorHAnsi" w:cs="Cambria"/>
          <w:b/>
          <w:bCs/>
        </w:rPr>
        <w:t>.</w:t>
      </w:r>
    </w:p>
    <w:p w14:paraId="04B6F005" w14:textId="77777777" w:rsidR="00BC1E93" w:rsidRPr="000712E6" w:rsidRDefault="00BC1E93" w:rsidP="00B03105">
      <w:pPr>
        <w:tabs>
          <w:tab w:val="num" w:pos="1440"/>
          <w:tab w:val="num" w:pos="1506"/>
        </w:tabs>
        <w:jc w:val="both"/>
        <w:rPr>
          <w:rFonts w:asciiTheme="majorHAnsi" w:hAnsiTheme="majorHAnsi" w:cs="Cambria"/>
          <w:b/>
          <w:bCs/>
        </w:rPr>
      </w:pPr>
    </w:p>
    <w:p w14:paraId="7922AF5A" w14:textId="26FE24CB" w:rsidR="00BC1E93" w:rsidRPr="000712E6" w:rsidRDefault="00FB7D83" w:rsidP="00FB7D83">
      <w:pPr>
        <w:tabs>
          <w:tab w:val="num" w:pos="1440"/>
          <w:tab w:val="num" w:pos="1506"/>
        </w:tabs>
        <w:jc w:val="both"/>
        <w:rPr>
          <w:rFonts w:asciiTheme="majorHAnsi" w:hAnsiTheme="majorHAnsi" w:cs="Cambria"/>
        </w:rPr>
      </w:pPr>
      <w:r w:rsidRPr="000712E6">
        <w:rPr>
          <w:rFonts w:asciiTheme="majorHAnsi" w:eastAsia="Times New Roman" w:hAnsiTheme="majorHAnsi" w:cs="Arial"/>
          <w:b/>
          <w:iCs/>
          <w:lang w:eastAsia="pl-PL"/>
        </w:rPr>
        <w:t xml:space="preserve">         2a. </w:t>
      </w:r>
      <w:r w:rsidRPr="000712E6">
        <w:rPr>
          <w:rFonts w:asciiTheme="majorHAnsi" w:eastAsia="Times New Roman" w:hAnsiTheme="majorHAnsi" w:cs="Arial"/>
          <w:bCs/>
          <w:iCs/>
          <w:lang w:eastAsia="pl-PL"/>
        </w:rPr>
        <w:t>Dyrektor szkoły, w okresie czasowego ograniczenia funkcjonowania szkoły odpowiada za organizację realizacji zadań szkoły, w tym z wykorzystaniem metod i technik kształcenia na odległość lub innego sposobu realizacji tych zajęć.</w:t>
      </w:r>
    </w:p>
    <w:p w14:paraId="42AE1119" w14:textId="77777777" w:rsidR="00BC1E93" w:rsidRPr="000712E6" w:rsidRDefault="00BC1E93" w:rsidP="00B33A5B">
      <w:pPr>
        <w:numPr>
          <w:ilvl w:val="1"/>
          <w:numId w:val="36"/>
        </w:numPr>
        <w:tabs>
          <w:tab w:val="clear" w:pos="1920"/>
          <w:tab w:val="num" w:pos="360"/>
        </w:tabs>
        <w:ind w:left="0" w:firstLine="426"/>
        <w:jc w:val="both"/>
        <w:rPr>
          <w:rFonts w:asciiTheme="majorHAnsi" w:hAnsiTheme="majorHAnsi" w:cs="Cambria"/>
        </w:rPr>
      </w:pPr>
      <w:r w:rsidRPr="000712E6">
        <w:rPr>
          <w:rFonts w:asciiTheme="majorHAnsi" w:hAnsiTheme="majorHAnsi" w:cs="Cambria"/>
        </w:rPr>
        <w:t>Prowadzi sprawy kadrowe i socjalne pracowników, a w szczególności:</w:t>
      </w:r>
    </w:p>
    <w:p w14:paraId="2AD2BA3C" w14:textId="77777777" w:rsidR="00BC1E93" w:rsidRPr="000712E6" w:rsidRDefault="00BC1E93" w:rsidP="00B03105">
      <w:pPr>
        <w:jc w:val="both"/>
        <w:rPr>
          <w:rFonts w:asciiTheme="majorHAnsi" w:hAnsiTheme="majorHAnsi" w:cs="Cambria"/>
        </w:rPr>
      </w:pPr>
    </w:p>
    <w:p w14:paraId="713F5494" w14:textId="77777777" w:rsidR="00BC1E93" w:rsidRPr="000712E6" w:rsidRDefault="00BC1E93" w:rsidP="00B33A5B">
      <w:pPr>
        <w:numPr>
          <w:ilvl w:val="3"/>
          <w:numId w:val="33"/>
        </w:numPr>
        <w:tabs>
          <w:tab w:val="clear" w:pos="3399"/>
          <w:tab w:val="num" w:pos="0"/>
          <w:tab w:val="left" w:pos="426"/>
        </w:tabs>
        <w:ind w:left="0" w:firstLine="0"/>
        <w:jc w:val="both"/>
        <w:rPr>
          <w:rFonts w:asciiTheme="majorHAnsi" w:hAnsiTheme="majorHAnsi" w:cs="Cambria"/>
        </w:rPr>
      </w:pPr>
      <w:r w:rsidRPr="000712E6">
        <w:rPr>
          <w:rFonts w:asciiTheme="majorHAnsi" w:hAnsiTheme="majorHAnsi" w:cs="Cambria"/>
        </w:rPr>
        <w:t>nawiązuje i rozwiązuje stosunek pracy z nauczycielami i innymi pracownikami szkoły;</w:t>
      </w:r>
    </w:p>
    <w:p w14:paraId="259CA83B" w14:textId="77777777" w:rsidR="00BC1E93" w:rsidRPr="000712E6" w:rsidRDefault="00BC1E93" w:rsidP="00B03105">
      <w:pPr>
        <w:tabs>
          <w:tab w:val="num" w:pos="0"/>
          <w:tab w:val="left" w:pos="426"/>
        </w:tabs>
        <w:jc w:val="both"/>
        <w:rPr>
          <w:rFonts w:asciiTheme="majorHAnsi" w:hAnsiTheme="majorHAnsi" w:cs="Cambria"/>
        </w:rPr>
      </w:pPr>
    </w:p>
    <w:p w14:paraId="05EE99A8" w14:textId="77777777" w:rsidR="00BC1E93" w:rsidRPr="000712E6" w:rsidRDefault="00BC1E93" w:rsidP="00B33A5B">
      <w:pPr>
        <w:numPr>
          <w:ilvl w:val="3"/>
          <w:numId w:val="33"/>
        </w:numPr>
        <w:tabs>
          <w:tab w:val="clear" w:pos="3399"/>
          <w:tab w:val="num" w:pos="0"/>
          <w:tab w:val="left" w:pos="426"/>
        </w:tabs>
        <w:ind w:left="0" w:firstLine="0"/>
        <w:jc w:val="both"/>
        <w:rPr>
          <w:rFonts w:asciiTheme="majorHAnsi" w:hAnsiTheme="majorHAnsi" w:cs="Cambria"/>
        </w:rPr>
      </w:pPr>
      <w:r w:rsidRPr="000712E6">
        <w:rPr>
          <w:rFonts w:asciiTheme="majorHAnsi" w:hAnsiTheme="majorHAnsi" w:cs="Cambria"/>
        </w:rPr>
        <w:t>powierza pełnienie funkcji  pracownikom na stanowiskach kierowniczych;</w:t>
      </w:r>
    </w:p>
    <w:p w14:paraId="2D897AAE" w14:textId="77777777" w:rsidR="00BC1E93" w:rsidRPr="000712E6" w:rsidRDefault="00BC1E93" w:rsidP="00B03105">
      <w:pPr>
        <w:tabs>
          <w:tab w:val="num" w:pos="0"/>
          <w:tab w:val="left" w:pos="426"/>
        </w:tabs>
        <w:jc w:val="both"/>
        <w:rPr>
          <w:rFonts w:asciiTheme="majorHAnsi" w:hAnsiTheme="majorHAnsi" w:cs="Cambria"/>
        </w:rPr>
      </w:pPr>
    </w:p>
    <w:p w14:paraId="0E3424FA" w14:textId="77777777" w:rsidR="00BC1E93" w:rsidRPr="000712E6" w:rsidRDefault="00BC1E93" w:rsidP="00B33A5B">
      <w:pPr>
        <w:numPr>
          <w:ilvl w:val="3"/>
          <w:numId w:val="33"/>
        </w:numPr>
        <w:tabs>
          <w:tab w:val="clear" w:pos="3399"/>
          <w:tab w:val="num" w:pos="0"/>
          <w:tab w:val="left" w:pos="426"/>
        </w:tabs>
        <w:ind w:left="0" w:firstLine="0"/>
        <w:jc w:val="both"/>
        <w:rPr>
          <w:rFonts w:asciiTheme="majorHAnsi" w:hAnsiTheme="majorHAnsi" w:cs="Cambria"/>
        </w:rPr>
      </w:pPr>
      <w:r w:rsidRPr="000712E6">
        <w:rPr>
          <w:rFonts w:asciiTheme="majorHAnsi" w:hAnsiTheme="majorHAnsi" w:cs="Cambria"/>
        </w:rPr>
        <w:t>dokonuje oceny pracy nauczycieli i okresowych ocen pracy pracowników samorządow w oparciu o opracowane szczegółowe kryteria oceniania;</w:t>
      </w:r>
    </w:p>
    <w:p w14:paraId="017B5467" w14:textId="77777777" w:rsidR="00BC1E93" w:rsidRPr="000712E6" w:rsidRDefault="00BC1E93" w:rsidP="00B03105">
      <w:pPr>
        <w:tabs>
          <w:tab w:val="num" w:pos="0"/>
          <w:tab w:val="left" w:pos="426"/>
        </w:tabs>
        <w:jc w:val="both"/>
        <w:rPr>
          <w:rFonts w:asciiTheme="majorHAnsi" w:hAnsiTheme="majorHAnsi" w:cs="Cambria"/>
        </w:rPr>
      </w:pPr>
    </w:p>
    <w:p w14:paraId="7361B521" w14:textId="77777777" w:rsidR="00BC1E93" w:rsidRPr="000712E6" w:rsidRDefault="00BC1E93" w:rsidP="00B33A5B">
      <w:pPr>
        <w:numPr>
          <w:ilvl w:val="3"/>
          <w:numId w:val="33"/>
        </w:numPr>
        <w:tabs>
          <w:tab w:val="clear" w:pos="3399"/>
          <w:tab w:val="num" w:pos="0"/>
          <w:tab w:val="left" w:pos="426"/>
        </w:tabs>
        <w:ind w:left="0" w:firstLine="0"/>
        <w:jc w:val="both"/>
        <w:rPr>
          <w:rFonts w:asciiTheme="majorHAnsi" w:hAnsiTheme="majorHAnsi" w:cs="Cambria"/>
        </w:rPr>
      </w:pPr>
      <w:r w:rsidRPr="000712E6">
        <w:rPr>
          <w:rFonts w:asciiTheme="majorHAnsi" w:hAnsiTheme="majorHAnsi" w:cs="Cambria"/>
        </w:rPr>
        <w:t xml:space="preserve">decyduje o skierowywaniu pracownika podejmującego pracę po raz pierwszy </w:t>
      </w:r>
      <w:r w:rsidRPr="000712E6">
        <w:rPr>
          <w:rFonts w:asciiTheme="majorHAnsi" w:hAnsiTheme="majorHAnsi" w:cs="Cambria"/>
        </w:rPr>
        <w:br/>
        <w:t>w jednostkach samorządu terytorialnego do służby przygotowawczej;</w:t>
      </w:r>
    </w:p>
    <w:p w14:paraId="066E984C" w14:textId="77777777" w:rsidR="00BC1E93" w:rsidRPr="000712E6" w:rsidRDefault="00BC1E93" w:rsidP="00B03105">
      <w:pPr>
        <w:tabs>
          <w:tab w:val="num" w:pos="0"/>
          <w:tab w:val="left" w:pos="426"/>
        </w:tabs>
        <w:jc w:val="both"/>
        <w:rPr>
          <w:rFonts w:asciiTheme="majorHAnsi" w:hAnsiTheme="majorHAnsi" w:cs="Cambria"/>
        </w:rPr>
      </w:pPr>
    </w:p>
    <w:p w14:paraId="5BD54A70" w14:textId="77777777" w:rsidR="00BC1E93" w:rsidRPr="000712E6" w:rsidRDefault="00BC1E93" w:rsidP="00B33A5B">
      <w:pPr>
        <w:numPr>
          <w:ilvl w:val="3"/>
          <w:numId w:val="33"/>
        </w:numPr>
        <w:tabs>
          <w:tab w:val="clear" w:pos="3399"/>
          <w:tab w:val="num" w:pos="0"/>
          <w:tab w:val="left" w:pos="426"/>
        </w:tabs>
        <w:ind w:left="0" w:firstLine="0"/>
        <w:jc w:val="both"/>
        <w:rPr>
          <w:rFonts w:asciiTheme="majorHAnsi" w:hAnsiTheme="majorHAnsi" w:cs="Cambria"/>
        </w:rPr>
      </w:pPr>
      <w:r w:rsidRPr="000712E6">
        <w:rPr>
          <w:rFonts w:asciiTheme="majorHAnsi" w:hAnsiTheme="majorHAnsi" w:cs="Cambria"/>
        </w:rPr>
        <w:t>organizuje służbę przygotowawczą pracownikom samorządowym zatrudnionym na stanowiskach urzędniczych w szkole;</w:t>
      </w:r>
    </w:p>
    <w:p w14:paraId="209598AF" w14:textId="77777777" w:rsidR="00BC1E93" w:rsidRPr="000712E6" w:rsidRDefault="00BC1E93" w:rsidP="00B03105">
      <w:pPr>
        <w:tabs>
          <w:tab w:val="num" w:pos="0"/>
          <w:tab w:val="left" w:pos="426"/>
        </w:tabs>
        <w:jc w:val="both"/>
        <w:rPr>
          <w:rFonts w:asciiTheme="majorHAnsi" w:hAnsiTheme="majorHAnsi" w:cs="Cambria"/>
        </w:rPr>
      </w:pPr>
    </w:p>
    <w:p w14:paraId="260F3DEE" w14:textId="77777777" w:rsidR="00BC1E93" w:rsidRPr="000712E6" w:rsidRDefault="00BC1E93" w:rsidP="00B33A5B">
      <w:pPr>
        <w:numPr>
          <w:ilvl w:val="3"/>
          <w:numId w:val="33"/>
        </w:numPr>
        <w:tabs>
          <w:tab w:val="clear" w:pos="3399"/>
          <w:tab w:val="num" w:pos="0"/>
          <w:tab w:val="left" w:pos="426"/>
        </w:tabs>
        <w:ind w:left="0" w:firstLine="0"/>
        <w:jc w:val="both"/>
        <w:rPr>
          <w:rFonts w:asciiTheme="majorHAnsi" w:hAnsiTheme="majorHAnsi" w:cs="Cambria"/>
        </w:rPr>
      </w:pPr>
      <w:r w:rsidRPr="000712E6">
        <w:rPr>
          <w:rFonts w:asciiTheme="majorHAnsi" w:hAnsiTheme="majorHAnsi" w:cs="Cambria"/>
        </w:rPr>
        <w:t>opracowuje regulamin wynagradzania pracowników samorządowych;</w:t>
      </w:r>
    </w:p>
    <w:p w14:paraId="31C78A76" w14:textId="77777777" w:rsidR="00BC1E93" w:rsidRPr="000712E6" w:rsidRDefault="00BC1E93" w:rsidP="00B03105">
      <w:pPr>
        <w:tabs>
          <w:tab w:val="num" w:pos="0"/>
          <w:tab w:val="left" w:pos="426"/>
        </w:tabs>
        <w:jc w:val="both"/>
        <w:rPr>
          <w:rFonts w:asciiTheme="majorHAnsi" w:hAnsiTheme="majorHAnsi" w:cs="Cambria"/>
        </w:rPr>
      </w:pPr>
    </w:p>
    <w:p w14:paraId="4F1790C8" w14:textId="77777777" w:rsidR="00BC1E93" w:rsidRPr="000712E6" w:rsidRDefault="00BC1E93" w:rsidP="00B33A5B">
      <w:pPr>
        <w:numPr>
          <w:ilvl w:val="3"/>
          <w:numId w:val="33"/>
        </w:numPr>
        <w:tabs>
          <w:tab w:val="clear" w:pos="3399"/>
          <w:tab w:val="num" w:pos="0"/>
          <w:tab w:val="left" w:pos="426"/>
        </w:tabs>
        <w:ind w:left="0" w:firstLine="0"/>
        <w:jc w:val="both"/>
        <w:rPr>
          <w:rFonts w:asciiTheme="majorHAnsi" w:hAnsiTheme="majorHAnsi" w:cs="Cambria"/>
        </w:rPr>
      </w:pPr>
      <w:r w:rsidRPr="000712E6">
        <w:rPr>
          <w:rFonts w:asciiTheme="majorHAnsi" w:hAnsiTheme="majorHAnsi" w:cs="Cambria"/>
        </w:rPr>
        <w:t>dokonuje oceny pracy za okres stażu na stopień awansu zawodowego;</w:t>
      </w:r>
    </w:p>
    <w:p w14:paraId="561A202C" w14:textId="77777777" w:rsidR="00BC1E93" w:rsidRPr="000712E6" w:rsidRDefault="00BC1E93" w:rsidP="00B03105">
      <w:pPr>
        <w:tabs>
          <w:tab w:val="num" w:pos="0"/>
          <w:tab w:val="left" w:pos="426"/>
        </w:tabs>
        <w:jc w:val="both"/>
        <w:rPr>
          <w:rFonts w:asciiTheme="majorHAnsi" w:hAnsiTheme="majorHAnsi" w:cs="Cambria"/>
        </w:rPr>
      </w:pPr>
    </w:p>
    <w:p w14:paraId="435117D1" w14:textId="77777777" w:rsidR="00BC1E93" w:rsidRPr="000712E6" w:rsidRDefault="00BC1E93" w:rsidP="00B33A5B">
      <w:pPr>
        <w:numPr>
          <w:ilvl w:val="3"/>
          <w:numId w:val="33"/>
        </w:numPr>
        <w:tabs>
          <w:tab w:val="clear" w:pos="3399"/>
          <w:tab w:val="num" w:pos="0"/>
          <w:tab w:val="left" w:pos="426"/>
        </w:tabs>
        <w:ind w:left="0" w:firstLine="0"/>
        <w:jc w:val="both"/>
        <w:rPr>
          <w:rFonts w:asciiTheme="majorHAnsi" w:hAnsiTheme="majorHAnsi" w:cs="Cambria"/>
        </w:rPr>
      </w:pPr>
      <w:r w:rsidRPr="000712E6">
        <w:rPr>
          <w:rFonts w:asciiTheme="majorHAnsi" w:hAnsiTheme="majorHAnsi" w:cs="Cambria"/>
        </w:rPr>
        <w:t>przyznaje nagrody dyrektora oraz wymierza kary porządkowe nauczycielom                                          i pracownikom administracji i obsługi szkoły;</w:t>
      </w:r>
    </w:p>
    <w:p w14:paraId="190B92FB" w14:textId="77777777" w:rsidR="00BC1E93" w:rsidRPr="000712E6" w:rsidRDefault="00BC1E93" w:rsidP="00B03105">
      <w:pPr>
        <w:tabs>
          <w:tab w:val="num" w:pos="0"/>
          <w:tab w:val="left" w:pos="426"/>
        </w:tabs>
        <w:jc w:val="both"/>
        <w:rPr>
          <w:rFonts w:asciiTheme="majorHAnsi" w:hAnsiTheme="majorHAnsi" w:cs="Cambria"/>
        </w:rPr>
      </w:pPr>
    </w:p>
    <w:p w14:paraId="6C1269CB" w14:textId="77777777" w:rsidR="00BC1E93" w:rsidRPr="000712E6" w:rsidRDefault="00BC1E93" w:rsidP="00B33A5B">
      <w:pPr>
        <w:numPr>
          <w:ilvl w:val="3"/>
          <w:numId w:val="33"/>
        </w:numPr>
        <w:tabs>
          <w:tab w:val="clear" w:pos="3399"/>
          <w:tab w:val="num" w:pos="0"/>
          <w:tab w:val="left" w:pos="426"/>
        </w:tabs>
        <w:ind w:left="0" w:firstLine="0"/>
        <w:jc w:val="both"/>
        <w:rPr>
          <w:rFonts w:asciiTheme="majorHAnsi" w:hAnsiTheme="majorHAnsi" w:cs="Cambria"/>
        </w:rPr>
      </w:pPr>
      <w:r w:rsidRPr="000712E6">
        <w:rPr>
          <w:rFonts w:asciiTheme="majorHAnsi" w:hAnsiTheme="majorHAnsi" w:cs="Cambria"/>
        </w:rPr>
        <w:t>występuje z wnioskami o odznaczenia, nagrody i inne wyróżnienia dla nauczycieli                                  i pracowników;</w:t>
      </w:r>
    </w:p>
    <w:p w14:paraId="19717CF2" w14:textId="77777777" w:rsidR="00BC1E93" w:rsidRPr="000712E6" w:rsidRDefault="00BC1E93" w:rsidP="00B03105">
      <w:pPr>
        <w:tabs>
          <w:tab w:val="num" w:pos="0"/>
          <w:tab w:val="left" w:pos="426"/>
        </w:tabs>
        <w:jc w:val="both"/>
        <w:rPr>
          <w:rFonts w:asciiTheme="majorHAnsi" w:hAnsiTheme="majorHAnsi" w:cs="Cambria"/>
        </w:rPr>
      </w:pPr>
    </w:p>
    <w:p w14:paraId="31D30E7B" w14:textId="77777777" w:rsidR="00BC1E93" w:rsidRPr="000712E6" w:rsidRDefault="00BC1E93" w:rsidP="00B33A5B">
      <w:pPr>
        <w:numPr>
          <w:ilvl w:val="3"/>
          <w:numId w:val="33"/>
        </w:numPr>
        <w:tabs>
          <w:tab w:val="clear" w:pos="3399"/>
          <w:tab w:val="num" w:pos="0"/>
          <w:tab w:val="left" w:pos="426"/>
        </w:tabs>
        <w:ind w:left="0" w:firstLine="0"/>
        <w:jc w:val="both"/>
        <w:rPr>
          <w:rFonts w:asciiTheme="majorHAnsi" w:hAnsiTheme="majorHAnsi" w:cs="Cambria"/>
        </w:rPr>
      </w:pPr>
      <w:r w:rsidRPr="000712E6">
        <w:rPr>
          <w:rFonts w:asciiTheme="majorHAnsi" w:hAnsiTheme="majorHAnsi" w:cs="Cambria"/>
        </w:rPr>
        <w:t xml:space="preserve"> udziela urlopów zgodnie z KN i Kpa;</w:t>
      </w:r>
    </w:p>
    <w:p w14:paraId="08DF51DD" w14:textId="77777777" w:rsidR="00BC1E93" w:rsidRPr="000712E6" w:rsidRDefault="00BC1E93" w:rsidP="00B03105">
      <w:pPr>
        <w:tabs>
          <w:tab w:val="num" w:pos="0"/>
          <w:tab w:val="left" w:pos="426"/>
        </w:tabs>
        <w:jc w:val="both"/>
        <w:rPr>
          <w:rFonts w:asciiTheme="majorHAnsi" w:hAnsiTheme="majorHAnsi" w:cs="Cambria"/>
        </w:rPr>
      </w:pPr>
    </w:p>
    <w:p w14:paraId="7A544234" w14:textId="77777777" w:rsidR="00BC1E93" w:rsidRPr="000712E6" w:rsidRDefault="00BC1E93" w:rsidP="00B33A5B">
      <w:pPr>
        <w:numPr>
          <w:ilvl w:val="3"/>
          <w:numId w:val="33"/>
        </w:numPr>
        <w:tabs>
          <w:tab w:val="clear" w:pos="3399"/>
          <w:tab w:val="num" w:pos="0"/>
          <w:tab w:val="left" w:pos="426"/>
        </w:tabs>
        <w:ind w:left="0" w:firstLine="0"/>
        <w:jc w:val="both"/>
        <w:rPr>
          <w:rFonts w:asciiTheme="majorHAnsi" w:hAnsiTheme="majorHAnsi" w:cs="Cambria"/>
        </w:rPr>
      </w:pPr>
      <w:r w:rsidRPr="000712E6">
        <w:rPr>
          <w:rFonts w:asciiTheme="majorHAnsi" w:hAnsiTheme="majorHAnsi" w:cs="Cambria"/>
        </w:rPr>
        <w:t xml:space="preserve"> załatwia sprawy osobowe nauczycieli i pracowników niebędących nauczycielami;</w:t>
      </w:r>
    </w:p>
    <w:p w14:paraId="0D7CCA91" w14:textId="77777777" w:rsidR="00BC1E93" w:rsidRPr="000712E6" w:rsidRDefault="00BC1E93" w:rsidP="00B03105">
      <w:pPr>
        <w:tabs>
          <w:tab w:val="num" w:pos="0"/>
          <w:tab w:val="left" w:pos="426"/>
        </w:tabs>
        <w:jc w:val="both"/>
        <w:rPr>
          <w:rFonts w:asciiTheme="majorHAnsi" w:hAnsiTheme="majorHAnsi" w:cs="Cambria"/>
        </w:rPr>
      </w:pPr>
    </w:p>
    <w:p w14:paraId="0773D1F4" w14:textId="77777777" w:rsidR="00BC1E93" w:rsidRPr="000712E6" w:rsidRDefault="00BC1E93" w:rsidP="00B33A5B">
      <w:pPr>
        <w:numPr>
          <w:ilvl w:val="3"/>
          <w:numId w:val="33"/>
        </w:numPr>
        <w:tabs>
          <w:tab w:val="clear" w:pos="3399"/>
          <w:tab w:val="num" w:pos="0"/>
          <w:tab w:val="left" w:pos="426"/>
        </w:tabs>
        <w:ind w:left="0" w:firstLine="0"/>
        <w:jc w:val="both"/>
        <w:rPr>
          <w:rFonts w:asciiTheme="majorHAnsi" w:hAnsiTheme="majorHAnsi" w:cs="Cambria"/>
        </w:rPr>
      </w:pPr>
      <w:r w:rsidRPr="000712E6">
        <w:rPr>
          <w:rFonts w:asciiTheme="majorHAnsi" w:hAnsiTheme="majorHAnsi" w:cs="Cambria"/>
        </w:rPr>
        <w:t xml:space="preserve"> wydaje świadectwa pracy i opinie wymagane prawem;</w:t>
      </w:r>
    </w:p>
    <w:p w14:paraId="014A36BD" w14:textId="77777777" w:rsidR="00BC1E93" w:rsidRPr="000712E6" w:rsidRDefault="00BC1E93" w:rsidP="00B03105">
      <w:pPr>
        <w:tabs>
          <w:tab w:val="left" w:pos="426"/>
        </w:tabs>
        <w:jc w:val="both"/>
        <w:rPr>
          <w:rFonts w:asciiTheme="majorHAnsi" w:hAnsiTheme="majorHAnsi" w:cs="Cambria"/>
        </w:rPr>
      </w:pPr>
    </w:p>
    <w:p w14:paraId="1722B3E0" w14:textId="77777777" w:rsidR="00BC1E93" w:rsidRPr="000712E6" w:rsidRDefault="00BC1E93" w:rsidP="00B33A5B">
      <w:pPr>
        <w:numPr>
          <w:ilvl w:val="3"/>
          <w:numId w:val="33"/>
        </w:numPr>
        <w:tabs>
          <w:tab w:val="clear" w:pos="3399"/>
          <w:tab w:val="num" w:pos="0"/>
          <w:tab w:val="left" w:pos="426"/>
        </w:tabs>
        <w:ind w:left="0" w:firstLine="0"/>
        <w:jc w:val="both"/>
        <w:rPr>
          <w:rFonts w:asciiTheme="majorHAnsi" w:hAnsiTheme="majorHAnsi" w:cs="Cambria"/>
        </w:rPr>
      </w:pPr>
      <w:r w:rsidRPr="000712E6">
        <w:rPr>
          <w:rFonts w:asciiTheme="majorHAnsi" w:hAnsiTheme="majorHAnsi" w:cs="Cambria"/>
        </w:rPr>
        <w:t xml:space="preserve"> wydaje decyzje o nadaniu stopnia nauczyciela kontraktowego;</w:t>
      </w:r>
    </w:p>
    <w:p w14:paraId="295B493B" w14:textId="77777777" w:rsidR="00BC1E93" w:rsidRPr="000712E6" w:rsidRDefault="00BC1E93" w:rsidP="00B03105">
      <w:pPr>
        <w:tabs>
          <w:tab w:val="num" w:pos="0"/>
          <w:tab w:val="left" w:pos="426"/>
        </w:tabs>
        <w:jc w:val="both"/>
        <w:rPr>
          <w:rFonts w:asciiTheme="majorHAnsi" w:hAnsiTheme="majorHAnsi" w:cs="Cambria"/>
        </w:rPr>
      </w:pPr>
    </w:p>
    <w:p w14:paraId="2E152BE5" w14:textId="77777777" w:rsidR="00BC1E93" w:rsidRPr="000712E6" w:rsidRDefault="00BC1E93" w:rsidP="00B33A5B">
      <w:pPr>
        <w:numPr>
          <w:ilvl w:val="3"/>
          <w:numId w:val="33"/>
        </w:numPr>
        <w:tabs>
          <w:tab w:val="clear" w:pos="3399"/>
          <w:tab w:val="num" w:pos="0"/>
          <w:tab w:val="left" w:pos="426"/>
        </w:tabs>
        <w:ind w:left="0" w:firstLine="0"/>
        <w:jc w:val="both"/>
        <w:rPr>
          <w:rFonts w:asciiTheme="majorHAnsi" w:hAnsiTheme="majorHAnsi" w:cs="Cambria"/>
        </w:rPr>
      </w:pPr>
      <w:r w:rsidRPr="000712E6">
        <w:rPr>
          <w:rFonts w:asciiTheme="majorHAnsi" w:hAnsiTheme="majorHAnsi" w:cs="Cambria"/>
        </w:rPr>
        <w:t>przyznaje dodatek motywacyjny nauczycielom zgodnie z zasadami opracowanymi przez organ prowadzący;</w:t>
      </w:r>
    </w:p>
    <w:p w14:paraId="7D41CF02" w14:textId="77777777" w:rsidR="00BC1E93" w:rsidRPr="000712E6" w:rsidRDefault="00BC1E93" w:rsidP="00B03105">
      <w:pPr>
        <w:tabs>
          <w:tab w:val="num" w:pos="0"/>
          <w:tab w:val="left" w:pos="426"/>
        </w:tabs>
        <w:jc w:val="both"/>
        <w:rPr>
          <w:rFonts w:asciiTheme="majorHAnsi" w:hAnsiTheme="majorHAnsi" w:cs="Cambria"/>
        </w:rPr>
      </w:pPr>
    </w:p>
    <w:p w14:paraId="60AF8DFA" w14:textId="77777777" w:rsidR="00BC1E93" w:rsidRPr="000712E6" w:rsidRDefault="00BC1E93" w:rsidP="00B33A5B">
      <w:pPr>
        <w:numPr>
          <w:ilvl w:val="3"/>
          <w:numId w:val="33"/>
        </w:numPr>
        <w:tabs>
          <w:tab w:val="clear" w:pos="3399"/>
          <w:tab w:val="num" w:pos="0"/>
          <w:tab w:val="left" w:pos="426"/>
        </w:tabs>
        <w:ind w:left="0" w:firstLine="0"/>
        <w:jc w:val="both"/>
        <w:rPr>
          <w:rFonts w:asciiTheme="majorHAnsi" w:hAnsiTheme="majorHAnsi" w:cs="Cambria"/>
        </w:rPr>
      </w:pPr>
      <w:r w:rsidRPr="000712E6">
        <w:rPr>
          <w:rFonts w:asciiTheme="majorHAnsi" w:hAnsiTheme="majorHAnsi" w:cs="Cambria"/>
        </w:rPr>
        <w:t xml:space="preserve"> dysponuje środkami Zakładowego Funduszu Świadczeń Socjalnych;</w:t>
      </w:r>
    </w:p>
    <w:p w14:paraId="49E696FF" w14:textId="77777777" w:rsidR="00BC1E93" w:rsidRPr="000712E6" w:rsidRDefault="00BC1E93" w:rsidP="00B03105">
      <w:pPr>
        <w:tabs>
          <w:tab w:val="num" w:pos="0"/>
          <w:tab w:val="left" w:pos="426"/>
        </w:tabs>
        <w:jc w:val="both"/>
        <w:rPr>
          <w:rFonts w:asciiTheme="majorHAnsi" w:hAnsiTheme="majorHAnsi" w:cs="Cambria"/>
        </w:rPr>
      </w:pPr>
    </w:p>
    <w:p w14:paraId="2E3B930C" w14:textId="77777777" w:rsidR="00BC1E93" w:rsidRPr="000712E6" w:rsidRDefault="00BC1E93" w:rsidP="00B33A5B">
      <w:pPr>
        <w:numPr>
          <w:ilvl w:val="3"/>
          <w:numId w:val="33"/>
        </w:numPr>
        <w:tabs>
          <w:tab w:val="clear" w:pos="3399"/>
          <w:tab w:val="num" w:pos="0"/>
          <w:tab w:val="left" w:pos="426"/>
        </w:tabs>
        <w:ind w:left="0" w:firstLine="0"/>
        <w:jc w:val="both"/>
        <w:rPr>
          <w:rFonts w:asciiTheme="majorHAnsi" w:hAnsiTheme="majorHAnsi" w:cs="Cambria"/>
        </w:rPr>
      </w:pPr>
      <w:r w:rsidRPr="000712E6">
        <w:rPr>
          <w:rFonts w:asciiTheme="majorHAnsi" w:hAnsiTheme="majorHAnsi" w:cs="Cambria"/>
        </w:rPr>
        <w:t>określa zakresy obowiązków, uprawnień i odpowiedzialności na stanowiskach pracy;</w:t>
      </w:r>
    </w:p>
    <w:p w14:paraId="3E85081B" w14:textId="77777777" w:rsidR="00BC1E93" w:rsidRPr="000712E6" w:rsidRDefault="00BC1E93" w:rsidP="00B03105">
      <w:pPr>
        <w:tabs>
          <w:tab w:val="num" w:pos="0"/>
          <w:tab w:val="left" w:pos="426"/>
        </w:tabs>
        <w:jc w:val="both"/>
        <w:rPr>
          <w:rFonts w:asciiTheme="majorHAnsi" w:hAnsiTheme="majorHAnsi" w:cs="Cambria"/>
        </w:rPr>
      </w:pPr>
    </w:p>
    <w:p w14:paraId="1094B7FF" w14:textId="77777777" w:rsidR="00BC1E93" w:rsidRPr="000712E6" w:rsidRDefault="00BC1E93" w:rsidP="00B33A5B">
      <w:pPr>
        <w:numPr>
          <w:ilvl w:val="3"/>
          <w:numId w:val="33"/>
        </w:numPr>
        <w:tabs>
          <w:tab w:val="clear" w:pos="3399"/>
          <w:tab w:val="num" w:pos="0"/>
          <w:tab w:val="left" w:pos="426"/>
        </w:tabs>
        <w:ind w:left="0" w:firstLine="0"/>
        <w:jc w:val="both"/>
        <w:rPr>
          <w:rFonts w:asciiTheme="majorHAnsi" w:hAnsiTheme="majorHAnsi" w:cs="Cambria"/>
        </w:rPr>
      </w:pPr>
      <w:r w:rsidRPr="000712E6">
        <w:rPr>
          <w:rFonts w:asciiTheme="majorHAnsi" w:hAnsiTheme="majorHAnsi" w:cs="Cambria"/>
        </w:rPr>
        <w:t>odbiera ślubowania od pracowników, zgodnie z Ustawą o samorządzie terytorialnym;</w:t>
      </w:r>
    </w:p>
    <w:p w14:paraId="3463705A" w14:textId="77777777" w:rsidR="00BC1E93" w:rsidRPr="000712E6" w:rsidRDefault="00BC1E93" w:rsidP="00B03105">
      <w:pPr>
        <w:tabs>
          <w:tab w:val="num" w:pos="0"/>
          <w:tab w:val="left" w:pos="426"/>
        </w:tabs>
        <w:jc w:val="both"/>
        <w:rPr>
          <w:rFonts w:asciiTheme="majorHAnsi" w:hAnsiTheme="majorHAnsi" w:cs="Cambria"/>
        </w:rPr>
      </w:pPr>
    </w:p>
    <w:p w14:paraId="65DA07CE" w14:textId="77777777" w:rsidR="00BC1E93" w:rsidRPr="000712E6" w:rsidRDefault="00BC1E93" w:rsidP="00B33A5B">
      <w:pPr>
        <w:numPr>
          <w:ilvl w:val="3"/>
          <w:numId w:val="33"/>
        </w:numPr>
        <w:tabs>
          <w:tab w:val="clear" w:pos="3399"/>
          <w:tab w:val="num" w:pos="0"/>
          <w:tab w:val="left" w:pos="426"/>
        </w:tabs>
        <w:ind w:left="0" w:firstLine="0"/>
        <w:jc w:val="both"/>
        <w:rPr>
          <w:rFonts w:asciiTheme="majorHAnsi" w:hAnsiTheme="majorHAnsi" w:cs="Cambria"/>
        </w:rPr>
      </w:pPr>
      <w:r w:rsidRPr="000712E6">
        <w:rPr>
          <w:rFonts w:asciiTheme="majorHAnsi" w:hAnsiTheme="majorHAnsi" w:cs="Cambria"/>
        </w:rPr>
        <w:t xml:space="preserve"> współdziała ze związkami zawodowymi w zakresie uprawnień związków do opiniowania  </w:t>
      </w:r>
      <w:r w:rsidRPr="000712E6">
        <w:rPr>
          <w:rFonts w:asciiTheme="majorHAnsi" w:hAnsiTheme="majorHAnsi" w:cs="Cambria"/>
        </w:rPr>
        <w:br/>
        <w:t>i zatwierdzania;</w:t>
      </w:r>
    </w:p>
    <w:p w14:paraId="786A653D" w14:textId="77777777" w:rsidR="00BC1E93" w:rsidRPr="000712E6" w:rsidRDefault="00BC1E93" w:rsidP="00B03105">
      <w:pPr>
        <w:tabs>
          <w:tab w:val="num" w:pos="0"/>
          <w:tab w:val="left" w:pos="426"/>
        </w:tabs>
        <w:jc w:val="both"/>
        <w:rPr>
          <w:rFonts w:asciiTheme="majorHAnsi" w:hAnsiTheme="majorHAnsi" w:cs="Cambria"/>
        </w:rPr>
      </w:pPr>
    </w:p>
    <w:p w14:paraId="24BADB95" w14:textId="77777777" w:rsidR="00BC1E93" w:rsidRPr="000712E6" w:rsidRDefault="00BC1E93" w:rsidP="00B33A5B">
      <w:pPr>
        <w:numPr>
          <w:ilvl w:val="3"/>
          <w:numId w:val="33"/>
        </w:numPr>
        <w:tabs>
          <w:tab w:val="clear" w:pos="3399"/>
          <w:tab w:val="num" w:pos="0"/>
          <w:tab w:val="left" w:pos="426"/>
        </w:tabs>
        <w:ind w:left="0" w:firstLine="0"/>
        <w:jc w:val="both"/>
        <w:rPr>
          <w:rFonts w:asciiTheme="majorHAnsi" w:hAnsiTheme="majorHAnsi" w:cs="Cambria"/>
        </w:rPr>
      </w:pPr>
      <w:r w:rsidRPr="000712E6">
        <w:rPr>
          <w:rFonts w:asciiTheme="majorHAnsi" w:hAnsiTheme="majorHAnsi" w:cs="Cambria"/>
        </w:rPr>
        <w:t xml:space="preserve"> wykonuje inne zadania wynikające z przepisów prawa. </w:t>
      </w:r>
    </w:p>
    <w:p w14:paraId="2F86B7E0" w14:textId="77777777" w:rsidR="00BC1E93" w:rsidRPr="000712E6" w:rsidRDefault="00BC1E93" w:rsidP="00B03105">
      <w:pPr>
        <w:ind w:left="183"/>
        <w:jc w:val="both"/>
        <w:rPr>
          <w:rFonts w:asciiTheme="majorHAnsi" w:hAnsiTheme="majorHAnsi" w:cs="Cambria"/>
          <w:b/>
          <w:bCs/>
        </w:rPr>
      </w:pPr>
    </w:p>
    <w:p w14:paraId="5E48D08F" w14:textId="77777777" w:rsidR="00BC1E93" w:rsidRPr="000712E6" w:rsidRDefault="00BC1E93" w:rsidP="00B33A5B">
      <w:pPr>
        <w:numPr>
          <w:ilvl w:val="1"/>
          <w:numId w:val="36"/>
        </w:numPr>
        <w:tabs>
          <w:tab w:val="clear" w:pos="1920"/>
          <w:tab w:val="num" w:pos="0"/>
          <w:tab w:val="left" w:pos="709"/>
        </w:tabs>
        <w:ind w:left="360" w:firstLine="66"/>
        <w:jc w:val="both"/>
        <w:rPr>
          <w:rFonts w:asciiTheme="majorHAnsi" w:hAnsiTheme="majorHAnsi" w:cs="Cambria"/>
        </w:rPr>
      </w:pPr>
      <w:r w:rsidRPr="000712E6">
        <w:rPr>
          <w:rFonts w:asciiTheme="majorHAnsi" w:hAnsiTheme="majorHAnsi" w:cs="Cambria"/>
        </w:rPr>
        <w:t>Sprawuje opiekę nad uczniami:</w:t>
      </w:r>
    </w:p>
    <w:p w14:paraId="2A75E307" w14:textId="77777777" w:rsidR="00BC1E93" w:rsidRPr="000712E6" w:rsidRDefault="00BC1E93" w:rsidP="00B03105">
      <w:pPr>
        <w:ind w:left="3"/>
        <w:jc w:val="both"/>
        <w:rPr>
          <w:rFonts w:asciiTheme="majorHAnsi" w:hAnsiTheme="majorHAnsi" w:cs="Cambria"/>
        </w:rPr>
      </w:pPr>
    </w:p>
    <w:p w14:paraId="07935EA9" w14:textId="77777777" w:rsidR="00BC1E93" w:rsidRPr="000712E6" w:rsidRDefault="00BC1E93" w:rsidP="00C96DF1">
      <w:pPr>
        <w:numPr>
          <w:ilvl w:val="4"/>
          <w:numId w:val="33"/>
        </w:numPr>
        <w:tabs>
          <w:tab w:val="clear" w:pos="4119"/>
          <w:tab w:val="num" w:pos="0"/>
          <w:tab w:val="left" w:pos="426"/>
        </w:tabs>
        <w:ind w:left="0" w:firstLine="0"/>
        <w:jc w:val="both"/>
        <w:rPr>
          <w:rFonts w:asciiTheme="majorHAnsi" w:hAnsiTheme="majorHAnsi" w:cs="Cambria"/>
        </w:rPr>
      </w:pPr>
      <w:r w:rsidRPr="000712E6">
        <w:rPr>
          <w:rFonts w:asciiTheme="majorHAnsi" w:hAnsiTheme="majorHAnsi" w:cs="Cambria"/>
        </w:rPr>
        <w:t>tworzy warunki do samorządności, współpracuje z Samorządem Uczniowskim;</w:t>
      </w:r>
    </w:p>
    <w:p w14:paraId="3BA32813" w14:textId="77777777" w:rsidR="00BC1E93" w:rsidRPr="000712E6" w:rsidRDefault="00BC1E93" w:rsidP="00C96DF1">
      <w:pPr>
        <w:tabs>
          <w:tab w:val="left" w:pos="426"/>
        </w:tabs>
        <w:jc w:val="both"/>
        <w:rPr>
          <w:rFonts w:asciiTheme="majorHAnsi" w:hAnsiTheme="majorHAnsi" w:cs="Cambria"/>
        </w:rPr>
      </w:pPr>
    </w:p>
    <w:p w14:paraId="7D4540F5" w14:textId="77777777" w:rsidR="00BC1E93" w:rsidRPr="000712E6" w:rsidRDefault="00BC1E93" w:rsidP="00B03105">
      <w:pPr>
        <w:tabs>
          <w:tab w:val="left" w:pos="426"/>
        </w:tabs>
        <w:jc w:val="both"/>
        <w:rPr>
          <w:rFonts w:asciiTheme="majorHAnsi" w:hAnsiTheme="majorHAnsi" w:cs="Cambria"/>
        </w:rPr>
      </w:pPr>
    </w:p>
    <w:p w14:paraId="64D9F1F6" w14:textId="77777777" w:rsidR="00BC1E93" w:rsidRPr="000712E6" w:rsidRDefault="00BC1E93" w:rsidP="00C96DF1">
      <w:pPr>
        <w:numPr>
          <w:ilvl w:val="4"/>
          <w:numId w:val="33"/>
        </w:numPr>
        <w:tabs>
          <w:tab w:val="clear" w:pos="4119"/>
          <w:tab w:val="num" w:pos="0"/>
          <w:tab w:val="left" w:pos="426"/>
        </w:tabs>
        <w:ind w:left="0" w:firstLine="0"/>
        <w:jc w:val="both"/>
        <w:rPr>
          <w:rFonts w:asciiTheme="majorHAnsi" w:hAnsiTheme="majorHAnsi" w:cs="Cambria"/>
        </w:rPr>
      </w:pPr>
      <w:r w:rsidRPr="000712E6">
        <w:rPr>
          <w:rFonts w:asciiTheme="majorHAnsi" w:hAnsiTheme="majorHAnsi" w:cs="Cambria"/>
        </w:rPr>
        <w:t>egzekwuje przestrzeganie przez uczniów i nauczycieli postanowień statutu szkoły;</w:t>
      </w:r>
    </w:p>
    <w:p w14:paraId="1824470E" w14:textId="77777777" w:rsidR="00BC1E93" w:rsidRPr="000712E6" w:rsidRDefault="00BC1E93" w:rsidP="00B03105">
      <w:pPr>
        <w:tabs>
          <w:tab w:val="left" w:pos="426"/>
        </w:tabs>
        <w:jc w:val="both"/>
        <w:rPr>
          <w:rFonts w:asciiTheme="majorHAnsi" w:hAnsiTheme="majorHAnsi" w:cs="Cambria"/>
        </w:rPr>
      </w:pPr>
    </w:p>
    <w:p w14:paraId="42C6B203" w14:textId="77777777" w:rsidR="00BC1E93" w:rsidRPr="000712E6" w:rsidRDefault="00BC1E93" w:rsidP="00B33A5B">
      <w:pPr>
        <w:numPr>
          <w:ilvl w:val="4"/>
          <w:numId w:val="33"/>
        </w:numPr>
        <w:tabs>
          <w:tab w:val="clear" w:pos="4119"/>
          <w:tab w:val="num" w:pos="0"/>
          <w:tab w:val="left" w:pos="426"/>
        </w:tabs>
        <w:ind w:left="0" w:firstLine="0"/>
        <w:jc w:val="both"/>
        <w:rPr>
          <w:rFonts w:asciiTheme="majorHAnsi" w:hAnsiTheme="majorHAnsi" w:cs="Cambria"/>
        </w:rPr>
      </w:pPr>
      <w:r w:rsidRPr="000712E6">
        <w:rPr>
          <w:rFonts w:asciiTheme="majorHAnsi" w:hAnsiTheme="majorHAnsi" w:cs="Cambria"/>
        </w:rPr>
        <w:t>opracowuje na potrzeby organu prowadzącego listę osób uprawnionych do otrzymania pomocy materialnej na zakup podręczników;</w:t>
      </w:r>
    </w:p>
    <w:p w14:paraId="5BA7F355" w14:textId="77777777" w:rsidR="00BC1E93" w:rsidRPr="000712E6" w:rsidRDefault="00BC1E93" w:rsidP="00B03105">
      <w:pPr>
        <w:tabs>
          <w:tab w:val="left" w:pos="426"/>
        </w:tabs>
        <w:jc w:val="both"/>
        <w:rPr>
          <w:rFonts w:asciiTheme="majorHAnsi" w:hAnsiTheme="majorHAnsi" w:cs="Cambria"/>
        </w:rPr>
      </w:pPr>
    </w:p>
    <w:p w14:paraId="552EE057" w14:textId="77777777" w:rsidR="00BC1E93" w:rsidRPr="000712E6" w:rsidRDefault="00BC1E93" w:rsidP="00B33A5B">
      <w:pPr>
        <w:numPr>
          <w:ilvl w:val="4"/>
          <w:numId w:val="33"/>
        </w:numPr>
        <w:tabs>
          <w:tab w:val="clear" w:pos="4119"/>
          <w:tab w:val="num" w:pos="0"/>
          <w:tab w:val="left" w:pos="426"/>
        </w:tabs>
        <w:ind w:left="0" w:firstLine="0"/>
        <w:jc w:val="both"/>
        <w:rPr>
          <w:rFonts w:asciiTheme="majorHAnsi" w:hAnsiTheme="majorHAnsi" w:cs="Cambria"/>
        </w:rPr>
      </w:pPr>
      <w:r w:rsidRPr="000712E6">
        <w:rPr>
          <w:rFonts w:asciiTheme="majorHAnsi" w:hAnsiTheme="majorHAnsi" w:cs="Cambria"/>
        </w:rPr>
        <w:t>sprawuje opiekę nad uczniami oraz stwarza warunki do harmonijnego rozwoju psychofizycznego poprzez aktywne działania prozdrowotne i organizację opieki medycznej w szkole.</w:t>
      </w:r>
    </w:p>
    <w:p w14:paraId="026148FE" w14:textId="77777777" w:rsidR="00BC1E93" w:rsidRPr="000712E6" w:rsidRDefault="00BC1E93" w:rsidP="00B03105">
      <w:pPr>
        <w:tabs>
          <w:tab w:val="left" w:pos="426"/>
        </w:tabs>
        <w:spacing w:before="240"/>
        <w:jc w:val="both"/>
        <w:rPr>
          <w:rFonts w:asciiTheme="majorHAnsi" w:hAnsiTheme="majorHAnsi" w:cs="Cambria"/>
        </w:rPr>
      </w:pPr>
      <w:r w:rsidRPr="000712E6">
        <w:rPr>
          <w:rFonts w:asciiTheme="majorHAnsi" w:hAnsiTheme="majorHAnsi" w:cs="Cambria"/>
          <w:b/>
          <w:bCs/>
        </w:rPr>
        <w:t xml:space="preserve">       § 47. </w:t>
      </w:r>
      <w:r w:rsidRPr="000712E6">
        <w:rPr>
          <w:rFonts w:asciiTheme="majorHAnsi" w:hAnsiTheme="majorHAnsi" w:cs="Cambria"/>
        </w:rPr>
        <w:t> Dyrektor prowadzi zajęcia dydaktyczne w wymiarze ustalonym dla Dyrektora szkoły. Dyrektor współpracuje z organem prowadzącym i nadzorującym w zakresie określonym ustawą i aktami wykonawczymi do ustawy.</w:t>
      </w:r>
    </w:p>
    <w:p w14:paraId="6939F483" w14:textId="77777777" w:rsidR="00BC1E93" w:rsidRPr="000712E6" w:rsidRDefault="00BC1E93" w:rsidP="00B03105">
      <w:pPr>
        <w:tabs>
          <w:tab w:val="left" w:pos="426"/>
        </w:tabs>
        <w:spacing w:before="240"/>
        <w:jc w:val="both"/>
        <w:rPr>
          <w:rFonts w:asciiTheme="majorHAnsi" w:hAnsiTheme="majorHAnsi" w:cs="Cambria"/>
        </w:rPr>
      </w:pPr>
    </w:p>
    <w:p w14:paraId="6F66474A" w14:textId="77777777" w:rsidR="00BC1E93" w:rsidRPr="000712E6" w:rsidRDefault="00BC1E93" w:rsidP="00D21359">
      <w:pPr>
        <w:tabs>
          <w:tab w:val="left" w:pos="567"/>
        </w:tabs>
        <w:spacing w:before="240"/>
        <w:jc w:val="both"/>
        <w:rPr>
          <w:rFonts w:asciiTheme="majorHAnsi" w:hAnsiTheme="majorHAnsi" w:cs="Cambria"/>
        </w:rPr>
      </w:pPr>
      <w:r w:rsidRPr="000712E6">
        <w:rPr>
          <w:rFonts w:asciiTheme="majorHAnsi" w:hAnsiTheme="majorHAnsi" w:cs="Cambria"/>
          <w:b/>
          <w:bCs/>
        </w:rPr>
        <w:t xml:space="preserve">       § 48 . </w:t>
      </w:r>
      <w:r w:rsidRPr="000712E6">
        <w:rPr>
          <w:rFonts w:asciiTheme="majorHAnsi" w:hAnsiTheme="majorHAnsi" w:cs="Cambria"/>
        </w:rPr>
        <w:t> </w:t>
      </w:r>
      <w:r w:rsidRPr="000712E6">
        <w:rPr>
          <w:rFonts w:asciiTheme="majorHAnsi" w:hAnsiTheme="majorHAnsi" w:cs="Cambria"/>
          <w:b/>
          <w:bCs/>
        </w:rPr>
        <w:t>Rada Pedagogiczna</w:t>
      </w:r>
      <w:r w:rsidRPr="000712E6">
        <w:rPr>
          <w:rFonts w:asciiTheme="majorHAnsi" w:hAnsiTheme="majorHAnsi" w:cs="Cambria"/>
        </w:rPr>
        <w:t xml:space="preserve"> </w:t>
      </w:r>
    </w:p>
    <w:p w14:paraId="41C9E2D6" w14:textId="77777777" w:rsidR="00BC1E93" w:rsidRPr="000712E6" w:rsidRDefault="00BC1E93" w:rsidP="00B33A5B">
      <w:pPr>
        <w:numPr>
          <w:ilvl w:val="0"/>
          <w:numId w:val="41"/>
        </w:numPr>
        <w:tabs>
          <w:tab w:val="left" w:pos="284"/>
        </w:tabs>
        <w:spacing w:before="240"/>
        <w:ind w:left="0" w:firstLine="426"/>
        <w:jc w:val="both"/>
        <w:rPr>
          <w:rFonts w:asciiTheme="majorHAnsi" w:hAnsiTheme="majorHAnsi" w:cs="Cambria"/>
        </w:rPr>
      </w:pPr>
      <w:r w:rsidRPr="000712E6">
        <w:rPr>
          <w:rFonts w:asciiTheme="majorHAnsi" w:hAnsiTheme="majorHAnsi" w:cs="Cambria"/>
        </w:rPr>
        <w:t>Rada Pedagogiczna Szkoły Podstawowej nr 3 w Bolesławcu</w:t>
      </w:r>
      <w:r w:rsidRPr="000712E6">
        <w:rPr>
          <w:rFonts w:asciiTheme="majorHAnsi" w:hAnsiTheme="majorHAnsi" w:cs="Cambria"/>
          <w:b/>
          <w:bCs/>
        </w:rPr>
        <w:t xml:space="preserve"> </w:t>
      </w:r>
      <w:r w:rsidRPr="000712E6">
        <w:rPr>
          <w:rFonts w:asciiTheme="majorHAnsi" w:hAnsiTheme="majorHAnsi" w:cs="Cambria"/>
        </w:rPr>
        <w:t xml:space="preserve">jest kolegialnym organem szkoły. </w:t>
      </w:r>
    </w:p>
    <w:p w14:paraId="790FF671" w14:textId="77777777" w:rsidR="00BC1E93" w:rsidRPr="000712E6" w:rsidRDefault="00BC1E93" w:rsidP="00B33A5B">
      <w:pPr>
        <w:numPr>
          <w:ilvl w:val="0"/>
          <w:numId w:val="41"/>
        </w:numPr>
        <w:tabs>
          <w:tab w:val="left" w:pos="284"/>
        </w:tabs>
        <w:spacing w:before="240"/>
        <w:ind w:left="0" w:firstLine="426"/>
        <w:jc w:val="both"/>
        <w:rPr>
          <w:rFonts w:asciiTheme="majorHAnsi" w:hAnsiTheme="majorHAnsi" w:cs="Cambria"/>
        </w:rPr>
      </w:pPr>
      <w:r w:rsidRPr="000712E6">
        <w:rPr>
          <w:rFonts w:asciiTheme="majorHAnsi" w:hAnsiTheme="majorHAnsi" w:cs="Cambria"/>
        </w:rPr>
        <w:t>W skład Rady Pedagogicznej wchodzą wszyscy nauczyciele zatrudnieni w Szkole.</w:t>
      </w:r>
    </w:p>
    <w:p w14:paraId="746E50EC" w14:textId="77777777" w:rsidR="00BC1E93" w:rsidRPr="000712E6" w:rsidRDefault="00BC1E93" w:rsidP="00B33A5B">
      <w:pPr>
        <w:numPr>
          <w:ilvl w:val="0"/>
          <w:numId w:val="41"/>
        </w:numPr>
        <w:tabs>
          <w:tab w:val="left" w:pos="284"/>
        </w:tabs>
        <w:spacing w:before="240"/>
        <w:ind w:left="0" w:firstLine="426"/>
        <w:jc w:val="both"/>
        <w:rPr>
          <w:rFonts w:asciiTheme="majorHAnsi" w:hAnsiTheme="majorHAnsi" w:cs="Cambria"/>
        </w:rPr>
      </w:pPr>
      <w:r w:rsidRPr="000712E6">
        <w:rPr>
          <w:rFonts w:asciiTheme="majorHAnsi" w:hAnsiTheme="majorHAnsi" w:cs="Cambria"/>
        </w:rPr>
        <w:t>Przewodniczącym rady pedagogicznej jest dyrektor Szkoły Podstawowej nr 3 w Bolesławcu.</w:t>
      </w:r>
    </w:p>
    <w:p w14:paraId="472361F3" w14:textId="77777777" w:rsidR="00BC1E93" w:rsidRPr="000712E6" w:rsidRDefault="00BC1E93" w:rsidP="00B33A5B">
      <w:pPr>
        <w:numPr>
          <w:ilvl w:val="0"/>
          <w:numId w:val="41"/>
        </w:numPr>
        <w:tabs>
          <w:tab w:val="left" w:pos="284"/>
        </w:tabs>
        <w:spacing w:before="240"/>
        <w:ind w:left="0" w:firstLine="426"/>
        <w:jc w:val="both"/>
        <w:rPr>
          <w:rFonts w:asciiTheme="majorHAnsi" w:hAnsiTheme="majorHAnsi" w:cs="Cambria"/>
        </w:rPr>
      </w:pPr>
      <w:r w:rsidRPr="000712E6">
        <w:rPr>
          <w:rFonts w:asciiTheme="majorHAnsi" w:hAnsiTheme="majorHAnsi" w:cs="Cambria"/>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w:t>
      </w:r>
    </w:p>
    <w:p w14:paraId="337176A1" w14:textId="77777777" w:rsidR="00BC1E93" w:rsidRPr="000712E6" w:rsidRDefault="00BC1E93" w:rsidP="00B33A5B">
      <w:pPr>
        <w:numPr>
          <w:ilvl w:val="0"/>
          <w:numId w:val="41"/>
        </w:numPr>
        <w:tabs>
          <w:tab w:val="left" w:pos="284"/>
        </w:tabs>
        <w:spacing w:before="240"/>
        <w:ind w:left="0" w:firstLine="426"/>
        <w:jc w:val="both"/>
        <w:rPr>
          <w:rFonts w:asciiTheme="majorHAnsi" w:hAnsiTheme="majorHAnsi" w:cs="Cambria"/>
        </w:rPr>
      </w:pPr>
      <w:r w:rsidRPr="000712E6">
        <w:rPr>
          <w:rFonts w:asciiTheme="majorHAnsi" w:hAnsiTheme="majorHAnsi" w:cs="Cambria"/>
        </w:rPr>
        <w:t>Do zawiadomienia o zwołaniu zebrania rady pedagogicznej dołącza się porządek obrad.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14:paraId="57C98B30" w14:textId="77777777" w:rsidR="004A54EC" w:rsidRPr="000712E6" w:rsidRDefault="00BC1E93" w:rsidP="004A54EC">
      <w:pPr>
        <w:numPr>
          <w:ilvl w:val="0"/>
          <w:numId w:val="41"/>
        </w:numPr>
        <w:tabs>
          <w:tab w:val="left" w:pos="284"/>
        </w:tabs>
        <w:spacing w:before="240"/>
        <w:ind w:left="0" w:firstLine="426"/>
        <w:jc w:val="both"/>
        <w:rPr>
          <w:rFonts w:asciiTheme="majorHAnsi" w:hAnsiTheme="majorHAnsi" w:cs="Cambria"/>
        </w:rPr>
      </w:pPr>
      <w:r w:rsidRPr="000712E6">
        <w:rPr>
          <w:rFonts w:asciiTheme="majorHAnsi" w:hAnsiTheme="majorHAnsi" w:cs="Cambria"/>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14:paraId="4458990C" w14:textId="7A7AE5A9" w:rsidR="0027456E" w:rsidRPr="000712E6" w:rsidRDefault="0027456E" w:rsidP="004A54EC">
      <w:pPr>
        <w:numPr>
          <w:ilvl w:val="0"/>
          <w:numId w:val="41"/>
        </w:numPr>
        <w:tabs>
          <w:tab w:val="left" w:pos="284"/>
        </w:tabs>
        <w:spacing w:before="240"/>
        <w:ind w:left="0" w:firstLine="426"/>
        <w:jc w:val="both"/>
        <w:rPr>
          <w:rFonts w:asciiTheme="majorHAnsi" w:hAnsiTheme="majorHAnsi" w:cs="Cambria"/>
        </w:rPr>
      </w:pPr>
      <w:r w:rsidRPr="000712E6">
        <w:rPr>
          <w:rFonts w:asciiTheme="majorHAnsi" w:hAnsiTheme="majorHAnsi"/>
        </w:rPr>
        <w:t xml:space="preserve">Zebrania Rady Pedagogicznej szkoły są organizowane w formie posiedzenia stacjonarnego w szkole lub w formie zdalnej  przed rozpoczęciem roku szkolnego, w każdym okresie w związku z zatwierdzeniem wyników klasyfikowania i promowania uczniów, po zakończeniu rocznych zajęć szkolnych oraz w miarę bieżących potrzeb. </w:t>
      </w:r>
      <w:bookmarkStart w:id="20" w:name="_Hlk80177207"/>
      <w:r w:rsidR="00BC1E93" w:rsidRPr="000712E6">
        <w:rPr>
          <w:rFonts w:asciiTheme="majorHAnsi" w:hAnsiTheme="majorHAnsi" w:cs="Cambria"/>
        </w:rPr>
        <w:t>Zebrania mogą być organizowane na wniosek organu prowadzącego, organu nadzorującego, Rady Rodziców lub co najmniej  1/3  jej członków.</w:t>
      </w:r>
      <w:bookmarkEnd w:id="20"/>
    </w:p>
    <w:p w14:paraId="0A4254CD" w14:textId="77777777" w:rsidR="00BC1E93" w:rsidRPr="000712E6" w:rsidRDefault="00BC1E93" w:rsidP="00B33A5B">
      <w:pPr>
        <w:numPr>
          <w:ilvl w:val="0"/>
          <w:numId w:val="41"/>
        </w:numPr>
        <w:tabs>
          <w:tab w:val="left" w:pos="284"/>
        </w:tabs>
        <w:spacing w:before="240"/>
        <w:ind w:left="0" w:firstLine="426"/>
        <w:jc w:val="both"/>
        <w:rPr>
          <w:rFonts w:asciiTheme="majorHAnsi" w:hAnsiTheme="majorHAnsi" w:cs="Cambria"/>
        </w:rPr>
      </w:pPr>
      <w:r w:rsidRPr="000712E6">
        <w:rPr>
          <w:rFonts w:asciiTheme="majorHAnsi" w:hAnsiTheme="majorHAnsi" w:cs="Cambria"/>
        </w:rPr>
        <w:t>Rada Pedagogiczna Szkoły w ramach kompetencji stanowiących:</w:t>
      </w:r>
    </w:p>
    <w:p w14:paraId="2DBC0288" w14:textId="77777777" w:rsidR="00BC1E93" w:rsidRPr="000712E6" w:rsidRDefault="00BC1E93" w:rsidP="00B03105">
      <w:pPr>
        <w:tabs>
          <w:tab w:val="left" w:pos="284"/>
        </w:tabs>
        <w:spacing w:before="240"/>
        <w:jc w:val="both"/>
        <w:rPr>
          <w:rFonts w:asciiTheme="majorHAnsi" w:hAnsiTheme="majorHAnsi" w:cs="Cambria"/>
        </w:rPr>
      </w:pPr>
    </w:p>
    <w:p w14:paraId="20B9EEE1" w14:textId="77777777" w:rsidR="00BC1E93" w:rsidRPr="000712E6" w:rsidRDefault="00BC1E93" w:rsidP="00B33A5B">
      <w:pPr>
        <w:numPr>
          <w:ilvl w:val="0"/>
          <w:numId w:val="38"/>
        </w:numPr>
        <w:tabs>
          <w:tab w:val="clear" w:pos="1506"/>
          <w:tab w:val="num" w:pos="0"/>
          <w:tab w:val="left" w:pos="426"/>
        </w:tabs>
        <w:ind w:left="0" w:firstLine="0"/>
        <w:jc w:val="both"/>
        <w:rPr>
          <w:rFonts w:asciiTheme="majorHAnsi" w:hAnsiTheme="majorHAnsi" w:cs="Cambria"/>
        </w:rPr>
      </w:pPr>
      <w:r w:rsidRPr="000712E6">
        <w:rPr>
          <w:rFonts w:asciiTheme="majorHAnsi" w:hAnsiTheme="majorHAnsi" w:cs="Cambria"/>
        </w:rPr>
        <w:t>uchwala regulamin swojej działalności;</w:t>
      </w:r>
    </w:p>
    <w:p w14:paraId="180DEE8E" w14:textId="77777777" w:rsidR="00BC1E93" w:rsidRPr="000712E6" w:rsidRDefault="00BC1E93" w:rsidP="00B03105">
      <w:pPr>
        <w:tabs>
          <w:tab w:val="left" w:pos="426"/>
        </w:tabs>
        <w:jc w:val="both"/>
        <w:rPr>
          <w:rFonts w:asciiTheme="majorHAnsi" w:hAnsiTheme="majorHAnsi" w:cs="Cambria"/>
        </w:rPr>
      </w:pPr>
    </w:p>
    <w:p w14:paraId="698575A1" w14:textId="77777777" w:rsidR="00BC1E93" w:rsidRPr="000712E6" w:rsidRDefault="00BC1E93" w:rsidP="00B33A5B">
      <w:pPr>
        <w:numPr>
          <w:ilvl w:val="0"/>
          <w:numId w:val="38"/>
        </w:numPr>
        <w:tabs>
          <w:tab w:val="clear" w:pos="1506"/>
          <w:tab w:val="num" w:pos="0"/>
          <w:tab w:val="left" w:pos="426"/>
        </w:tabs>
        <w:ind w:left="0" w:firstLine="0"/>
        <w:jc w:val="both"/>
        <w:rPr>
          <w:rFonts w:asciiTheme="majorHAnsi" w:hAnsiTheme="majorHAnsi" w:cs="Cambria"/>
        </w:rPr>
      </w:pPr>
      <w:r w:rsidRPr="000712E6">
        <w:rPr>
          <w:rFonts w:asciiTheme="majorHAnsi" w:hAnsiTheme="majorHAnsi" w:cs="Cambria"/>
        </w:rPr>
        <w:lastRenderedPageBreak/>
        <w:t>podejmuje uchwały w sprawie klasyfikacji i promocji uczniów szkoły;</w:t>
      </w:r>
    </w:p>
    <w:p w14:paraId="3FFE9C99" w14:textId="77777777" w:rsidR="00BC1E93" w:rsidRPr="000712E6" w:rsidRDefault="00BC1E93" w:rsidP="00B03105">
      <w:pPr>
        <w:tabs>
          <w:tab w:val="left" w:pos="426"/>
        </w:tabs>
        <w:jc w:val="both"/>
        <w:rPr>
          <w:rFonts w:asciiTheme="majorHAnsi" w:hAnsiTheme="majorHAnsi" w:cs="Cambria"/>
        </w:rPr>
      </w:pPr>
    </w:p>
    <w:p w14:paraId="25CA5DC5" w14:textId="77777777" w:rsidR="00BC1E93" w:rsidRPr="000712E6" w:rsidRDefault="00BC1E93" w:rsidP="00B33A5B">
      <w:pPr>
        <w:numPr>
          <w:ilvl w:val="0"/>
          <w:numId w:val="38"/>
        </w:numPr>
        <w:tabs>
          <w:tab w:val="clear" w:pos="1506"/>
          <w:tab w:val="num" w:pos="0"/>
          <w:tab w:val="left" w:pos="426"/>
        </w:tabs>
        <w:ind w:left="0" w:firstLine="0"/>
        <w:jc w:val="both"/>
        <w:rPr>
          <w:rFonts w:asciiTheme="majorHAnsi" w:hAnsiTheme="majorHAnsi" w:cs="Cambria"/>
        </w:rPr>
      </w:pPr>
      <w:r w:rsidRPr="000712E6">
        <w:rPr>
          <w:rFonts w:asciiTheme="majorHAnsi" w:hAnsiTheme="majorHAnsi" w:cs="Cambria"/>
        </w:rPr>
        <w:t>podejmuje decyzje o przedłużeniu okresu nauki uczniowi niepełnosprawnemu po uzyskaniu pozytywnej opinii zespołu ds. pomocy psychologiczno-pedagogicznej i zgody rodziców;</w:t>
      </w:r>
    </w:p>
    <w:p w14:paraId="5F7C0D48" w14:textId="77777777" w:rsidR="00BC1E93" w:rsidRPr="000712E6" w:rsidRDefault="00BC1E93" w:rsidP="00B03105">
      <w:pPr>
        <w:tabs>
          <w:tab w:val="left" w:pos="426"/>
        </w:tabs>
        <w:jc w:val="both"/>
        <w:rPr>
          <w:rFonts w:asciiTheme="majorHAnsi" w:hAnsiTheme="majorHAnsi" w:cs="Cambria"/>
        </w:rPr>
      </w:pPr>
    </w:p>
    <w:p w14:paraId="35165E45" w14:textId="77777777" w:rsidR="00BC1E93" w:rsidRPr="000712E6" w:rsidRDefault="00BC1E93" w:rsidP="00B33A5B">
      <w:pPr>
        <w:numPr>
          <w:ilvl w:val="0"/>
          <w:numId w:val="38"/>
        </w:numPr>
        <w:tabs>
          <w:tab w:val="clear" w:pos="1506"/>
          <w:tab w:val="num" w:pos="0"/>
          <w:tab w:val="left" w:pos="426"/>
        </w:tabs>
        <w:ind w:left="0" w:firstLine="0"/>
        <w:jc w:val="both"/>
        <w:rPr>
          <w:rFonts w:asciiTheme="majorHAnsi" w:hAnsiTheme="majorHAnsi" w:cs="Cambria"/>
        </w:rPr>
      </w:pPr>
      <w:r w:rsidRPr="000712E6">
        <w:rPr>
          <w:rFonts w:asciiTheme="majorHAnsi" w:hAnsiTheme="majorHAnsi" w:cs="Cambria"/>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14:paraId="362B521C" w14:textId="77777777" w:rsidR="00BC1E93" w:rsidRPr="000712E6" w:rsidRDefault="00BC1E93" w:rsidP="00B03105">
      <w:pPr>
        <w:tabs>
          <w:tab w:val="left" w:pos="426"/>
        </w:tabs>
        <w:jc w:val="both"/>
        <w:rPr>
          <w:rFonts w:asciiTheme="majorHAnsi" w:hAnsiTheme="majorHAnsi" w:cs="Cambria"/>
        </w:rPr>
      </w:pPr>
    </w:p>
    <w:p w14:paraId="36F9DC3B" w14:textId="77777777" w:rsidR="00BC1E93" w:rsidRPr="000712E6" w:rsidRDefault="00BC1E93" w:rsidP="00B33A5B">
      <w:pPr>
        <w:numPr>
          <w:ilvl w:val="0"/>
          <w:numId w:val="38"/>
        </w:numPr>
        <w:tabs>
          <w:tab w:val="clear" w:pos="1506"/>
          <w:tab w:val="num" w:pos="0"/>
          <w:tab w:val="left" w:pos="426"/>
        </w:tabs>
        <w:ind w:left="0" w:firstLine="0"/>
        <w:jc w:val="both"/>
        <w:rPr>
          <w:rFonts w:asciiTheme="majorHAnsi" w:hAnsiTheme="majorHAnsi" w:cs="Cambria"/>
        </w:rPr>
      </w:pPr>
      <w:r w:rsidRPr="000712E6">
        <w:rPr>
          <w:rFonts w:asciiTheme="majorHAnsi" w:hAnsiTheme="majorHAnsi" w:cs="Cambria"/>
        </w:rPr>
        <w:t>może jeden raz w ciągu danego etapu edukacyjnego promować ucznia, który nie zdał egzaminu poprawkowego z jednych zajęć edukacyjnych;</w:t>
      </w:r>
    </w:p>
    <w:p w14:paraId="2A829807" w14:textId="77777777" w:rsidR="00BC1E93" w:rsidRPr="000712E6" w:rsidRDefault="00BC1E93" w:rsidP="00B03105">
      <w:pPr>
        <w:tabs>
          <w:tab w:val="left" w:pos="426"/>
        </w:tabs>
        <w:jc w:val="both"/>
        <w:rPr>
          <w:rFonts w:asciiTheme="majorHAnsi" w:hAnsiTheme="majorHAnsi" w:cs="Cambria"/>
        </w:rPr>
      </w:pPr>
    </w:p>
    <w:p w14:paraId="6F0F2127" w14:textId="77777777" w:rsidR="00BC1E93" w:rsidRPr="000712E6" w:rsidRDefault="00BC1E93" w:rsidP="00B33A5B">
      <w:pPr>
        <w:numPr>
          <w:ilvl w:val="0"/>
          <w:numId w:val="38"/>
        </w:numPr>
        <w:tabs>
          <w:tab w:val="clear" w:pos="1506"/>
          <w:tab w:val="num" w:pos="0"/>
          <w:tab w:val="left" w:pos="426"/>
        </w:tabs>
        <w:ind w:left="0" w:firstLine="0"/>
        <w:jc w:val="both"/>
        <w:rPr>
          <w:rFonts w:asciiTheme="majorHAnsi" w:hAnsiTheme="majorHAnsi" w:cs="Cambria"/>
        </w:rPr>
      </w:pPr>
      <w:r w:rsidRPr="000712E6">
        <w:rPr>
          <w:rFonts w:asciiTheme="majorHAnsi" w:hAnsiTheme="majorHAnsi" w:cs="Cambria"/>
        </w:rPr>
        <w:t>zatwierdza plan pracy szkoły na każdy rok szkolny;</w:t>
      </w:r>
    </w:p>
    <w:p w14:paraId="3277C27D" w14:textId="77777777" w:rsidR="00BC1E93" w:rsidRPr="000712E6" w:rsidRDefault="00BC1E93" w:rsidP="00B03105">
      <w:pPr>
        <w:tabs>
          <w:tab w:val="left" w:pos="426"/>
        </w:tabs>
        <w:jc w:val="both"/>
        <w:rPr>
          <w:rFonts w:asciiTheme="majorHAnsi" w:hAnsiTheme="majorHAnsi" w:cs="Cambria"/>
        </w:rPr>
      </w:pPr>
    </w:p>
    <w:p w14:paraId="376D0FD9" w14:textId="77777777" w:rsidR="00BC1E93" w:rsidRPr="000712E6" w:rsidRDefault="00BC1E93" w:rsidP="00B33A5B">
      <w:pPr>
        <w:numPr>
          <w:ilvl w:val="0"/>
          <w:numId w:val="38"/>
        </w:numPr>
        <w:tabs>
          <w:tab w:val="clear" w:pos="1506"/>
          <w:tab w:val="num" w:pos="0"/>
          <w:tab w:val="left" w:pos="426"/>
        </w:tabs>
        <w:ind w:left="0" w:firstLine="0"/>
        <w:jc w:val="both"/>
        <w:rPr>
          <w:rFonts w:asciiTheme="majorHAnsi" w:hAnsiTheme="majorHAnsi" w:cs="Cambria"/>
          <w:b/>
          <w:bCs/>
        </w:rPr>
      </w:pPr>
      <w:r w:rsidRPr="000712E6">
        <w:rPr>
          <w:rFonts w:asciiTheme="majorHAnsi" w:hAnsiTheme="majorHAnsi" w:cs="Cambria"/>
        </w:rPr>
        <w:t>podejmuje uchwały w sprawie innowacji i eksperymentu pedagogicznego;</w:t>
      </w:r>
    </w:p>
    <w:p w14:paraId="6E05DAE2" w14:textId="77777777" w:rsidR="00BC1E93" w:rsidRPr="000712E6" w:rsidRDefault="00BC1E93" w:rsidP="00B03105">
      <w:pPr>
        <w:tabs>
          <w:tab w:val="left" w:pos="426"/>
        </w:tabs>
        <w:jc w:val="both"/>
        <w:rPr>
          <w:rFonts w:asciiTheme="majorHAnsi" w:hAnsiTheme="majorHAnsi" w:cs="Cambria"/>
          <w:b/>
          <w:bCs/>
        </w:rPr>
      </w:pPr>
    </w:p>
    <w:p w14:paraId="71AB153F" w14:textId="77777777" w:rsidR="00BC1E93" w:rsidRPr="000712E6" w:rsidRDefault="00BC1E93" w:rsidP="00B33A5B">
      <w:pPr>
        <w:numPr>
          <w:ilvl w:val="0"/>
          <w:numId w:val="38"/>
        </w:numPr>
        <w:tabs>
          <w:tab w:val="clear" w:pos="1506"/>
          <w:tab w:val="num" w:pos="0"/>
          <w:tab w:val="left" w:pos="426"/>
        </w:tabs>
        <w:ind w:left="0" w:firstLine="0"/>
        <w:jc w:val="both"/>
        <w:rPr>
          <w:rFonts w:asciiTheme="majorHAnsi" w:hAnsiTheme="majorHAnsi" w:cs="Cambria"/>
          <w:b/>
          <w:bCs/>
        </w:rPr>
      </w:pPr>
      <w:r w:rsidRPr="000712E6">
        <w:rPr>
          <w:rFonts w:asciiTheme="majorHAnsi" w:hAnsiTheme="majorHAnsi" w:cs="Cambria"/>
        </w:rPr>
        <w:t>podejmuje uchwały w sprawie wniosku do Kuratora o przeniesienie ucznia do innej szkoły;</w:t>
      </w:r>
    </w:p>
    <w:p w14:paraId="4B5B098C" w14:textId="77777777" w:rsidR="00BC1E93" w:rsidRPr="000712E6" w:rsidRDefault="00BC1E93" w:rsidP="00B03105">
      <w:pPr>
        <w:tabs>
          <w:tab w:val="left" w:pos="426"/>
        </w:tabs>
        <w:jc w:val="both"/>
        <w:rPr>
          <w:rFonts w:asciiTheme="majorHAnsi" w:hAnsiTheme="majorHAnsi" w:cs="Cambria"/>
          <w:b/>
          <w:bCs/>
        </w:rPr>
      </w:pPr>
    </w:p>
    <w:p w14:paraId="7E8A1CD8" w14:textId="77777777" w:rsidR="00BC1E93" w:rsidRPr="000712E6" w:rsidRDefault="00BC1E93" w:rsidP="00B33A5B">
      <w:pPr>
        <w:numPr>
          <w:ilvl w:val="0"/>
          <w:numId w:val="38"/>
        </w:numPr>
        <w:tabs>
          <w:tab w:val="clear" w:pos="1506"/>
          <w:tab w:val="num" w:pos="0"/>
          <w:tab w:val="left" w:pos="426"/>
        </w:tabs>
        <w:ind w:left="0" w:firstLine="0"/>
        <w:jc w:val="both"/>
        <w:rPr>
          <w:rFonts w:asciiTheme="majorHAnsi" w:hAnsiTheme="majorHAnsi" w:cs="Cambria"/>
          <w:b/>
          <w:bCs/>
        </w:rPr>
      </w:pPr>
      <w:r w:rsidRPr="000712E6">
        <w:rPr>
          <w:rFonts w:asciiTheme="majorHAnsi" w:hAnsiTheme="majorHAnsi" w:cs="Cambria"/>
        </w:rPr>
        <w:t>ustala organizację doskonalenia zawodowego nauczycieli;</w:t>
      </w:r>
    </w:p>
    <w:p w14:paraId="13817445" w14:textId="77777777" w:rsidR="00BC1E93" w:rsidRPr="000712E6" w:rsidRDefault="00BC1E93" w:rsidP="00B03105">
      <w:pPr>
        <w:tabs>
          <w:tab w:val="left" w:pos="426"/>
        </w:tabs>
        <w:jc w:val="both"/>
        <w:rPr>
          <w:rFonts w:asciiTheme="majorHAnsi" w:hAnsiTheme="majorHAnsi" w:cs="Cambria"/>
          <w:b/>
          <w:bCs/>
        </w:rPr>
      </w:pPr>
    </w:p>
    <w:p w14:paraId="685640D3" w14:textId="77777777" w:rsidR="00BC1E93" w:rsidRPr="000712E6" w:rsidRDefault="00BC1E93" w:rsidP="00B33A5B">
      <w:pPr>
        <w:numPr>
          <w:ilvl w:val="0"/>
          <w:numId w:val="38"/>
        </w:numPr>
        <w:tabs>
          <w:tab w:val="clear" w:pos="1506"/>
          <w:tab w:val="num" w:pos="0"/>
          <w:tab w:val="left" w:pos="426"/>
        </w:tabs>
        <w:ind w:left="0" w:firstLine="0"/>
        <w:jc w:val="both"/>
        <w:rPr>
          <w:rFonts w:asciiTheme="majorHAnsi" w:hAnsiTheme="majorHAnsi" w:cs="Cambria"/>
          <w:b/>
          <w:bCs/>
        </w:rPr>
      </w:pPr>
      <w:r w:rsidRPr="000712E6">
        <w:rPr>
          <w:rFonts w:asciiTheme="majorHAnsi" w:hAnsiTheme="majorHAnsi" w:cs="Cambria"/>
        </w:rPr>
        <w:t>uchwala statut szkoły i wprowadzane zmiany (nowelizacje) do statutu;</w:t>
      </w:r>
    </w:p>
    <w:p w14:paraId="5001BC9D" w14:textId="77777777" w:rsidR="00BC1E93" w:rsidRPr="000712E6" w:rsidRDefault="00BC1E93" w:rsidP="005B78B3">
      <w:pPr>
        <w:pStyle w:val="Akapitzlist"/>
        <w:spacing w:after="0"/>
        <w:rPr>
          <w:rFonts w:asciiTheme="majorHAnsi" w:hAnsiTheme="majorHAnsi" w:cs="Cambria"/>
        </w:rPr>
      </w:pPr>
    </w:p>
    <w:p w14:paraId="6DADA454" w14:textId="77777777" w:rsidR="00BC1E93" w:rsidRPr="000712E6" w:rsidRDefault="00BC1E93" w:rsidP="00B33A5B">
      <w:pPr>
        <w:numPr>
          <w:ilvl w:val="0"/>
          <w:numId w:val="38"/>
        </w:numPr>
        <w:tabs>
          <w:tab w:val="clear" w:pos="1506"/>
          <w:tab w:val="left" w:pos="0"/>
          <w:tab w:val="num" w:pos="426"/>
        </w:tabs>
        <w:ind w:left="0" w:firstLine="0"/>
        <w:jc w:val="both"/>
        <w:rPr>
          <w:rFonts w:asciiTheme="majorHAnsi" w:hAnsiTheme="majorHAnsi" w:cs="Cambria"/>
        </w:rPr>
      </w:pPr>
      <w:r w:rsidRPr="000712E6">
        <w:rPr>
          <w:rFonts w:asciiTheme="majorHAnsi" w:hAnsiTheme="majorHAnsi" w:cs="Cambria"/>
        </w:rPr>
        <w:t>ustala sposób wykorzystania wyników nadzoru pedagogicznego, w tym sprawowanego nad szkołą przez organ sprawujący nadzór pedagogiczny, w celu doskonalenia pracy szkoły.</w:t>
      </w:r>
    </w:p>
    <w:p w14:paraId="39862DCA" w14:textId="77777777" w:rsidR="00BC1E93" w:rsidRPr="000712E6" w:rsidRDefault="00BC1E93" w:rsidP="00B33A5B">
      <w:pPr>
        <w:numPr>
          <w:ilvl w:val="0"/>
          <w:numId w:val="46"/>
        </w:numPr>
        <w:tabs>
          <w:tab w:val="left" w:pos="709"/>
        </w:tabs>
        <w:spacing w:before="240"/>
        <w:ind w:left="284" w:firstLine="142"/>
        <w:jc w:val="both"/>
        <w:rPr>
          <w:rFonts w:asciiTheme="majorHAnsi" w:hAnsiTheme="majorHAnsi" w:cs="Cambria"/>
        </w:rPr>
      </w:pPr>
      <w:r w:rsidRPr="000712E6">
        <w:rPr>
          <w:rFonts w:asciiTheme="majorHAnsi" w:hAnsiTheme="majorHAnsi" w:cs="Cambria"/>
        </w:rPr>
        <w:t>Rada Pedagogiczna Szkoły w ramach kompetencji opiniujących:</w:t>
      </w:r>
    </w:p>
    <w:p w14:paraId="6B978136" w14:textId="77777777" w:rsidR="00BC1E93" w:rsidRPr="000712E6" w:rsidRDefault="00BC1E93" w:rsidP="00B03105">
      <w:pPr>
        <w:tabs>
          <w:tab w:val="left" w:pos="709"/>
        </w:tabs>
        <w:ind w:left="284"/>
        <w:jc w:val="both"/>
        <w:rPr>
          <w:rFonts w:asciiTheme="majorHAnsi" w:hAnsiTheme="majorHAnsi" w:cs="Cambria"/>
        </w:rPr>
      </w:pPr>
    </w:p>
    <w:p w14:paraId="2E44E4DC" w14:textId="77777777" w:rsidR="00BC1E93" w:rsidRPr="000712E6" w:rsidRDefault="00BC1E93" w:rsidP="00B33A5B">
      <w:pPr>
        <w:numPr>
          <w:ilvl w:val="1"/>
          <w:numId w:val="38"/>
        </w:numPr>
        <w:tabs>
          <w:tab w:val="clear" w:pos="1866"/>
          <w:tab w:val="num" w:pos="0"/>
          <w:tab w:val="left" w:pos="426"/>
        </w:tabs>
        <w:ind w:left="0" w:firstLine="0"/>
        <w:jc w:val="both"/>
        <w:rPr>
          <w:rFonts w:asciiTheme="majorHAnsi" w:hAnsiTheme="majorHAnsi" w:cs="Cambria"/>
        </w:rPr>
      </w:pPr>
      <w:r w:rsidRPr="000712E6">
        <w:rPr>
          <w:rFonts w:asciiTheme="majorHAnsi" w:hAnsiTheme="majorHAnsi" w:cs="Cambria"/>
        </w:rPr>
        <w:t xml:space="preserve"> opiniuje </w:t>
      </w:r>
      <w:r w:rsidRPr="000712E6">
        <w:rPr>
          <w:rFonts w:asciiTheme="majorHAnsi" w:hAnsiTheme="majorHAnsi" w:cs="Cambria"/>
          <w:b/>
          <w:bCs/>
        </w:rPr>
        <w:t xml:space="preserve"> programy</w:t>
      </w:r>
      <w:r w:rsidRPr="000712E6">
        <w:rPr>
          <w:rFonts w:asciiTheme="majorHAnsi" w:hAnsiTheme="majorHAnsi" w:cs="Cambria"/>
        </w:rPr>
        <w:t xml:space="preserve"> z zakresu kształcenia ogólnego przed dopuszczeniem do użytku szkolnego;</w:t>
      </w:r>
    </w:p>
    <w:p w14:paraId="240CA9A9" w14:textId="77777777" w:rsidR="00BC1E93" w:rsidRPr="000712E6" w:rsidRDefault="00BC1E93" w:rsidP="00B03105">
      <w:pPr>
        <w:tabs>
          <w:tab w:val="left" w:pos="426"/>
        </w:tabs>
        <w:jc w:val="both"/>
        <w:rPr>
          <w:rFonts w:asciiTheme="majorHAnsi" w:hAnsiTheme="majorHAnsi" w:cs="Cambria"/>
        </w:rPr>
      </w:pPr>
    </w:p>
    <w:p w14:paraId="14D574CA" w14:textId="77777777" w:rsidR="00BC1E93" w:rsidRPr="000712E6" w:rsidRDefault="00BC1E93" w:rsidP="00B33A5B">
      <w:pPr>
        <w:numPr>
          <w:ilvl w:val="1"/>
          <w:numId w:val="38"/>
        </w:numPr>
        <w:tabs>
          <w:tab w:val="clear" w:pos="1866"/>
          <w:tab w:val="num" w:pos="0"/>
          <w:tab w:val="left" w:pos="426"/>
        </w:tabs>
        <w:ind w:left="0" w:firstLine="0"/>
        <w:jc w:val="both"/>
        <w:rPr>
          <w:rFonts w:asciiTheme="majorHAnsi" w:hAnsiTheme="majorHAnsi" w:cs="Cambria"/>
        </w:rPr>
      </w:pPr>
      <w:r w:rsidRPr="000712E6">
        <w:rPr>
          <w:rFonts w:asciiTheme="majorHAnsi" w:hAnsiTheme="majorHAnsi" w:cs="Cambria"/>
        </w:rPr>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14:paraId="5BEE2C4B" w14:textId="77777777" w:rsidR="00BC1E93" w:rsidRPr="000712E6" w:rsidRDefault="00BC1E93" w:rsidP="00B03105">
      <w:pPr>
        <w:tabs>
          <w:tab w:val="left" w:pos="426"/>
        </w:tabs>
        <w:jc w:val="both"/>
        <w:rPr>
          <w:rFonts w:asciiTheme="majorHAnsi" w:hAnsiTheme="majorHAnsi" w:cs="Cambria"/>
        </w:rPr>
      </w:pPr>
    </w:p>
    <w:p w14:paraId="5B261AF4" w14:textId="77777777" w:rsidR="00BC1E93" w:rsidRPr="000712E6" w:rsidRDefault="00BC1E93" w:rsidP="00B33A5B">
      <w:pPr>
        <w:numPr>
          <w:ilvl w:val="1"/>
          <w:numId w:val="38"/>
        </w:numPr>
        <w:tabs>
          <w:tab w:val="clear" w:pos="1866"/>
          <w:tab w:val="num" w:pos="0"/>
          <w:tab w:val="left" w:pos="426"/>
        </w:tabs>
        <w:ind w:left="0" w:firstLine="0"/>
        <w:jc w:val="both"/>
        <w:rPr>
          <w:rFonts w:asciiTheme="majorHAnsi" w:hAnsiTheme="majorHAnsi" w:cs="Cambria"/>
        </w:rPr>
      </w:pPr>
      <w:r w:rsidRPr="000712E6">
        <w:rPr>
          <w:rFonts w:asciiTheme="majorHAnsi" w:hAnsiTheme="majorHAnsi" w:cs="Cambria"/>
        </w:rPr>
        <w:t>opiniuje projekt innowacji do realizacji w szkole;</w:t>
      </w:r>
    </w:p>
    <w:p w14:paraId="5FE4D715" w14:textId="77777777" w:rsidR="00BC1E93" w:rsidRPr="000712E6" w:rsidRDefault="00BC1E93" w:rsidP="00B03105">
      <w:pPr>
        <w:tabs>
          <w:tab w:val="left" w:pos="426"/>
        </w:tabs>
        <w:jc w:val="both"/>
        <w:rPr>
          <w:rFonts w:asciiTheme="majorHAnsi" w:hAnsiTheme="majorHAnsi" w:cs="Cambria"/>
        </w:rPr>
      </w:pPr>
    </w:p>
    <w:p w14:paraId="691C35AA" w14:textId="77777777" w:rsidR="00BC1E93" w:rsidRPr="000712E6" w:rsidRDefault="00BC1E93" w:rsidP="00655150">
      <w:pPr>
        <w:rPr>
          <w:rFonts w:asciiTheme="majorHAnsi" w:hAnsiTheme="majorHAnsi" w:cs="Cambria"/>
        </w:rPr>
      </w:pPr>
    </w:p>
    <w:p w14:paraId="7A43B051" w14:textId="77777777" w:rsidR="00BC1E93" w:rsidRPr="000712E6" w:rsidRDefault="00BC1E93" w:rsidP="00B33A5B">
      <w:pPr>
        <w:numPr>
          <w:ilvl w:val="1"/>
          <w:numId w:val="38"/>
        </w:numPr>
        <w:tabs>
          <w:tab w:val="clear" w:pos="1866"/>
          <w:tab w:val="num" w:pos="0"/>
          <w:tab w:val="left" w:pos="426"/>
        </w:tabs>
        <w:ind w:left="0" w:firstLine="0"/>
        <w:jc w:val="both"/>
        <w:rPr>
          <w:rFonts w:asciiTheme="majorHAnsi" w:hAnsiTheme="majorHAnsi" w:cs="Cambria"/>
        </w:rPr>
      </w:pPr>
      <w:r w:rsidRPr="000712E6">
        <w:rPr>
          <w:rFonts w:asciiTheme="majorHAnsi" w:hAnsiTheme="majorHAnsi" w:cs="Cambria"/>
        </w:rPr>
        <w:t xml:space="preserve">opiniuje organizacje pracy szkoły, w tym tygodniowy rozkład zajęć edukacyjnych; </w:t>
      </w:r>
    </w:p>
    <w:p w14:paraId="11D01368" w14:textId="77777777" w:rsidR="00BC1E93" w:rsidRPr="000712E6" w:rsidRDefault="00BC1E93" w:rsidP="00655150">
      <w:pPr>
        <w:rPr>
          <w:rFonts w:asciiTheme="majorHAnsi" w:hAnsiTheme="majorHAnsi" w:cs="Cambria"/>
        </w:rPr>
      </w:pPr>
    </w:p>
    <w:p w14:paraId="7685398C" w14:textId="77777777" w:rsidR="00BC1E93" w:rsidRPr="000712E6" w:rsidRDefault="00BC1E93" w:rsidP="00B33A5B">
      <w:pPr>
        <w:numPr>
          <w:ilvl w:val="1"/>
          <w:numId w:val="38"/>
        </w:numPr>
        <w:tabs>
          <w:tab w:val="clear" w:pos="1866"/>
          <w:tab w:val="num" w:pos="0"/>
          <w:tab w:val="left" w:pos="426"/>
        </w:tabs>
        <w:ind w:left="0" w:firstLine="0"/>
        <w:jc w:val="both"/>
        <w:rPr>
          <w:rFonts w:asciiTheme="majorHAnsi" w:hAnsiTheme="majorHAnsi" w:cs="Cambria"/>
        </w:rPr>
      </w:pPr>
      <w:r w:rsidRPr="000712E6">
        <w:rPr>
          <w:rFonts w:asciiTheme="majorHAnsi" w:hAnsiTheme="majorHAnsi" w:cs="Cambria"/>
        </w:rPr>
        <w:t>opiniuje propozycje dyrektora szkoły w sprawach przydziału nauczycielom stałych prac w ramach wynagrodzenia zasadniczego oraz w ramach godzin ponadwymiarowych;</w:t>
      </w:r>
    </w:p>
    <w:p w14:paraId="6FFD959C" w14:textId="77777777" w:rsidR="00BC1E93" w:rsidRPr="000712E6" w:rsidRDefault="00BC1E93" w:rsidP="00655150">
      <w:pPr>
        <w:rPr>
          <w:rFonts w:asciiTheme="majorHAnsi" w:hAnsiTheme="majorHAnsi" w:cs="Cambria"/>
        </w:rPr>
      </w:pPr>
    </w:p>
    <w:p w14:paraId="6E617549" w14:textId="77777777" w:rsidR="00BC1E93" w:rsidRPr="000712E6" w:rsidRDefault="00BC1E93" w:rsidP="00B33A5B">
      <w:pPr>
        <w:numPr>
          <w:ilvl w:val="1"/>
          <w:numId w:val="38"/>
        </w:numPr>
        <w:tabs>
          <w:tab w:val="clear" w:pos="1866"/>
          <w:tab w:val="num" w:pos="0"/>
          <w:tab w:val="left" w:pos="426"/>
        </w:tabs>
        <w:ind w:left="0" w:firstLine="0"/>
        <w:jc w:val="both"/>
        <w:rPr>
          <w:rFonts w:asciiTheme="majorHAnsi" w:hAnsiTheme="majorHAnsi" w:cs="Cambria"/>
        </w:rPr>
      </w:pPr>
      <w:r w:rsidRPr="000712E6">
        <w:rPr>
          <w:rFonts w:asciiTheme="majorHAnsi" w:hAnsiTheme="majorHAnsi" w:cs="Cambria"/>
        </w:rPr>
        <w:t>opiniuje wnioski dyrektora o przyznanie nauczycielom odznaczeń, nagród i innych wyróżnień;</w:t>
      </w:r>
    </w:p>
    <w:p w14:paraId="2BDD55DA" w14:textId="77777777" w:rsidR="00BC1E93" w:rsidRPr="000712E6" w:rsidRDefault="00BC1E93" w:rsidP="00655150">
      <w:pPr>
        <w:rPr>
          <w:rFonts w:asciiTheme="majorHAnsi" w:hAnsiTheme="majorHAnsi" w:cs="Cambria"/>
        </w:rPr>
      </w:pPr>
    </w:p>
    <w:p w14:paraId="65334810" w14:textId="77777777" w:rsidR="00BC1E93" w:rsidRPr="000712E6" w:rsidRDefault="00BC1E93" w:rsidP="00B33A5B">
      <w:pPr>
        <w:numPr>
          <w:ilvl w:val="1"/>
          <w:numId w:val="38"/>
        </w:numPr>
        <w:tabs>
          <w:tab w:val="clear" w:pos="1866"/>
          <w:tab w:val="num" w:pos="0"/>
          <w:tab w:val="left" w:pos="426"/>
        </w:tabs>
        <w:ind w:left="0" w:firstLine="0"/>
        <w:jc w:val="both"/>
        <w:rPr>
          <w:rFonts w:asciiTheme="majorHAnsi" w:hAnsiTheme="majorHAnsi" w:cs="Cambria"/>
        </w:rPr>
      </w:pPr>
      <w:r w:rsidRPr="000712E6">
        <w:rPr>
          <w:rFonts w:asciiTheme="majorHAnsi" w:hAnsiTheme="majorHAnsi" w:cs="Cambria"/>
        </w:rPr>
        <w:t>opiniuje projekt finansowy szkoły;</w:t>
      </w:r>
    </w:p>
    <w:p w14:paraId="7B606CAB" w14:textId="77777777" w:rsidR="00BC1E93" w:rsidRPr="000712E6" w:rsidRDefault="00BC1E93" w:rsidP="00655150">
      <w:pPr>
        <w:rPr>
          <w:rFonts w:asciiTheme="majorHAnsi" w:hAnsiTheme="majorHAnsi" w:cs="Cambria"/>
        </w:rPr>
      </w:pPr>
    </w:p>
    <w:p w14:paraId="3D35DAAD" w14:textId="77777777" w:rsidR="00BC1E93" w:rsidRPr="000712E6" w:rsidRDefault="00BC1E93" w:rsidP="00B33A5B">
      <w:pPr>
        <w:numPr>
          <w:ilvl w:val="1"/>
          <w:numId w:val="38"/>
        </w:numPr>
        <w:tabs>
          <w:tab w:val="clear" w:pos="1866"/>
          <w:tab w:val="num" w:pos="0"/>
          <w:tab w:val="left" w:pos="426"/>
        </w:tabs>
        <w:ind w:left="0" w:firstLine="0"/>
        <w:jc w:val="both"/>
        <w:rPr>
          <w:rFonts w:asciiTheme="majorHAnsi" w:hAnsiTheme="majorHAnsi" w:cs="Cambria"/>
        </w:rPr>
      </w:pPr>
      <w:r w:rsidRPr="000712E6">
        <w:rPr>
          <w:rFonts w:asciiTheme="majorHAnsi" w:hAnsiTheme="majorHAnsi" w:cs="Cambria"/>
        </w:rPr>
        <w:t>opiniuje wniosek o nagrodę kuratora oświaty dla dyrektora szkoły;</w:t>
      </w:r>
    </w:p>
    <w:p w14:paraId="5612F0BE" w14:textId="77777777" w:rsidR="00BC1E93" w:rsidRPr="000712E6" w:rsidRDefault="00BC1E93" w:rsidP="00655150">
      <w:pPr>
        <w:rPr>
          <w:rFonts w:asciiTheme="majorHAnsi" w:hAnsiTheme="majorHAnsi" w:cs="Cambria"/>
        </w:rPr>
      </w:pPr>
    </w:p>
    <w:p w14:paraId="2FAA9752" w14:textId="77777777" w:rsidR="00BC1E93" w:rsidRPr="000712E6" w:rsidRDefault="00BC1E93" w:rsidP="000A4833">
      <w:pPr>
        <w:numPr>
          <w:ilvl w:val="1"/>
          <w:numId w:val="38"/>
        </w:numPr>
        <w:tabs>
          <w:tab w:val="clear" w:pos="1866"/>
          <w:tab w:val="num" w:pos="0"/>
          <w:tab w:val="left" w:pos="426"/>
        </w:tabs>
        <w:ind w:left="0" w:firstLine="0"/>
        <w:jc w:val="both"/>
        <w:rPr>
          <w:rFonts w:asciiTheme="majorHAnsi" w:hAnsiTheme="majorHAnsi" w:cs="Cambria"/>
        </w:rPr>
      </w:pPr>
      <w:r w:rsidRPr="000712E6">
        <w:rPr>
          <w:rFonts w:asciiTheme="majorHAnsi" w:hAnsiTheme="majorHAnsi" w:cs="Cambria"/>
        </w:rPr>
        <w:t>opiniuje podjęcie działalności stowarzyszeń, wolontariuszy oraz innych organizacji, których celem statutowym jest działalność dydaktyczna,  wychowawcza i opiekuńcza;</w:t>
      </w:r>
    </w:p>
    <w:p w14:paraId="3E7BE6A7" w14:textId="77777777" w:rsidR="00BC1E93" w:rsidRPr="000712E6" w:rsidRDefault="00BC1E93" w:rsidP="00655150">
      <w:pPr>
        <w:rPr>
          <w:rFonts w:asciiTheme="majorHAnsi" w:hAnsiTheme="majorHAnsi" w:cs="Cambria"/>
        </w:rPr>
      </w:pPr>
    </w:p>
    <w:p w14:paraId="324C618C" w14:textId="77777777" w:rsidR="00BC1E93" w:rsidRPr="000712E6" w:rsidRDefault="00BC1E93" w:rsidP="000A4833">
      <w:pPr>
        <w:numPr>
          <w:ilvl w:val="1"/>
          <w:numId w:val="38"/>
        </w:numPr>
        <w:tabs>
          <w:tab w:val="clear" w:pos="1866"/>
          <w:tab w:val="num" w:pos="0"/>
          <w:tab w:val="left" w:pos="426"/>
        </w:tabs>
        <w:ind w:left="0" w:firstLine="0"/>
        <w:jc w:val="both"/>
        <w:rPr>
          <w:rFonts w:asciiTheme="majorHAnsi" w:hAnsiTheme="majorHAnsi" w:cs="Cambria"/>
        </w:rPr>
      </w:pPr>
      <w:r w:rsidRPr="000712E6">
        <w:rPr>
          <w:rFonts w:asciiTheme="majorHAnsi" w:hAnsiTheme="majorHAnsi" w:cs="Cambria"/>
        </w:rPr>
        <w:lastRenderedPageBreak/>
        <w:t>opiniuje pracę dyrektora przy ustalaniu jego oceny pracy</w:t>
      </w:r>
    </w:p>
    <w:p w14:paraId="3746F946" w14:textId="77777777" w:rsidR="00BC1E93" w:rsidRPr="000712E6" w:rsidRDefault="00BC1E93" w:rsidP="00655150">
      <w:pPr>
        <w:rPr>
          <w:rFonts w:asciiTheme="majorHAnsi" w:hAnsiTheme="majorHAnsi" w:cs="Cambria"/>
        </w:rPr>
      </w:pPr>
    </w:p>
    <w:p w14:paraId="38D5BBDC" w14:textId="77777777" w:rsidR="00BC1E93" w:rsidRPr="000712E6" w:rsidRDefault="00BC1E93" w:rsidP="00B33A5B">
      <w:pPr>
        <w:numPr>
          <w:ilvl w:val="1"/>
          <w:numId w:val="38"/>
        </w:numPr>
        <w:tabs>
          <w:tab w:val="clear" w:pos="1866"/>
          <w:tab w:val="num" w:pos="0"/>
          <w:tab w:val="left" w:pos="426"/>
        </w:tabs>
        <w:ind w:left="0" w:firstLine="0"/>
        <w:jc w:val="both"/>
        <w:rPr>
          <w:rFonts w:asciiTheme="majorHAnsi" w:hAnsiTheme="majorHAnsi" w:cs="Cambria"/>
        </w:rPr>
      </w:pPr>
      <w:r w:rsidRPr="000712E6">
        <w:rPr>
          <w:rFonts w:asciiTheme="majorHAnsi" w:hAnsiTheme="majorHAnsi" w:cs="Cambria"/>
        </w:rPr>
        <w:t>opiniuje kandydatów na stanowisko wicedyrektora lub inne pedagogiczne stanowiska kierownicze;</w:t>
      </w:r>
    </w:p>
    <w:p w14:paraId="7A94C10F" w14:textId="77777777" w:rsidR="00BC1E93" w:rsidRPr="000712E6" w:rsidRDefault="00BC1E93" w:rsidP="00B03105">
      <w:pPr>
        <w:tabs>
          <w:tab w:val="left" w:pos="567"/>
        </w:tabs>
        <w:spacing w:before="240"/>
        <w:jc w:val="both"/>
        <w:rPr>
          <w:rFonts w:asciiTheme="majorHAnsi" w:hAnsiTheme="majorHAnsi" w:cs="Cambria"/>
        </w:rPr>
      </w:pPr>
      <w:r w:rsidRPr="000712E6">
        <w:rPr>
          <w:rFonts w:asciiTheme="majorHAnsi" w:hAnsiTheme="majorHAnsi" w:cs="Cambria"/>
          <w:b/>
          <w:bCs/>
        </w:rPr>
        <w:t xml:space="preserve">      10. </w:t>
      </w:r>
      <w:r w:rsidRPr="000712E6">
        <w:rPr>
          <w:rFonts w:asciiTheme="majorHAnsi" w:hAnsiTheme="majorHAnsi" w:cs="Cambria"/>
        </w:rPr>
        <w:t xml:space="preserve"> Rada Pedagogiczna ponadto:</w:t>
      </w:r>
    </w:p>
    <w:p w14:paraId="37BF49FF" w14:textId="77777777" w:rsidR="00BC1E93" w:rsidRPr="000712E6" w:rsidRDefault="00BC1E93" w:rsidP="00B03105">
      <w:pPr>
        <w:tabs>
          <w:tab w:val="left" w:pos="567"/>
        </w:tabs>
        <w:ind w:firstLine="708"/>
        <w:jc w:val="both"/>
        <w:rPr>
          <w:rFonts w:asciiTheme="majorHAnsi" w:hAnsiTheme="majorHAnsi" w:cs="Cambria"/>
        </w:rPr>
      </w:pPr>
    </w:p>
    <w:p w14:paraId="408684B1" w14:textId="77777777" w:rsidR="00BC1E93" w:rsidRPr="000712E6" w:rsidRDefault="00BC1E93" w:rsidP="00B33A5B">
      <w:pPr>
        <w:numPr>
          <w:ilvl w:val="0"/>
          <w:numId w:val="39"/>
        </w:numPr>
        <w:tabs>
          <w:tab w:val="clear" w:pos="1506"/>
          <w:tab w:val="num" w:pos="0"/>
          <w:tab w:val="left" w:pos="426"/>
        </w:tabs>
        <w:ind w:left="0" w:firstLine="0"/>
        <w:jc w:val="both"/>
        <w:rPr>
          <w:rFonts w:asciiTheme="majorHAnsi" w:hAnsiTheme="majorHAnsi" w:cs="Cambria"/>
        </w:rPr>
      </w:pPr>
      <w:r w:rsidRPr="000712E6">
        <w:rPr>
          <w:rFonts w:asciiTheme="majorHAnsi" w:hAnsiTheme="majorHAnsi" w:cs="Cambria"/>
        </w:rPr>
        <w:t xml:space="preserve">przygotowuje projekt zmian (nowelizacji) do statutu; </w:t>
      </w:r>
    </w:p>
    <w:p w14:paraId="039D57F7" w14:textId="77777777" w:rsidR="00BC1E93" w:rsidRPr="000712E6" w:rsidRDefault="00BC1E93" w:rsidP="00B03105">
      <w:pPr>
        <w:tabs>
          <w:tab w:val="left" w:pos="426"/>
        </w:tabs>
        <w:jc w:val="both"/>
        <w:rPr>
          <w:rFonts w:asciiTheme="majorHAnsi" w:hAnsiTheme="majorHAnsi" w:cs="Cambria"/>
        </w:rPr>
      </w:pPr>
    </w:p>
    <w:p w14:paraId="46445427" w14:textId="77777777" w:rsidR="00BC1E93" w:rsidRPr="000712E6" w:rsidRDefault="00BC1E93" w:rsidP="00B33A5B">
      <w:pPr>
        <w:numPr>
          <w:ilvl w:val="0"/>
          <w:numId w:val="39"/>
        </w:numPr>
        <w:tabs>
          <w:tab w:val="clear" w:pos="1506"/>
          <w:tab w:val="num" w:pos="0"/>
          <w:tab w:val="left" w:pos="426"/>
        </w:tabs>
        <w:ind w:left="0" w:firstLine="0"/>
        <w:jc w:val="both"/>
        <w:rPr>
          <w:rFonts w:asciiTheme="majorHAnsi" w:hAnsiTheme="majorHAnsi" w:cs="Cambria"/>
        </w:rPr>
      </w:pPr>
      <w:r w:rsidRPr="000712E6">
        <w:rPr>
          <w:rFonts w:asciiTheme="majorHAnsi" w:hAnsiTheme="majorHAnsi" w:cs="Cambria"/>
        </w:rPr>
        <w:t>może występować z wnioskiem o odwołanie nauczyciela z funkcji dyrektora szkoły lub z innych funkcji kierowniczych w szkole;</w:t>
      </w:r>
    </w:p>
    <w:p w14:paraId="465D4990" w14:textId="77777777" w:rsidR="00BC1E93" w:rsidRPr="000712E6" w:rsidRDefault="00BC1E93" w:rsidP="00B03105">
      <w:pPr>
        <w:tabs>
          <w:tab w:val="left" w:pos="426"/>
        </w:tabs>
        <w:jc w:val="both"/>
        <w:rPr>
          <w:rFonts w:asciiTheme="majorHAnsi" w:hAnsiTheme="majorHAnsi" w:cs="Cambria"/>
        </w:rPr>
      </w:pPr>
    </w:p>
    <w:p w14:paraId="03DBFAA6" w14:textId="77777777" w:rsidR="00BC1E93" w:rsidRPr="000712E6" w:rsidRDefault="00BC1E93" w:rsidP="00B33A5B">
      <w:pPr>
        <w:numPr>
          <w:ilvl w:val="0"/>
          <w:numId w:val="39"/>
        </w:numPr>
        <w:tabs>
          <w:tab w:val="clear" w:pos="1506"/>
          <w:tab w:val="num" w:pos="0"/>
          <w:tab w:val="left" w:pos="426"/>
        </w:tabs>
        <w:ind w:left="0" w:firstLine="0"/>
        <w:jc w:val="both"/>
        <w:rPr>
          <w:rFonts w:asciiTheme="majorHAnsi" w:hAnsiTheme="majorHAnsi" w:cs="Cambria"/>
        </w:rPr>
      </w:pPr>
      <w:r w:rsidRPr="000712E6">
        <w:rPr>
          <w:rFonts w:asciiTheme="majorHAnsi" w:hAnsiTheme="majorHAnsi" w:cs="Cambria"/>
        </w:rPr>
        <w:t>uczestniczy w rozwiązywaniu spraw wewnętrznych szkoły;</w:t>
      </w:r>
    </w:p>
    <w:p w14:paraId="292B63E9" w14:textId="77777777" w:rsidR="00BC1E93" w:rsidRPr="000712E6" w:rsidRDefault="00BC1E93" w:rsidP="00314529">
      <w:pPr>
        <w:tabs>
          <w:tab w:val="left" w:pos="426"/>
        </w:tabs>
        <w:jc w:val="both"/>
        <w:rPr>
          <w:rFonts w:asciiTheme="majorHAnsi" w:hAnsiTheme="majorHAnsi" w:cs="Cambria"/>
        </w:rPr>
      </w:pPr>
    </w:p>
    <w:p w14:paraId="00A49E91" w14:textId="77777777" w:rsidR="00BC1E93" w:rsidRPr="000712E6" w:rsidRDefault="00BC1E93" w:rsidP="00B33A5B">
      <w:pPr>
        <w:numPr>
          <w:ilvl w:val="0"/>
          <w:numId w:val="39"/>
        </w:numPr>
        <w:tabs>
          <w:tab w:val="clear" w:pos="1506"/>
          <w:tab w:val="num" w:pos="0"/>
          <w:tab w:val="left" w:pos="426"/>
        </w:tabs>
        <w:ind w:left="0" w:firstLine="0"/>
        <w:jc w:val="both"/>
        <w:rPr>
          <w:rFonts w:asciiTheme="majorHAnsi" w:hAnsiTheme="majorHAnsi" w:cs="Cambria"/>
        </w:rPr>
      </w:pPr>
      <w:r w:rsidRPr="000712E6">
        <w:rPr>
          <w:rFonts w:asciiTheme="majorHAnsi" w:hAnsiTheme="majorHAnsi" w:cs="Cambria"/>
        </w:rPr>
        <w:t>głosuje nad wotum nieufności dla dyrektora szkoły;</w:t>
      </w:r>
    </w:p>
    <w:p w14:paraId="4663C7A3" w14:textId="77777777" w:rsidR="00BC1E93" w:rsidRPr="000712E6" w:rsidRDefault="00BC1E93" w:rsidP="00B03105">
      <w:pPr>
        <w:tabs>
          <w:tab w:val="left" w:pos="426"/>
        </w:tabs>
        <w:jc w:val="both"/>
        <w:rPr>
          <w:rFonts w:asciiTheme="majorHAnsi" w:hAnsiTheme="majorHAnsi" w:cs="Cambria"/>
        </w:rPr>
      </w:pPr>
    </w:p>
    <w:p w14:paraId="7CEEA36F" w14:textId="77777777" w:rsidR="00BC1E93" w:rsidRPr="000712E6" w:rsidRDefault="00BC1E93" w:rsidP="00B33A5B">
      <w:pPr>
        <w:numPr>
          <w:ilvl w:val="0"/>
          <w:numId w:val="39"/>
        </w:numPr>
        <w:tabs>
          <w:tab w:val="clear" w:pos="1506"/>
          <w:tab w:val="num" w:pos="0"/>
          <w:tab w:val="left" w:pos="426"/>
        </w:tabs>
        <w:ind w:left="0" w:firstLine="0"/>
        <w:jc w:val="both"/>
        <w:rPr>
          <w:rFonts w:asciiTheme="majorHAnsi" w:hAnsiTheme="majorHAnsi" w:cs="Cambria"/>
        </w:rPr>
      </w:pPr>
      <w:r w:rsidRPr="000712E6">
        <w:rPr>
          <w:rFonts w:asciiTheme="majorHAnsi" w:hAnsiTheme="majorHAnsi" w:cs="Cambria"/>
        </w:rPr>
        <w:t>ocenia, z własnej inicjatywy sytuację oraz stan szkoły i występuje z wnioskami do organu prowadzącego;</w:t>
      </w:r>
    </w:p>
    <w:p w14:paraId="6A00E237" w14:textId="77777777" w:rsidR="00BC1E93" w:rsidRPr="000712E6" w:rsidRDefault="00BC1E93" w:rsidP="00B03105">
      <w:pPr>
        <w:tabs>
          <w:tab w:val="left" w:pos="426"/>
        </w:tabs>
        <w:jc w:val="both"/>
        <w:rPr>
          <w:rFonts w:asciiTheme="majorHAnsi" w:hAnsiTheme="majorHAnsi" w:cs="Cambria"/>
        </w:rPr>
      </w:pPr>
    </w:p>
    <w:p w14:paraId="3EF352CA" w14:textId="77777777" w:rsidR="00BC1E93" w:rsidRPr="000712E6" w:rsidRDefault="00BC1E93" w:rsidP="00B33A5B">
      <w:pPr>
        <w:numPr>
          <w:ilvl w:val="0"/>
          <w:numId w:val="39"/>
        </w:numPr>
        <w:tabs>
          <w:tab w:val="clear" w:pos="1506"/>
          <w:tab w:val="num" w:pos="0"/>
          <w:tab w:val="left" w:pos="426"/>
        </w:tabs>
        <w:ind w:left="0" w:firstLine="0"/>
        <w:jc w:val="both"/>
        <w:rPr>
          <w:rFonts w:asciiTheme="majorHAnsi" w:hAnsiTheme="majorHAnsi" w:cs="Cambria"/>
        </w:rPr>
      </w:pPr>
      <w:r w:rsidRPr="000712E6">
        <w:rPr>
          <w:rFonts w:asciiTheme="majorHAnsi" w:hAnsiTheme="majorHAnsi" w:cs="Cambria"/>
        </w:rPr>
        <w:t>uczestniczy w tworzeniu planu doskonalenia nauczycieli;</w:t>
      </w:r>
    </w:p>
    <w:p w14:paraId="17BBDE0F" w14:textId="77777777" w:rsidR="00BC1E93" w:rsidRPr="000712E6" w:rsidRDefault="00BC1E93" w:rsidP="00B03105">
      <w:pPr>
        <w:tabs>
          <w:tab w:val="left" w:pos="426"/>
        </w:tabs>
        <w:jc w:val="both"/>
        <w:rPr>
          <w:rFonts w:asciiTheme="majorHAnsi" w:hAnsiTheme="majorHAnsi" w:cs="Cambria"/>
        </w:rPr>
      </w:pPr>
    </w:p>
    <w:p w14:paraId="1D42B4A7" w14:textId="77777777" w:rsidR="00BC1E93" w:rsidRPr="000712E6" w:rsidRDefault="00BC1E93" w:rsidP="00B33A5B">
      <w:pPr>
        <w:numPr>
          <w:ilvl w:val="0"/>
          <w:numId w:val="39"/>
        </w:numPr>
        <w:tabs>
          <w:tab w:val="clear" w:pos="1506"/>
          <w:tab w:val="num" w:pos="0"/>
          <w:tab w:val="left" w:pos="426"/>
        </w:tabs>
        <w:ind w:left="0" w:firstLine="0"/>
        <w:jc w:val="both"/>
        <w:rPr>
          <w:rFonts w:asciiTheme="majorHAnsi" w:hAnsiTheme="majorHAnsi" w:cs="Cambria"/>
        </w:rPr>
      </w:pPr>
      <w:r w:rsidRPr="000712E6">
        <w:rPr>
          <w:rFonts w:asciiTheme="majorHAnsi" w:hAnsiTheme="majorHAnsi" w:cs="Cambria"/>
        </w:rPr>
        <w:t>rozpatruje wnioski i opinie samorządu uczniowskiego we wszystkich sprawach szkoły, w szczególności dotyczących realizacji podstawowych praw uczniów;</w:t>
      </w:r>
    </w:p>
    <w:p w14:paraId="23191DEC" w14:textId="77777777" w:rsidR="00BC1E93" w:rsidRPr="000712E6" w:rsidRDefault="00BC1E93" w:rsidP="00B03105">
      <w:pPr>
        <w:tabs>
          <w:tab w:val="left" w:pos="426"/>
        </w:tabs>
        <w:jc w:val="both"/>
        <w:rPr>
          <w:rFonts w:asciiTheme="majorHAnsi" w:hAnsiTheme="majorHAnsi" w:cs="Cambria"/>
        </w:rPr>
      </w:pPr>
    </w:p>
    <w:p w14:paraId="159DA381" w14:textId="77777777" w:rsidR="00BC1E93" w:rsidRPr="000712E6" w:rsidRDefault="00BC1E93" w:rsidP="00B33A5B">
      <w:pPr>
        <w:numPr>
          <w:ilvl w:val="0"/>
          <w:numId w:val="39"/>
        </w:numPr>
        <w:tabs>
          <w:tab w:val="clear" w:pos="1506"/>
          <w:tab w:val="num" w:pos="0"/>
          <w:tab w:val="left" w:pos="426"/>
        </w:tabs>
        <w:ind w:left="0" w:firstLine="0"/>
        <w:jc w:val="both"/>
        <w:rPr>
          <w:rFonts w:asciiTheme="majorHAnsi" w:hAnsiTheme="majorHAnsi" w:cs="Cambria"/>
        </w:rPr>
      </w:pPr>
      <w:r w:rsidRPr="000712E6">
        <w:rPr>
          <w:rFonts w:asciiTheme="majorHAnsi" w:hAnsiTheme="majorHAnsi" w:cs="Cambria"/>
        </w:rPr>
        <w:t>ma prawo składania wniosku wspólnie z Radami Rodziców i Samorządami uczniowskimi o zmianę nazwy szkoły i nadanie imienia szkole;</w:t>
      </w:r>
    </w:p>
    <w:p w14:paraId="5B964B40" w14:textId="77777777" w:rsidR="00BC1E93" w:rsidRPr="000712E6" w:rsidRDefault="00BC1E93" w:rsidP="00B03105">
      <w:pPr>
        <w:tabs>
          <w:tab w:val="left" w:pos="426"/>
        </w:tabs>
        <w:jc w:val="both"/>
        <w:rPr>
          <w:rFonts w:asciiTheme="majorHAnsi" w:hAnsiTheme="majorHAnsi" w:cs="Cambria"/>
        </w:rPr>
      </w:pPr>
    </w:p>
    <w:p w14:paraId="2FD1C9B7" w14:textId="77777777" w:rsidR="00BC1E93" w:rsidRPr="000712E6" w:rsidRDefault="00BC1E93" w:rsidP="00B33A5B">
      <w:pPr>
        <w:numPr>
          <w:ilvl w:val="0"/>
          <w:numId w:val="39"/>
        </w:numPr>
        <w:tabs>
          <w:tab w:val="clear" w:pos="1506"/>
          <w:tab w:val="num" w:pos="0"/>
          <w:tab w:val="left" w:pos="426"/>
        </w:tabs>
        <w:ind w:left="0" w:firstLine="0"/>
        <w:jc w:val="both"/>
        <w:rPr>
          <w:rFonts w:asciiTheme="majorHAnsi" w:hAnsiTheme="majorHAnsi" w:cs="Cambria"/>
        </w:rPr>
      </w:pPr>
      <w:r w:rsidRPr="000712E6">
        <w:rPr>
          <w:rFonts w:asciiTheme="majorHAnsi" w:hAnsiTheme="majorHAnsi" w:cs="Cambria"/>
        </w:rPr>
        <w:t>może wybierać delegatów do Rady Szkoły, jeśli taka będzie powstawała;</w:t>
      </w:r>
    </w:p>
    <w:p w14:paraId="1E3447CD" w14:textId="77777777" w:rsidR="00BC1E93" w:rsidRPr="000712E6" w:rsidRDefault="00BC1E93" w:rsidP="00B03105">
      <w:pPr>
        <w:tabs>
          <w:tab w:val="left" w:pos="426"/>
        </w:tabs>
        <w:jc w:val="both"/>
        <w:rPr>
          <w:rFonts w:asciiTheme="majorHAnsi" w:hAnsiTheme="majorHAnsi" w:cs="Cambria"/>
        </w:rPr>
      </w:pPr>
    </w:p>
    <w:p w14:paraId="56B3408A" w14:textId="77777777" w:rsidR="00BC1E93" w:rsidRPr="000712E6" w:rsidRDefault="00BC1E93" w:rsidP="00B33A5B">
      <w:pPr>
        <w:numPr>
          <w:ilvl w:val="0"/>
          <w:numId w:val="39"/>
        </w:numPr>
        <w:tabs>
          <w:tab w:val="clear" w:pos="1506"/>
          <w:tab w:val="num" w:pos="0"/>
          <w:tab w:val="left" w:pos="426"/>
        </w:tabs>
        <w:ind w:left="0" w:firstLine="0"/>
        <w:jc w:val="both"/>
        <w:rPr>
          <w:rFonts w:asciiTheme="majorHAnsi" w:hAnsiTheme="majorHAnsi" w:cs="Cambria"/>
        </w:rPr>
      </w:pPr>
      <w:r w:rsidRPr="000712E6">
        <w:rPr>
          <w:rFonts w:asciiTheme="majorHAnsi" w:hAnsiTheme="majorHAnsi" w:cs="Cambria"/>
        </w:rPr>
        <w:t>wybiera swoich przedstawicieli do udziału w konkursie na stanowisko dyrektora szkoły;</w:t>
      </w:r>
    </w:p>
    <w:p w14:paraId="35BFC965" w14:textId="77777777" w:rsidR="00BC1E93" w:rsidRPr="000712E6" w:rsidRDefault="00BC1E93" w:rsidP="00B03105">
      <w:pPr>
        <w:tabs>
          <w:tab w:val="left" w:pos="426"/>
        </w:tabs>
        <w:jc w:val="both"/>
        <w:rPr>
          <w:rFonts w:asciiTheme="majorHAnsi" w:hAnsiTheme="majorHAnsi" w:cs="Cambria"/>
        </w:rPr>
      </w:pPr>
    </w:p>
    <w:p w14:paraId="199E0AAD" w14:textId="77777777" w:rsidR="00BC1E93" w:rsidRPr="000712E6" w:rsidRDefault="00BC1E93" w:rsidP="00B33A5B">
      <w:pPr>
        <w:numPr>
          <w:ilvl w:val="0"/>
          <w:numId w:val="39"/>
        </w:numPr>
        <w:tabs>
          <w:tab w:val="clear" w:pos="1506"/>
          <w:tab w:val="num" w:pos="0"/>
          <w:tab w:val="left" w:pos="426"/>
        </w:tabs>
        <w:ind w:left="0" w:firstLine="0"/>
        <w:jc w:val="both"/>
        <w:rPr>
          <w:rFonts w:asciiTheme="majorHAnsi" w:hAnsiTheme="majorHAnsi" w:cs="Cambria"/>
        </w:rPr>
      </w:pPr>
      <w:r w:rsidRPr="000712E6">
        <w:rPr>
          <w:rFonts w:asciiTheme="majorHAnsi" w:hAnsiTheme="majorHAnsi" w:cs="Cambria"/>
        </w:rPr>
        <w:t>wybiera przedstawiciela do zespołu rozpatrującego odwołanie nauczyciela od oceny pracy;</w:t>
      </w:r>
    </w:p>
    <w:p w14:paraId="5F0C404C" w14:textId="77777777" w:rsidR="00BC1E93" w:rsidRPr="000712E6" w:rsidRDefault="00BC1E93" w:rsidP="00B03105">
      <w:pPr>
        <w:tabs>
          <w:tab w:val="left" w:pos="426"/>
        </w:tabs>
        <w:jc w:val="both"/>
        <w:rPr>
          <w:rFonts w:asciiTheme="majorHAnsi" w:hAnsiTheme="majorHAnsi" w:cs="Cambria"/>
        </w:rPr>
      </w:pPr>
    </w:p>
    <w:p w14:paraId="740B9F50" w14:textId="77777777" w:rsidR="00BC1E93" w:rsidRPr="000712E6" w:rsidRDefault="00BC1E93" w:rsidP="00B33A5B">
      <w:pPr>
        <w:numPr>
          <w:ilvl w:val="0"/>
          <w:numId w:val="39"/>
        </w:numPr>
        <w:tabs>
          <w:tab w:val="clear" w:pos="1506"/>
          <w:tab w:val="num" w:pos="0"/>
          <w:tab w:val="left" w:pos="426"/>
        </w:tabs>
        <w:ind w:left="0" w:firstLine="0"/>
        <w:jc w:val="both"/>
        <w:rPr>
          <w:rFonts w:asciiTheme="majorHAnsi" w:hAnsiTheme="majorHAnsi" w:cs="Cambria"/>
        </w:rPr>
      </w:pPr>
      <w:r w:rsidRPr="000712E6">
        <w:rPr>
          <w:rFonts w:asciiTheme="majorHAnsi" w:hAnsiTheme="majorHAnsi" w:cs="Cambria"/>
        </w:rPr>
        <w:t>zgłasza i opiniuje kandydatów na członków Komisji Dyscyplinarnej dla Nauczycieli.</w:t>
      </w:r>
    </w:p>
    <w:p w14:paraId="7CEBBBFE" w14:textId="77777777" w:rsidR="00BC1E93" w:rsidRPr="000712E6" w:rsidRDefault="00BC1E93" w:rsidP="00CB4E7E">
      <w:pPr>
        <w:spacing w:before="240"/>
        <w:jc w:val="both"/>
        <w:rPr>
          <w:rFonts w:asciiTheme="majorHAnsi" w:hAnsiTheme="majorHAnsi" w:cs="Cambria"/>
        </w:rPr>
      </w:pPr>
      <w:r w:rsidRPr="000712E6">
        <w:rPr>
          <w:rFonts w:asciiTheme="majorHAnsi" w:hAnsiTheme="majorHAnsi" w:cs="Cambria"/>
        </w:rPr>
        <w:t xml:space="preserve"> </w:t>
      </w:r>
    </w:p>
    <w:p w14:paraId="7A97E9E5" w14:textId="77777777" w:rsidR="00BC1E93" w:rsidRPr="000712E6" w:rsidRDefault="00BC1E93" w:rsidP="00B03105">
      <w:pPr>
        <w:spacing w:before="240"/>
        <w:ind w:firstLine="426"/>
        <w:jc w:val="both"/>
        <w:rPr>
          <w:rFonts w:asciiTheme="majorHAnsi" w:hAnsiTheme="majorHAnsi" w:cs="Cambria"/>
        </w:rPr>
      </w:pPr>
      <w:r w:rsidRPr="000712E6">
        <w:rPr>
          <w:rFonts w:asciiTheme="majorHAnsi" w:hAnsiTheme="majorHAnsi" w:cs="Cambria"/>
          <w:b/>
          <w:bCs/>
        </w:rPr>
        <w:t xml:space="preserve">11. </w:t>
      </w:r>
      <w:r w:rsidRPr="000712E6">
        <w:rPr>
          <w:rFonts w:asciiTheme="majorHAnsi" w:hAnsiTheme="majorHAnsi" w:cs="Cambria"/>
        </w:rPr>
        <w:t>Rada Pedagogiczna podejmuje swoje decyzje w formie uchwał. Uchwały są podejmowane zwykłą większością  głosów w obecności co najmniej połowy jej członków.</w:t>
      </w:r>
    </w:p>
    <w:p w14:paraId="30F4E250" w14:textId="77777777" w:rsidR="00BC1E93" w:rsidRPr="000712E6" w:rsidRDefault="00BC1E93" w:rsidP="00B03105">
      <w:pPr>
        <w:spacing w:before="240"/>
        <w:ind w:firstLine="426"/>
        <w:jc w:val="both"/>
        <w:rPr>
          <w:rFonts w:asciiTheme="majorHAnsi" w:hAnsiTheme="majorHAnsi" w:cs="Cambria"/>
        </w:rPr>
      </w:pPr>
      <w:r w:rsidRPr="000712E6">
        <w:rPr>
          <w:rFonts w:asciiTheme="majorHAnsi" w:hAnsiTheme="majorHAnsi" w:cs="Cambria"/>
          <w:b/>
          <w:bCs/>
        </w:rPr>
        <w:t xml:space="preserve">12. </w:t>
      </w:r>
      <w:r w:rsidRPr="000712E6">
        <w:rPr>
          <w:rFonts w:asciiTheme="majorHAnsi" w:hAnsiTheme="majorHAnsi" w:cs="Cambria"/>
        </w:rPr>
        <w:t xml:space="preserve">Dyrektor szkoły wstrzymuje wykonanie uchwał niezgodnych z przepisami prawa. </w:t>
      </w:r>
      <w:r w:rsidRPr="000712E6">
        <w:rPr>
          <w:rFonts w:asciiTheme="majorHAnsi" w:hAnsiTheme="majorHAnsi" w:cs="Cambria"/>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14:paraId="3D9AF519" w14:textId="77777777" w:rsidR="00BC1E93" w:rsidRPr="000712E6" w:rsidRDefault="00BC1E93" w:rsidP="00B03105">
      <w:pPr>
        <w:spacing w:before="240"/>
        <w:ind w:firstLine="426"/>
        <w:jc w:val="both"/>
        <w:rPr>
          <w:rFonts w:asciiTheme="majorHAnsi" w:hAnsiTheme="majorHAnsi" w:cs="Cambria"/>
        </w:rPr>
      </w:pPr>
      <w:r w:rsidRPr="000712E6">
        <w:rPr>
          <w:rFonts w:asciiTheme="majorHAnsi" w:hAnsiTheme="majorHAnsi" w:cs="Cambria"/>
          <w:b/>
          <w:bCs/>
        </w:rPr>
        <w:t xml:space="preserve">13. </w:t>
      </w:r>
      <w:r w:rsidRPr="000712E6">
        <w:rPr>
          <w:rFonts w:asciiTheme="majorHAnsi" w:hAnsiTheme="majorHAnsi" w:cs="Cambria"/>
        </w:rPr>
        <w:t>Zebrania Rady Pedagogicznej są protokołowane w formie papierowej. Księgę protokołów przechowuje się w archiwum szkoły, zgodnie z Instrukcją  Archiwizacyjną.</w:t>
      </w:r>
    </w:p>
    <w:p w14:paraId="7CB99858" w14:textId="77777777" w:rsidR="00BC1E93" w:rsidRPr="000712E6" w:rsidRDefault="00BC1E93" w:rsidP="00B03105">
      <w:pPr>
        <w:tabs>
          <w:tab w:val="left" w:pos="426"/>
        </w:tabs>
        <w:spacing w:before="240"/>
        <w:jc w:val="both"/>
        <w:rPr>
          <w:rFonts w:asciiTheme="majorHAnsi" w:hAnsiTheme="majorHAnsi" w:cs="Cambria"/>
        </w:rPr>
      </w:pPr>
      <w:r w:rsidRPr="000712E6">
        <w:rPr>
          <w:rFonts w:asciiTheme="majorHAnsi" w:hAnsiTheme="majorHAnsi" w:cs="Cambria"/>
          <w:b/>
          <w:bCs/>
        </w:rPr>
        <w:t xml:space="preserve">        14. </w:t>
      </w:r>
      <w:r w:rsidRPr="000712E6">
        <w:rPr>
          <w:rFonts w:asciiTheme="majorHAnsi" w:hAnsiTheme="majorHAnsi" w:cs="Cambria"/>
        </w:rPr>
        <w:t>Protokół z zebrania rady pedagogicznej powinien w szczególności zawierać:</w:t>
      </w:r>
    </w:p>
    <w:p w14:paraId="7716671E" w14:textId="77777777" w:rsidR="00BC1E93" w:rsidRPr="000712E6" w:rsidRDefault="00BC1E93" w:rsidP="00B33A5B">
      <w:pPr>
        <w:numPr>
          <w:ilvl w:val="1"/>
          <w:numId w:val="23"/>
        </w:numPr>
        <w:tabs>
          <w:tab w:val="clear" w:pos="1440"/>
          <w:tab w:val="num" w:pos="0"/>
          <w:tab w:val="num" w:pos="426"/>
        </w:tabs>
        <w:ind w:left="0" w:firstLine="0"/>
        <w:jc w:val="both"/>
        <w:rPr>
          <w:rFonts w:asciiTheme="majorHAnsi" w:hAnsiTheme="majorHAnsi" w:cs="Cambria"/>
        </w:rPr>
      </w:pPr>
      <w:r w:rsidRPr="000712E6">
        <w:rPr>
          <w:rFonts w:asciiTheme="majorHAnsi" w:hAnsiTheme="majorHAnsi" w:cs="Cambria"/>
        </w:rPr>
        <w:t>określenie numeru, daty zebrania i nazwiska przewodniczącego rady oraz osoby sporządzającej protokół;</w:t>
      </w:r>
    </w:p>
    <w:p w14:paraId="317EF38B" w14:textId="77777777" w:rsidR="00BC1E93" w:rsidRPr="000712E6" w:rsidRDefault="00BC1E93" w:rsidP="00B33A5B">
      <w:pPr>
        <w:numPr>
          <w:ilvl w:val="1"/>
          <w:numId w:val="23"/>
        </w:numPr>
        <w:tabs>
          <w:tab w:val="clear" w:pos="1440"/>
          <w:tab w:val="num" w:pos="0"/>
          <w:tab w:val="num" w:pos="426"/>
        </w:tabs>
        <w:ind w:left="0" w:firstLine="0"/>
        <w:jc w:val="both"/>
        <w:rPr>
          <w:rFonts w:asciiTheme="majorHAnsi" w:hAnsiTheme="majorHAnsi" w:cs="Cambria"/>
        </w:rPr>
      </w:pPr>
      <w:r w:rsidRPr="000712E6">
        <w:rPr>
          <w:rFonts w:asciiTheme="majorHAnsi" w:hAnsiTheme="majorHAnsi" w:cs="Cambria"/>
        </w:rPr>
        <w:t>stwierdzenie prawomocności obrad;</w:t>
      </w:r>
    </w:p>
    <w:p w14:paraId="6E51E8E5" w14:textId="77777777" w:rsidR="00BC1E93" w:rsidRPr="000712E6" w:rsidRDefault="00BC1E93" w:rsidP="00B33A5B">
      <w:pPr>
        <w:numPr>
          <w:ilvl w:val="1"/>
          <w:numId w:val="23"/>
        </w:numPr>
        <w:tabs>
          <w:tab w:val="clear" w:pos="1440"/>
          <w:tab w:val="num" w:pos="0"/>
          <w:tab w:val="num" w:pos="426"/>
        </w:tabs>
        <w:ind w:left="0" w:firstLine="0"/>
        <w:jc w:val="both"/>
        <w:rPr>
          <w:rFonts w:asciiTheme="majorHAnsi" w:hAnsiTheme="majorHAnsi" w:cs="Cambria"/>
        </w:rPr>
      </w:pPr>
      <w:r w:rsidRPr="000712E6">
        <w:rPr>
          <w:rFonts w:asciiTheme="majorHAnsi" w:hAnsiTheme="majorHAnsi" w:cs="Cambria"/>
        </w:rPr>
        <w:t>odnotowanie przyjęcia protokołu z poprzedniego zebrania;</w:t>
      </w:r>
    </w:p>
    <w:p w14:paraId="57608B62" w14:textId="77777777" w:rsidR="00BC1E93" w:rsidRPr="000712E6" w:rsidRDefault="00BC1E93" w:rsidP="00B33A5B">
      <w:pPr>
        <w:numPr>
          <w:ilvl w:val="1"/>
          <w:numId w:val="23"/>
        </w:numPr>
        <w:tabs>
          <w:tab w:val="clear" w:pos="1440"/>
          <w:tab w:val="num" w:pos="0"/>
          <w:tab w:val="num" w:pos="426"/>
        </w:tabs>
        <w:ind w:left="0" w:firstLine="0"/>
        <w:jc w:val="both"/>
        <w:rPr>
          <w:rFonts w:asciiTheme="majorHAnsi" w:hAnsiTheme="majorHAnsi" w:cs="Cambria"/>
        </w:rPr>
      </w:pPr>
      <w:r w:rsidRPr="000712E6">
        <w:rPr>
          <w:rFonts w:asciiTheme="majorHAnsi" w:hAnsiTheme="majorHAnsi" w:cs="Cambria"/>
        </w:rPr>
        <w:lastRenderedPageBreak/>
        <w:t>listę obecności nauczycieli;</w:t>
      </w:r>
    </w:p>
    <w:p w14:paraId="2DD0018C" w14:textId="77777777" w:rsidR="00BC1E93" w:rsidRPr="000712E6" w:rsidRDefault="00BC1E93" w:rsidP="00B33A5B">
      <w:pPr>
        <w:numPr>
          <w:ilvl w:val="1"/>
          <w:numId w:val="23"/>
        </w:numPr>
        <w:tabs>
          <w:tab w:val="clear" w:pos="1440"/>
          <w:tab w:val="num" w:pos="0"/>
          <w:tab w:val="num" w:pos="426"/>
        </w:tabs>
        <w:ind w:left="0" w:firstLine="0"/>
        <w:jc w:val="both"/>
        <w:rPr>
          <w:rFonts w:asciiTheme="majorHAnsi" w:hAnsiTheme="majorHAnsi" w:cs="Cambria"/>
        </w:rPr>
      </w:pPr>
      <w:r w:rsidRPr="000712E6">
        <w:rPr>
          <w:rFonts w:asciiTheme="majorHAnsi" w:hAnsiTheme="majorHAnsi" w:cs="Cambria"/>
        </w:rPr>
        <w:t>uchwalony porządek obrad;</w:t>
      </w:r>
    </w:p>
    <w:p w14:paraId="1FD8349F" w14:textId="77777777" w:rsidR="00BC1E93" w:rsidRPr="000712E6" w:rsidRDefault="00BC1E93" w:rsidP="00B33A5B">
      <w:pPr>
        <w:numPr>
          <w:ilvl w:val="1"/>
          <w:numId w:val="23"/>
        </w:numPr>
        <w:tabs>
          <w:tab w:val="clear" w:pos="1440"/>
          <w:tab w:val="num" w:pos="0"/>
          <w:tab w:val="num" w:pos="426"/>
        </w:tabs>
        <w:ind w:left="0" w:firstLine="0"/>
        <w:jc w:val="both"/>
        <w:rPr>
          <w:rFonts w:asciiTheme="majorHAnsi" w:hAnsiTheme="majorHAnsi" w:cs="Cambria"/>
        </w:rPr>
      </w:pPr>
      <w:r w:rsidRPr="000712E6">
        <w:rPr>
          <w:rFonts w:asciiTheme="majorHAnsi" w:hAnsiTheme="majorHAnsi" w:cs="Cambria"/>
        </w:rPr>
        <w:t>przebieg obrad, a w szczególności: treść lub streszczenie wystąpień, teksty zgłoszonych i uchwalonych wniosków, odnotowanie zgłoszenia pisemnych wystąpień;</w:t>
      </w:r>
    </w:p>
    <w:p w14:paraId="44678CA8" w14:textId="77777777" w:rsidR="00BC1E93" w:rsidRPr="000712E6" w:rsidRDefault="00BC1E93" w:rsidP="00B33A5B">
      <w:pPr>
        <w:numPr>
          <w:ilvl w:val="1"/>
          <w:numId w:val="23"/>
        </w:numPr>
        <w:tabs>
          <w:tab w:val="clear" w:pos="1440"/>
          <w:tab w:val="num" w:pos="0"/>
          <w:tab w:val="num" w:pos="426"/>
        </w:tabs>
        <w:ind w:left="0" w:firstLine="0"/>
        <w:jc w:val="both"/>
        <w:rPr>
          <w:rFonts w:asciiTheme="majorHAnsi" w:hAnsiTheme="majorHAnsi" w:cs="Cambria"/>
        </w:rPr>
      </w:pPr>
      <w:r w:rsidRPr="000712E6">
        <w:rPr>
          <w:rFonts w:asciiTheme="majorHAnsi" w:hAnsiTheme="majorHAnsi" w:cs="Cambria"/>
        </w:rPr>
        <w:t>przebieg głosowania i jej wyniki;</w:t>
      </w:r>
    </w:p>
    <w:p w14:paraId="538BDB27" w14:textId="77777777" w:rsidR="00BC1E93" w:rsidRPr="000712E6" w:rsidRDefault="00BC1E93" w:rsidP="00B33A5B">
      <w:pPr>
        <w:numPr>
          <w:ilvl w:val="1"/>
          <w:numId w:val="23"/>
        </w:numPr>
        <w:tabs>
          <w:tab w:val="clear" w:pos="1440"/>
          <w:tab w:val="num" w:pos="0"/>
          <w:tab w:val="num" w:pos="426"/>
        </w:tabs>
        <w:ind w:left="0" w:firstLine="0"/>
        <w:jc w:val="both"/>
        <w:rPr>
          <w:rFonts w:asciiTheme="majorHAnsi" w:hAnsiTheme="majorHAnsi" w:cs="Cambria"/>
        </w:rPr>
      </w:pPr>
      <w:r w:rsidRPr="000712E6">
        <w:rPr>
          <w:rFonts w:asciiTheme="majorHAnsi" w:hAnsiTheme="majorHAnsi" w:cs="Cambria"/>
        </w:rPr>
        <w:t>podpis przewodniczącego i protokolanta.</w:t>
      </w:r>
    </w:p>
    <w:p w14:paraId="37634401" w14:textId="77777777" w:rsidR="00BC1E93" w:rsidRPr="000712E6" w:rsidRDefault="00BC1E93" w:rsidP="00B03105">
      <w:pPr>
        <w:tabs>
          <w:tab w:val="num" w:pos="1304"/>
        </w:tabs>
        <w:ind w:left="993"/>
        <w:jc w:val="both"/>
        <w:rPr>
          <w:rFonts w:asciiTheme="majorHAnsi" w:hAnsiTheme="majorHAnsi" w:cs="Cambria"/>
        </w:rPr>
      </w:pPr>
    </w:p>
    <w:p w14:paraId="7634B639" w14:textId="77777777" w:rsidR="00BC1E93" w:rsidRPr="000712E6" w:rsidRDefault="00BC1E93" w:rsidP="007D20F1">
      <w:pPr>
        <w:numPr>
          <w:ilvl w:val="0"/>
          <w:numId w:val="243"/>
        </w:numPr>
        <w:tabs>
          <w:tab w:val="left" w:pos="851"/>
        </w:tabs>
        <w:ind w:left="0" w:firstLine="426"/>
        <w:jc w:val="both"/>
        <w:rPr>
          <w:rFonts w:asciiTheme="majorHAnsi" w:hAnsiTheme="majorHAnsi" w:cs="Cambria"/>
        </w:rPr>
      </w:pPr>
      <w:r w:rsidRPr="000712E6">
        <w:rPr>
          <w:rFonts w:asciiTheme="majorHAnsi" w:hAnsiTheme="majorHAnsi" w:cs="Cambria"/>
        </w:rPr>
        <w:t>Do protokołu dołącza się: listę zaproszonych gości, teksty uchwał przyjętych przez radę, protokoły głosowań tajnych, zgłoszone na piśmie wnioski, oświadczenia i inne dokumenty złożone do przewodniczącego rady pedagogicznej.</w:t>
      </w:r>
    </w:p>
    <w:p w14:paraId="5F3F9D12" w14:textId="77777777" w:rsidR="00BC1E93" w:rsidRPr="000712E6" w:rsidRDefault="00BC1E93" w:rsidP="007D20F1">
      <w:pPr>
        <w:numPr>
          <w:ilvl w:val="0"/>
          <w:numId w:val="243"/>
        </w:numPr>
        <w:tabs>
          <w:tab w:val="left" w:pos="851"/>
        </w:tabs>
        <w:ind w:left="0" w:firstLine="426"/>
        <w:jc w:val="both"/>
        <w:rPr>
          <w:rFonts w:asciiTheme="majorHAnsi" w:hAnsiTheme="majorHAnsi" w:cs="Cambria"/>
        </w:rPr>
      </w:pPr>
      <w:r w:rsidRPr="000712E6">
        <w:rPr>
          <w:rFonts w:asciiTheme="majorHAnsi" w:hAnsiTheme="majorHAnsi" w:cs="Cambria"/>
        </w:rPr>
        <w:t>Protokół sporządza się w ciągu 14 dni po zakończeniu obrad.</w:t>
      </w:r>
    </w:p>
    <w:p w14:paraId="267998D4" w14:textId="77777777" w:rsidR="00BC1E93" w:rsidRPr="000712E6" w:rsidRDefault="00BC1E93" w:rsidP="00B03105">
      <w:pPr>
        <w:tabs>
          <w:tab w:val="left" w:pos="993"/>
        </w:tabs>
        <w:ind w:firstLine="567"/>
        <w:jc w:val="both"/>
        <w:rPr>
          <w:rFonts w:asciiTheme="majorHAnsi" w:hAnsiTheme="majorHAnsi" w:cs="Cambria"/>
        </w:rPr>
      </w:pPr>
    </w:p>
    <w:p w14:paraId="21E8B5F7" w14:textId="77777777" w:rsidR="00BC1E93" w:rsidRPr="000712E6" w:rsidRDefault="00BC1E93" w:rsidP="007D20F1">
      <w:pPr>
        <w:numPr>
          <w:ilvl w:val="0"/>
          <w:numId w:val="243"/>
        </w:numPr>
        <w:tabs>
          <w:tab w:val="left" w:pos="851"/>
        </w:tabs>
        <w:ind w:left="0" w:firstLine="426"/>
        <w:jc w:val="both"/>
        <w:rPr>
          <w:rFonts w:asciiTheme="majorHAnsi" w:hAnsiTheme="majorHAnsi" w:cs="Cambria"/>
        </w:rPr>
      </w:pPr>
      <w:r w:rsidRPr="000712E6">
        <w:rPr>
          <w:rFonts w:asciiTheme="majorHAnsi" w:hAnsiTheme="majorHAnsi" w:cs="Cambria"/>
        </w:rPr>
        <w:t>Protokół z zebrania rady pedagogicznej wykłada się do wglądu w sekretariacie szkoły na co najmniej 3 dni przed terminem kolejnego zebrania.</w:t>
      </w:r>
    </w:p>
    <w:p w14:paraId="77997A00" w14:textId="77777777" w:rsidR="00BC1E93" w:rsidRPr="000712E6" w:rsidRDefault="00BC1E93" w:rsidP="00B03105">
      <w:pPr>
        <w:tabs>
          <w:tab w:val="left" w:pos="993"/>
        </w:tabs>
        <w:ind w:firstLine="567"/>
        <w:jc w:val="both"/>
        <w:rPr>
          <w:rFonts w:asciiTheme="majorHAnsi" w:hAnsiTheme="majorHAnsi" w:cs="Cambria"/>
        </w:rPr>
      </w:pPr>
    </w:p>
    <w:p w14:paraId="55EA57D2" w14:textId="77777777" w:rsidR="00BC1E93" w:rsidRPr="000712E6" w:rsidRDefault="00BC1E93" w:rsidP="007D20F1">
      <w:pPr>
        <w:numPr>
          <w:ilvl w:val="0"/>
          <w:numId w:val="243"/>
        </w:numPr>
        <w:tabs>
          <w:tab w:val="left" w:pos="851"/>
        </w:tabs>
        <w:ind w:left="0" w:firstLine="426"/>
        <w:jc w:val="both"/>
        <w:rPr>
          <w:rFonts w:asciiTheme="majorHAnsi" w:hAnsiTheme="majorHAnsi" w:cs="Cambria"/>
        </w:rPr>
      </w:pPr>
      <w:r w:rsidRPr="000712E6">
        <w:rPr>
          <w:rFonts w:asciiTheme="majorHAnsi" w:hAnsiTheme="majorHAnsi" w:cs="Cambria"/>
        </w:rPr>
        <w:t>Poprawki i uzupełnienia do protokołu powinny być wnoszone nie później niż do rozpoczęcia zebrania rady pedagogicznej, na której następuje przyjęcie protokołu.</w:t>
      </w:r>
    </w:p>
    <w:p w14:paraId="1A37FD04" w14:textId="77777777" w:rsidR="00BC1E93" w:rsidRPr="000712E6" w:rsidRDefault="00BC1E93" w:rsidP="00B03105">
      <w:pPr>
        <w:tabs>
          <w:tab w:val="left" w:pos="993"/>
        </w:tabs>
        <w:ind w:firstLine="567"/>
        <w:jc w:val="both"/>
        <w:rPr>
          <w:rFonts w:asciiTheme="majorHAnsi" w:hAnsiTheme="majorHAnsi" w:cs="Cambria"/>
        </w:rPr>
      </w:pPr>
    </w:p>
    <w:p w14:paraId="70F2413E" w14:textId="77777777" w:rsidR="00BC1E93" w:rsidRPr="000712E6" w:rsidRDefault="00BC1E93" w:rsidP="007D20F1">
      <w:pPr>
        <w:numPr>
          <w:ilvl w:val="0"/>
          <w:numId w:val="243"/>
        </w:numPr>
        <w:tabs>
          <w:tab w:val="left" w:pos="851"/>
        </w:tabs>
        <w:ind w:left="0" w:firstLine="426"/>
        <w:jc w:val="both"/>
        <w:rPr>
          <w:rFonts w:asciiTheme="majorHAnsi" w:hAnsiTheme="majorHAnsi" w:cs="Cambria"/>
        </w:rPr>
      </w:pPr>
      <w:r w:rsidRPr="000712E6">
        <w:rPr>
          <w:rFonts w:asciiTheme="majorHAnsi" w:hAnsiTheme="majorHAnsi" w:cs="Cambria"/>
        </w:rPr>
        <w:t>Nauczyciele są zobowiązani do nieujawniania spraw poruszanych na posiedzeniach Rady Pedagogicznej, które mogą naruszać dobro osobiste uczniów lub ich rodziców, a także nauczycieli i innych pracowników szkoły.</w:t>
      </w:r>
    </w:p>
    <w:p w14:paraId="18BDC99B" w14:textId="77777777" w:rsidR="00BC1E93" w:rsidRPr="000712E6" w:rsidRDefault="00BC1E93" w:rsidP="00B03105">
      <w:pPr>
        <w:tabs>
          <w:tab w:val="left" w:pos="426"/>
        </w:tabs>
        <w:jc w:val="both"/>
        <w:rPr>
          <w:rFonts w:asciiTheme="majorHAnsi" w:hAnsiTheme="majorHAnsi" w:cs="Cambria"/>
        </w:rPr>
      </w:pPr>
    </w:p>
    <w:p w14:paraId="43EC104E" w14:textId="77777777" w:rsidR="00BC1E93" w:rsidRPr="000712E6" w:rsidRDefault="00BC1E93" w:rsidP="00B03105">
      <w:pPr>
        <w:spacing w:after="240"/>
        <w:jc w:val="both"/>
        <w:rPr>
          <w:rFonts w:asciiTheme="majorHAnsi" w:hAnsiTheme="majorHAnsi" w:cs="Cambria"/>
        </w:rPr>
      </w:pPr>
      <w:r w:rsidRPr="000712E6">
        <w:rPr>
          <w:rFonts w:asciiTheme="majorHAnsi" w:hAnsiTheme="majorHAnsi" w:cs="Cambria"/>
          <w:b/>
          <w:bCs/>
        </w:rPr>
        <w:t xml:space="preserve">       §49.  Rada Rodziców.</w:t>
      </w:r>
    </w:p>
    <w:p w14:paraId="523A67BC" w14:textId="77777777" w:rsidR="00BC1E93" w:rsidRPr="000712E6" w:rsidRDefault="00BC1E93" w:rsidP="00B33A5B">
      <w:pPr>
        <w:numPr>
          <w:ilvl w:val="0"/>
          <w:numId w:val="42"/>
        </w:numPr>
        <w:tabs>
          <w:tab w:val="left" w:pos="284"/>
        </w:tabs>
        <w:ind w:left="0" w:firstLine="426"/>
        <w:jc w:val="both"/>
        <w:rPr>
          <w:rFonts w:asciiTheme="majorHAnsi" w:hAnsiTheme="majorHAnsi" w:cs="Cambria"/>
          <w:strike/>
        </w:rPr>
      </w:pPr>
      <w:r w:rsidRPr="000712E6">
        <w:rPr>
          <w:rFonts w:asciiTheme="majorHAnsi" w:hAnsiTheme="majorHAnsi" w:cs="Cambria"/>
        </w:rPr>
        <w:t xml:space="preserve"> Rada Rodziców jest kolegialnym organem szkoły.</w:t>
      </w:r>
    </w:p>
    <w:p w14:paraId="25AA8A9D" w14:textId="77777777" w:rsidR="00BC1E93" w:rsidRPr="000712E6" w:rsidRDefault="00BC1E93" w:rsidP="00B03105">
      <w:pPr>
        <w:tabs>
          <w:tab w:val="left" w:pos="284"/>
        </w:tabs>
        <w:ind w:left="993" w:hanging="426"/>
        <w:jc w:val="both"/>
        <w:rPr>
          <w:rFonts w:asciiTheme="majorHAnsi" w:hAnsiTheme="majorHAnsi" w:cs="Cambria"/>
        </w:rPr>
      </w:pPr>
    </w:p>
    <w:p w14:paraId="1A94716B" w14:textId="77777777" w:rsidR="00BC1E93" w:rsidRPr="000712E6" w:rsidRDefault="00BC1E93" w:rsidP="00B33A5B">
      <w:pPr>
        <w:numPr>
          <w:ilvl w:val="2"/>
          <w:numId w:val="38"/>
        </w:numPr>
        <w:tabs>
          <w:tab w:val="clear" w:pos="2766"/>
          <w:tab w:val="left" w:pos="360"/>
        </w:tabs>
        <w:ind w:left="0" w:firstLine="426"/>
        <w:jc w:val="both"/>
        <w:rPr>
          <w:rFonts w:asciiTheme="majorHAnsi" w:hAnsiTheme="majorHAnsi" w:cs="Cambria"/>
        </w:rPr>
      </w:pPr>
      <w:r w:rsidRPr="000712E6">
        <w:rPr>
          <w:rFonts w:asciiTheme="majorHAnsi" w:hAnsiTheme="majorHAnsi" w:cs="Cambria"/>
        </w:rPr>
        <w:t>Rada Rodziców reprezentuje ogół rodziców uczniów przed innymi organami szkoły.</w:t>
      </w:r>
    </w:p>
    <w:p w14:paraId="4BCFDB2E" w14:textId="77777777" w:rsidR="00BC1E93" w:rsidRPr="000712E6" w:rsidRDefault="00BC1E93" w:rsidP="00B03105">
      <w:pPr>
        <w:tabs>
          <w:tab w:val="left" w:pos="360"/>
        </w:tabs>
        <w:ind w:left="993" w:hanging="426"/>
        <w:jc w:val="both"/>
        <w:rPr>
          <w:rFonts w:asciiTheme="majorHAnsi" w:hAnsiTheme="majorHAnsi" w:cs="Cambria"/>
        </w:rPr>
      </w:pPr>
    </w:p>
    <w:p w14:paraId="00184E3B" w14:textId="77777777" w:rsidR="00BC1E93" w:rsidRPr="000712E6" w:rsidRDefault="00BC1E93" w:rsidP="00B33A5B">
      <w:pPr>
        <w:numPr>
          <w:ilvl w:val="2"/>
          <w:numId w:val="38"/>
        </w:numPr>
        <w:tabs>
          <w:tab w:val="clear" w:pos="2766"/>
          <w:tab w:val="left" w:pos="360"/>
          <w:tab w:val="left" w:pos="709"/>
        </w:tabs>
        <w:ind w:left="0" w:firstLine="426"/>
        <w:jc w:val="both"/>
        <w:rPr>
          <w:rFonts w:asciiTheme="majorHAnsi" w:hAnsiTheme="majorHAnsi" w:cs="Cambria"/>
        </w:rPr>
      </w:pPr>
      <w:r w:rsidRPr="000712E6">
        <w:rPr>
          <w:rFonts w:asciiTheme="majorHAnsi" w:hAnsiTheme="majorHAnsi" w:cs="Cambria"/>
        </w:rPr>
        <w:t>W skład Rady Rodziców wchodzi jeden przedstawiciel rodziców/prawnych opiekunów z każdego oddziału szkolnego wchodzącego w skład szkoły;</w:t>
      </w:r>
    </w:p>
    <w:p w14:paraId="3F7DCABB" w14:textId="77777777" w:rsidR="00BC1E93" w:rsidRPr="000712E6" w:rsidRDefault="00BC1E93" w:rsidP="00B03105">
      <w:pPr>
        <w:tabs>
          <w:tab w:val="left" w:pos="360"/>
        </w:tabs>
        <w:ind w:left="993" w:hanging="426"/>
        <w:jc w:val="both"/>
        <w:rPr>
          <w:rFonts w:asciiTheme="majorHAnsi" w:hAnsiTheme="majorHAnsi" w:cs="Cambria"/>
        </w:rPr>
      </w:pPr>
    </w:p>
    <w:p w14:paraId="57D74299" w14:textId="77777777" w:rsidR="00BC1E93" w:rsidRPr="000712E6" w:rsidRDefault="00BC1E93" w:rsidP="00B33A5B">
      <w:pPr>
        <w:numPr>
          <w:ilvl w:val="2"/>
          <w:numId w:val="38"/>
        </w:numPr>
        <w:tabs>
          <w:tab w:val="clear" w:pos="2766"/>
          <w:tab w:val="left" w:pos="0"/>
          <w:tab w:val="left" w:pos="360"/>
        </w:tabs>
        <w:ind w:left="0" w:firstLine="426"/>
        <w:jc w:val="both"/>
        <w:rPr>
          <w:rFonts w:asciiTheme="majorHAnsi" w:hAnsiTheme="majorHAnsi" w:cs="Cambria"/>
        </w:rPr>
      </w:pPr>
      <w:r w:rsidRPr="000712E6">
        <w:rPr>
          <w:rFonts w:asciiTheme="majorHAnsi" w:hAnsiTheme="majorHAnsi" w:cs="Cambria"/>
        </w:rPr>
        <w:t>Celem Rady Rodziców jest reprezentowanie Szkoły oraz podejmowanie działań zmierzających do doskonalenia jej statutowej działalności.</w:t>
      </w:r>
    </w:p>
    <w:p w14:paraId="7822C6D0" w14:textId="77777777" w:rsidR="00BC1E93" w:rsidRPr="000712E6" w:rsidRDefault="00BC1E93" w:rsidP="00B03105">
      <w:pPr>
        <w:tabs>
          <w:tab w:val="left" w:pos="360"/>
        </w:tabs>
        <w:ind w:left="993" w:hanging="426"/>
        <w:jc w:val="both"/>
        <w:rPr>
          <w:rFonts w:asciiTheme="majorHAnsi" w:hAnsiTheme="majorHAnsi" w:cs="Cambria"/>
        </w:rPr>
      </w:pPr>
    </w:p>
    <w:p w14:paraId="69321498" w14:textId="77777777" w:rsidR="00BC1E93" w:rsidRPr="000712E6" w:rsidRDefault="00BC1E93" w:rsidP="00B33A5B">
      <w:pPr>
        <w:numPr>
          <w:ilvl w:val="2"/>
          <w:numId w:val="38"/>
        </w:numPr>
        <w:tabs>
          <w:tab w:val="clear" w:pos="2766"/>
          <w:tab w:val="left" w:pos="360"/>
        </w:tabs>
        <w:ind w:left="0" w:firstLine="426"/>
        <w:jc w:val="both"/>
        <w:rPr>
          <w:rFonts w:asciiTheme="majorHAnsi" w:hAnsiTheme="majorHAnsi" w:cs="Cambria"/>
        </w:rPr>
      </w:pPr>
      <w:r w:rsidRPr="000712E6">
        <w:rPr>
          <w:rFonts w:asciiTheme="majorHAnsi" w:hAnsiTheme="majorHAnsi" w:cs="Cambria"/>
        </w:rPr>
        <w:t>Szczególnym celem Rady Rodziców jest działanie na rzecz opiekuńczej funkcji szkoły.</w:t>
      </w:r>
    </w:p>
    <w:p w14:paraId="414CEEF3" w14:textId="77777777" w:rsidR="00BC1E93" w:rsidRPr="000712E6" w:rsidRDefault="00BC1E93" w:rsidP="00B03105">
      <w:pPr>
        <w:tabs>
          <w:tab w:val="left" w:pos="360"/>
        </w:tabs>
        <w:ind w:left="993" w:hanging="426"/>
        <w:jc w:val="both"/>
        <w:rPr>
          <w:rFonts w:asciiTheme="majorHAnsi" w:hAnsiTheme="majorHAnsi" w:cs="Cambria"/>
        </w:rPr>
      </w:pPr>
    </w:p>
    <w:p w14:paraId="3F77B10D" w14:textId="77777777" w:rsidR="00BC1E93" w:rsidRPr="000712E6" w:rsidRDefault="00BC1E93" w:rsidP="00B33A5B">
      <w:pPr>
        <w:numPr>
          <w:ilvl w:val="2"/>
          <w:numId w:val="38"/>
        </w:numPr>
        <w:tabs>
          <w:tab w:val="clear" w:pos="2766"/>
          <w:tab w:val="left" w:pos="360"/>
          <w:tab w:val="left" w:pos="567"/>
        </w:tabs>
        <w:ind w:left="709" w:hanging="283"/>
        <w:jc w:val="both"/>
        <w:rPr>
          <w:rFonts w:asciiTheme="majorHAnsi" w:hAnsiTheme="majorHAnsi" w:cs="Cambria"/>
        </w:rPr>
      </w:pPr>
      <w:r w:rsidRPr="000712E6">
        <w:rPr>
          <w:rFonts w:asciiTheme="majorHAnsi" w:hAnsiTheme="majorHAnsi" w:cs="Cambria"/>
        </w:rPr>
        <w:t>Zadaniem Rady Rodziców jest w szczególności</w:t>
      </w:r>
      <w:r w:rsidRPr="000712E6">
        <w:rPr>
          <w:rFonts w:asciiTheme="majorHAnsi" w:hAnsiTheme="majorHAnsi" w:cs="Cambria"/>
          <w:b/>
          <w:bCs/>
        </w:rPr>
        <w:t>:</w:t>
      </w:r>
    </w:p>
    <w:p w14:paraId="6DD01237" w14:textId="77777777" w:rsidR="00BC1E93" w:rsidRPr="000712E6" w:rsidRDefault="00BC1E93" w:rsidP="00B03105">
      <w:pPr>
        <w:tabs>
          <w:tab w:val="left" w:pos="360"/>
        </w:tabs>
        <w:ind w:left="993"/>
        <w:jc w:val="both"/>
        <w:rPr>
          <w:rFonts w:asciiTheme="majorHAnsi" w:hAnsiTheme="majorHAnsi" w:cs="Cambria"/>
        </w:rPr>
      </w:pPr>
    </w:p>
    <w:p w14:paraId="6257C7A8" w14:textId="77777777" w:rsidR="00BC1E93" w:rsidRPr="000712E6" w:rsidRDefault="00BC1E93" w:rsidP="00B33A5B">
      <w:pPr>
        <w:numPr>
          <w:ilvl w:val="0"/>
          <w:numId w:val="25"/>
        </w:numPr>
        <w:tabs>
          <w:tab w:val="clear" w:pos="786"/>
          <w:tab w:val="num" w:pos="284"/>
        </w:tabs>
        <w:ind w:left="0" w:firstLine="0"/>
        <w:jc w:val="both"/>
        <w:rPr>
          <w:rFonts w:asciiTheme="majorHAnsi" w:hAnsiTheme="majorHAnsi" w:cs="Cambria"/>
        </w:rPr>
      </w:pPr>
      <w:r w:rsidRPr="000712E6">
        <w:rPr>
          <w:rFonts w:asciiTheme="majorHAnsi" w:hAnsiTheme="majorHAnsi" w:cs="Cambria"/>
        </w:rPr>
        <w:t>pobudzanie i organizowanie form aktywności rodziców na rzecz wspomagania realizacji celów i zadań szkoły;</w:t>
      </w:r>
    </w:p>
    <w:p w14:paraId="5C9365A6" w14:textId="77777777" w:rsidR="00BC1E93" w:rsidRPr="000712E6" w:rsidRDefault="00BC1E93" w:rsidP="00B03105">
      <w:pPr>
        <w:jc w:val="both"/>
        <w:rPr>
          <w:rFonts w:asciiTheme="majorHAnsi" w:hAnsiTheme="majorHAnsi" w:cs="Cambria"/>
        </w:rPr>
      </w:pPr>
    </w:p>
    <w:p w14:paraId="1DAF878B" w14:textId="77777777" w:rsidR="00BC1E93" w:rsidRPr="000712E6" w:rsidRDefault="00BC1E93" w:rsidP="00B33A5B">
      <w:pPr>
        <w:numPr>
          <w:ilvl w:val="0"/>
          <w:numId w:val="25"/>
        </w:numPr>
        <w:tabs>
          <w:tab w:val="clear" w:pos="786"/>
          <w:tab w:val="num" w:pos="284"/>
        </w:tabs>
        <w:ind w:left="0" w:firstLine="0"/>
        <w:jc w:val="both"/>
        <w:rPr>
          <w:rFonts w:asciiTheme="majorHAnsi" w:hAnsiTheme="majorHAnsi" w:cs="Cambria"/>
        </w:rPr>
      </w:pPr>
      <w:r w:rsidRPr="000712E6">
        <w:rPr>
          <w:rFonts w:asciiTheme="majorHAnsi" w:hAnsiTheme="majorHAnsi" w:cs="Cambria"/>
        </w:rPr>
        <w:t>gromadzenie funduszy niezbędnych dla wspierania działalności szkoły, a także ustalanie zasad użytkowania tych funduszy;</w:t>
      </w:r>
    </w:p>
    <w:p w14:paraId="71EFAB19" w14:textId="77777777" w:rsidR="00BC1E93" w:rsidRPr="000712E6" w:rsidRDefault="00BC1E93" w:rsidP="00B03105">
      <w:pPr>
        <w:jc w:val="both"/>
        <w:rPr>
          <w:rFonts w:asciiTheme="majorHAnsi" w:hAnsiTheme="majorHAnsi" w:cs="Cambria"/>
        </w:rPr>
      </w:pPr>
    </w:p>
    <w:p w14:paraId="1283C27D" w14:textId="77777777" w:rsidR="00BC1E93" w:rsidRPr="000712E6" w:rsidRDefault="00BC1E93" w:rsidP="00B33A5B">
      <w:pPr>
        <w:numPr>
          <w:ilvl w:val="0"/>
          <w:numId w:val="25"/>
        </w:numPr>
        <w:tabs>
          <w:tab w:val="clear" w:pos="786"/>
          <w:tab w:val="num" w:pos="284"/>
        </w:tabs>
        <w:ind w:left="0" w:firstLine="0"/>
        <w:jc w:val="both"/>
        <w:rPr>
          <w:rFonts w:asciiTheme="majorHAnsi" w:hAnsiTheme="majorHAnsi" w:cs="Cambria"/>
        </w:rPr>
      </w:pPr>
      <w:r w:rsidRPr="000712E6">
        <w:rPr>
          <w:rFonts w:asciiTheme="majorHAnsi" w:hAnsiTheme="majorHAnsi" w:cs="Cambria"/>
        </w:rPr>
        <w:t>zapewnienie rodzicom we współdziałaniu z innymi organami szkoły, rzeczywistego wpływu na działalność szkoły, wśród nich zaś:</w:t>
      </w:r>
    </w:p>
    <w:p w14:paraId="63C8F82B" w14:textId="77777777" w:rsidR="00BC1E93" w:rsidRPr="000712E6" w:rsidRDefault="00BC1E93" w:rsidP="00B03105">
      <w:pPr>
        <w:jc w:val="both"/>
        <w:rPr>
          <w:rFonts w:asciiTheme="majorHAnsi" w:hAnsiTheme="majorHAnsi" w:cs="Cambria"/>
        </w:rPr>
      </w:pPr>
    </w:p>
    <w:p w14:paraId="2FE583C1" w14:textId="77777777" w:rsidR="00BC1E93" w:rsidRPr="000712E6" w:rsidRDefault="00BC1E93" w:rsidP="00B33A5B">
      <w:pPr>
        <w:numPr>
          <w:ilvl w:val="0"/>
          <w:numId w:val="26"/>
        </w:numPr>
        <w:tabs>
          <w:tab w:val="clear" w:pos="1440"/>
          <w:tab w:val="num" w:pos="851"/>
        </w:tabs>
        <w:ind w:left="851" w:hanging="284"/>
        <w:jc w:val="both"/>
        <w:rPr>
          <w:rFonts w:asciiTheme="majorHAnsi" w:hAnsiTheme="majorHAnsi" w:cs="Cambria"/>
        </w:rPr>
      </w:pPr>
      <w:r w:rsidRPr="000712E6">
        <w:rPr>
          <w:rFonts w:asciiTheme="majorHAnsi" w:hAnsiTheme="majorHAnsi" w:cs="Cambria"/>
        </w:rPr>
        <w:t>znajomość zadań i zamierzeń dydaktyczno-wychowawczych w szkole i w klasie, uzyskania w każdym czasie rzetelnej informacji na temat swego dziecka i jego postępów lub trudności,</w:t>
      </w:r>
    </w:p>
    <w:p w14:paraId="12FC5FCD" w14:textId="77777777" w:rsidR="00BC1E93" w:rsidRPr="000712E6" w:rsidRDefault="00BC1E93" w:rsidP="00B33A5B">
      <w:pPr>
        <w:numPr>
          <w:ilvl w:val="0"/>
          <w:numId w:val="26"/>
        </w:numPr>
        <w:tabs>
          <w:tab w:val="clear" w:pos="1440"/>
          <w:tab w:val="num" w:pos="851"/>
        </w:tabs>
        <w:ind w:left="851" w:hanging="284"/>
        <w:jc w:val="both"/>
        <w:rPr>
          <w:rFonts w:asciiTheme="majorHAnsi" w:hAnsiTheme="majorHAnsi" w:cs="Cambria"/>
        </w:rPr>
      </w:pPr>
      <w:r w:rsidRPr="000712E6">
        <w:rPr>
          <w:rFonts w:asciiTheme="majorHAnsi" w:hAnsiTheme="majorHAnsi" w:cs="Cambria"/>
        </w:rPr>
        <w:t xml:space="preserve">znajomość statutu szkoły, regulaminów szkolnych, „Wewnątrzszkolnych systemu oceniania”, </w:t>
      </w:r>
    </w:p>
    <w:p w14:paraId="76F40965" w14:textId="77777777" w:rsidR="00BC1E93" w:rsidRPr="000712E6" w:rsidRDefault="00BC1E93" w:rsidP="00B33A5B">
      <w:pPr>
        <w:numPr>
          <w:ilvl w:val="0"/>
          <w:numId w:val="26"/>
        </w:numPr>
        <w:tabs>
          <w:tab w:val="clear" w:pos="1440"/>
          <w:tab w:val="num" w:pos="851"/>
        </w:tabs>
        <w:ind w:left="851" w:hanging="284"/>
        <w:jc w:val="both"/>
        <w:rPr>
          <w:rFonts w:asciiTheme="majorHAnsi" w:hAnsiTheme="majorHAnsi" w:cs="Cambria"/>
        </w:rPr>
      </w:pPr>
      <w:r w:rsidRPr="000712E6">
        <w:rPr>
          <w:rFonts w:asciiTheme="majorHAnsi" w:hAnsiTheme="majorHAnsi" w:cs="Cambria"/>
        </w:rPr>
        <w:t>uzyskiwania porad w sprawie wychowania i dalszego kształcenia swych dzieci,</w:t>
      </w:r>
    </w:p>
    <w:p w14:paraId="0B19644D" w14:textId="77777777" w:rsidR="00BC1E93" w:rsidRPr="000712E6" w:rsidRDefault="00BC1E93" w:rsidP="00B33A5B">
      <w:pPr>
        <w:numPr>
          <w:ilvl w:val="0"/>
          <w:numId w:val="26"/>
        </w:numPr>
        <w:tabs>
          <w:tab w:val="clear" w:pos="1440"/>
          <w:tab w:val="num" w:pos="851"/>
        </w:tabs>
        <w:ind w:left="851" w:hanging="284"/>
        <w:jc w:val="both"/>
        <w:rPr>
          <w:rFonts w:asciiTheme="majorHAnsi" w:hAnsiTheme="majorHAnsi" w:cs="Cambria"/>
        </w:rPr>
      </w:pPr>
      <w:r w:rsidRPr="000712E6">
        <w:rPr>
          <w:rFonts w:asciiTheme="majorHAnsi" w:hAnsiTheme="majorHAnsi" w:cs="Cambria"/>
        </w:rPr>
        <w:t>wyrażania i przekazywania opinii na temat pracy szkoły,</w:t>
      </w:r>
    </w:p>
    <w:p w14:paraId="68299425" w14:textId="77777777" w:rsidR="00BC1E93" w:rsidRPr="000712E6" w:rsidRDefault="00BC1E93" w:rsidP="00B33A5B">
      <w:pPr>
        <w:numPr>
          <w:ilvl w:val="0"/>
          <w:numId w:val="26"/>
        </w:numPr>
        <w:tabs>
          <w:tab w:val="clear" w:pos="1440"/>
          <w:tab w:val="num" w:pos="851"/>
        </w:tabs>
        <w:ind w:left="851" w:hanging="284"/>
        <w:jc w:val="both"/>
        <w:rPr>
          <w:rFonts w:asciiTheme="majorHAnsi" w:hAnsiTheme="majorHAnsi" w:cs="Cambria"/>
        </w:rPr>
      </w:pPr>
      <w:r w:rsidRPr="000712E6">
        <w:rPr>
          <w:rFonts w:asciiTheme="majorHAnsi" w:hAnsiTheme="majorHAnsi" w:cs="Cambria"/>
        </w:rPr>
        <w:lastRenderedPageBreak/>
        <w:t xml:space="preserve">określanie struktur działania ogółu rodziców oraz Rady Rodziców. </w:t>
      </w:r>
    </w:p>
    <w:p w14:paraId="1E2535CC" w14:textId="77777777" w:rsidR="00BC1E93" w:rsidRPr="000712E6" w:rsidRDefault="00BC1E93" w:rsidP="00B03105">
      <w:pPr>
        <w:ind w:left="1080"/>
        <w:jc w:val="both"/>
        <w:rPr>
          <w:rFonts w:asciiTheme="majorHAnsi" w:hAnsiTheme="majorHAnsi" w:cs="Cambria"/>
        </w:rPr>
      </w:pPr>
    </w:p>
    <w:p w14:paraId="148D8B3C" w14:textId="77777777" w:rsidR="00BC1E93" w:rsidRPr="000712E6" w:rsidRDefault="00BC1E93" w:rsidP="00B33A5B">
      <w:pPr>
        <w:pStyle w:val="Tekstpodstawowy"/>
        <w:numPr>
          <w:ilvl w:val="0"/>
          <w:numId w:val="48"/>
        </w:numPr>
        <w:ind w:left="0" w:firstLine="426"/>
        <w:rPr>
          <w:rFonts w:asciiTheme="majorHAnsi" w:hAnsiTheme="majorHAnsi" w:cs="Cambria"/>
          <w:b/>
          <w:bCs/>
          <w:sz w:val="22"/>
          <w:szCs w:val="22"/>
        </w:rPr>
      </w:pPr>
      <w:r w:rsidRPr="000712E6">
        <w:rPr>
          <w:rFonts w:asciiTheme="majorHAnsi" w:hAnsiTheme="majorHAnsi" w:cs="Cambria"/>
          <w:sz w:val="22"/>
          <w:szCs w:val="22"/>
        </w:rPr>
        <w:t xml:space="preserve">Rada Rodziców może występować do dyrektora i innych organów szkoły, organu prowadzącego szkołę oraz organu sprawującego nadzór pedagogiczny z wnioskami </w:t>
      </w:r>
      <w:r w:rsidRPr="000712E6">
        <w:rPr>
          <w:rFonts w:asciiTheme="majorHAnsi" w:hAnsiTheme="majorHAnsi" w:cs="Cambria"/>
          <w:sz w:val="22"/>
          <w:szCs w:val="22"/>
        </w:rPr>
        <w:br/>
        <w:t>i opiniami we wszystkich sprawach szkoły.</w:t>
      </w:r>
    </w:p>
    <w:p w14:paraId="15233226" w14:textId="77777777" w:rsidR="00BC1E93" w:rsidRPr="000712E6" w:rsidRDefault="00BC1E93" w:rsidP="00B03105">
      <w:pPr>
        <w:pStyle w:val="Tekstpodstawowy"/>
        <w:ind w:left="426"/>
        <w:rPr>
          <w:rFonts w:asciiTheme="majorHAnsi" w:hAnsiTheme="majorHAnsi" w:cs="Cambria"/>
          <w:b/>
          <w:bCs/>
          <w:sz w:val="22"/>
          <w:szCs w:val="22"/>
        </w:rPr>
      </w:pPr>
    </w:p>
    <w:p w14:paraId="02479BDF" w14:textId="77777777" w:rsidR="00BC1E93" w:rsidRPr="000712E6" w:rsidRDefault="00BC1E93" w:rsidP="00B33A5B">
      <w:pPr>
        <w:pStyle w:val="Tekstpodstawowy"/>
        <w:numPr>
          <w:ilvl w:val="0"/>
          <w:numId w:val="48"/>
        </w:numPr>
        <w:tabs>
          <w:tab w:val="left" w:pos="426"/>
        </w:tabs>
        <w:ind w:left="426" w:firstLine="0"/>
        <w:rPr>
          <w:rFonts w:asciiTheme="majorHAnsi" w:hAnsiTheme="majorHAnsi" w:cs="Cambria"/>
          <w:b/>
          <w:bCs/>
          <w:sz w:val="22"/>
          <w:szCs w:val="22"/>
        </w:rPr>
      </w:pPr>
      <w:r w:rsidRPr="000712E6">
        <w:rPr>
          <w:rFonts w:asciiTheme="majorHAnsi" w:hAnsiTheme="majorHAnsi" w:cs="Cambria"/>
          <w:sz w:val="22"/>
          <w:szCs w:val="22"/>
        </w:rPr>
        <w:t>Do kompetencji Rady Rodziców należy:</w:t>
      </w:r>
    </w:p>
    <w:p w14:paraId="1033791B" w14:textId="77777777" w:rsidR="00BC1E93" w:rsidRPr="000712E6" w:rsidRDefault="00BC1E93" w:rsidP="00B03105">
      <w:pPr>
        <w:pStyle w:val="Tekstpodstawowy"/>
        <w:tabs>
          <w:tab w:val="left" w:pos="426"/>
        </w:tabs>
        <w:ind w:left="426"/>
        <w:rPr>
          <w:rFonts w:asciiTheme="majorHAnsi" w:hAnsiTheme="majorHAnsi" w:cs="Cambria"/>
          <w:b/>
          <w:bCs/>
          <w:sz w:val="22"/>
          <w:szCs w:val="22"/>
        </w:rPr>
      </w:pPr>
    </w:p>
    <w:p w14:paraId="21B9B20A" w14:textId="77777777" w:rsidR="00BC1E93" w:rsidRPr="000712E6" w:rsidRDefault="00BC1E93" w:rsidP="00B33A5B">
      <w:pPr>
        <w:numPr>
          <w:ilvl w:val="0"/>
          <w:numId w:val="27"/>
        </w:numPr>
        <w:tabs>
          <w:tab w:val="clear" w:pos="786"/>
          <w:tab w:val="num" w:pos="426"/>
        </w:tabs>
        <w:ind w:hanging="786"/>
        <w:jc w:val="both"/>
        <w:rPr>
          <w:rFonts w:asciiTheme="majorHAnsi" w:hAnsiTheme="majorHAnsi" w:cs="Cambria"/>
        </w:rPr>
      </w:pPr>
      <w:r w:rsidRPr="000712E6">
        <w:rPr>
          <w:rFonts w:asciiTheme="majorHAnsi" w:hAnsiTheme="majorHAnsi" w:cs="Cambria"/>
        </w:rPr>
        <w:t>uchwalanie w porozumieniu z Radą Pedagogiczną:</w:t>
      </w:r>
    </w:p>
    <w:p w14:paraId="6BF00112" w14:textId="77777777" w:rsidR="00BC1E93" w:rsidRPr="000712E6" w:rsidRDefault="00BC1E93" w:rsidP="00B33A5B">
      <w:pPr>
        <w:numPr>
          <w:ilvl w:val="0"/>
          <w:numId w:val="28"/>
        </w:numPr>
        <w:tabs>
          <w:tab w:val="clear" w:pos="1440"/>
          <w:tab w:val="num" w:pos="851"/>
        </w:tabs>
        <w:ind w:left="851" w:hanging="425"/>
        <w:jc w:val="both"/>
        <w:rPr>
          <w:rFonts w:asciiTheme="majorHAnsi" w:hAnsiTheme="majorHAnsi" w:cs="Cambria"/>
        </w:rPr>
      </w:pPr>
      <w:r w:rsidRPr="000712E6">
        <w:rPr>
          <w:rFonts w:asciiTheme="majorHAnsi" w:hAnsiTheme="majorHAnsi" w:cs="Cambria"/>
        </w:rPr>
        <w:t>Programu Wychowawczo – Profilaktycznego  Szkoły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w:t>
      </w:r>
    </w:p>
    <w:p w14:paraId="71660EC4" w14:textId="77777777" w:rsidR="00BC1E93" w:rsidRPr="000712E6" w:rsidRDefault="00BC1E93" w:rsidP="00B03105">
      <w:pPr>
        <w:ind w:left="1080"/>
        <w:jc w:val="both"/>
        <w:rPr>
          <w:rFonts w:asciiTheme="majorHAnsi" w:hAnsiTheme="majorHAnsi" w:cs="Cambria"/>
        </w:rPr>
      </w:pPr>
    </w:p>
    <w:p w14:paraId="73515F86" w14:textId="77777777" w:rsidR="00BC1E93" w:rsidRPr="000712E6" w:rsidRDefault="00BC1E93" w:rsidP="00B03105">
      <w:pPr>
        <w:pStyle w:val="Tekstpodstawowy"/>
        <w:rPr>
          <w:rFonts w:asciiTheme="majorHAnsi" w:hAnsiTheme="majorHAnsi" w:cs="Cambria"/>
          <w:sz w:val="22"/>
          <w:szCs w:val="22"/>
        </w:rPr>
      </w:pPr>
      <w:r w:rsidRPr="000712E6">
        <w:rPr>
          <w:rFonts w:asciiTheme="majorHAnsi" w:hAnsiTheme="majorHAnsi" w:cs="Cambria"/>
          <w:sz w:val="22"/>
          <w:szCs w:val="22"/>
        </w:rPr>
        <w:t>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w:t>
      </w:r>
    </w:p>
    <w:p w14:paraId="13CA8E4B" w14:textId="77777777" w:rsidR="00BC1E93" w:rsidRPr="000712E6" w:rsidRDefault="00BC1E93" w:rsidP="00B03105">
      <w:pPr>
        <w:pStyle w:val="Tekstpodstawowy"/>
        <w:tabs>
          <w:tab w:val="left" w:pos="426"/>
        </w:tabs>
        <w:rPr>
          <w:rFonts w:asciiTheme="majorHAnsi" w:hAnsiTheme="majorHAnsi" w:cs="Cambria"/>
          <w:sz w:val="22"/>
          <w:szCs w:val="22"/>
        </w:rPr>
      </w:pPr>
    </w:p>
    <w:p w14:paraId="5CC19B67" w14:textId="77777777" w:rsidR="00BC1E93" w:rsidRPr="000712E6" w:rsidRDefault="00BC1E93" w:rsidP="00B33A5B">
      <w:pPr>
        <w:numPr>
          <w:ilvl w:val="0"/>
          <w:numId w:val="27"/>
        </w:numPr>
        <w:tabs>
          <w:tab w:val="left" w:pos="426"/>
        </w:tabs>
        <w:ind w:left="0" w:firstLine="0"/>
        <w:jc w:val="both"/>
        <w:rPr>
          <w:rFonts w:asciiTheme="majorHAnsi" w:hAnsiTheme="majorHAnsi" w:cs="Cambria"/>
        </w:rPr>
      </w:pPr>
      <w:r w:rsidRPr="000712E6">
        <w:rPr>
          <w:rFonts w:asciiTheme="majorHAnsi" w:hAnsiTheme="majorHAnsi" w:cs="Cambria"/>
        </w:rPr>
        <w:t>opiniowanie programu i harmonogramu poprawy efektywności kształcenia lub wychowania szkoły;</w:t>
      </w:r>
    </w:p>
    <w:p w14:paraId="0A739530" w14:textId="77777777" w:rsidR="00BC1E93" w:rsidRPr="000712E6" w:rsidRDefault="00BC1E93" w:rsidP="00B03105">
      <w:pPr>
        <w:tabs>
          <w:tab w:val="left" w:pos="426"/>
        </w:tabs>
        <w:jc w:val="both"/>
        <w:rPr>
          <w:rFonts w:asciiTheme="majorHAnsi" w:hAnsiTheme="majorHAnsi" w:cs="Cambria"/>
        </w:rPr>
      </w:pPr>
    </w:p>
    <w:p w14:paraId="0F2F12F4" w14:textId="77777777" w:rsidR="00BC1E93" w:rsidRPr="000712E6" w:rsidRDefault="00BC1E93" w:rsidP="00B33A5B">
      <w:pPr>
        <w:numPr>
          <w:ilvl w:val="0"/>
          <w:numId w:val="27"/>
        </w:numPr>
        <w:tabs>
          <w:tab w:val="left" w:pos="426"/>
        </w:tabs>
        <w:ind w:left="0" w:firstLine="0"/>
        <w:jc w:val="both"/>
        <w:rPr>
          <w:rFonts w:asciiTheme="majorHAnsi" w:hAnsiTheme="majorHAnsi" w:cs="Cambria"/>
        </w:rPr>
      </w:pPr>
      <w:r w:rsidRPr="000712E6">
        <w:rPr>
          <w:rFonts w:asciiTheme="majorHAnsi" w:hAnsiTheme="majorHAnsi" w:cs="Cambria"/>
        </w:rPr>
        <w:t>opiniowanie projektów  planów  finansowych składanych przez dyrektora szkoły;</w:t>
      </w:r>
    </w:p>
    <w:p w14:paraId="1BF6DD2E" w14:textId="77777777" w:rsidR="00BC1E93" w:rsidRPr="000712E6" w:rsidRDefault="00BC1E93" w:rsidP="00B03105">
      <w:pPr>
        <w:tabs>
          <w:tab w:val="left" w:pos="426"/>
        </w:tabs>
        <w:jc w:val="both"/>
        <w:rPr>
          <w:rFonts w:asciiTheme="majorHAnsi" w:hAnsiTheme="majorHAnsi" w:cs="Cambria"/>
        </w:rPr>
      </w:pPr>
    </w:p>
    <w:p w14:paraId="688FEC93" w14:textId="77777777" w:rsidR="00BC1E93" w:rsidRPr="000712E6" w:rsidRDefault="00BC1E93" w:rsidP="00B33A5B">
      <w:pPr>
        <w:numPr>
          <w:ilvl w:val="0"/>
          <w:numId w:val="27"/>
        </w:numPr>
        <w:tabs>
          <w:tab w:val="left" w:pos="426"/>
        </w:tabs>
        <w:ind w:left="0" w:firstLine="0"/>
        <w:jc w:val="both"/>
        <w:rPr>
          <w:rFonts w:asciiTheme="majorHAnsi" w:hAnsiTheme="majorHAnsi" w:cs="Cambria"/>
        </w:rPr>
      </w:pPr>
      <w:r w:rsidRPr="000712E6">
        <w:rPr>
          <w:rFonts w:asciiTheme="majorHAnsi" w:hAnsiTheme="majorHAnsi" w:cs="Cambria"/>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14:paraId="7473AC73" w14:textId="77777777" w:rsidR="00BC1E93" w:rsidRPr="000712E6" w:rsidRDefault="00BC1E93" w:rsidP="00B03105">
      <w:pPr>
        <w:tabs>
          <w:tab w:val="left" w:pos="426"/>
        </w:tabs>
        <w:jc w:val="both"/>
        <w:rPr>
          <w:rFonts w:asciiTheme="majorHAnsi" w:hAnsiTheme="majorHAnsi" w:cs="Cambria"/>
        </w:rPr>
      </w:pPr>
    </w:p>
    <w:p w14:paraId="14ABAAF2" w14:textId="77777777" w:rsidR="00BC1E93" w:rsidRPr="000712E6" w:rsidRDefault="00BC1E93" w:rsidP="00B33A5B">
      <w:pPr>
        <w:numPr>
          <w:ilvl w:val="0"/>
          <w:numId w:val="27"/>
        </w:numPr>
        <w:tabs>
          <w:tab w:val="left" w:pos="426"/>
        </w:tabs>
        <w:ind w:left="0" w:firstLine="0"/>
        <w:jc w:val="both"/>
        <w:rPr>
          <w:rFonts w:asciiTheme="majorHAnsi" w:hAnsiTheme="majorHAnsi" w:cs="Cambria"/>
        </w:rPr>
      </w:pPr>
      <w:r w:rsidRPr="000712E6">
        <w:rPr>
          <w:rFonts w:asciiTheme="majorHAnsi" w:hAnsiTheme="majorHAnsi" w:cs="Cambria"/>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14:paraId="18C9C070" w14:textId="77777777" w:rsidR="00BC1E93" w:rsidRPr="000712E6" w:rsidRDefault="00BC1E93" w:rsidP="00B03105">
      <w:pPr>
        <w:tabs>
          <w:tab w:val="left" w:pos="426"/>
        </w:tabs>
        <w:jc w:val="both"/>
        <w:rPr>
          <w:rFonts w:asciiTheme="majorHAnsi" w:hAnsiTheme="majorHAnsi" w:cs="Cambria"/>
        </w:rPr>
      </w:pPr>
    </w:p>
    <w:p w14:paraId="0EE836D9" w14:textId="77777777" w:rsidR="00BC1E93" w:rsidRPr="000712E6" w:rsidRDefault="00BC1E93" w:rsidP="00B33A5B">
      <w:pPr>
        <w:numPr>
          <w:ilvl w:val="0"/>
          <w:numId w:val="27"/>
        </w:numPr>
        <w:tabs>
          <w:tab w:val="left" w:pos="426"/>
        </w:tabs>
        <w:ind w:left="0" w:firstLine="0"/>
        <w:jc w:val="both"/>
        <w:rPr>
          <w:rFonts w:asciiTheme="majorHAnsi" w:hAnsiTheme="majorHAnsi" w:cs="Cambria"/>
        </w:rPr>
      </w:pPr>
      <w:r w:rsidRPr="000712E6">
        <w:rPr>
          <w:rFonts w:asciiTheme="majorHAnsi" w:hAnsiTheme="majorHAnsi" w:cs="Cambria"/>
        </w:rPr>
        <w:t xml:space="preserve">opiniowanie decyzji dyrektora szkoły w sprawie wprowadzenia obowiązku noszenia przez uczniów na terenie szkoły jednolitego stroju. Wzór jednolitego stroju, określa dyrektor szkoły w porozumieniu z radą rodziców. </w:t>
      </w:r>
    </w:p>
    <w:p w14:paraId="7D8CD21C" w14:textId="77777777" w:rsidR="00BC1E93" w:rsidRPr="000712E6" w:rsidRDefault="00BC1E93" w:rsidP="005F0827">
      <w:pPr>
        <w:tabs>
          <w:tab w:val="left" w:pos="426"/>
        </w:tabs>
        <w:jc w:val="both"/>
        <w:rPr>
          <w:rFonts w:asciiTheme="majorHAnsi" w:hAnsiTheme="majorHAnsi" w:cs="Cambria"/>
        </w:rPr>
      </w:pPr>
    </w:p>
    <w:p w14:paraId="1E656D9E" w14:textId="77777777" w:rsidR="00BC1E93" w:rsidRPr="000712E6" w:rsidRDefault="00BC1E93" w:rsidP="00B33A5B">
      <w:pPr>
        <w:numPr>
          <w:ilvl w:val="0"/>
          <w:numId w:val="27"/>
        </w:numPr>
        <w:tabs>
          <w:tab w:val="left" w:pos="426"/>
        </w:tabs>
        <w:ind w:left="0" w:firstLine="0"/>
        <w:jc w:val="both"/>
        <w:rPr>
          <w:rFonts w:asciiTheme="majorHAnsi" w:hAnsiTheme="majorHAnsi" w:cs="Cambria"/>
        </w:rPr>
      </w:pPr>
      <w:r w:rsidRPr="000712E6">
        <w:rPr>
          <w:rFonts w:asciiTheme="majorHAnsi" w:hAnsiTheme="majorHAnsi" w:cs="Cambria"/>
        </w:rPr>
        <w:t>opiniowanie formy realizacji 2 godzin wychowania fizycznego;</w:t>
      </w:r>
    </w:p>
    <w:p w14:paraId="342AFA2D" w14:textId="77777777" w:rsidR="00BC1E93" w:rsidRPr="000712E6" w:rsidRDefault="00BC1E93" w:rsidP="00B03105">
      <w:pPr>
        <w:tabs>
          <w:tab w:val="left" w:pos="426"/>
        </w:tabs>
        <w:jc w:val="both"/>
        <w:rPr>
          <w:rFonts w:asciiTheme="majorHAnsi" w:hAnsiTheme="majorHAnsi" w:cs="Cambria"/>
        </w:rPr>
      </w:pPr>
    </w:p>
    <w:p w14:paraId="6FCC5787" w14:textId="77777777" w:rsidR="00BC1E93" w:rsidRPr="000712E6" w:rsidRDefault="00BC1E93" w:rsidP="00B33A5B">
      <w:pPr>
        <w:numPr>
          <w:ilvl w:val="0"/>
          <w:numId w:val="27"/>
        </w:numPr>
        <w:tabs>
          <w:tab w:val="left" w:pos="426"/>
          <w:tab w:val="num" w:pos="851"/>
        </w:tabs>
        <w:ind w:left="0" w:firstLine="0"/>
        <w:jc w:val="both"/>
        <w:rPr>
          <w:rFonts w:asciiTheme="majorHAnsi" w:hAnsiTheme="majorHAnsi" w:cs="Cambria"/>
        </w:rPr>
      </w:pPr>
      <w:r w:rsidRPr="000712E6">
        <w:rPr>
          <w:rFonts w:asciiTheme="majorHAnsi" w:hAnsiTheme="majorHAnsi" w:cs="Cambria"/>
        </w:rPr>
        <w:t>opiniowanie dodatkowych dni wolnych od zajęć dydaktyczno- wychowawczych;</w:t>
      </w:r>
    </w:p>
    <w:p w14:paraId="0D46C551" w14:textId="77777777" w:rsidR="00BC1E93" w:rsidRPr="000712E6" w:rsidRDefault="00BC1E93" w:rsidP="00B03105">
      <w:pPr>
        <w:tabs>
          <w:tab w:val="left" w:pos="426"/>
          <w:tab w:val="num" w:pos="851"/>
        </w:tabs>
        <w:jc w:val="both"/>
        <w:rPr>
          <w:rFonts w:asciiTheme="majorHAnsi" w:hAnsiTheme="majorHAnsi" w:cs="Cambria"/>
        </w:rPr>
      </w:pPr>
    </w:p>
    <w:p w14:paraId="6F0C5DDC" w14:textId="77777777" w:rsidR="00BC1E93" w:rsidRPr="000712E6" w:rsidRDefault="00BC1E93" w:rsidP="00B33A5B">
      <w:pPr>
        <w:numPr>
          <w:ilvl w:val="0"/>
          <w:numId w:val="27"/>
        </w:numPr>
        <w:tabs>
          <w:tab w:val="left" w:pos="426"/>
          <w:tab w:val="num" w:pos="851"/>
        </w:tabs>
        <w:ind w:left="0" w:firstLine="0"/>
        <w:jc w:val="both"/>
        <w:rPr>
          <w:rFonts w:asciiTheme="majorHAnsi" w:hAnsiTheme="majorHAnsi" w:cs="Cambria"/>
        </w:rPr>
      </w:pPr>
      <w:r w:rsidRPr="000712E6">
        <w:rPr>
          <w:rFonts w:asciiTheme="majorHAnsi" w:hAnsiTheme="majorHAnsi" w:cs="Cambria"/>
        </w:rPr>
        <w:t xml:space="preserve">opiniowanie ustalonych przez dyrektora podręczników i materiałów edukacyjnych, </w:t>
      </w:r>
      <w:r w:rsidRPr="000712E6">
        <w:rPr>
          <w:rFonts w:asciiTheme="majorHAnsi" w:hAnsiTheme="majorHAnsi" w:cs="Cambria"/>
        </w:rPr>
        <w:br/>
        <w:t xml:space="preserve">w przypadku braku zgody pomiędzy nauczycielami przedmiotu. </w:t>
      </w:r>
    </w:p>
    <w:p w14:paraId="4879ABEB" w14:textId="77777777" w:rsidR="00BC1E93" w:rsidRPr="000712E6" w:rsidRDefault="00BC1E93" w:rsidP="00B03105">
      <w:pPr>
        <w:pStyle w:val="Tekstpodstawowy"/>
        <w:rPr>
          <w:rFonts w:asciiTheme="majorHAnsi" w:hAnsiTheme="majorHAnsi" w:cs="Cambria"/>
          <w:sz w:val="22"/>
          <w:szCs w:val="22"/>
        </w:rPr>
      </w:pPr>
    </w:p>
    <w:p w14:paraId="7EC53EE4" w14:textId="77777777" w:rsidR="00BC1E93" w:rsidRPr="000712E6" w:rsidRDefault="00BC1E93" w:rsidP="00B03105">
      <w:pPr>
        <w:pStyle w:val="Tekstpodstawowy"/>
        <w:tabs>
          <w:tab w:val="left" w:pos="426"/>
        </w:tabs>
        <w:rPr>
          <w:rFonts w:asciiTheme="majorHAnsi" w:hAnsiTheme="majorHAnsi" w:cs="Cambria"/>
          <w:b/>
          <w:bCs/>
          <w:sz w:val="22"/>
          <w:szCs w:val="22"/>
        </w:rPr>
      </w:pPr>
      <w:r w:rsidRPr="000712E6">
        <w:rPr>
          <w:rFonts w:asciiTheme="majorHAnsi" w:hAnsiTheme="majorHAnsi" w:cs="Cambria"/>
          <w:b/>
          <w:bCs/>
          <w:sz w:val="22"/>
          <w:szCs w:val="22"/>
        </w:rPr>
        <w:t xml:space="preserve">       9</w:t>
      </w:r>
      <w:r w:rsidRPr="000712E6">
        <w:rPr>
          <w:rFonts w:asciiTheme="majorHAnsi" w:hAnsiTheme="majorHAnsi" w:cs="Cambria"/>
          <w:sz w:val="22"/>
          <w:szCs w:val="22"/>
        </w:rPr>
        <w:t>.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14:paraId="700ABFF0" w14:textId="77777777" w:rsidR="00BC1E93" w:rsidRPr="000712E6" w:rsidRDefault="00BC1E93" w:rsidP="00B03105">
      <w:pPr>
        <w:tabs>
          <w:tab w:val="left" w:pos="426"/>
        </w:tabs>
        <w:spacing w:before="240"/>
        <w:jc w:val="both"/>
        <w:rPr>
          <w:rFonts w:asciiTheme="majorHAnsi" w:hAnsiTheme="majorHAnsi" w:cs="Cambria"/>
        </w:rPr>
      </w:pPr>
      <w:r w:rsidRPr="000712E6">
        <w:rPr>
          <w:rFonts w:asciiTheme="majorHAnsi" w:hAnsiTheme="majorHAnsi" w:cs="Cambria"/>
          <w:b/>
          <w:bCs/>
        </w:rPr>
        <w:lastRenderedPageBreak/>
        <w:t xml:space="preserve">     10. </w:t>
      </w:r>
      <w:r w:rsidRPr="000712E6">
        <w:rPr>
          <w:rFonts w:asciiTheme="majorHAnsi" w:hAnsiTheme="majorHAnsi" w:cs="Cambria"/>
        </w:rPr>
        <w:t>Rada Rodziców może:</w:t>
      </w:r>
    </w:p>
    <w:p w14:paraId="677257FD" w14:textId="77777777" w:rsidR="00BC1E93" w:rsidRPr="000712E6" w:rsidRDefault="00BC1E93" w:rsidP="00B03105">
      <w:pPr>
        <w:tabs>
          <w:tab w:val="left" w:pos="426"/>
        </w:tabs>
        <w:jc w:val="both"/>
        <w:rPr>
          <w:rFonts w:asciiTheme="majorHAnsi" w:hAnsiTheme="majorHAnsi" w:cs="Cambria"/>
        </w:rPr>
      </w:pPr>
    </w:p>
    <w:p w14:paraId="28A68437" w14:textId="77777777" w:rsidR="00BC1E93" w:rsidRPr="000712E6" w:rsidRDefault="00BC1E93" w:rsidP="00B33A5B">
      <w:pPr>
        <w:numPr>
          <w:ilvl w:val="0"/>
          <w:numId w:val="47"/>
        </w:numPr>
        <w:tabs>
          <w:tab w:val="left" w:pos="426"/>
        </w:tabs>
        <w:ind w:left="0" w:firstLine="0"/>
        <w:jc w:val="both"/>
        <w:rPr>
          <w:rFonts w:asciiTheme="majorHAnsi" w:hAnsiTheme="majorHAnsi" w:cs="Cambria"/>
        </w:rPr>
      </w:pPr>
      <w:r w:rsidRPr="000712E6">
        <w:rPr>
          <w:rFonts w:asciiTheme="majorHAnsi" w:hAnsiTheme="majorHAnsi" w:cs="Cambria"/>
        </w:rPr>
        <w:t>wnioskować do dyrektora szkoły o dokonanie oceny nauczyciela, z wyjątkiem nauczyciela stażysty;</w:t>
      </w:r>
    </w:p>
    <w:p w14:paraId="172AFCC3" w14:textId="77777777" w:rsidR="00BC1E93" w:rsidRPr="000712E6" w:rsidRDefault="00BC1E93" w:rsidP="00B33A5B">
      <w:pPr>
        <w:numPr>
          <w:ilvl w:val="0"/>
          <w:numId w:val="47"/>
        </w:numPr>
        <w:tabs>
          <w:tab w:val="left" w:pos="426"/>
        </w:tabs>
        <w:ind w:left="0" w:firstLine="0"/>
        <w:jc w:val="both"/>
        <w:rPr>
          <w:rFonts w:asciiTheme="majorHAnsi" w:hAnsiTheme="majorHAnsi" w:cs="Cambria"/>
        </w:rPr>
      </w:pPr>
      <w:r w:rsidRPr="000712E6">
        <w:rPr>
          <w:rFonts w:asciiTheme="majorHAnsi" w:hAnsiTheme="majorHAnsi" w:cs="Cambria"/>
        </w:rPr>
        <w:t>występować do dyrektora szkoły, innych organów szkoły, organu sprawującego nadzór pedagogiczny lub organu prowadzącego z wnioskami i opiniami we wszystkich sprawach szkolnych;</w:t>
      </w:r>
    </w:p>
    <w:p w14:paraId="672F82F4" w14:textId="77777777" w:rsidR="00BC1E93" w:rsidRPr="000712E6" w:rsidRDefault="00BC1E93" w:rsidP="00B33A5B">
      <w:pPr>
        <w:numPr>
          <w:ilvl w:val="0"/>
          <w:numId w:val="47"/>
        </w:numPr>
        <w:tabs>
          <w:tab w:val="left" w:pos="426"/>
        </w:tabs>
        <w:ind w:left="0" w:firstLine="0"/>
        <w:jc w:val="both"/>
        <w:rPr>
          <w:rFonts w:asciiTheme="majorHAnsi" w:hAnsiTheme="majorHAnsi" w:cs="Cambria"/>
        </w:rPr>
      </w:pPr>
      <w:r w:rsidRPr="000712E6">
        <w:rPr>
          <w:rFonts w:asciiTheme="majorHAnsi" w:hAnsiTheme="majorHAnsi" w:cs="Cambria"/>
        </w:rPr>
        <w:t>delegować swojego przedstawiciela do komisji konkursowej wyłaniającej kandydata na stanowisko dyrektora szkoły;</w:t>
      </w:r>
    </w:p>
    <w:p w14:paraId="24BFBABC" w14:textId="77777777" w:rsidR="00BC1E93" w:rsidRPr="000712E6" w:rsidRDefault="00BC1E93" w:rsidP="00B33A5B">
      <w:pPr>
        <w:numPr>
          <w:ilvl w:val="0"/>
          <w:numId w:val="47"/>
        </w:numPr>
        <w:tabs>
          <w:tab w:val="left" w:pos="426"/>
        </w:tabs>
        <w:ind w:left="0" w:firstLine="0"/>
        <w:jc w:val="both"/>
        <w:rPr>
          <w:rFonts w:asciiTheme="majorHAnsi" w:hAnsiTheme="majorHAnsi" w:cs="Cambria"/>
        </w:rPr>
      </w:pPr>
      <w:r w:rsidRPr="000712E6">
        <w:rPr>
          <w:rFonts w:asciiTheme="majorHAnsi" w:hAnsiTheme="majorHAnsi" w:cs="Cambria"/>
        </w:rPr>
        <w:t>delegować swojego przedstawiciela do Zespołu Oceniającego, powołanego przez organ nadzorujący do rozpatrzenia odwołania nauczyciela od oceny pracy.</w:t>
      </w:r>
    </w:p>
    <w:p w14:paraId="6A6B8DF2" w14:textId="77777777" w:rsidR="00BC1E93" w:rsidRPr="000712E6" w:rsidRDefault="00BC1E93" w:rsidP="00B03105">
      <w:pPr>
        <w:pStyle w:val="Tekstpodstawowy"/>
        <w:rPr>
          <w:rFonts w:asciiTheme="majorHAnsi" w:hAnsiTheme="majorHAnsi" w:cs="Cambria"/>
          <w:b/>
          <w:bCs/>
          <w:sz w:val="22"/>
          <w:szCs w:val="22"/>
        </w:rPr>
      </w:pPr>
    </w:p>
    <w:p w14:paraId="3B3159FA" w14:textId="77777777" w:rsidR="00BC1E93" w:rsidRPr="000712E6" w:rsidRDefault="00BC1E93" w:rsidP="00B03105">
      <w:pPr>
        <w:pStyle w:val="Tekstpodstawowy"/>
        <w:tabs>
          <w:tab w:val="left" w:pos="426"/>
        </w:tabs>
        <w:rPr>
          <w:rFonts w:asciiTheme="majorHAnsi" w:hAnsiTheme="majorHAnsi" w:cs="Cambria"/>
          <w:b/>
          <w:bCs/>
          <w:sz w:val="22"/>
          <w:szCs w:val="22"/>
        </w:rPr>
      </w:pPr>
      <w:r w:rsidRPr="000712E6">
        <w:rPr>
          <w:rFonts w:asciiTheme="majorHAnsi" w:hAnsiTheme="majorHAnsi" w:cs="Cambria"/>
          <w:b/>
          <w:bCs/>
          <w:sz w:val="22"/>
          <w:szCs w:val="22"/>
        </w:rPr>
        <w:t xml:space="preserve">     11.</w:t>
      </w:r>
      <w:r w:rsidRPr="000712E6">
        <w:rPr>
          <w:rFonts w:asciiTheme="majorHAnsi" w:hAnsiTheme="majorHAnsi" w:cs="Cambria"/>
          <w:sz w:val="22"/>
          <w:szCs w:val="22"/>
        </w:rPr>
        <w:t xml:space="preserve"> Rada Rodziców przeprowadza wybory rodziców, spośród swego grona, do komisji konkursowej na dyrektora szkoły.</w:t>
      </w:r>
    </w:p>
    <w:p w14:paraId="6F559639" w14:textId="77777777" w:rsidR="00BC1E93" w:rsidRPr="000712E6" w:rsidRDefault="00BC1E93" w:rsidP="00B03105">
      <w:pPr>
        <w:pStyle w:val="Tekstpodstawowy"/>
        <w:rPr>
          <w:rFonts w:asciiTheme="majorHAnsi" w:hAnsiTheme="majorHAnsi" w:cs="Cambria"/>
          <w:b/>
          <w:bCs/>
          <w:sz w:val="22"/>
          <w:szCs w:val="22"/>
        </w:rPr>
      </w:pPr>
    </w:p>
    <w:p w14:paraId="4170F0B5" w14:textId="77777777" w:rsidR="00BC1E93" w:rsidRPr="000712E6" w:rsidRDefault="00BC1E93" w:rsidP="00B33A5B">
      <w:pPr>
        <w:pStyle w:val="Tekstpodstawowy"/>
        <w:numPr>
          <w:ilvl w:val="0"/>
          <w:numId w:val="49"/>
        </w:numPr>
        <w:tabs>
          <w:tab w:val="left" w:pos="426"/>
        </w:tabs>
        <w:ind w:left="0" w:firstLine="284"/>
        <w:rPr>
          <w:rFonts w:asciiTheme="majorHAnsi" w:hAnsiTheme="majorHAnsi" w:cs="Cambria"/>
          <w:b/>
          <w:bCs/>
          <w:sz w:val="22"/>
          <w:szCs w:val="22"/>
        </w:rPr>
      </w:pPr>
      <w:r w:rsidRPr="000712E6">
        <w:rPr>
          <w:rFonts w:asciiTheme="majorHAnsi" w:hAnsiTheme="majorHAnsi" w:cs="Cambria"/>
          <w:sz w:val="22"/>
          <w:szCs w:val="22"/>
        </w:rPr>
        <w:t>Rada Rodziców uchwala regulamin swojej działalności, w którym określa w szczególności:</w:t>
      </w:r>
    </w:p>
    <w:p w14:paraId="24CF2E17" w14:textId="77777777" w:rsidR="00BC1E93" w:rsidRPr="000712E6" w:rsidRDefault="00BC1E93" w:rsidP="00B03105">
      <w:pPr>
        <w:pStyle w:val="Tekstpodstawowy"/>
        <w:tabs>
          <w:tab w:val="left" w:pos="-426"/>
        </w:tabs>
        <w:rPr>
          <w:rFonts w:asciiTheme="majorHAnsi" w:hAnsiTheme="majorHAnsi" w:cs="Cambria"/>
          <w:b/>
          <w:bCs/>
          <w:sz w:val="22"/>
          <w:szCs w:val="22"/>
        </w:rPr>
      </w:pPr>
    </w:p>
    <w:p w14:paraId="3B27F622" w14:textId="77777777" w:rsidR="00BC1E93" w:rsidRPr="000712E6" w:rsidRDefault="00BC1E93" w:rsidP="00B33A5B">
      <w:pPr>
        <w:numPr>
          <w:ilvl w:val="0"/>
          <w:numId w:val="29"/>
        </w:numPr>
        <w:tabs>
          <w:tab w:val="clear" w:pos="786"/>
          <w:tab w:val="left" w:pos="-426"/>
        </w:tabs>
        <w:ind w:left="426" w:hanging="426"/>
        <w:jc w:val="both"/>
        <w:rPr>
          <w:rFonts w:asciiTheme="majorHAnsi" w:hAnsiTheme="majorHAnsi" w:cs="Cambria"/>
        </w:rPr>
      </w:pPr>
      <w:r w:rsidRPr="000712E6">
        <w:rPr>
          <w:rFonts w:asciiTheme="majorHAnsi" w:hAnsiTheme="majorHAnsi" w:cs="Cambria"/>
        </w:rPr>
        <w:t>wewnętrzną strukturę i tryb pracy rady;</w:t>
      </w:r>
    </w:p>
    <w:p w14:paraId="071A3EA9" w14:textId="77777777" w:rsidR="00BC1E93" w:rsidRPr="000712E6" w:rsidRDefault="00BC1E93" w:rsidP="00B33A5B">
      <w:pPr>
        <w:numPr>
          <w:ilvl w:val="0"/>
          <w:numId w:val="29"/>
        </w:numPr>
        <w:tabs>
          <w:tab w:val="clear" w:pos="786"/>
          <w:tab w:val="left" w:pos="-426"/>
        </w:tabs>
        <w:ind w:left="426" w:hanging="426"/>
        <w:jc w:val="both"/>
        <w:rPr>
          <w:rFonts w:asciiTheme="majorHAnsi" w:hAnsiTheme="majorHAnsi" w:cs="Cambria"/>
        </w:rPr>
      </w:pPr>
      <w:r w:rsidRPr="000712E6">
        <w:rPr>
          <w:rFonts w:asciiTheme="majorHAnsi" w:hAnsiTheme="majorHAnsi" w:cs="Cambria"/>
        </w:rPr>
        <w:t>szczegółowy tryb wyborów do rad oddziałowych i rady rodziców;</w:t>
      </w:r>
    </w:p>
    <w:p w14:paraId="14E297BD" w14:textId="77777777" w:rsidR="00BC1E93" w:rsidRPr="000712E6" w:rsidRDefault="00BC1E93" w:rsidP="00B33A5B">
      <w:pPr>
        <w:numPr>
          <w:ilvl w:val="0"/>
          <w:numId w:val="29"/>
        </w:numPr>
        <w:tabs>
          <w:tab w:val="clear" w:pos="786"/>
          <w:tab w:val="left" w:pos="-426"/>
          <w:tab w:val="num" w:pos="426"/>
        </w:tabs>
        <w:ind w:hanging="786"/>
        <w:jc w:val="both"/>
        <w:rPr>
          <w:rFonts w:asciiTheme="majorHAnsi" w:hAnsiTheme="majorHAnsi" w:cs="Cambria"/>
        </w:rPr>
      </w:pPr>
      <w:r w:rsidRPr="000712E6">
        <w:rPr>
          <w:rFonts w:asciiTheme="majorHAnsi" w:hAnsiTheme="majorHAnsi" w:cs="Cambria"/>
        </w:rPr>
        <w:t>zasady wydatkowania funduszy rady rodziców.</w:t>
      </w:r>
    </w:p>
    <w:p w14:paraId="53E3E5EE" w14:textId="77777777" w:rsidR="00BC1E93" w:rsidRPr="000712E6" w:rsidRDefault="00BC1E93" w:rsidP="00B03105">
      <w:pPr>
        <w:ind w:left="786"/>
        <w:jc w:val="both"/>
        <w:rPr>
          <w:rFonts w:asciiTheme="majorHAnsi" w:hAnsiTheme="majorHAnsi" w:cs="Cambria"/>
        </w:rPr>
      </w:pPr>
    </w:p>
    <w:p w14:paraId="68F8C51C" w14:textId="77777777" w:rsidR="00BC1E93" w:rsidRPr="000712E6" w:rsidRDefault="00BC1E93" w:rsidP="00B03105">
      <w:pPr>
        <w:pStyle w:val="Tekstpodstawowy"/>
        <w:tabs>
          <w:tab w:val="left" w:pos="284"/>
        </w:tabs>
        <w:rPr>
          <w:rFonts w:asciiTheme="majorHAnsi" w:hAnsiTheme="majorHAnsi" w:cs="Cambria"/>
          <w:b/>
          <w:bCs/>
          <w:sz w:val="22"/>
          <w:szCs w:val="22"/>
        </w:rPr>
      </w:pPr>
      <w:r w:rsidRPr="000712E6">
        <w:rPr>
          <w:rFonts w:asciiTheme="majorHAnsi" w:hAnsiTheme="majorHAnsi" w:cs="Cambria"/>
          <w:b/>
          <w:bCs/>
          <w:sz w:val="22"/>
          <w:szCs w:val="22"/>
        </w:rPr>
        <w:t xml:space="preserve">     13.</w:t>
      </w:r>
      <w:r w:rsidRPr="000712E6">
        <w:rPr>
          <w:rFonts w:asciiTheme="majorHAnsi" w:hAnsiTheme="majorHAnsi" w:cs="Cambria"/>
          <w:sz w:val="22"/>
          <w:szCs w:val="22"/>
        </w:rPr>
        <w:t xml:space="preserve"> Tryb wyboru członków rady:</w:t>
      </w:r>
    </w:p>
    <w:p w14:paraId="2AAEA15C" w14:textId="77777777" w:rsidR="00BC1E93" w:rsidRPr="000712E6" w:rsidRDefault="00BC1E93" w:rsidP="00B33A5B">
      <w:pPr>
        <w:numPr>
          <w:ilvl w:val="0"/>
          <w:numId w:val="30"/>
        </w:numPr>
        <w:tabs>
          <w:tab w:val="clear" w:pos="786"/>
          <w:tab w:val="num" w:pos="426"/>
        </w:tabs>
        <w:ind w:hanging="786"/>
        <w:jc w:val="both"/>
        <w:rPr>
          <w:rFonts w:asciiTheme="majorHAnsi" w:hAnsiTheme="majorHAnsi" w:cs="Cambria"/>
        </w:rPr>
      </w:pPr>
      <w:r w:rsidRPr="000712E6">
        <w:rPr>
          <w:rFonts w:asciiTheme="majorHAnsi" w:hAnsiTheme="majorHAnsi" w:cs="Cambria"/>
        </w:rPr>
        <w:t>wybory przeprowadza się na pierwszym zebraniu rodziców w każdym roku szkolnym;</w:t>
      </w:r>
    </w:p>
    <w:p w14:paraId="08710644" w14:textId="77777777" w:rsidR="00BC1E93" w:rsidRPr="000712E6" w:rsidRDefault="00BC1E93" w:rsidP="00B33A5B">
      <w:pPr>
        <w:numPr>
          <w:ilvl w:val="0"/>
          <w:numId w:val="30"/>
        </w:numPr>
        <w:tabs>
          <w:tab w:val="clear" w:pos="786"/>
          <w:tab w:val="num" w:pos="426"/>
        </w:tabs>
        <w:ind w:left="0" w:firstLine="0"/>
        <w:jc w:val="both"/>
        <w:rPr>
          <w:rFonts w:asciiTheme="majorHAnsi" w:hAnsiTheme="majorHAnsi" w:cs="Cambria"/>
        </w:rPr>
      </w:pPr>
      <w:r w:rsidRPr="000712E6">
        <w:rPr>
          <w:rFonts w:asciiTheme="majorHAnsi" w:hAnsiTheme="majorHAnsi" w:cs="Cambria"/>
        </w:rPr>
        <w:t>datę wyboru do Rady Rodziców, dyrektor podaje do wiadomości rodziców, nauczycieli i uczniów nie później niż na 10 dni przed terminem wyborów;</w:t>
      </w:r>
    </w:p>
    <w:p w14:paraId="730A08E3" w14:textId="77777777" w:rsidR="00BC1E93" w:rsidRPr="000712E6" w:rsidRDefault="00BC1E93" w:rsidP="00B33A5B">
      <w:pPr>
        <w:numPr>
          <w:ilvl w:val="0"/>
          <w:numId w:val="30"/>
        </w:numPr>
        <w:tabs>
          <w:tab w:val="clear" w:pos="786"/>
          <w:tab w:val="num" w:pos="426"/>
        </w:tabs>
        <w:ind w:hanging="786"/>
        <w:jc w:val="both"/>
        <w:rPr>
          <w:rFonts w:asciiTheme="majorHAnsi" w:hAnsiTheme="majorHAnsi" w:cs="Cambria"/>
        </w:rPr>
      </w:pPr>
      <w:r w:rsidRPr="000712E6">
        <w:rPr>
          <w:rFonts w:asciiTheme="majorHAnsi" w:hAnsiTheme="majorHAnsi" w:cs="Cambria"/>
        </w:rPr>
        <w:t>wybory do Rady Rodziców przeprowadza się według następujących zasad:</w:t>
      </w:r>
    </w:p>
    <w:p w14:paraId="6303D06B" w14:textId="77777777" w:rsidR="00BC1E93" w:rsidRPr="000712E6" w:rsidRDefault="00BC1E93" w:rsidP="00B33A5B">
      <w:pPr>
        <w:numPr>
          <w:ilvl w:val="0"/>
          <w:numId w:val="31"/>
        </w:numPr>
        <w:tabs>
          <w:tab w:val="num" w:pos="1080"/>
        </w:tabs>
        <w:ind w:left="1080"/>
        <w:jc w:val="both"/>
        <w:rPr>
          <w:rFonts w:asciiTheme="majorHAnsi" w:hAnsiTheme="majorHAnsi" w:cs="Cambria"/>
        </w:rPr>
      </w:pPr>
      <w:r w:rsidRPr="000712E6">
        <w:rPr>
          <w:rFonts w:asciiTheme="majorHAnsi" w:hAnsiTheme="majorHAnsi" w:cs="Cambria"/>
        </w:rPr>
        <w:t>wybory są powszechne, równe, tajne i większościowe,</w:t>
      </w:r>
    </w:p>
    <w:p w14:paraId="245F7EB3" w14:textId="77777777" w:rsidR="00BC1E93" w:rsidRPr="000712E6" w:rsidRDefault="00BC1E93" w:rsidP="00B33A5B">
      <w:pPr>
        <w:numPr>
          <w:ilvl w:val="0"/>
          <w:numId w:val="31"/>
        </w:numPr>
        <w:tabs>
          <w:tab w:val="num" w:pos="1080"/>
        </w:tabs>
        <w:ind w:left="1080"/>
        <w:jc w:val="both"/>
        <w:rPr>
          <w:rFonts w:asciiTheme="majorHAnsi" w:hAnsiTheme="majorHAnsi" w:cs="Cambria"/>
        </w:rPr>
      </w:pPr>
      <w:r w:rsidRPr="000712E6">
        <w:rPr>
          <w:rFonts w:asciiTheme="majorHAnsi" w:hAnsiTheme="majorHAnsi" w:cs="Cambria"/>
        </w:rPr>
        <w:t>w wyborach czynne i bierne prawo wyborcze ma jeden rodzic lub opiekun ucznia szkoły,</w:t>
      </w:r>
    </w:p>
    <w:p w14:paraId="7E8C6D18" w14:textId="77777777" w:rsidR="00BC1E93" w:rsidRPr="000712E6" w:rsidRDefault="00BC1E93" w:rsidP="00B33A5B">
      <w:pPr>
        <w:numPr>
          <w:ilvl w:val="0"/>
          <w:numId w:val="31"/>
        </w:numPr>
        <w:tabs>
          <w:tab w:val="num" w:pos="1080"/>
        </w:tabs>
        <w:ind w:left="1080"/>
        <w:jc w:val="both"/>
        <w:rPr>
          <w:rFonts w:asciiTheme="majorHAnsi" w:hAnsiTheme="majorHAnsi" w:cs="Cambria"/>
        </w:rPr>
      </w:pPr>
      <w:r w:rsidRPr="000712E6">
        <w:rPr>
          <w:rFonts w:asciiTheme="majorHAnsi" w:hAnsiTheme="majorHAnsi" w:cs="Cambria"/>
        </w:rPr>
        <w:t xml:space="preserve">do Rady Rodziców wybiera się jednym przedstawicielu rad oddziałowych, </w:t>
      </w:r>
    </w:p>
    <w:p w14:paraId="6C422A47" w14:textId="77777777" w:rsidR="00BC1E93" w:rsidRPr="000712E6" w:rsidRDefault="00BC1E93" w:rsidP="00B33A5B">
      <w:pPr>
        <w:numPr>
          <w:ilvl w:val="0"/>
          <w:numId w:val="31"/>
        </w:numPr>
        <w:tabs>
          <w:tab w:val="num" w:pos="1080"/>
        </w:tabs>
        <w:ind w:left="1080"/>
        <w:jc w:val="both"/>
        <w:rPr>
          <w:rFonts w:asciiTheme="majorHAnsi" w:hAnsiTheme="majorHAnsi" w:cs="Cambria"/>
        </w:rPr>
      </w:pPr>
      <w:r w:rsidRPr="000712E6">
        <w:rPr>
          <w:rFonts w:asciiTheme="majorHAnsi" w:hAnsiTheme="majorHAnsi" w:cs="Cambria"/>
        </w:rPr>
        <w:t xml:space="preserve">komisję wyborczą powołują rodzice na zebraniu wyborczym rodziców, </w:t>
      </w:r>
    </w:p>
    <w:p w14:paraId="415CC9AC" w14:textId="77777777" w:rsidR="00BC1E93" w:rsidRPr="000712E6" w:rsidRDefault="00BC1E93" w:rsidP="00B33A5B">
      <w:pPr>
        <w:numPr>
          <w:ilvl w:val="0"/>
          <w:numId w:val="31"/>
        </w:numPr>
        <w:tabs>
          <w:tab w:val="num" w:pos="1080"/>
        </w:tabs>
        <w:ind w:left="1080"/>
        <w:jc w:val="both"/>
        <w:rPr>
          <w:rFonts w:asciiTheme="majorHAnsi" w:hAnsiTheme="majorHAnsi" w:cs="Cambria"/>
        </w:rPr>
      </w:pPr>
      <w:r w:rsidRPr="000712E6">
        <w:rPr>
          <w:rFonts w:asciiTheme="majorHAnsi" w:hAnsiTheme="majorHAnsi" w:cs="Cambria"/>
        </w:rPr>
        <w:t>wychowawca klasy zapewnia odpowiednie warunki pracy komisji wyborczej i organizację wyborów,</w:t>
      </w:r>
    </w:p>
    <w:p w14:paraId="1FB1AA45" w14:textId="77777777" w:rsidR="00BC1E93" w:rsidRPr="000712E6" w:rsidRDefault="00BC1E93" w:rsidP="00B33A5B">
      <w:pPr>
        <w:numPr>
          <w:ilvl w:val="0"/>
          <w:numId w:val="31"/>
        </w:numPr>
        <w:tabs>
          <w:tab w:val="num" w:pos="1080"/>
        </w:tabs>
        <w:ind w:left="1080"/>
        <w:jc w:val="both"/>
        <w:rPr>
          <w:rFonts w:asciiTheme="majorHAnsi" w:hAnsiTheme="majorHAnsi" w:cs="Cambria"/>
        </w:rPr>
      </w:pPr>
      <w:r w:rsidRPr="000712E6">
        <w:rPr>
          <w:rFonts w:asciiTheme="majorHAnsi" w:hAnsiTheme="majorHAnsi" w:cs="Cambria"/>
        </w:rPr>
        <w:t xml:space="preserve">karty do głosowania na zebranie wyborcze rodziców przygotowuje wychowawca klasy, </w:t>
      </w:r>
    </w:p>
    <w:p w14:paraId="7DDDEA49" w14:textId="77777777" w:rsidR="00BC1E93" w:rsidRPr="000712E6" w:rsidRDefault="00BC1E93" w:rsidP="00B33A5B">
      <w:pPr>
        <w:numPr>
          <w:ilvl w:val="0"/>
          <w:numId w:val="31"/>
        </w:numPr>
        <w:tabs>
          <w:tab w:val="num" w:pos="1080"/>
        </w:tabs>
        <w:ind w:left="1080"/>
        <w:jc w:val="both"/>
        <w:rPr>
          <w:rFonts w:asciiTheme="majorHAnsi" w:hAnsiTheme="majorHAnsi" w:cs="Cambria"/>
        </w:rPr>
      </w:pPr>
      <w:r w:rsidRPr="000712E6">
        <w:rPr>
          <w:rFonts w:asciiTheme="majorHAnsi" w:hAnsiTheme="majorHAnsi" w:cs="Cambria"/>
        </w:rPr>
        <w:t>niezwłocznie po podliczeniu głosów, komisja wyborcza ogłasza wyniki wyborów,</w:t>
      </w:r>
    </w:p>
    <w:p w14:paraId="4571EED3" w14:textId="77777777" w:rsidR="00BC1E93" w:rsidRPr="000712E6" w:rsidRDefault="00BC1E93" w:rsidP="00B33A5B">
      <w:pPr>
        <w:numPr>
          <w:ilvl w:val="0"/>
          <w:numId w:val="31"/>
        </w:numPr>
        <w:tabs>
          <w:tab w:val="num" w:pos="1080"/>
        </w:tabs>
        <w:ind w:left="1080"/>
        <w:jc w:val="both"/>
        <w:rPr>
          <w:rFonts w:asciiTheme="majorHAnsi" w:hAnsiTheme="majorHAnsi" w:cs="Cambria"/>
        </w:rPr>
      </w:pPr>
      <w:r w:rsidRPr="000712E6">
        <w:rPr>
          <w:rFonts w:asciiTheme="majorHAnsi" w:hAnsiTheme="majorHAnsi" w:cs="Cambria"/>
        </w:rPr>
        <w:t>członkami Rady Rodziców zostają kandydaci którzy otrzymali największą liczbę głosów,</w:t>
      </w:r>
    </w:p>
    <w:p w14:paraId="3EE3FBAE" w14:textId="77777777" w:rsidR="00BC1E93" w:rsidRPr="000712E6" w:rsidRDefault="00BC1E93" w:rsidP="00B33A5B">
      <w:pPr>
        <w:numPr>
          <w:ilvl w:val="0"/>
          <w:numId w:val="31"/>
        </w:numPr>
        <w:tabs>
          <w:tab w:val="num" w:pos="1080"/>
        </w:tabs>
        <w:ind w:left="1080"/>
        <w:jc w:val="both"/>
        <w:rPr>
          <w:rFonts w:asciiTheme="majorHAnsi" w:hAnsiTheme="majorHAnsi" w:cs="Cambria"/>
        </w:rPr>
      </w:pPr>
      <w:r w:rsidRPr="000712E6">
        <w:rPr>
          <w:rFonts w:asciiTheme="majorHAnsi" w:hAnsiTheme="majorHAnsi" w:cs="Cambria"/>
        </w:rPr>
        <w:t>organem odwoławczym na działalność komisji wyborczych jest Dyrektor Szkoły,</w:t>
      </w:r>
    </w:p>
    <w:p w14:paraId="4B3B12AF" w14:textId="77777777" w:rsidR="00BC1E93" w:rsidRPr="000712E6" w:rsidRDefault="00BC1E93" w:rsidP="00B33A5B">
      <w:pPr>
        <w:numPr>
          <w:ilvl w:val="0"/>
          <w:numId w:val="31"/>
        </w:numPr>
        <w:tabs>
          <w:tab w:val="num" w:pos="1080"/>
        </w:tabs>
        <w:ind w:left="1080"/>
        <w:jc w:val="both"/>
        <w:rPr>
          <w:rFonts w:asciiTheme="majorHAnsi" w:hAnsiTheme="majorHAnsi" w:cs="Cambria"/>
        </w:rPr>
      </w:pPr>
      <w:r w:rsidRPr="000712E6">
        <w:rPr>
          <w:rFonts w:asciiTheme="majorHAnsi" w:hAnsiTheme="majorHAnsi" w:cs="Cambria"/>
        </w:rPr>
        <w:t>skargi i uwagi na działalność komisji wyborczych, wyborcy mogą składać do 3 dni po dacie wyborów.</w:t>
      </w:r>
    </w:p>
    <w:p w14:paraId="3448A090" w14:textId="77777777" w:rsidR="00BC1E93" w:rsidRPr="000712E6" w:rsidRDefault="00BC1E93" w:rsidP="00B03105">
      <w:pPr>
        <w:jc w:val="both"/>
        <w:rPr>
          <w:rFonts w:asciiTheme="majorHAnsi" w:hAnsiTheme="majorHAnsi" w:cs="Cambria"/>
        </w:rPr>
      </w:pPr>
    </w:p>
    <w:p w14:paraId="614477BF" w14:textId="77777777" w:rsidR="00BC1E93" w:rsidRPr="000712E6" w:rsidRDefault="00BC1E93" w:rsidP="00B33A5B">
      <w:pPr>
        <w:pStyle w:val="Tekstpodstawowy"/>
        <w:numPr>
          <w:ilvl w:val="0"/>
          <w:numId w:val="24"/>
        </w:numPr>
        <w:tabs>
          <w:tab w:val="num" w:pos="0"/>
          <w:tab w:val="left" w:pos="284"/>
          <w:tab w:val="left" w:pos="567"/>
          <w:tab w:val="left" w:pos="709"/>
          <w:tab w:val="left" w:pos="993"/>
        </w:tabs>
        <w:ind w:left="0" w:firstLine="284"/>
        <w:rPr>
          <w:rFonts w:asciiTheme="majorHAnsi" w:hAnsiTheme="majorHAnsi" w:cs="Cambria"/>
          <w:b/>
          <w:bCs/>
          <w:sz w:val="22"/>
          <w:szCs w:val="22"/>
        </w:rPr>
      </w:pPr>
      <w:r w:rsidRPr="000712E6">
        <w:rPr>
          <w:rFonts w:asciiTheme="majorHAnsi" w:hAnsiTheme="majorHAnsi" w:cs="Cambria"/>
          <w:sz w:val="22"/>
          <w:szCs w:val="22"/>
        </w:rPr>
        <w:t>W celu wspierania działalności statutowej szkoły, Rada Rodziców może gromadzić fundusze z dobrowolnych składek rodziców oraz innych źródeł. Zasady wydatkowania funduszy rady rodziców określa regulamin.</w:t>
      </w:r>
    </w:p>
    <w:p w14:paraId="1AB2C683" w14:textId="77777777" w:rsidR="00BC1E93" w:rsidRPr="000712E6" w:rsidRDefault="00BC1E93" w:rsidP="00B03105">
      <w:pPr>
        <w:jc w:val="both"/>
        <w:rPr>
          <w:rFonts w:asciiTheme="majorHAnsi" w:hAnsiTheme="majorHAnsi" w:cs="Cambria"/>
        </w:rPr>
      </w:pPr>
    </w:p>
    <w:p w14:paraId="5776472F" w14:textId="77777777" w:rsidR="00BC1E93" w:rsidRPr="000712E6" w:rsidRDefault="00BC1E93" w:rsidP="00B03105">
      <w:pPr>
        <w:jc w:val="both"/>
        <w:rPr>
          <w:rFonts w:asciiTheme="majorHAnsi" w:hAnsiTheme="majorHAnsi" w:cs="Cambria"/>
        </w:rPr>
      </w:pPr>
      <w:r w:rsidRPr="000712E6">
        <w:rPr>
          <w:rFonts w:asciiTheme="majorHAnsi" w:hAnsiTheme="majorHAnsi" w:cs="Cambria"/>
          <w:b/>
          <w:bCs/>
        </w:rPr>
        <w:t xml:space="preserve">      § 50.  Samorząd Uczniowski</w:t>
      </w:r>
    </w:p>
    <w:p w14:paraId="6F95CDBB" w14:textId="77777777" w:rsidR="00BC1E93" w:rsidRPr="000712E6" w:rsidRDefault="00BC1E93" w:rsidP="00B03105">
      <w:pPr>
        <w:jc w:val="both"/>
        <w:rPr>
          <w:rFonts w:asciiTheme="majorHAnsi" w:hAnsiTheme="majorHAnsi" w:cs="Cambria"/>
        </w:rPr>
      </w:pPr>
    </w:p>
    <w:p w14:paraId="61028235" w14:textId="77777777" w:rsidR="00BC1E93" w:rsidRPr="000712E6" w:rsidRDefault="00BC1E93" w:rsidP="00B33A5B">
      <w:pPr>
        <w:numPr>
          <w:ilvl w:val="0"/>
          <w:numId w:val="43"/>
        </w:numPr>
        <w:tabs>
          <w:tab w:val="left" w:pos="993"/>
        </w:tabs>
        <w:ind w:left="0" w:firstLine="567"/>
        <w:jc w:val="both"/>
        <w:rPr>
          <w:rFonts w:asciiTheme="majorHAnsi" w:hAnsiTheme="majorHAnsi" w:cs="Cambria"/>
        </w:rPr>
      </w:pPr>
      <w:r w:rsidRPr="000712E6">
        <w:rPr>
          <w:rFonts w:asciiTheme="majorHAnsi" w:hAnsiTheme="majorHAnsi" w:cs="Cambria"/>
        </w:rPr>
        <w:t>W Szkole  działa Samorząd Uczniowski, zwany dalej Samorządem.</w:t>
      </w:r>
    </w:p>
    <w:p w14:paraId="384A0E16" w14:textId="77777777" w:rsidR="00BC1E93" w:rsidRPr="000712E6" w:rsidRDefault="00BC1E93" w:rsidP="00B03105">
      <w:pPr>
        <w:tabs>
          <w:tab w:val="left" w:pos="993"/>
        </w:tabs>
        <w:ind w:left="567"/>
        <w:jc w:val="both"/>
        <w:rPr>
          <w:rFonts w:asciiTheme="majorHAnsi" w:hAnsiTheme="majorHAnsi" w:cs="Cambria"/>
        </w:rPr>
      </w:pPr>
    </w:p>
    <w:p w14:paraId="0C0B2BE0" w14:textId="77777777" w:rsidR="00BC1E93" w:rsidRPr="000712E6" w:rsidRDefault="00BC1E93" w:rsidP="00B33A5B">
      <w:pPr>
        <w:numPr>
          <w:ilvl w:val="0"/>
          <w:numId w:val="43"/>
        </w:numPr>
        <w:tabs>
          <w:tab w:val="left" w:pos="993"/>
        </w:tabs>
        <w:ind w:left="0" w:firstLine="567"/>
        <w:jc w:val="both"/>
        <w:rPr>
          <w:rFonts w:asciiTheme="majorHAnsi" w:hAnsiTheme="majorHAnsi" w:cs="Cambria"/>
        </w:rPr>
      </w:pPr>
      <w:r w:rsidRPr="000712E6">
        <w:rPr>
          <w:rFonts w:asciiTheme="majorHAnsi" w:hAnsiTheme="majorHAnsi" w:cs="Cambria"/>
        </w:rPr>
        <w:t>Samorząd tworzą wszyscy uczniowie szkoły. Organy Samorządu są jedynymi reprezentantami ogółu uczniów.</w:t>
      </w:r>
    </w:p>
    <w:p w14:paraId="239EE799" w14:textId="77777777" w:rsidR="00BC1E93" w:rsidRPr="000712E6" w:rsidRDefault="00BC1E93" w:rsidP="00B03105">
      <w:pPr>
        <w:tabs>
          <w:tab w:val="left" w:pos="993"/>
        </w:tabs>
        <w:ind w:firstLine="567"/>
        <w:jc w:val="both"/>
        <w:rPr>
          <w:rFonts w:asciiTheme="majorHAnsi" w:hAnsiTheme="majorHAnsi" w:cs="Cambria"/>
        </w:rPr>
      </w:pPr>
    </w:p>
    <w:p w14:paraId="2227AD67" w14:textId="77777777" w:rsidR="00BC1E93" w:rsidRPr="000712E6" w:rsidRDefault="00BC1E93" w:rsidP="00B33A5B">
      <w:pPr>
        <w:numPr>
          <w:ilvl w:val="0"/>
          <w:numId w:val="43"/>
        </w:numPr>
        <w:tabs>
          <w:tab w:val="left" w:pos="993"/>
        </w:tabs>
        <w:ind w:left="0" w:firstLine="567"/>
        <w:jc w:val="both"/>
        <w:rPr>
          <w:rFonts w:asciiTheme="majorHAnsi" w:hAnsiTheme="majorHAnsi" w:cs="Cambria"/>
        </w:rPr>
      </w:pPr>
      <w:r w:rsidRPr="000712E6">
        <w:rPr>
          <w:rFonts w:asciiTheme="majorHAnsi" w:hAnsiTheme="majorHAnsi" w:cs="Cambria"/>
        </w:rPr>
        <w:lastRenderedPageBreak/>
        <w:t>Zasady wybierania i działania organów Samorządu określa regulamin uchwalany przez ogół uczniów w głosowaniu równym, tajnym i powszechnym.</w:t>
      </w:r>
    </w:p>
    <w:p w14:paraId="67341392" w14:textId="77777777" w:rsidR="00BC1E93" w:rsidRPr="000712E6" w:rsidRDefault="00BC1E93" w:rsidP="00B03105">
      <w:pPr>
        <w:tabs>
          <w:tab w:val="left" w:pos="993"/>
        </w:tabs>
        <w:ind w:firstLine="567"/>
        <w:jc w:val="both"/>
        <w:rPr>
          <w:rFonts w:asciiTheme="majorHAnsi" w:hAnsiTheme="majorHAnsi" w:cs="Cambria"/>
        </w:rPr>
      </w:pPr>
    </w:p>
    <w:p w14:paraId="53DFA8FF" w14:textId="77777777" w:rsidR="00BC1E93" w:rsidRPr="000712E6" w:rsidRDefault="00BC1E93" w:rsidP="00B33A5B">
      <w:pPr>
        <w:numPr>
          <w:ilvl w:val="0"/>
          <w:numId w:val="43"/>
        </w:numPr>
        <w:tabs>
          <w:tab w:val="left" w:pos="993"/>
        </w:tabs>
        <w:ind w:left="0" w:firstLine="567"/>
        <w:jc w:val="both"/>
        <w:rPr>
          <w:rFonts w:asciiTheme="majorHAnsi" w:hAnsiTheme="majorHAnsi" w:cs="Cambria"/>
        </w:rPr>
      </w:pPr>
      <w:r w:rsidRPr="000712E6">
        <w:rPr>
          <w:rFonts w:asciiTheme="majorHAnsi" w:hAnsiTheme="majorHAnsi" w:cs="Cambria"/>
        </w:rPr>
        <w:t xml:space="preserve"> Regulamin Samorządu nie może być sprzeczny ze Statutem Szkoły.</w:t>
      </w:r>
    </w:p>
    <w:p w14:paraId="46631A20" w14:textId="77777777" w:rsidR="00BC1E93" w:rsidRPr="000712E6" w:rsidRDefault="00BC1E93" w:rsidP="00280FE1">
      <w:pPr>
        <w:tabs>
          <w:tab w:val="left" w:pos="993"/>
        </w:tabs>
        <w:ind w:left="567"/>
        <w:jc w:val="both"/>
        <w:rPr>
          <w:rFonts w:asciiTheme="majorHAnsi" w:hAnsiTheme="majorHAnsi" w:cs="Cambria"/>
        </w:rPr>
      </w:pPr>
    </w:p>
    <w:p w14:paraId="62EE0F25" w14:textId="77777777" w:rsidR="00BC1E93" w:rsidRPr="000712E6" w:rsidRDefault="00BC1E93" w:rsidP="00B33A5B">
      <w:pPr>
        <w:numPr>
          <w:ilvl w:val="0"/>
          <w:numId w:val="43"/>
        </w:numPr>
        <w:tabs>
          <w:tab w:val="left" w:pos="993"/>
        </w:tabs>
        <w:ind w:left="0" w:firstLine="567"/>
        <w:jc w:val="both"/>
        <w:rPr>
          <w:rFonts w:asciiTheme="majorHAnsi" w:hAnsiTheme="majorHAnsi" w:cs="Cambria"/>
        </w:rPr>
      </w:pPr>
      <w:r w:rsidRPr="000712E6">
        <w:rPr>
          <w:rFonts w:asciiTheme="majorHAnsi" w:hAnsiTheme="majorHAnsi" w:cs="Cambria"/>
        </w:rPr>
        <w:t>Samorząd może przedstawiać Radzie Pedagogicznej oraz Dyrektorowi wnioski i opinie we wszystkich sprawach Szkoły, w szczególności dotyczących realizacji podstawowych praw uczniów, takich jak:</w:t>
      </w:r>
    </w:p>
    <w:p w14:paraId="61C7F041" w14:textId="77777777" w:rsidR="00BC1E93" w:rsidRPr="000712E6" w:rsidRDefault="00BC1E93" w:rsidP="00B03105">
      <w:pPr>
        <w:tabs>
          <w:tab w:val="left" w:pos="993"/>
        </w:tabs>
        <w:ind w:left="567"/>
        <w:jc w:val="both"/>
        <w:rPr>
          <w:rFonts w:asciiTheme="majorHAnsi" w:hAnsiTheme="majorHAnsi" w:cs="Cambria"/>
        </w:rPr>
      </w:pPr>
    </w:p>
    <w:p w14:paraId="4E58EA71" w14:textId="77777777" w:rsidR="00BC1E93" w:rsidRPr="000712E6" w:rsidRDefault="00BC1E93" w:rsidP="00B33A5B">
      <w:pPr>
        <w:numPr>
          <w:ilvl w:val="0"/>
          <w:numId w:val="44"/>
        </w:numPr>
        <w:tabs>
          <w:tab w:val="left" w:pos="284"/>
        </w:tabs>
        <w:ind w:left="0" w:firstLine="0"/>
        <w:jc w:val="left"/>
        <w:rPr>
          <w:rFonts w:asciiTheme="majorHAnsi" w:hAnsiTheme="majorHAnsi" w:cs="Cambria"/>
        </w:rPr>
      </w:pPr>
      <w:r w:rsidRPr="000712E6">
        <w:rPr>
          <w:rFonts w:asciiTheme="majorHAnsi" w:hAnsiTheme="majorHAnsi" w:cs="Cambria"/>
        </w:rPr>
        <w:t>prawo do zapoznawania się z programem nauczania, z jego treścią, celem i stawianymi wymaganiami;</w:t>
      </w:r>
    </w:p>
    <w:p w14:paraId="4426E26B" w14:textId="77777777" w:rsidR="00BC1E93" w:rsidRPr="000712E6" w:rsidRDefault="00BC1E93" w:rsidP="00B33A5B">
      <w:pPr>
        <w:numPr>
          <w:ilvl w:val="0"/>
          <w:numId w:val="44"/>
        </w:numPr>
        <w:tabs>
          <w:tab w:val="left" w:pos="284"/>
        </w:tabs>
        <w:ind w:left="426" w:hanging="426"/>
        <w:jc w:val="left"/>
        <w:rPr>
          <w:rFonts w:asciiTheme="majorHAnsi" w:hAnsiTheme="majorHAnsi" w:cs="Cambria"/>
        </w:rPr>
      </w:pPr>
      <w:r w:rsidRPr="000712E6">
        <w:rPr>
          <w:rFonts w:asciiTheme="majorHAnsi" w:hAnsiTheme="majorHAnsi" w:cs="Cambria"/>
        </w:rPr>
        <w:t xml:space="preserve"> prawo do jawnej i umotywowanej oceny postępów w nauce i zachowaniu;</w:t>
      </w:r>
    </w:p>
    <w:p w14:paraId="22C8F5E5" w14:textId="77777777" w:rsidR="00BC1E93" w:rsidRPr="000712E6" w:rsidRDefault="00BC1E93" w:rsidP="00B33A5B">
      <w:pPr>
        <w:numPr>
          <w:ilvl w:val="0"/>
          <w:numId w:val="44"/>
        </w:numPr>
        <w:tabs>
          <w:tab w:val="left" w:pos="284"/>
        </w:tabs>
        <w:ind w:left="0" w:firstLine="0"/>
        <w:jc w:val="left"/>
        <w:rPr>
          <w:rFonts w:asciiTheme="majorHAnsi" w:hAnsiTheme="majorHAnsi" w:cs="Cambria"/>
        </w:rPr>
      </w:pPr>
      <w:r w:rsidRPr="000712E6">
        <w:rPr>
          <w:rFonts w:asciiTheme="majorHAnsi" w:hAnsiTheme="majorHAnsi" w:cs="Cambria"/>
        </w:rPr>
        <w:t xml:space="preserve"> prawo do organizacji życia szkolnego, umożliwiające zachowanie właściwych proporcji między wysiłkiem szkolnym a możliwością rozwijania i zaspokajania własnych zainteresowań;</w:t>
      </w:r>
    </w:p>
    <w:p w14:paraId="128E0F90" w14:textId="77777777" w:rsidR="00BC1E93" w:rsidRPr="000712E6" w:rsidRDefault="00BC1E93" w:rsidP="00B33A5B">
      <w:pPr>
        <w:numPr>
          <w:ilvl w:val="0"/>
          <w:numId w:val="44"/>
        </w:numPr>
        <w:tabs>
          <w:tab w:val="left" w:pos="284"/>
        </w:tabs>
        <w:ind w:left="426" w:hanging="426"/>
        <w:jc w:val="left"/>
        <w:rPr>
          <w:rFonts w:asciiTheme="majorHAnsi" w:hAnsiTheme="majorHAnsi" w:cs="Cambria"/>
        </w:rPr>
      </w:pPr>
      <w:r w:rsidRPr="000712E6">
        <w:rPr>
          <w:rFonts w:asciiTheme="majorHAnsi" w:hAnsiTheme="majorHAnsi" w:cs="Cambria"/>
        </w:rPr>
        <w:t xml:space="preserve"> prawo redagowania i wydawania gazety szkolnej;</w:t>
      </w:r>
    </w:p>
    <w:p w14:paraId="6EF7B1B8" w14:textId="77777777" w:rsidR="00BC1E93" w:rsidRPr="000712E6" w:rsidRDefault="00BC1E93" w:rsidP="00B33A5B">
      <w:pPr>
        <w:numPr>
          <w:ilvl w:val="0"/>
          <w:numId w:val="44"/>
        </w:numPr>
        <w:tabs>
          <w:tab w:val="left" w:pos="284"/>
        </w:tabs>
        <w:ind w:left="0" w:firstLine="0"/>
        <w:jc w:val="left"/>
        <w:rPr>
          <w:rFonts w:asciiTheme="majorHAnsi" w:hAnsiTheme="majorHAnsi" w:cs="Cambria"/>
        </w:rPr>
      </w:pPr>
      <w:r w:rsidRPr="000712E6">
        <w:rPr>
          <w:rFonts w:asciiTheme="majorHAnsi" w:hAnsiTheme="majorHAnsi" w:cs="Cambria"/>
        </w:rPr>
        <w:t xml:space="preserve"> prawo organizowania działalności kulturalnej, oświatowej, sportowej oraz rozrywkowej zgodnie z własnymi potrzebami i możliwościami organizacyjnymi, w porozumieniu z Dyrektorem;</w:t>
      </w:r>
    </w:p>
    <w:p w14:paraId="2F69D8B4" w14:textId="77777777" w:rsidR="00BC1E93" w:rsidRPr="000712E6" w:rsidRDefault="00BC1E93" w:rsidP="00B33A5B">
      <w:pPr>
        <w:numPr>
          <w:ilvl w:val="0"/>
          <w:numId w:val="44"/>
        </w:numPr>
        <w:tabs>
          <w:tab w:val="left" w:pos="284"/>
        </w:tabs>
        <w:ind w:left="426" w:hanging="426"/>
        <w:jc w:val="left"/>
        <w:rPr>
          <w:rFonts w:asciiTheme="majorHAnsi" w:hAnsiTheme="majorHAnsi" w:cs="Cambria"/>
        </w:rPr>
      </w:pPr>
      <w:r w:rsidRPr="000712E6">
        <w:rPr>
          <w:rFonts w:asciiTheme="majorHAnsi" w:hAnsiTheme="majorHAnsi" w:cs="Cambria"/>
        </w:rPr>
        <w:t xml:space="preserve"> prawo wyboru nauczyciela pełniącego rolę opiekuna Samorządu;</w:t>
      </w:r>
    </w:p>
    <w:p w14:paraId="0AAB4AC9" w14:textId="77777777" w:rsidR="00BC1E93" w:rsidRPr="000712E6" w:rsidRDefault="00BC1E93" w:rsidP="00B33A5B">
      <w:pPr>
        <w:numPr>
          <w:ilvl w:val="0"/>
          <w:numId w:val="44"/>
        </w:numPr>
        <w:tabs>
          <w:tab w:val="left" w:pos="284"/>
        </w:tabs>
        <w:ind w:left="426" w:hanging="426"/>
        <w:jc w:val="left"/>
        <w:rPr>
          <w:rFonts w:asciiTheme="majorHAnsi" w:hAnsiTheme="majorHAnsi" w:cs="Cambria"/>
        </w:rPr>
      </w:pPr>
      <w:r w:rsidRPr="000712E6">
        <w:rPr>
          <w:rFonts w:asciiTheme="majorHAnsi" w:hAnsiTheme="majorHAnsi" w:cs="Cambria"/>
        </w:rPr>
        <w:t xml:space="preserve"> opiniowania organizacji szkoły, a szczególności dni wolnych od zajęć.</w:t>
      </w:r>
    </w:p>
    <w:p w14:paraId="6860A8E1" w14:textId="77777777" w:rsidR="00BC1E93" w:rsidRPr="000712E6" w:rsidRDefault="00BC1E93" w:rsidP="00B03105">
      <w:pPr>
        <w:rPr>
          <w:rFonts w:asciiTheme="majorHAnsi" w:hAnsiTheme="majorHAnsi" w:cs="Cambria"/>
        </w:rPr>
      </w:pPr>
    </w:p>
    <w:p w14:paraId="5F3BB1DA" w14:textId="77777777" w:rsidR="00BC1E93" w:rsidRPr="000712E6" w:rsidRDefault="00BC1E93" w:rsidP="00B03105">
      <w:pPr>
        <w:ind w:firstLine="567"/>
        <w:jc w:val="both"/>
        <w:rPr>
          <w:rFonts w:asciiTheme="majorHAnsi" w:hAnsiTheme="majorHAnsi" w:cs="Cambria"/>
        </w:rPr>
      </w:pPr>
      <w:r w:rsidRPr="000712E6">
        <w:rPr>
          <w:rFonts w:asciiTheme="majorHAnsi" w:hAnsiTheme="majorHAnsi" w:cs="Cambria"/>
          <w:b/>
          <w:bCs/>
        </w:rPr>
        <w:t>6</w:t>
      </w:r>
      <w:r w:rsidRPr="000712E6">
        <w:rPr>
          <w:rFonts w:asciiTheme="majorHAnsi" w:hAnsiTheme="majorHAnsi" w:cs="Cambria"/>
        </w:rPr>
        <w:t>. Samorząd ma prawo składać zapytania w sprawie szkolnej każdemu organowi szkoły.</w:t>
      </w:r>
    </w:p>
    <w:p w14:paraId="1022EA8A" w14:textId="77777777" w:rsidR="00BC1E93" w:rsidRPr="000712E6" w:rsidRDefault="00BC1E93" w:rsidP="00B03105">
      <w:pPr>
        <w:ind w:firstLine="567"/>
        <w:jc w:val="both"/>
        <w:rPr>
          <w:rFonts w:asciiTheme="majorHAnsi" w:hAnsiTheme="majorHAnsi" w:cs="Cambria"/>
        </w:rPr>
      </w:pPr>
    </w:p>
    <w:p w14:paraId="268C6AA7" w14:textId="77777777" w:rsidR="00BC1E93" w:rsidRPr="000712E6" w:rsidRDefault="00BC1E93" w:rsidP="00B03105">
      <w:pPr>
        <w:ind w:firstLine="567"/>
        <w:jc w:val="both"/>
        <w:rPr>
          <w:rFonts w:asciiTheme="majorHAnsi" w:hAnsiTheme="majorHAnsi" w:cs="Cambria"/>
        </w:rPr>
      </w:pPr>
      <w:r w:rsidRPr="000712E6">
        <w:rPr>
          <w:rFonts w:asciiTheme="majorHAnsi" w:hAnsiTheme="majorHAnsi" w:cs="Cambria"/>
          <w:b/>
          <w:bCs/>
        </w:rPr>
        <w:t>7</w:t>
      </w:r>
      <w:r w:rsidRPr="000712E6">
        <w:rPr>
          <w:rFonts w:asciiTheme="majorHAnsi" w:hAnsiTheme="majorHAnsi" w:cs="Cambria"/>
        </w:rPr>
        <w:t>. Podmiot, do którego Samorząd skierował zapytanie lub wniosek, winien ustosunkować się do treści zapytania lub wniosku w ciągu najpóźniej 14 dni. Sprawy pilne wymagają odpowiedzi niezwłocznej.</w:t>
      </w:r>
    </w:p>
    <w:p w14:paraId="73E45D2F" w14:textId="77777777" w:rsidR="00BC1E93" w:rsidRPr="000712E6" w:rsidRDefault="00BC1E93" w:rsidP="00B03105">
      <w:pPr>
        <w:ind w:firstLine="567"/>
        <w:jc w:val="both"/>
        <w:rPr>
          <w:rFonts w:asciiTheme="majorHAnsi" w:hAnsiTheme="majorHAnsi" w:cs="Cambria"/>
        </w:rPr>
      </w:pPr>
    </w:p>
    <w:p w14:paraId="1AD7D015" w14:textId="77777777" w:rsidR="00BC1E93" w:rsidRPr="000712E6" w:rsidRDefault="00BC1E93" w:rsidP="00B03105">
      <w:pPr>
        <w:ind w:firstLine="567"/>
        <w:jc w:val="both"/>
        <w:rPr>
          <w:rFonts w:asciiTheme="majorHAnsi" w:hAnsiTheme="majorHAnsi" w:cs="Cambria"/>
        </w:rPr>
      </w:pPr>
      <w:r w:rsidRPr="000712E6">
        <w:rPr>
          <w:rFonts w:asciiTheme="majorHAnsi" w:hAnsiTheme="majorHAnsi" w:cs="Cambria"/>
          <w:b/>
          <w:bCs/>
        </w:rPr>
        <w:t>8</w:t>
      </w:r>
      <w:r w:rsidRPr="000712E6">
        <w:rPr>
          <w:rFonts w:asciiTheme="majorHAnsi" w:hAnsiTheme="majorHAnsi" w:cs="Cambria"/>
        </w:rPr>
        <w:t>. Samorząd ma prawo opiniować, na wniosek Dyrektora Szkoły — pracę nauczycieli Szkoły, dla których Dyrektor dokonuje oceny ich pracy zawodowej.</w:t>
      </w:r>
    </w:p>
    <w:p w14:paraId="645680C8" w14:textId="77777777" w:rsidR="00BC1E93" w:rsidRPr="000712E6" w:rsidRDefault="00BC1E93" w:rsidP="00B03105">
      <w:pPr>
        <w:ind w:firstLine="567"/>
        <w:rPr>
          <w:rFonts w:asciiTheme="majorHAnsi" w:hAnsiTheme="majorHAnsi" w:cs="Cambria"/>
        </w:rPr>
      </w:pPr>
    </w:p>
    <w:p w14:paraId="6597599D" w14:textId="77777777" w:rsidR="00BC1E93" w:rsidRPr="000712E6" w:rsidRDefault="00BC1E93" w:rsidP="00B03105">
      <w:pPr>
        <w:ind w:firstLine="567"/>
        <w:jc w:val="both"/>
        <w:rPr>
          <w:rFonts w:asciiTheme="majorHAnsi" w:hAnsiTheme="majorHAnsi" w:cs="Cambria"/>
        </w:rPr>
      </w:pPr>
      <w:r w:rsidRPr="000712E6">
        <w:rPr>
          <w:rFonts w:asciiTheme="majorHAnsi" w:hAnsiTheme="majorHAnsi" w:cs="Cambria"/>
          <w:b/>
          <w:bCs/>
        </w:rPr>
        <w:t>9</w:t>
      </w:r>
      <w:r w:rsidRPr="000712E6">
        <w:rPr>
          <w:rFonts w:asciiTheme="majorHAnsi" w:hAnsiTheme="majorHAnsi" w:cs="Cambria"/>
        </w:rPr>
        <w:t xml:space="preserve">. Uczniowie mają prawo odwołać organy Samorządu na wniosek podpisany przez 20% uczniów szkoły. </w:t>
      </w:r>
    </w:p>
    <w:p w14:paraId="7A55B785" w14:textId="77777777" w:rsidR="00BC1E93" w:rsidRPr="000712E6" w:rsidRDefault="00BC1E93" w:rsidP="00B03105">
      <w:pPr>
        <w:ind w:firstLine="567"/>
        <w:jc w:val="both"/>
        <w:rPr>
          <w:rFonts w:asciiTheme="majorHAnsi" w:hAnsiTheme="majorHAnsi" w:cs="Cambria"/>
        </w:rPr>
      </w:pPr>
    </w:p>
    <w:p w14:paraId="456E6134" w14:textId="77777777" w:rsidR="00BC1E93" w:rsidRPr="000712E6" w:rsidRDefault="00BC1E93" w:rsidP="00B03105">
      <w:pPr>
        <w:ind w:firstLine="567"/>
        <w:jc w:val="both"/>
        <w:rPr>
          <w:rFonts w:asciiTheme="majorHAnsi" w:hAnsiTheme="majorHAnsi" w:cs="Cambria"/>
        </w:rPr>
      </w:pPr>
      <w:r w:rsidRPr="000712E6">
        <w:rPr>
          <w:rFonts w:asciiTheme="majorHAnsi" w:hAnsiTheme="majorHAnsi" w:cs="Cambria"/>
          <w:b/>
          <w:bCs/>
        </w:rPr>
        <w:t>10</w:t>
      </w:r>
      <w:r w:rsidRPr="000712E6">
        <w:rPr>
          <w:rFonts w:asciiTheme="majorHAnsi" w:hAnsiTheme="majorHAnsi" w:cs="Cambria"/>
        </w:rPr>
        <w:t>. W razie zaistnienia sytuacji opisanej w ust. 9, stosuje się następującą procedurę:</w:t>
      </w:r>
    </w:p>
    <w:p w14:paraId="3693D358" w14:textId="77777777" w:rsidR="00BC1E93" w:rsidRPr="000712E6" w:rsidRDefault="00BC1E93" w:rsidP="00B03105">
      <w:pPr>
        <w:tabs>
          <w:tab w:val="left" w:pos="-567"/>
          <w:tab w:val="left" w:pos="426"/>
        </w:tabs>
        <w:ind w:hanging="709"/>
        <w:rPr>
          <w:rFonts w:asciiTheme="majorHAnsi" w:hAnsiTheme="majorHAnsi" w:cs="Cambria"/>
        </w:rPr>
      </w:pPr>
    </w:p>
    <w:p w14:paraId="601FAD6F" w14:textId="77777777" w:rsidR="00BC1E93" w:rsidRPr="000712E6" w:rsidRDefault="00BC1E93" w:rsidP="00B33A5B">
      <w:pPr>
        <w:numPr>
          <w:ilvl w:val="0"/>
          <w:numId w:val="45"/>
        </w:numPr>
        <w:tabs>
          <w:tab w:val="left" w:pos="-567"/>
          <w:tab w:val="left" w:pos="426"/>
        </w:tabs>
        <w:ind w:left="426" w:hanging="415"/>
        <w:jc w:val="both"/>
        <w:rPr>
          <w:rFonts w:asciiTheme="majorHAnsi" w:hAnsiTheme="majorHAnsi" w:cs="Cambria"/>
        </w:rPr>
      </w:pPr>
      <w:r w:rsidRPr="000712E6">
        <w:rPr>
          <w:rFonts w:asciiTheme="majorHAnsi" w:hAnsiTheme="majorHAnsi" w:cs="Cambria"/>
        </w:rPr>
        <w:t>wniosek poparty przez stosowną liczbę uczniów — wraz z propozycjami kandydatów do objęcia stanowisk w organach Samorządu — wnioskodawcy przedkładają Dyrektorowi Szkoły;</w:t>
      </w:r>
    </w:p>
    <w:p w14:paraId="3A4D6CB1" w14:textId="77777777" w:rsidR="00BC1E93" w:rsidRPr="000712E6" w:rsidRDefault="00BC1E93" w:rsidP="00B33A5B">
      <w:pPr>
        <w:numPr>
          <w:ilvl w:val="0"/>
          <w:numId w:val="45"/>
        </w:numPr>
        <w:tabs>
          <w:tab w:val="left" w:pos="-567"/>
          <w:tab w:val="left" w:pos="426"/>
        </w:tabs>
        <w:ind w:left="426" w:hanging="415"/>
        <w:jc w:val="both"/>
        <w:rPr>
          <w:rFonts w:asciiTheme="majorHAnsi" w:hAnsiTheme="majorHAnsi" w:cs="Cambria"/>
        </w:rPr>
      </w:pPr>
      <w:r w:rsidRPr="000712E6">
        <w:rPr>
          <w:rFonts w:asciiTheme="majorHAnsi" w:hAnsiTheme="majorHAnsi" w:cs="Cambria"/>
        </w:rPr>
        <w:t xml:space="preserve"> Dyrektor Szkoły może podjąć się mediacji w celu zażegnania sporu wynikłego wśród uczniów; może to zadanie zlecić opiekunom Samorządu lub nauczycielom pełniącym funkcje kierownicze w szkole;</w:t>
      </w:r>
    </w:p>
    <w:p w14:paraId="474F9552" w14:textId="77777777" w:rsidR="00BC1E93" w:rsidRPr="000712E6" w:rsidRDefault="00BC1E93" w:rsidP="00B33A5B">
      <w:pPr>
        <w:numPr>
          <w:ilvl w:val="0"/>
          <w:numId w:val="45"/>
        </w:numPr>
        <w:tabs>
          <w:tab w:val="left" w:pos="-567"/>
          <w:tab w:val="left" w:pos="426"/>
        </w:tabs>
        <w:ind w:hanging="709"/>
        <w:jc w:val="both"/>
        <w:rPr>
          <w:rFonts w:asciiTheme="majorHAnsi" w:hAnsiTheme="majorHAnsi" w:cs="Cambria"/>
        </w:rPr>
      </w:pPr>
      <w:r w:rsidRPr="000712E6">
        <w:rPr>
          <w:rFonts w:asciiTheme="majorHAnsi" w:hAnsiTheme="majorHAnsi" w:cs="Cambria"/>
        </w:rPr>
        <w:t xml:space="preserve"> jeśli sporu nie udało się zażegnać, ogłasza się wybory nowych organów Samorządu;</w:t>
      </w:r>
    </w:p>
    <w:p w14:paraId="53204E85" w14:textId="77777777" w:rsidR="00BC1E93" w:rsidRPr="000712E6" w:rsidRDefault="00BC1E93" w:rsidP="00B33A5B">
      <w:pPr>
        <w:numPr>
          <w:ilvl w:val="0"/>
          <w:numId w:val="45"/>
        </w:numPr>
        <w:tabs>
          <w:tab w:val="left" w:pos="-567"/>
          <w:tab w:val="left" w:pos="426"/>
        </w:tabs>
        <w:ind w:hanging="709"/>
        <w:jc w:val="both"/>
        <w:rPr>
          <w:rFonts w:asciiTheme="majorHAnsi" w:hAnsiTheme="majorHAnsi" w:cs="Cambria"/>
        </w:rPr>
      </w:pPr>
      <w:r w:rsidRPr="000712E6">
        <w:rPr>
          <w:rFonts w:asciiTheme="majorHAnsi" w:hAnsiTheme="majorHAnsi" w:cs="Cambria"/>
        </w:rPr>
        <w:t xml:space="preserve"> wybory winny się odbyć w ciągu dwóch tygodni od ich ogłoszenia;</w:t>
      </w:r>
    </w:p>
    <w:p w14:paraId="19711517" w14:textId="77777777" w:rsidR="00BC1E93" w:rsidRPr="000712E6" w:rsidRDefault="00BC1E93" w:rsidP="00B33A5B">
      <w:pPr>
        <w:numPr>
          <w:ilvl w:val="0"/>
          <w:numId w:val="45"/>
        </w:numPr>
        <w:tabs>
          <w:tab w:val="left" w:pos="-567"/>
          <w:tab w:val="left" w:pos="426"/>
        </w:tabs>
        <w:spacing w:after="240"/>
        <w:ind w:left="426" w:hanging="415"/>
        <w:jc w:val="both"/>
        <w:rPr>
          <w:rFonts w:asciiTheme="majorHAnsi" w:hAnsiTheme="majorHAnsi" w:cs="Cambria"/>
        </w:rPr>
      </w:pPr>
      <w:r w:rsidRPr="000712E6">
        <w:rPr>
          <w:rFonts w:asciiTheme="majorHAnsi" w:hAnsiTheme="majorHAnsi" w:cs="Cambria"/>
        </w:rPr>
        <w:t xml:space="preserve"> regulacje dotyczące zwyczajnego wyboru organów Samorządu obowiązujące w Szkole stosuje się odpowiednio.</w:t>
      </w:r>
    </w:p>
    <w:p w14:paraId="2242E5DB" w14:textId="77777777" w:rsidR="00BC1E93" w:rsidRPr="000712E6" w:rsidRDefault="00BC1E93" w:rsidP="00B03105">
      <w:pPr>
        <w:jc w:val="both"/>
        <w:rPr>
          <w:rFonts w:asciiTheme="majorHAnsi" w:hAnsiTheme="majorHAnsi" w:cs="Cambria"/>
          <w:b/>
          <w:bCs/>
        </w:rPr>
      </w:pPr>
      <w:r w:rsidRPr="000712E6">
        <w:rPr>
          <w:rFonts w:asciiTheme="majorHAnsi" w:hAnsiTheme="majorHAnsi" w:cs="Cambria"/>
          <w:b/>
          <w:bCs/>
        </w:rPr>
        <w:t xml:space="preserve">        § 51.  Zasady współpracy organów szkoły.</w:t>
      </w:r>
    </w:p>
    <w:p w14:paraId="7B78B582" w14:textId="77777777" w:rsidR="00BC1E93" w:rsidRPr="000712E6" w:rsidRDefault="00BC1E93" w:rsidP="00B03105">
      <w:pPr>
        <w:jc w:val="both"/>
        <w:rPr>
          <w:rFonts w:asciiTheme="majorHAnsi" w:hAnsiTheme="majorHAnsi" w:cs="Cambria"/>
          <w:b/>
          <w:bCs/>
        </w:rPr>
      </w:pPr>
    </w:p>
    <w:p w14:paraId="60D829D8" w14:textId="77777777" w:rsidR="00BC1E93" w:rsidRPr="000712E6" w:rsidRDefault="00BC1E93" w:rsidP="00650428">
      <w:pPr>
        <w:numPr>
          <w:ilvl w:val="3"/>
          <w:numId w:val="6"/>
        </w:numPr>
        <w:tabs>
          <w:tab w:val="left" w:pos="360"/>
        </w:tabs>
        <w:ind w:left="0" w:firstLine="426"/>
        <w:jc w:val="both"/>
        <w:rPr>
          <w:rFonts w:asciiTheme="majorHAnsi" w:hAnsiTheme="majorHAnsi" w:cs="Cambria"/>
        </w:rPr>
      </w:pPr>
      <w:r w:rsidRPr="000712E6">
        <w:rPr>
          <w:rFonts w:asciiTheme="majorHAnsi" w:hAnsiTheme="majorHAnsi" w:cs="Cambria"/>
        </w:rPr>
        <w:t>Wszystkie organa szkoły współpracują w duchu porozumienia i wzajemnego szacunku, umożliwiając swobodne działanie i podejmowanie decyzji przez każdy organ w granicach swoich kompetencji.</w:t>
      </w:r>
    </w:p>
    <w:p w14:paraId="5FCA39C7" w14:textId="77777777" w:rsidR="00BC1E93" w:rsidRPr="000712E6" w:rsidRDefault="00BC1E93" w:rsidP="00B03105">
      <w:pPr>
        <w:tabs>
          <w:tab w:val="left" w:pos="360"/>
        </w:tabs>
        <w:ind w:left="426"/>
        <w:jc w:val="both"/>
        <w:rPr>
          <w:rFonts w:asciiTheme="majorHAnsi" w:hAnsiTheme="majorHAnsi" w:cs="Cambria"/>
        </w:rPr>
      </w:pPr>
    </w:p>
    <w:p w14:paraId="6C17803A" w14:textId="77777777" w:rsidR="00BC1E93" w:rsidRPr="000712E6" w:rsidRDefault="00BC1E93" w:rsidP="00650428">
      <w:pPr>
        <w:numPr>
          <w:ilvl w:val="3"/>
          <w:numId w:val="6"/>
        </w:numPr>
        <w:tabs>
          <w:tab w:val="left" w:pos="360"/>
        </w:tabs>
        <w:ind w:left="0" w:firstLine="426"/>
        <w:jc w:val="both"/>
        <w:rPr>
          <w:rFonts w:asciiTheme="majorHAnsi" w:hAnsiTheme="majorHAnsi" w:cs="Cambria"/>
        </w:rPr>
      </w:pPr>
      <w:r w:rsidRPr="000712E6">
        <w:rPr>
          <w:rFonts w:asciiTheme="majorHAnsi" w:hAnsiTheme="majorHAnsi" w:cs="Cambria"/>
        </w:rPr>
        <w:lastRenderedPageBreak/>
        <w:t>Każdy organ szkoły planuje swoją działalność na rok szkolny. Plany działań powinny być uchwalone (sporządzone) do końca września. Kopie dokumentów przekazywane są dyrektorowi szkoły w celu ich powielenia i przekazania kompletu każdemu organowi szkoły.</w:t>
      </w:r>
    </w:p>
    <w:p w14:paraId="5C9F115A" w14:textId="77777777" w:rsidR="00BC1E93" w:rsidRPr="000712E6" w:rsidRDefault="00BC1E93" w:rsidP="00B03105">
      <w:pPr>
        <w:tabs>
          <w:tab w:val="left" w:pos="360"/>
        </w:tabs>
        <w:ind w:firstLine="426"/>
        <w:jc w:val="both"/>
        <w:rPr>
          <w:rFonts w:asciiTheme="majorHAnsi" w:hAnsiTheme="majorHAnsi" w:cs="Cambria"/>
        </w:rPr>
      </w:pPr>
    </w:p>
    <w:p w14:paraId="5D699345" w14:textId="77777777" w:rsidR="00BC1E93" w:rsidRPr="000712E6" w:rsidRDefault="00BC1E93" w:rsidP="00650428">
      <w:pPr>
        <w:numPr>
          <w:ilvl w:val="3"/>
          <w:numId w:val="6"/>
        </w:numPr>
        <w:tabs>
          <w:tab w:val="left" w:pos="360"/>
        </w:tabs>
        <w:ind w:left="0" w:firstLine="426"/>
        <w:jc w:val="both"/>
        <w:rPr>
          <w:rFonts w:asciiTheme="majorHAnsi" w:hAnsiTheme="majorHAnsi" w:cs="Cambria"/>
        </w:rPr>
      </w:pPr>
      <w:r w:rsidRPr="000712E6">
        <w:rPr>
          <w:rFonts w:asciiTheme="majorHAnsi" w:hAnsiTheme="majorHAnsi" w:cs="Cambria"/>
        </w:rPr>
        <w:t>Każdy organ po analizie planów działania pozostałych organów, może włączyć się do realizacji konkretnych zadań, proponując swoją opinię lub stanowisko w danej sprawie, nie naruszając kompetencji organu uprawnionego.</w:t>
      </w:r>
    </w:p>
    <w:p w14:paraId="36439549" w14:textId="77777777" w:rsidR="00BC1E93" w:rsidRPr="000712E6" w:rsidRDefault="00BC1E93" w:rsidP="00B03105">
      <w:pPr>
        <w:tabs>
          <w:tab w:val="left" w:pos="360"/>
        </w:tabs>
        <w:ind w:firstLine="426"/>
        <w:jc w:val="both"/>
        <w:rPr>
          <w:rFonts w:asciiTheme="majorHAnsi" w:hAnsiTheme="majorHAnsi" w:cs="Cambria"/>
        </w:rPr>
      </w:pPr>
    </w:p>
    <w:p w14:paraId="59C2D57A" w14:textId="77777777" w:rsidR="00BC1E93" w:rsidRPr="000712E6" w:rsidRDefault="00BC1E93" w:rsidP="00C471D7">
      <w:pPr>
        <w:numPr>
          <w:ilvl w:val="3"/>
          <w:numId w:val="6"/>
        </w:numPr>
        <w:tabs>
          <w:tab w:val="left" w:pos="360"/>
        </w:tabs>
        <w:ind w:left="0" w:firstLine="426"/>
        <w:jc w:val="both"/>
        <w:rPr>
          <w:rFonts w:asciiTheme="majorHAnsi" w:hAnsiTheme="majorHAnsi" w:cs="Cambria"/>
        </w:rPr>
      </w:pPr>
      <w:r w:rsidRPr="000712E6">
        <w:rPr>
          <w:rFonts w:asciiTheme="majorHAnsi" w:hAnsiTheme="majorHAnsi" w:cs="Cambria"/>
        </w:rPr>
        <w:t>Organa szkoły mogą zapraszać na swoje planowane lub doraźne zebrania przedstawicieli innych organów w celu wymiany poglądów i informacji.</w:t>
      </w:r>
    </w:p>
    <w:p w14:paraId="22849FDC" w14:textId="77777777" w:rsidR="00BC1E93" w:rsidRPr="000712E6" w:rsidRDefault="00BC1E93" w:rsidP="00B03105">
      <w:pPr>
        <w:tabs>
          <w:tab w:val="left" w:pos="360"/>
        </w:tabs>
        <w:ind w:firstLine="426"/>
        <w:jc w:val="both"/>
        <w:rPr>
          <w:rFonts w:asciiTheme="majorHAnsi" w:hAnsiTheme="majorHAnsi" w:cs="Cambria"/>
        </w:rPr>
      </w:pPr>
    </w:p>
    <w:p w14:paraId="54F57C09" w14:textId="3B592001" w:rsidR="00BC1E93" w:rsidRPr="000712E6" w:rsidRDefault="00BC1E93" w:rsidP="00650428">
      <w:pPr>
        <w:numPr>
          <w:ilvl w:val="3"/>
          <w:numId w:val="6"/>
        </w:numPr>
        <w:tabs>
          <w:tab w:val="left" w:pos="360"/>
        </w:tabs>
        <w:ind w:left="0" w:firstLine="426"/>
        <w:jc w:val="both"/>
        <w:rPr>
          <w:rFonts w:asciiTheme="majorHAnsi" w:hAnsiTheme="majorHAnsi" w:cs="Cambria"/>
        </w:rPr>
      </w:pPr>
      <w:r w:rsidRPr="000712E6">
        <w:rPr>
          <w:rFonts w:asciiTheme="majorHAnsi" w:hAnsiTheme="majorHAnsi" w:cs="Cambria"/>
        </w:rPr>
        <w:t>Rodzice i uczniowie przedstawiają swoje wnioski i opinie dyrektorowi szkoły poprzez swoją reprezentację, tj. Radę Rodziców i S.U. w formie pisemnej, a Radzie Pedagogicznej w formie ustnej  na jej posiedzeniu.</w:t>
      </w:r>
    </w:p>
    <w:p w14:paraId="61CF84A7" w14:textId="77777777" w:rsidR="0060574F" w:rsidRPr="000712E6" w:rsidRDefault="0060574F" w:rsidP="0060574F">
      <w:pPr>
        <w:pStyle w:val="Akapitzlist"/>
        <w:rPr>
          <w:rFonts w:asciiTheme="majorHAnsi" w:hAnsiTheme="majorHAnsi" w:cs="Cambria"/>
        </w:rPr>
      </w:pPr>
    </w:p>
    <w:p w14:paraId="1816C2D9" w14:textId="36CBDA65" w:rsidR="0060574F" w:rsidRPr="000712E6" w:rsidRDefault="0060574F" w:rsidP="0060574F">
      <w:pPr>
        <w:spacing w:before="240" w:after="120"/>
        <w:ind w:firstLine="284"/>
        <w:jc w:val="both"/>
        <w:outlineLvl w:val="2"/>
        <w:rPr>
          <w:rFonts w:asciiTheme="majorHAnsi" w:eastAsia="Times New Roman" w:hAnsiTheme="majorHAnsi"/>
          <w:b/>
          <w:bCs/>
          <w:color w:val="0070C0"/>
          <w:lang w:eastAsia="pl-PL"/>
        </w:rPr>
      </w:pPr>
      <w:r w:rsidRPr="000712E6">
        <w:rPr>
          <w:rFonts w:asciiTheme="majorHAnsi" w:hAnsiTheme="majorHAnsi" w:cs="Cambria"/>
          <w:b/>
          <w:bCs/>
        </w:rPr>
        <w:t>5</w:t>
      </w:r>
      <w:r w:rsidRPr="000712E6">
        <w:rPr>
          <w:rFonts w:asciiTheme="majorHAnsi" w:eastAsia="Times New Roman" w:hAnsiTheme="majorHAnsi"/>
          <w:b/>
          <w:bCs/>
          <w:lang w:eastAsia="pl-PL"/>
        </w:rPr>
        <w:t>a.</w:t>
      </w:r>
      <w:r w:rsidRPr="000712E6">
        <w:rPr>
          <w:rFonts w:asciiTheme="majorHAnsi" w:eastAsia="Times New Roman" w:hAnsiTheme="majorHAnsi"/>
          <w:b/>
          <w:bCs/>
          <w:color w:val="0070C0"/>
          <w:lang w:eastAsia="pl-PL"/>
        </w:rPr>
        <w:t xml:space="preserve"> </w:t>
      </w:r>
      <w:r w:rsidRPr="000712E6">
        <w:rPr>
          <w:rFonts w:asciiTheme="majorHAnsi" w:eastAsia="Times New Roman" w:hAnsiTheme="majorHAnsi"/>
          <w:lang w:eastAsia="pl-PL"/>
        </w:rPr>
        <w:t>W sytuacji ograniczenia funkcjonowania szkoły z powodu zagrożenia epidemicznego korespondencja pomiędzy organami prowadzona jest drogą elektroniczna bądź w formie wideokonferencji.</w:t>
      </w:r>
      <w:r w:rsidRPr="000712E6">
        <w:rPr>
          <w:rFonts w:asciiTheme="majorHAnsi" w:eastAsia="Times New Roman" w:hAnsiTheme="majorHAnsi"/>
          <w:b/>
          <w:bCs/>
          <w:lang w:eastAsia="pl-PL"/>
        </w:rPr>
        <w:t xml:space="preserve"> </w:t>
      </w:r>
    </w:p>
    <w:p w14:paraId="652D8B85" w14:textId="3C3DAEA3" w:rsidR="0060574F" w:rsidRPr="000712E6" w:rsidRDefault="0060574F" w:rsidP="0060574F">
      <w:pPr>
        <w:tabs>
          <w:tab w:val="left" w:pos="360"/>
        </w:tabs>
        <w:ind w:left="426"/>
        <w:jc w:val="both"/>
        <w:rPr>
          <w:rFonts w:asciiTheme="majorHAnsi" w:hAnsiTheme="majorHAnsi" w:cs="Cambria"/>
        </w:rPr>
      </w:pPr>
    </w:p>
    <w:p w14:paraId="68A43930" w14:textId="77777777" w:rsidR="00BC1E93" w:rsidRPr="000712E6" w:rsidRDefault="00BC1E93" w:rsidP="00B03105">
      <w:pPr>
        <w:tabs>
          <w:tab w:val="left" w:pos="360"/>
        </w:tabs>
        <w:ind w:firstLine="426"/>
        <w:jc w:val="both"/>
        <w:rPr>
          <w:rFonts w:asciiTheme="majorHAnsi" w:hAnsiTheme="majorHAnsi" w:cs="Cambria"/>
        </w:rPr>
      </w:pPr>
    </w:p>
    <w:p w14:paraId="7F32D10F" w14:textId="77777777" w:rsidR="00BC1E93" w:rsidRPr="000712E6" w:rsidRDefault="00BC1E93" w:rsidP="00650428">
      <w:pPr>
        <w:numPr>
          <w:ilvl w:val="3"/>
          <w:numId w:val="6"/>
        </w:numPr>
        <w:tabs>
          <w:tab w:val="left" w:pos="360"/>
        </w:tabs>
        <w:ind w:left="0" w:firstLine="426"/>
        <w:jc w:val="both"/>
        <w:rPr>
          <w:rFonts w:asciiTheme="majorHAnsi" w:hAnsiTheme="majorHAnsi" w:cs="Cambria"/>
        </w:rPr>
      </w:pPr>
      <w:r w:rsidRPr="000712E6">
        <w:rPr>
          <w:rFonts w:asciiTheme="majorHAnsi" w:hAnsiTheme="majorHAnsi" w:cs="Cambria"/>
        </w:rPr>
        <w:t>Wnioski i opinie rozpatrywane są zgodnie z procedurą rozpatrywania skarg i wniosków.</w:t>
      </w:r>
    </w:p>
    <w:p w14:paraId="5B8B187F" w14:textId="77777777" w:rsidR="00BC1E93" w:rsidRPr="000712E6" w:rsidRDefault="00BC1E93" w:rsidP="00B03105">
      <w:pPr>
        <w:tabs>
          <w:tab w:val="left" w:pos="360"/>
        </w:tabs>
        <w:ind w:firstLine="426"/>
        <w:jc w:val="both"/>
        <w:rPr>
          <w:rFonts w:asciiTheme="majorHAnsi" w:hAnsiTheme="majorHAnsi" w:cs="Cambria"/>
        </w:rPr>
      </w:pPr>
    </w:p>
    <w:p w14:paraId="02379748" w14:textId="77777777" w:rsidR="00BC1E93" w:rsidRPr="000712E6" w:rsidRDefault="00BC1E93" w:rsidP="00650428">
      <w:pPr>
        <w:numPr>
          <w:ilvl w:val="3"/>
          <w:numId w:val="6"/>
        </w:numPr>
        <w:tabs>
          <w:tab w:val="left" w:pos="360"/>
        </w:tabs>
        <w:ind w:left="0" w:firstLine="426"/>
        <w:jc w:val="both"/>
        <w:rPr>
          <w:rFonts w:asciiTheme="majorHAnsi" w:hAnsiTheme="majorHAnsi" w:cs="Cambria"/>
        </w:rPr>
      </w:pPr>
      <w:r w:rsidRPr="000712E6">
        <w:rPr>
          <w:rFonts w:asciiTheme="majorHAnsi" w:hAnsiTheme="majorHAnsi" w:cs="Cambria"/>
        </w:rPr>
        <w:t>Rodzice i nauczyciele współdziałają ze sobą w sprawach wychowania, opieki                                     i kształcenia dzieci według zasad ujętych w § 51 ust. 1 statutu szkoły.</w:t>
      </w:r>
    </w:p>
    <w:p w14:paraId="29B36226" w14:textId="77777777" w:rsidR="00BC1E93" w:rsidRPr="000712E6" w:rsidRDefault="00BC1E93" w:rsidP="00B03105">
      <w:pPr>
        <w:tabs>
          <w:tab w:val="left" w:pos="360"/>
        </w:tabs>
        <w:ind w:firstLine="426"/>
        <w:jc w:val="both"/>
        <w:rPr>
          <w:rFonts w:asciiTheme="majorHAnsi" w:hAnsiTheme="majorHAnsi" w:cs="Cambria"/>
        </w:rPr>
      </w:pPr>
    </w:p>
    <w:p w14:paraId="61C9201A" w14:textId="77777777" w:rsidR="00BC1E93" w:rsidRPr="000712E6" w:rsidRDefault="00BC1E93" w:rsidP="00650428">
      <w:pPr>
        <w:numPr>
          <w:ilvl w:val="3"/>
          <w:numId w:val="6"/>
        </w:numPr>
        <w:tabs>
          <w:tab w:val="left" w:pos="360"/>
        </w:tabs>
        <w:ind w:left="0" w:firstLine="426"/>
        <w:jc w:val="both"/>
        <w:rPr>
          <w:rFonts w:asciiTheme="majorHAnsi" w:hAnsiTheme="majorHAnsi" w:cs="Cambria"/>
        </w:rPr>
      </w:pPr>
      <w:r w:rsidRPr="000712E6">
        <w:rPr>
          <w:rFonts w:asciiTheme="majorHAnsi" w:hAnsiTheme="majorHAnsi" w:cs="Cambria"/>
        </w:rPr>
        <w:t>Wszelkie sprawy sporne rozwiązywane są wewnątrz szkoły, z zachowaniem drogi służbowej i zasad ujętych w § 53 niniejszego statutu.</w:t>
      </w:r>
    </w:p>
    <w:p w14:paraId="7BE15D2F" w14:textId="77777777" w:rsidR="00BC1E93" w:rsidRPr="000712E6" w:rsidRDefault="00BC1E93" w:rsidP="00B03105">
      <w:pPr>
        <w:tabs>
          <w:tab w:val="left" w:pos="360"/>
        </w:tabs>
        <w:ind w:left="426"/>
        <w:jc w:val="both"/>
        <w:rPr>
          <w:rFonts w:asciiTheme="majorHAnsi" w:hAnsiTheme="majorHAnsi" w:cs="Cambria"/>
        </w:rPr>
      </w:pPr>
    </w:p>
    <w:p w14:paraId="0FC0C8D1" w14:textId="77777777" w:rsidR="00BC1E93" w:rsidRPr="000712E6" w:rsidRDefault="00BC1E93" w:rsidP="00B03105">
      <w:pPr>
        <w:tabs>
          <w:tab w:val="left" w:pos="567"/>
        </w:tabs>
        <w:ind w:firstLine="426"/>
        <w:jc w:val="both"/>
        <w:rPr>
          <w:rFonts w:asciiTheme="majorHAnsi" w:hAnsiTheme="majorHAnsi" w:cs="Cambria"/>
        </w:rPr>
      </w:pPr>
      <w:r w:rsidRPr="000712E6">
        <w:rPr>
          <w:rFonts w:asciiTheme="majorHAnsi" w:hAnsiTheme="majorHAnsi" w:cs="Cambria"/>
          <w:b/>
          <w:bCs/>
        </w:rPr>
        <w:t xml:space="preserve"> § 52.1</w:t>
      </w:r>
      <w:r w:rsidRPr="000712E6">
        <w:rPr>
          <w:rFonts w:asciiTheme="majorHAnsi" w:hAnsiTheme="majorHAnsi" w:cs="Cambria"/>
        </w:rPr>
        <w:t>. Rodzice i nauczyciele współdziałają ze szkołą w sprawach wychowania                                  i kształcenia dzieci.</w:t>
      </w:r>
    </w:p>
    <w:p w14:paraId="71E4AD66" w14:textId="77777777" w:rsidR="00BC1E93" w:rsidRPr="000712E6" w:rsidRDefault="00BC1E93" w:rsidP="00B03105">
      <w:pPr>
        <w:ind w:firstLine="426"/>
        <w:rPr>
          <w:rFonts w:asciiTheme="majorHAnsi" w:hAnsiTheme="majorHAnsi" w:cs="Cambria"/>
        </w:rPr>
      </w:pPr>
    </w:p>
    <w:p w14:paraId="6CDD1A16" w14:textId="77777777" w:rsidR="00BC1E93" w:rsidRPr="000712E6" w:rsidRDefault="00BC1E93" w:rsidP="00B33A5B">
      <w:pPr>
        <w:pStyle w:val="DefaultText"/>
        <w:numPr>
          <w:ilvl w:val="0"/>
          <w:numId w:val="22"/>
        </w:numPr>
        <w:tabs>
          <w:tab w:val="clear" w:pos="680"/>
          <w:tab w:val="num" w:pos="284"/>
        </w:tabs>
        <w:ind w:hanging="254"/>
        <w:jc w:val="both"/>
        <w:rPr>
          <w:rFonts w:asciiTheme="majorHAnsi" w:hAnsiTheme="majorHAnsi" w:cs="Cambria"/>
          <w:sz w:val="22"/>
          <w:szCs w:val="22"/>
          <w:lang w:val="pl-PL"/>
        </w:rPr>
      </w:pPr>
      <w:r w:rsidRPr="000712E6">
        <w:rPr>
          <w:rFonts w:asciiTheme="majorHAnsi" w:hAnsiTheme="majorHAnsi" w:cs="Cambria"/>
          <w:sz w:val="22"/>
          <w:szCs w:val="22"/>
          <w:lang w:val="pl-PL"/>
        </w:rPr>
        <w:t>Rodzice współpracując ze szkołą mają prawo do:</w:t>
      </w:r>
    </w:p>
    <w:p w14:paraId="793EBDE4" w14:textId="77777777" w:rsidR="00BC1E93" w:rsidRPr="000712E6" w:rsidRDefault="00BC1E93" w:rsidP="00B03105">
      <w:pPr>
        <w:pStyle w:val="DefaultText"/>
        <w:ind w:left="680"/>
        <w:jc w:val="both"/>
        <w:rPr>
          <w:rFonts w:asciiTheme="majorHAnsi" w:hAnsiTheme="majorHAnsi" w:cs="Cambria"/>
          <w:sz w:val="22"/>
          <w:szCs w:val="22"/>
          <w:lang w:val="pl-PL"/>
        </w:rPr>
      </w:pPr>
    </w:p>
    <w:p w14:paraId="7707D66D" w14:textId="77777777" w:rsidR="00BC1E93" w:rsidRPr="000712E6" w:rsidRDefault="00BC1E93" w:rsidP="00B33A5B">
      <w:pPr>
        <w:pStyle w:val="DefaultText"/>
        <w:numPr>
          <w:ilvl w:val="1"/>
          <w:numId w:val="22"/>
        </w:numPr>
        <w:tabs>
          <w:tab w:val="clear" w:pos="1304"/>
          <w:tab w:val="num" w:pos="426"/>
        </w:tabs>
        <w:ind w:left="0" w:firstLine="0"/>
        <w:jc w:val="both"/>
        <w:rPr>
          <w:rFonts w:asciiTheme="majorHAnsi" w:hAnsiTheme="majorHAnsi" w:cs="Cambria"/>
          <w:sz w:val="22"/>
          <w:szCs w:val="22"/>
          <w:lang w:val="pl-PL"/>
        </w:rPr>
      </w:pPr>
      <w:r w:rsidRPr="000712E6">
        <w:rPr>
          <w:rFonts w:asciiTheme="majorHAnsi" w:hAnsiTheme="majorHAnsi" w:cs="Cambria"/>
          <w:sz w:val="22"/>
          <w:szCs w:val="22"/>
          <w:lang w:val="pl-PL"/>
        </w:rPr>
        <w:t>znajomości statutu szkoły, a wszczególności do znajomości celów i zadań szkoły, programu wychowawczo - profilaktycznego szkoły;</w:t>
      </w:r>
    </w:p>
    <w:p w14:paraId="02BA0485" w14:textId="77777777" w:rsidR="00BC1E93" w:rsidRPr="000712E6" w:rsidRDefault="00BC1E93" w:rsidP="00B03105">
      <w:pPr>
        <w:pStyle w:val="DefaultText"/>
        <w:jc w:val="both"/>
        <w:rPr>
          <w:rFonts w:asciiTheme="majorHAnsi" w:hAnsiTheme="majorHAnsi" w:cs="Cambria"/>
          <w:sz w:val="22"/>
          <w:szCs w:val="22"/>
          <w:lang w:val="pl-PL"/>
        </w:rPr>
      </w:pPr>
    </w:p>
    <w:p w14:paraId="354C0B9A" w14:textId="77777777" w:rsidR="00BC1E93" w:rsidRPr="000712E6" w:rsidRDefault="00BC1E93" w:rsidP="00B33A5B">
      <w:pPr>
        <w:pStyle w:val="DefaultText"/>
        <w:numPr>
          <w:ilvl w:val="1"/>
          <w:numId w:val="22"/>
        </w:numPr>
        <w:tabs>
          <w:tab w:val="clear" w:pos="1304"/>
          <w:tab w:val="num" w:pos="426"/>
        </w:tabs>
        <w:ind w:left="0" w:firstLine="0"/>
        <w:jc w:val="both"/>
        <w:rPr>
          <w:rFonts w:asciiTheme="majorHAnsi" w:hAnsiTheme="majorHAnsi" w:cs="Cambria"/>
          <w:sz w:val="22"/>
          <w:szCs w:val="22"/>
          <w:lang w:val="pl-PL"/>
        </w:rPr>
      </w:pPr>
      <w:r w:rsidRPr="000712E6">
        <w:rPr>
          <w:rFonts w:asciiTheme="majorHAnsi" w:hAnsiTheme="majorHAnsi" w:cs="Cambria"/>
          <w:sz w:val="22"/>
          <w:szCs w:val="22"/>
          <w:lang w:val="pl-PL"/>
        </w:rPr>
        <w:t>zgłaszania do  Programu Wychowawczo-profilaktycznego swoich propozycji; wnioski i propozycje przekazują za pośrednictwem wychowawcy do przewodniczącego rady pedagogicznej;</w:t>
      </w:r>
    </w:p>
    <w:p w14:paraId="4165F002" w14:textId="77777777" w:rsidR="00BC1E93" w:rsidRPr="000712E6" w:rsidRDefault="00BC1E93" w:rsidP="00B03105">
      <w:pPr>
        <w:pStyle w:val="DefaultText"/>
        <w:jc w:val="both"/>
        <w:rPr>
          <w:rFonts w:asciiTheme="majorHAnsi" w:hAnsiTheme="majorHAnsi" w:cs="Cambria"/>
          <w:sz w:val="22"/>
          <w:szCs w:val="22"/>
          <w:lang w:val="pl-PL"/>
        </w:rPr>
      </w:pPr>
    </w:p>
    <w:p w14:paraId="7EB55E21" w14:textId="77777777" w:rsidR="00BC1E93" w:rsidRPr="000712E6" w:rsidRDefault="00BC1E93" w:rsidP="00B33A5B">
      <w:pPr>
        <w:pStyle w:val="DefaultText"/>
        <w:numPr>
          <w:ilvl w:val="1"/>
          <w:numId w:val="22"/>
        </w:numPr>
        <w:tabs>
          <w:tab w:val="clear" w:pos="1304"/>
          <w:tab w:val="num" w:pos="426"/>
        </w:tabs>
        <w:ind w:left="0" w:firstLine="0"/>
        <w:jc w:val="both"/>
        <w:rPr>
          <w:rFonts w:asciiTheme="majorHAnsi" w:hAnsiTheme="majorHAnsi" w:cs="Cambria"/>
          <w:sz w:val="22"/>
          <w:szCs w:val="22"/>
          <w:lang w:val="pl-PL"/>
        </w:rPr>
      </w:pPr>
      <w:r w:rsidRPr="000712E6">
        <w:rPr>
          <w:rFonts w:asciiTheme="majorHAnsi" w:hAnsiTheme="majorHAnsi" w:cs="Cambria"/>
          <w:sz w:val="22"/>
          <w:szCs w:val="22"/>
          <w:lang w:val="pl-PL"/>
        </w:rPr>
        <w:t>współudziału w pracy wychowawczej;</w:t>
      </w:r>
    </w:p>
    <w:p w14:paraId="0EE91D4A" w14:textId="77777777" w:rsidR="00BC1E93" w:rsidRPr="000712E6" w:rsidRDefault="00BC1E93" w:rsidP="00B03105">
      <w:pPr>
        <w:pStyle w:val="DefaultText"/>
        <w:jc w:val="both"/>
        <w:rPr>
          <w:rFonts w:asciiTheme="majorHAnsi" w:hAnsiTheme="majorHAnsi" w:cs="Cambria"/>
          <w:sz w:val="22"/>
          <w:szCs w:val="22"/>
          <w:lang w:val="pl-PL"/>
        </w:rPr>
      </w:pPr>
    </w:p>
    <w:p w14:paraId="201558C1" w14:textId="77777777" w:rsidR="00BC1E93" w:rsidRPr="000712E6" w:rsidRDefault="00BC1E93" w:rsidP="00B33A5B">
      <w:pPr>
        <w:pStyle w:val="DefaultText"/>
        <w:numPr>
          <w:ilvl w:val="1"/>
          <w:numId w:val="22"/>
        </w:numPr>
        <w:tabs>
          <w:tab w:val="clear" w:pos="1304"/>
          <w:tab w:val="num" w:pos="426"/>
        </w:tabs>
        <w:ind w:left="0" w:firstLine="0"/>
        <w:jc w:val="both"/>
        <w:rPr>
          <w:rFonts w:asciiTheme="majorHAnsi" w:hAnsiTheme="majorHAnsi" w:cs="Cambria"/>
          <w:sz w:val="22"/>
          <w:szCs w:val="22"/>
          <w:lang w:val="pl-PL"/>
        </w:rPr>
      </w:pPr>
      <w:r w:rsidRPr="000712E6">
        <w:rPr>
          <w:rFonts w:asciiTheme="majorHAnsi" w:hAnsiTheme="majorHAnsi" w:cs="Cambria"/>
          <w:sz w:val="22"/>
          <w:szCs w:val="22"/>
          <w:lang w:val="pl-PL"/>
        </w:rPr>
        <w:t>znajomości organizacji pracy szkoły w danym roku szkolnym. Informacje te przekazuje dyrektor szkoły po zebraniu rady pedagogicznej;</w:t>
      </w:r>
    </w:p>
    <w:p w14:paraId="6DFAB8C8" w14:textId="77777777" w:rsidR="00BC1E93" w:rsidRPr="000712E6" w:rsidRDefault="00BC1E93" w:rsidP="00B03105">
      <w:pPr>
        <w:pStyle w:val="DefaultText"/>
        <w:jc w:val="both"/>
        <w:rPr>
          <w:rFonts w:asciiTheme="majorHAnsi" w:hAnsiTheme="majorHAnsi" w:cs="Cambria"/>
          <w:sz w:val="22"/>
          <w:szCs w:val="22"/>
          <w:lang w:val="pl-PL"/>
        </w:rPr>
      </w:pPr>
    </w:p>
    <w:p w14:paraId="468FB43C" w14:textId="77777777" w:rsidR="00BC1E93" w:rsidRPr="000712E6" w:rsidRDefault="00BC1E93" w:rsidP="00B33A5B">
      <w:pPr>
        <w:pStyle w:val="DefaultText"/>
        <w:numPr>
          <w:ilvl w:val="1"/>
          <w:numId w:val="22"/>
        </w:numPr>
        <w:tabs>
          <w:tab w:val="clear" w:pos="1304"/>
          <w:tab w:val="num" w:pos="426"/>
        </w:tabs>
        <w:ind w:left="0" w:firstLine="0"/>
        <w:jc w:val="both"/>
        <w:rPr>
          <w:rFonts w:asciiTheme="majorHAnsi" w:hAnsiTheme="majorHAnsi" w:cs="Cambria"/>
          <w:sz w:val="22"/>
          <w:szCs w:val="22"/>
          <w:lang w:val="pl-PL"/>
        </w:rPr>
      </w:pPr>
      <w:r w:rsidRPr="000712E6">
        <w:rPr>
          <w:rFonts w:asciiTheme="majorHAnsi" w:hAnsiTheme="majorHAnsi" w:cs="Cambria"/>
          <w:sz w:val="22"/>
          <w:szCs w:val="22"/>
          <w:lang w:val="pl-PL"/>
        </w:rPr>
        <w:t xml:space="preserve">znajomości przepisów dotyczących oceniania, klasyfikowania i promowania oraz przeprowadzania egzaminów. Przepisy te są omówione na pierwszym zebraniu rodziców </w:t>
      </w:r>
      <w:r w:rsidRPr="000712E6">
        <w:rPr>
          <w:rFonts w:asciiTheme="majorHAnsi" w:hAnsiTheme="majorHAnsi" w:cs="Cambria"/>
          <w:sz w:val="22"/>
          <w:szCs w:val="22"/>
          <w:lang w:val="pl-PL"/>
        </w:rPr>
        <w:br/>
        <w:t>i w przypadkach wymagających ich znajomości;</w:t>
      </w:r>
    </w:p>
    <w:p w14:paraId="12024B13" w14:textId="77777777" w:rsidR="00BC1E93" w:rsidRPr="000712E6" w:rsidRDefault="00BC1E93" w:rsidP="00B03105">
      <w:pPr>
        <w:pStyle w:val="DefaultText"/>
        <w:jc w:val="both"/>
        <w:rPr>
          <w:rFonts w:asciiTheme="majorHAnsi" w:hAnsiTheme="majorHAnsi" w:cs="Cambria"/>
          <w:sz w:val="22"/>
          <w:szCs w:val="22"/>
          <w:lang w:val="pl-PL"/>
        </w:rPr>
      </w:pPr>
    </w:p>
    <w:p w14:paraId="7D06D33E" w14:textId="77777777" w:rsidR="00BC1E93" w:rsidRPr="000712E6" w:rsidRDefault="00BC1E93" w:rsidP="00B33A5B">
      <w:pPr>
        <w:pStyle w:val="DefaultText"/>
        <w:numPr>
          <w:ilvl w:val="1"/>
          <w:numId w:val="22"/>
        </w:numPr>
        <w:tabs>
          <w:tab w:val="clear" w:pos="1304"/>
          <w:tab w:val="num" w:pos="426"/>
        </w:tabs>
        <w:ind w:left="0" w:firstLine="0"/>
        <w:jc w:val="both"/>
        <w:rPr>
          <w:rFonts w:asciiTheme="majorHAnsi" w:hAnsiTheme="majorHAnsi" w:cs="Cambria"/>
          <w:sz w:val="22"/>
          <w:szCs w:val="22"/>
          <w:lang w:val="pl-PL"/>
        </w:rPr>
      </w:pPr>
      <w:r w:rsidRPr="000712E6">
        <w:rPr>
          <w:rFonts w:asciiTheme="majorHAnsi" w:hAnsiTheme="majorHAnsi" w:cs="Cambria"/>
          <w:sz w:val="22"/>
          <w:szCs w:val="22"/>
          <w:lang w:val="pl-PL"/>
        </w:rPr>
        <w:t xml:space="preserve">uzyskiwania informacji na temat swojego dziecka - jego zachowania, postępów w nauce </w:t>
      </w:r>
      <w:r w:rsidRPr="000712E6">
        <w:rPr>
          <w:rFonts w:asciiTheme="majorHAnsi" w:hAnsiTheme="majorHAnsi" w:cs="Cambria"/>
          <w:sz w:val="22"/>
          <w:szCs w:val="22"/>
          <w:lang w:val="pl-PL"/>
        </w:rPr>
        <w:br/>
        <w:t xml:space="preserve">i przyczyn trudności (uzyskiwanie informacji ma miejsce w czasie zebrań rodziców, </w:t>
      </w:r>
      <w:r w:rsidRPr="000712E6">
        <w:rPr>
          <w:rFonts w:asciiTheme="majorHAnsi" w:hAnsiTheme="majorHAnsi" w:cs="Cambria"/>
          <w:sz w:val="22"/>
          <w:szCs w:val="22"/>
          <w:lang w:val="pl-PL"/>
        </w:rPr>
        <w:lastRenderedPageBreak/>
        <w:t>indywidualnego spotkania się z nauczycielem po uprzednim określeniu terminu i miejsca spotkania, telefonicznie lub pisemnie o frekwencji ucznia);</w:t>
      </w:r>
    </w:p>
    <w:p w14:paraId="09E2EC56" w14:textId="77777777" w:rsidR="00BC1E93" w:rsidRPr="000712E6" w:rsidRDefault="00BC1E93" w:rsidP="00B03105">
      <w:pPr>
        <w:pStyle w:val="DefaultText"/>
        <w:jc w:val="both"/>
        <w:rPr>
          <w:rFonts w:asciiTheme="majorHAnsi" w:hAnsiTheme="majorHAnsi" w:cs="Cambria"/>
          <w:sz w:val="22"/>
          <w:szCs w:val="22"/>
          <w:lang w:val="pl-PL"/>
        </w:rPr>
      </w:pPr>
    </w:p>
    <w:p w14:paraId="619147A0" w14:textId="77777777" w:rsidR="00BC1E93" w:rsidRPr="000712E6" w:rsidRDefault="00BC1E93" w:rsidP="00B33A5B">
      <w:pPr>
        <w:pStyle w:val="DefaultText"/>
        <w:numPr>
          <w:ilvl w:val="1"/>
          <w:numId w:val="22"/>
        </w:numPr>
        <w:tabs>
          <w:tab w:val="clear" w:pos="1304"/>
          <w:tab w:val="num" w:pos="426"/>
        </w:tabs>
        <w:ind w:left="0" w:firstLine="0"/>
        <w:jc w:val="both"/>
        <w:rPr>
          <w:rFonts w:asciiTheme="majorHAnsi" w:hAnsiTheme="majorHAnsi" w:cs="Cambria"/>
          <w:sz w:val="22"/>
          <w:szCs w:val="22"/>
          <w:lang w:val="pl-PL"/>
        </w:rPr>
      </w:pPr>
      <w:r w:rsidRPr="000712E6">
        <w:rPr>
          <w:rFonts w:asciiTheme="majorHAnsi" w:hAnsiTheme="majorHAnsi" w:cs="Cambria"/>
          <w:sz w:val="22"/>
          <w:szCs w:val="22"/>
          <w:lang w:val="pl-PL"/>
        </w:rPr>
        <w:t>uzyskiwania porad i informacji w sprawach wychowania i dalszego kształcenia dziecka - porad udziela wychowawca, pedagog szkolny i na ich wniosek Poradnia Psychologiczno- Pedagogiczna;</w:t>
      </w:r>
    </w:p>
    <w:p w14:paraId="1D75C1A9" w14:textId="77777777" w:rsidR="00BC1E93" w:rsidRPr="000712E6" w:rsidRDefault="00BC1E93" w:rsidP="00B03105">
      <w:pPr>
        <w:pStyle w:val="DefaultText"/>
        <w:jc w:val="both"/>
        <w:rPr>
          <w:rFonts w:asciiTheme="majorHAnsi" w:hAnsiTheme="majorHAnsi" w:cs="Cambria"/>
          <w:sz w:val="22"/>
          <w:szCs w:val="22"/>
          <w:lang w:val="pl-PL"/>
        </w:rPr>
      </w:pPr>
    </w:p>
    <w:p w14:paraId="49931F86" w14:textId="77777777" w:rsidR="00BC1E93" w:rsidRPr="000712E6" w:rsidRDefault="00BC1E93" w:rsidP="00080542">
      <w:pPr>
        <w:pStyle w:val="DefaultText"/>
        <w:numPr>
          <w:ilvl w:val="1"/>
          <w:numId w:val="22"/>
        </w:numPr>
        <w:tabs>
          <w:tab w:val="clear" w:pos="1304"/>
          <w:tab w:val="num" w:pos="426"/>
        </w:tabs>
        <w:ind w:left="0" w:firstLine="0"/>
        <w:jc w:val="both"/>
        <w:rPr>
          <w:rFonts w:asciiTheme="majorHAnsi" w:hAnsiTheme="majorHAnsi" w:cs="Cambria"/>
          <w:sz w:val="22"/>
          <w:szCs w:val="22"/>
          <w:lang w:val="pl-PL"/>
        </w:rPr>
      </w:pPr>
      <w:r w:rsidRPr="000712E6">
        <w:rPr>
          <w:rFonts w:asciiTheme="majorHAnsi" w:hAnsiTheme="majorHAnsi" w:cs="Cambria"/>
          <w:sz w:val="22"/>
          <w:szCs w:val="22"/>
          <w:lang w:val="pl-PL"/>
        </w:rPr>
        <w:t>wyrażania i przekazywania opinii na temat pracy szkoły: Dyrektorowi szkoły, organowi sprawującemu nadzór pedagogiczny za pośrednictwem Rady Rodziców.</w:t>
      </w:r>
    </w:p>
    <w:p w14:paraId="2C2D3B30" w14:textId="77777777" w:rsidR="00BC1E93" w:rsidRPr="000712E6" w:rsidRDefault="00BC1E93" w:rsidP="00B03105">
      <w:pPr>
        <w:pStyle w:val="DefaultText"/>
        <w:ind w:left="900"/>
        <w:jc w:val="both"/>
        <w:rPr>
          <w:rFonts w:asciiTheme="majorHAnsi" w:hAnsiTheme="majorHAnsi" w:cs="Cambria"/>
          <w:sz w:val="22"/>
          <w:szCs w:val="22"/>
          <w:lang w:val="pl-PL"/>
        </w:rPr>
      </w:pPr>
    </w:p>
    <w:p w14:paraId="5E445C4E" w14:textId="77777777" w:rsidR="00BC1E93" w:rsidRPr="000712E6" w:rsidRDefault="00BC1E93" w:rsidP="00B33A5B">
      <w:pPr>
        <w:pStyle w:val="DefaultText"/>
        <w:numPr>
          <w:ilvl w:val="0"/>
          <w:numId w:val="22"/>
        </w:numPr>
        <w:tabs>
          <w:tab w:val="clear" w:pos="680"/>
          <w:tab w:val="num" w:pos="284"/>
        </w:tabs>
        <w:ind w:hanging="396"/>
        <w:jc w:val="both"/>
        <w:rPr>
          <w:rFonts w:asciiTheme="majorHAnsi" w:hAnsiTheme="majorHAnsi" w:cs="Cambria"/>
          <w:sz w:val="22"/>
          <w:szCs w:val="22"/>
          <w:lang w:val="pl-PL"/>
        </w:rPr>
      </w:pPr>
      <w:r w:rsidRPr="000712E6">
        <w:rPr>
          <w:rFonts w:asciiTheme="majorHAnsi" w:hAnsiTheme="majorHAnsi" w:cs="Cambria"/>
          <w:sz w:val="22"/>
          <w:szCs w:val="22"/>
          <w:lang w:val="pl-PL"/>
        </w:rPr>
        <w:t>Rodzice mają obowiązek:</w:t>
      </w:r>
    </w:p>
    <w:p w14:paraId="7F95FB31" w14:textId="77777777" w:rsidR="00BC1E93" w:rsidRPr="000712E6" w:rsidRDefault="00BC1E93" w:rsidP="00B33A5B">
      <w:pPr>
        <w:pStyle w:val="DefaultText"/>
        <w:numPr>
          <w:ilvl w:val="1"/>
          <w:numId w:val="22"/>
        </w:numPr>
        <w:tabs>
          <w:tab w:val="clear" w:pos="1304"/>
          <w:tab w:val="num" w:pos="426"/>
          <w:tab w:val="num" w:pos="1503"/>
        </w:tabs>
        <w:spacing w:before="240"/>
        <w:ind w:left="0" w:firstLine="0"/>
        <w:jc w:val="both"/>
        <w:rPr>
          <w:rFonts w:asciiTheme="majorHAnsi" w:hAnsiTheme="majorHAnsi" w:cs="Cambria"/>
          <w:sz w:val="22"/>
          <w:szCs w:val="22"/>
          <w:lang w:val="pl-PL"/>
        </w:rPr>
      </w:pPr>
      <w:r w:rsidRPr="000712E6">
        <w:rPr>
          <w:rFonts w:asciiTheme="majorHAnsi" w:hAnsiTheme="majorHAnsi" w:cs="Cambria"/>
          <w:sz w:val="22"/>
          <w:szCs w:val="22"/>
          <w:lang w:val="pl-PL"/>
        </w:rPr>
        <w:t>dopełnienia formalności związanych ze zgłoszeniem dziecka do szkoły;</w:t>
      </w:r>
    </w:p>
    <w:p w14:paraId="37D2855B" w14:textId="77777777" w:rsidR="00BC1E93" w:rsidRPr="000712E6" w:rsidRDefault="00BC1E93" w:rsidP="00B33A5B">
      <w:pPr>
        <w:pStyle w:val="DefaultText"/>
        <w:numPr>
          <w:ilvl w:val="1"/>
          <w:numId w:val="22"/>
        </w:numPr>
        <w:tabs>
          <w:tab w:val="clear" w:pos="1304"/>
          <w:tab w:val="num" w:pos="426"/>
          <w:tab w:val="num" w:pos="1503"/>
        </w:tabs>
        <w:spacing w:before="240"/>
        <w:ind w:left="0" w:firstLine="0"/>
        <w:jc w:val="both"/>
        <w:rPr>
          <w:rFonts w:asciiTheme="majorHAnsi" w:hAnsiTheme="majorHAnsi" w:cs="Cambria"/>
          <w:sz w:val="22"/>
          <w:szCs w:val="22"/>
          <w:lang w:val="pl-PL"/>
        </w:rPr>
      </w:pPr>
      <w:r w:rsidRPr="000712E6">
        <w:rPr>
          <w:rFonts w:asciiTheme="majorHAnsi" w:hAnsiTheme="majorHAnsi" w:cs="Cambria"/>
          <w:sz w:val="22"/>
          <w:szCs w:val="22"/>
          <w:lang w:val="pl-PL"/>
        </w:rPr>
        <w:t>zapewnienia regularnego uczęszczania dziecka na zajęcia szkolne;</w:t>
      </w:r>
    </w:p>
    <w:p w14:paraId="2252C5F5" w14:textId="77777777" w:rsidR="00BC1E93" w:rsidRPr="000712E6" w:rsidRDefault="00BC1E93" w:rsidP="00B33A5B">
      <w:pPr>
        <w:pStyle w:val="DefaultText"/>
        <w:numPr>
          <w:ilvl w:val="1"/>
          <w:numId w:val="22"/>
        </w:numPr>
        <w:tabs>
          <w:tab w:val="clear" w:pos="1304"/>
          <w:tab w:val="num" w:pos="426"/>
          <w:tab w:val="num" w:pos="1503"/>
        </w:tabs>
        <w:spacing w:before="240"/>
        <w:ind w:left="0" w:firstLine="0"/>
        <w:jc w:val="both"/>
        <w:rPr>
          <w:rFonts w:asciiTheme="majorHAnsi" w:hAnsiTheme="majorHAnsi" w:cs="Cambria"/>
          <w:sz w:val="22"/>
          <w:szCs w:val="22"/>
          <w:lang w:val="pl-PL"/>
        </w:rPr>
      </w:pPr>
      <w:r w:rsidRPr="000712E6">
        <w:rPr>
          <w:rFonts w:asciiTheme="majorHAnsi" w:hAnsiTheme="majorHAnsi" w:cs="Cambria"/>
          <w:sz w:val="22"/>
          <w:szCs w:val="22"/>
          <w:lang w:val="pl-PL"/>
        </w:rPr>
        <w:t>interesowania się postępami dziecka w nauce, jego frekwencją;</w:t>
      </w:r>
    </w:p>
    <w:p w14:paraId="5C810FEF" w14:textId="77777777" w:rsidR="00BC1E93" w:rsidRPr="000712E6" w:rsidRDefault="00BC1E93" w:rsidP="00B33A5B">
      <w:pPr>
        <w:pStyle w:val="DefaultText"/>
        <w:numPr>
          <w:ilvl w:val="1"/>
          <w:numId w:val="22"/>
        </w:numPr>
        <w:tabs>
          <w:tab w:val="clear" w:pos="1304"/>
          <w:tab w:val="num" w:pos="426"/>
          <w:tab w:val="num" w:pos="1503"/>
        </w:tabs>
        <w:spacing w:before="240"/>
        <w:ind w:left="0" w:firstLine="0"/>
        <w:jc w:val="both"/>
        <w:rPr>
          <w:rFonts w:asciiTheme="majorHAnsi" w:hAnsiTheme="majorHAnsi" w:cs="Cambria"/>
          <w:sz w:val="22"/>
          <w:szCs w:val="22"/>
          <w:lang w:val="pl-PL"/>
        </w:rPr>
      </w:pPr>
      <w:r w:rsidRPr="000712E6">
        <w:rPr>
          <w:rFonts w:asciiTheme="majorHAnsi" w:hAnsiTheme="majorHAnsi" w:cs="Cambria"/>
          <w:sz w:val="22"/>
          <w:szCs w:val="22"/>
          <w:lang w:val="pl-PL"/>
        </w:rPr>
        <w:t>zaopatrzenia dziecka w  niezbędne pomoce;</w:t>
      </w:r>
    </w:p>
    <w:p w14:paraId="5E4D2C0C" w14:textId="77777777" w:rsidR="00BC1E93" w:rsidRPr="000712E6" w:rsidRDefault="00BC1E93" w:rsidP="00B33A5B">
      <w:pPr>
        <w:pStyle w:val="DefaultText"/>
        <w:numPr>
          <w:ilvl w:val="1"/>
          <w:numId w:val="22"/>
        </w:numPr>
        <w:tabs>
          <w:tab w:val="clear" w:pos="1304"/>
          <w:tab w:val="num" w:pos="426"/>
          <w:tab w:val="num" w:pos="1503"/>
        </w:tabs>
        <w:spacing w:before="240"/>
        <w:ind w:left="0" w:firstLine="0"/>
        <w:jc w:val="both"/>
        <w:rPr>
          <w:rFonts w:asciiTheme="majorHAnsi" w:hAnsiTheme="majorHAnsi" w:cs="Cambria"/>
          <w:sz w:val="22"/>
          <w:szCs w:val="22"/>
          <w:lang w:val="pl-PL"/>
        </w:rPr>
      </w:pPr>
      <w:r w:rsidRPr="000712E6">
        <w:rPr>
          <w:rFonts w:asciiTheme="majorHAnsi" w:hAnsiTheme="majorHAnsi" w:cs="Cambria"/>
          <w:sz w:val="22"/>
          <w:szCs w:val="22"/>
          <w:lang w:val="pl-PL"/>
        </w:rPr>
        <w:t>interesowania się pracą domową oraz zapewnienia dziecku warunków, umożliwiających przygotowanie się do zajęć szkolnych;</w:t>
      </w:r>
    </w:p>
    <w:p w14:paraId="519FBB99" w14:textId="77777777" w:rsidR="00BC1E93" w:rsidRPr="000712E6" w:rsidRDefault="00BC1E93" w:rsidP="00B33A5B">
      <w:pPr>
        <w:pStyle w:val="DefaultText"/>
        <w:numPr>
          <w:ilvl w:val="1"/>
          <w:numId w:val="22"/>
        </w:numPr>
        <w:tabs>
          <w:tab w:val="clear" w:pos="1304"/>
          <w:tab w:val="num" w:pos="426"/>
          <w:tab w:val="num" w:pos="1503"/>
        </w:tabs>
        <w:spacing w:before="240"/>
        <w:ind w:left="0" w:firstLine="0"/>
        <w:jc w:val="both"/>
        <w:rPr>
          <w:rFonts w:asciiTheme="majorHAnsi" w:hAnsiTheme="majorHAnsi" w:cs="Cambria"/>
          <w:sz w:val="22"/>
          <w:szCs w:val="22"/>
          <w:lang w:val="pl-PL"/>
        </w:rPr>
      </w:pPr>
      <w:r w:rsidRPr="000712E6">
        <w:rPr>
          <w:rFonts w:asciiTheme="majorHAnsi" w:hAnsiTheme="majorHAnsi" w:cs="Cambria"/>
          <w:sz w:val="22"/>
          <w:szCs w:val="22"/>
          <w:lang w:val="pl-PL"/>
        </w:rPr>
        <w:t>przeglądanie zeszytów swoich dzieci, zachęcanie do starannego ich prowadzenia,</w:t>
      </w:r>
    </w:p>
    <w:p w14:paraId="77ECC45B" w14:textId="77777777" w:rsidR="00BC1E93" w:rsidRPr="000712E6" w:rsidRDefault="00BC1E93" w:rsidP="00B33A5B">
      <w:pPr>
        <w:pStyle w:val="DefaultText"/>
        <w:numPr>
          <w:ilvl w:val="1"/>
          <w:numId w:val="22"/>
        </w:numPr>
        <w:tabs>
          <w:tab w:val="clear" w:pos="1304"/>
          <w:tab w:val="num" w:pos="426"/>
          <w:tab w:val="num" w:pos="1503"/>
        </w:tabs>
        <w:spacing w:before="240"/>
        <w:ind w:left="0" w:firstLine="0"/>
        <w:jc w:val="both"/>
        <w:rPr>
          <w:rFonts w:asciiTheme="majorHAnsi" w:hAnsiTheme="majorHAnsi" w:cs="Cambria"/>
          <w:sz w:val="22"/>
          <w:szCs w:val="22"/>
          <w:lang w:val="pl-PL"/>
        </w:rPr>
      </w:pPr>
      <w:r w:rsidRPr="000712E6">
        <w:rPr>
          <w:rFonts w:asciiTheme="majorHAnsi" w:hAnsiTheme="majorHAnsi" w:cs="Cambria"/>
          <w:sz w:val="22"/>
          <w:szCs w:val="22"/>
          <w:lang w:val="pl-PL"/>
        </w:rPr>
        <w:t>dbania o właściwy strój i higienę osobistą swojego dziecka;</w:t>
      </w:r>
    </w:p>
    <w:p w14:paraId="5135C6DA" w14:textId="77777777" w:rsidR="00BC1E93" w:rsidRPr="000712E6" w:rsidRDefault="00BC1E93" w:rsidP="00B33A5B">
      <w:pPr>
        <w:pStyle w:val="DefaultText"/>
        <w:numPr>
          <w:ilvl w:val="1"/>
          <w:numId w:val="22"/>
        </w:numPr>
        <w:tabs>
          <w:tab w:val="clear" w:pos="1304"/>
          <w:tab w:val="num" w:pos="426"/>
          <w:tab w:val="num" w:pos="1503"/>
        </w:tabs>
        <w:spacing w:before="240"/>
        <w:ind w:left="0" w:firstLine="0"/>
        <w:jc w:val="both"/>
        <w:rPr>
          <w:rFonts w:asciiTheme="majorHAnsi" w:hAnsiTheme="majorHAnsi" w:cs="Cambria"/>
          <w:sz w:val="22"/>
          <w:szCs w:val="22"/>
          <w:lang w:val="pl-PL"/>
        </w:rPr>
      </w:pPr>
      <w:r w:rsidRPr="000712E6">
        <w:rPr>
          <w:rFonts w:asciiTheme="majorHAnsi" w:hAnsiTheme="majorHAnsi" w:cs="Cambria"/>
          <w:sz w:val="22"/>
          <w:szCs w:val="22"/>
          <w:lang w:val="pl-PL"/>
        </w:rPr>
        <w:t>dbania, aby dziecko spożyło posiłek w domu i w szkole;</w:t>
      </w:r>
    </w:p>
    <w:p w14:paraId="171A7356" w14:textId="77777777" w:rsidR="00BC1E93" w:rsidRPr="000712E6" w:rsidRDefault="00BC1E93" w:rsidP="00B33A5B">
      <w:pPr>
        <w:pStyle w:val="DefaultText"/>
        <w:numPr>
          <w:ilvl w:val="1"/>
          <w:numId w:val="22"/>
        </w:numPr>
        <w:tabs>
          <w:tab w:val="clear" w:pos="1304"/>
          <w:tab w:val="num" w:pos="426"/>
          <w:tab w:val="num" w:pos="1503"/>
        </w:tabs>
        <w:spacing w:before="240"/>
        <w:ind w:left="0" w:firstLine="0"/>
        <w:jc w:val="both"/>
        <w:rPr>
          <w:rFonts w:asciiTheme="majorHAnsi" w:hAnsiTheme="majorHAnsi" w:cs="Cambria"/>
          <w:sz w:val="22"/>
          <w:szCs w:val="22"/>
          <w:lang w:val="pl-PL"/>
        </w:rPr>
      </w:pPr>
      <w:r w:rsidRPr="000712E6">
        <w:rPr>
          <w:rFonts w:asciiTheme="majorHAnsi" w:hAnsiTheme="majorHAnsi" w:cs="Cambria"/>
          <w:sz w:val="22"/>
          <w:szCs w:val="22"/>
          <w:lang w:val="pl-PL"/>
        </w:rPr>
        <w:t>interesowania się zdrowiem dziecka i współpracowania z pielęgniarką szkolną;</w:t>
      </w:r>
    </w:p>
    <w:p w14:paraId="6CC7716C" w14:textId="77777777" w:rsidR="00BC1E93" w:rsidRPr="000712E6" w:rsidRDefault="00BC1E93" w:rsidP="00B33A5B">
      <w:pPr>
        <w:pStyle w:val="DefaultText"/>
        <w:numPr>
          <w:ilvl w:val="1"/>
          <w:numId w:val="22"/>
        </w:numPr>
        <w:tabs>
          <w:tab w:val="clear" w:pos="1304"/>
          <w:tab w:val="num" w:pos="426"/>
          <w:tab w:val="num" w:pos="1080"/>
        </w:tabs>
        <w:spacing w:before="240"/>
        <w:ind w:left="0" w:firstLine="0"/>
        <w:jc w:val="both"/>
        <w:rPr>
          <w:rFonts w:asciiTheme="majorHAnsi" w:hAnsiTheme="majorHAnsi" w:cs="Cambria"/>
          <w:sz w:val="22"/>
          <w:szCs w:val="22"/>
          <w:lang w:val="pl-PL"/>
        </w:rPr>
      </w:pPr>
      <w:r w:rsidRPr="000712E6">
        <w:rPr>
          <w:rFonts w:asciiTheme="majorHAnsi" w:hAnsiTheme="majorHAnsi" w:cs="Cambria"/>
          <w:sz w:val="22"/>
          <w:szCs w:val="22"/>
          <w:lang w:val="pl-PL"/>
        </w:rPr>
        <w:t>współpracowania z nauczycielami w przezwyciężaniu trudności w nauce dziecka, trudności wychowawczych i rozwijaniu zdolności;</w:t>
      </w:r>
    </w:p>
    <w:p w14:paraId="3A572B81" w14:textId="77777777" w:rsidR="00BC1E93" w:rsidRPr="000712E6" w:rsidRDefault="00BC1E93" w:rsidP="00B33A5B">
      <w:pPr>
        <w:pStyle w:val="DefaultText"/>
        <w:numPr>
          <w:ilvl w:val="1"/>
          <w:numId w:val="22"/>
        </w:numPr>
        <w:tabs>
          <w:tab w:val="clear" w:pos="1304"/>
          <w:tab w:val="num" w:pos="426"/>
          <w:tab w:val="num" w:pos="1080"/>
        </w:tabs>
        <w:spacing w:before="240"/>
        <w:ind w:left="0" w:firstLine="0"/>
        <w:jc w:val="both"/>
        <w:rPr>
          <w:rFonts w:asciiTheme="majorHAnsi" w:hAnsiTheme="majorHAnsi" w:cs="Cambria"/>
          <w:sz w:val="22"/>
          <w:szCs w:val="22"/>
          <w:lang w:val="pl-PL"/>
        </w:rPr>
      </w:pPr>
      <w:r w:rsidRPr="000712E6">
        <w:rPr>
          <w:rFonts w:asciiTheme="majorHAnsi" w:hAnsiTheme="majorHAnsi" w:cs="Cambria"/>
          <w:sz w:val="22"/>
          <w:szCs w:val="22"/>
          <w:lang w:val="pl-PL"/>
        </w:rPr>
        <w:t>pokrywania szkód umyślnie spowodowanych przez dziecko;</w:t>
      </w:r>
    </w:p>
    <w:p w14:paraId="3D2CC3AA" w14:textId="77777777" w:rsidR="00BC1E93" w:rsidRPr="000712E6" w:rsidRDefault="00BC1E93" w:rsidP="00B33A5B">
      <w:pPr>
        <w:pStyle w:val="DefaultText"/>
        <w:numPr>
          <w:ilvl w:val="1"/>
          <w:numId w:val="22"/>
        </w:numPr>
        <w:tabs>
          <w:tab w:val="clear" w:pos="1304"/>
          <w:tab w:val="num" w:pos="426"/>
          <w:tab w:val="num" w:pos="1080"/>
        </w:tabs>
        <w:spacing w:before="240"/>
        <w:ind w:left="0" w:firstLine="0"/>
        <w:jc w:val="both"/>
        <w:rPr>
          <w:rFonts w:asciiTheme="majorHAnsi" w:hAnsiTheme="majorHAnsi" w:cs="Cambria"/>
          <w:sz w:val="22"/>
          <w:szCs w:val="22"/>
          <w:lang w:val="pl-PL"/>
        </w:rPr>
      </w:pPr>
      <w:r w:rsidRPr="000712E6">
        <w:rPr>
          <w:rFonts w:asciiTheme="majorHAnsi" w:hAnsiTheme="majorHAnsi" w:cs="Cambria"/>
          <w:sz w:val="22"/>
          <w:szCs w:val="22"/>
          <w:lang w:val="pl-PL"/>
        </w:rPr>
        <w:t>uczestniczenia w zebraniach  zgodnie z ustalonym na dany rok szkolny harmonogramem zebrań.</w:t>
      </w:r>
    </w:p>
    <w:p w14:paraId="795B1564" w14:textId="77777777" w:rsidR="00BC1E93" w:rsidRPr="000712E6" w:rsidRDefault="00BC1E93" w:rsidP="00953C80">
      <w:pPr>
        <w:pStyle w:val="DefaultText"/>
        <w:jc w:val="both"/>
        <w:rPr>
          <w:rFonts w:asciiTheme="majorHAnsi" w:hAnsiTheme="majorHAnsi" w:cs="Cambria"/>
          <w:sz w:val="22"/>
          <w:szCs w:val="22"/>
          <w:lang w:val="pl-PL"/>
        </w:rPr>
      </w:pPr>
    </w:p>
    <w:p w14:paraId="365085DB" w14:textId="77777777" w:rsidR="00BC1E93" w:rsidRPr="000712E6" w:rsidRDefault="00BC1E93" w:rsidP="00953C80">
      <w:pPr>
        <w:autoSpaceDE w:val="0"/>
        <w:autoSpaceDN w:val="0"/>
        <w:adjustRightInd w:val="0"/>
        <w:ind w:firstLine="426"/>
        <w:jc w:val="left"/>
        <w:rPr>
          <w:rFonts w:asciiTheme="majorHAnsi" w:hAnsiTheme="majorHAnsi" w:cs="Cambria"/>
        </w:rPr>
      </w:pPr>
      <w:r w:rsidRPr="000712E6">
        <w:rPr>
          <w:rFonts w:asciiTheme="majorHAnsi" w:hAnsiTheme="majorHAnsi" w:cs="Cambria"/>
          <w:b/>
          <w:bCs/>
        </w:rPr>
        <w:t>4</w:t>
      </w:r>
      <w:r w:rsidRPr="000712E6">
        <w:rPr>
          <w:rFonts w:asciiTheme="majorHAnsi" w:hAnsiTheme="majorHAnsi" w:cs="Cambria"/>
        </w:rPr>
        <w:t>. Aktywizowanie rodziców i uzyskanie wsparcia w realizowaniu zadań szkoły  realizowane jest poprzez:</w:t>
      </w:r>
    </w:p>
    <w:p w14:paraId="4A2BE505" w14:textId="77777777" w:rsidR="00BC1E93" w:rsidRPr="000712E6" w:rsidRDefault="00BC1E93" w:rsidP="00953C80">
      <w:pPr>
        <w:numPr>
          <w:ilvl w:val="0"/>
          <w:numId w:val="65"/>
        </w:numPr>
        <w:tabs>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pomoc rodzicom w dobrym wywiązywaniu się z zadań opiekuńczych i wychowawczych przez:</w:t>
      </w:r>
    </w:p>
    <w:p w14:paraId="10FDCF14" w14:textId="77777777" w:rsidR="00BC1E93" w:rsidRPr="000712E6" w:rsidRDefault="00BC1E93" w:rsidP="00953C80">
      <w:pPr>
        <w:numPr>
          <w:ilvl w:val="0"/>
          <w:numId w:val="66"/>
        </w:numPr>
        <w:autoSpaceDE w:val="0"/>
        <w:autoSpaceDN w:val="0"/>
        <w:adjustRightInd w:val="0"/>
        <w:ind w:left="1418" w:hanging="284"/>
        <w:jc w:val="left"/>
        <w:rPr>
          <w:rFonts w:asciiTheme="majorHAnsi" w:hAnsiTheme="majorHAnsi" w:cs="Cambria"/>
        </w:rPr>
      </w:pPr>
      <w:r w:rsidRPr="000712E6">
        <w:rPr>
          <w:rFonts w:asciiTheme="majorHAnsi" w:hAnsiTheme="majorHAnsi" w:cs="Cambria"/>
        </w:rPr>
        <w:t>organizowanie treningów i warsztatów rozwijających umiejętności rodzicielskie,</w:t>
      </w:r>
    </w:p>
    <w:p w14:paraId="73FDF912" w14:textId="77777777" w:rsidR="00BC1E93" w:rsidRPr="000712E6" w:rsidRDefault="00BC1E93" w:rsidP="00953C80">
      <w:pPr>
        <w:numPr>
          <w:ilvl w:val="0"/>
          <w:numId w:val="66"/>
        </w:numPr>
        <w:autoSpaceDE w:val="0"/>
        <w:autoSpaceDN w:val="0"/>
        <w:adjustRightInd w:val="0"/>
        <w:ind w:left="1418" w:hanging="284"/>
        <w:jc w:val="left"/>
        <w:rPr>
          <w:rFonts w:asciiTheme="majorHAnsi" w:hAnsiTheme="majorHAnsi" w:cs="Cambria"/>
        </w:rPr>
      </w:pPr>
      <w:r w:rsidRPr="000712E6">
        <w:rPr>
          <w:rFonts w:asciiTheme="majorHAnsi" w:hAnsiTheme="majorHAnsi" w:cs="Cambria"/>
        </w:rPr>
        <w:t xml:space="preserve">zapewnienie poradnictwa i konsultacji w rozwiązywaniu trudności związanych </w:t>
      </w:r>
      <w:r w:rsidRPr="000712E6">
        <w:rPr>
          <w:rFonts w:asciiTheme="majorHAnsi" w:hAnsiTheme="majorHAnsi" w:cs="Cambria"/>
        </w:rPr>
        <w:br/>
        <w:t>z wychowaniem dziecka;</w:t>
      </w:r>
    </w:p>
    <w:p w14:paraId="71491A54" w14:textId="77777777" w:rsidR="00BC1E93" w:rsidRPr="000712E6" w:rsidRDefault="00BC1E93" w:rsidP="00953C80">
      <w:pPr>
        <w:autoSpaceDE w:val="0"/>
        <w:autoSpaceDN w:val="0"/>
        <w:adjustRightInd w:val="0"/>
        <w:ind w:left="1134"/>
        <w:rPr>
          <w:rFonts w:asciiTheme="majorHAnsi" w:hAnsiTheme="majorHAnsi" w:cs="Cambria"/>
        </w:rPr>
      </w:pPr>
    </w:p>
    <w:p w14:paraId="1C83ECD9" w14:textId="77777777" w:rsidR="00BC1E93" w:rsidRPr="000712E6" w:rsidRDefault="00BC1E93" w:rsidP="00953C80">
      <w:pPr>
        <w:numPr>
          <w:ilvl w:val="0"/>
          <w:numId w:val="65"/>
        </w:numPr>
        <w:tabs>
          <w:tab w:val="left" w:pos="284"/>
        </w:tabs>
        <w:autoSpaceDE w:val="0"/>
        <w:autoSpaceDN w:val="0"/>
        <w:adjustRightInd w:val="0"/>
        <w:ind w:left="0" w:firstLine="0"/>
        <w:jc w:val="left"/>
        <w:rPr>
          <w:rFonts w:asciiTheme="majorHAnsi" w:hAnsiTheme="majorHAnsi" w:cs="Cambria"/>
        </w:rPr>
      </w:pPr>
      <w:r w:rsidRPr="000712E6">
        <w:rPr>
          <w:rFonts w:asciiTheme="majorHAnsi" w:hAnsiTheme="majorHAnsi" w:cs="Cambria"/>
        </w:rPr>
        <w:t>doskonalenie form komunikacji pomiędzy szkołą a rodzinami uczniów poprzez:</w:t>
      </w:r>
    </w:p>
    <w:p w14:paraId="0C21FCB4" w14:textId="77777777" w:rsidR="00BC1E93" w:rsidRPr="000712E6" w:rsidRDefault="00BC1E93" w:rsidP="00953C80">
      <w:pPr>
        <w:numPr>
          <w:ilvl w:val="0"/>
          <w:numId w:val="67"/>
        </w:numPr>
        <w:autoSpaceDE w:val="0"/>
        <w:autoSpaceDN w:val="0"/>
        <w:adjustRightInd w:val="0"/>
        <w:ind w:left="1134" w:firstLine="0"/>
        <w:jc w:val="left"/>
        <w:rPr>
          <w:rFonts w:asciiTheme="majorHAnsi" w:hAnsiTheme="majorHAnsi" w:cs="Cambria"/>
        </w:rPr>
      </w:pPr>
      <w:r w:rsidRPr="000712E6">
        <w:rPr>
          <w:rFonts w:asciiTheme="majorHAnsi" w:hAnsiTheme="majorHAnsi" w:cs="Cambria"/>
        </w:rPr>
        <w:t>organizowanie spotkań grupowych i indywidualnych z rodzicami,</w:t>
      </w:r>
    </w:p>
    <w:p w14:paraId="0EE83DE4" w14:textId="77777777" w:rsidR="00BC1E93" w:rsidRPr="000712E6" w:rsidRDefault="00BC1E93" w:rsidP="00953C80">
      <w:pPr>
        <w:numPr>
          <w:ilvl w:val="0"/>
          <w:numId w:val="67"/>
        </w:numPr>
        <w:autoSpaceDE w:val="0"/>
        <w:autoSpaceDN w:val="0"/>
        <w:adjustRightInd w:val="0"/>
        <w:ind w:left="1418" w:hanging="284"/>
        <w:jc w:val="left"/>
        <w:rPr>
          <w:rFonts w:asciiTheme="majorHAnsi" w:hAnsiTheme="majorHAnsi" w:cs="Cambria"/>
        </w:rPr>
      </w:pPr>
      <w:r w:rsidRPr="000712E6">
        <w:rPr>
          <w:rFonts w:asciiTheme="majorHAnsi" w:hAnsiTheme="majorHAnsi" w:cs="Cambria"/>
        </w:rPr>
        <w:t>przekazywanie informacji przez korespondencję, e- dziennik, e-maile, telefonicznie, stronę www, inne materiały informacyjne,</w:t>
      </w:r>
    </w:p>
    <w:p w14:paraId="7E9B05A7" w14:textId="77777777" w:rsidR="00BC1E93" w:rsidRPr="000712E6" w:rsidRDefault="00BC1E93" w:rsidP="00953C80">
      <w:pPr>
        <w:autoSpaceDE w:val="0"/>
        <w:autoSpaceDN w:val="0"/>
        <w:adjustRightInd w:val="0"/>
        <w:ind w:left="1134"/>
        <w:rPr>
          <w:rFonts w:asciiTheme="majorHAnsi" w:hAnsiTheme="majorHAnsi" w:cs="Cambria"/>
        </w:rPr>
      </w:pPr>
      <w:r w:rsidRPr="000712E6">
        <w:rPr>
          <w:rFonts w:asciiTheme="majorHAnsi" w:hAnsiTheme="majorHAnsi" w:cs="Cambria"/>
        </w:rPr>
        <w:t xml:space="preserve"> </w:t>
      </w:r>
    </w:p>
    <w:p w14:paraId="1C34CFDB" w14:textId="77777777" w:rsidR="00BC1E93" w:rsidRPr="000712E6" w:rsidRDefault="00BC1E93" w:rsidP="00953C80">
      <w:pPr>
        <w:numPr>
          <w:ilvl w:val="0"/>
          <w:numId w:val="65"/>
        </w:numPr>
        <w:tabs>
          <w:tab w:val="left" w:pos="284"/>
        </w:tabs>
        <w:autoSpaceDE w:val="0"/>
        <w:autoSpaceDN w:val="0"/>
        <w:adjustRightInd w:val="0"/>
        <w:ind w:left="0" w:firstLine="0"/>
        <w:jc w:val="left"/>
        <w:rPr>
          <w:rFonts w:asciiTheme="majorHAnsi" w:hAnsiTheme="majorHAnsi" w:cs="Cambria"/>
        </w:rPr>
      </w:pPr>
      <w:r w:rsidRPr="000712E6">
        <w:rPr>
          <w:rFonts w:asciiTheme="majorHAnsi" w:hAnsiTheme="majorHAnsi" w:cs="Cambria"/>
        </w:rPr>
        <w:t>dostarczanie rodzicom wiedzy, umiejętności i pomysłów na pomoc dzieciom w nauce przez:</w:t>
      </w:r>
    </w:p>
    <w:p w14:paraId="3116C586" w14:textId="77777777" w:rsidR="00BC1E93" w:rsidRPr="000712E6" w:rsidRDefault="00BC1E93" w:rsidP="00953C80">
      <w:pPr>
        <w:numPr>
          <w:ilvl w:val="0"/>
          <w:numId w:val="68"/>
        </w:numPr>
        <w:autoSpaceDE w:val="0"/>
        <w:autoSpaceDN w:val="0"/>
        <w:adjustRightInd w:val="0"/>
        <w:ind w:left="1418" w:hanging="284"/>
        <w:jc w:val="left"/>
        <w:rPr>
          <w:rFonts w:asciiTheme="majorHAnsi" w:hAnsiTheme="majorHAnsi" w:cs="Cambria"/>
        </w:rPr>
      </w:pPr>
      <w:r w:rsidRPr="000712E6">
        <w:rPr>
          <w:rFonts w:asciiTheme="majorHAnsi" w:hAnsiTheme="majorHAnsi" w:cs="Cambria"/>
        </w:rPr>
        <w:t>zadawanie interaktywnych zadań domowych,</w:t>
      </w:r>
    </w:p>
    <w:p w14:paraId="51A46BA9" w14:textId="77777777" w:rsidR="00BC1E93" w:rsidRPr="000712E6" w:rsidRDefault="00BC1E93" w:rsidP="00953C80">
      <w:pPr>
        <w:numPr>
          <w:ilvl w:val="0"/>
          <w:numId w:val="68"/>
        </w:numPr>
        <w:autoSpaceDE w:val="0"/>
        <w:autoSpaceDN w:val="0"/>
        <w:adjustRightInd w:val="0"/>
        <w:ind w:left="1418" w:hanging="284"/>
        <w:jc w:val="left"/>
        <w:rPr>
          <w:rFonts w:asciiTheme="majorHAnsi" w:hAnsiTheme="majorHAnsi" w:cs="Cambria"/>
        </w:rPr>
      </w:pPr>
      <w:r w:rsidRPr="000712E6">
        <w:rPr>
          <w:rFonts w:asciiTheme="majorHAnsi" w:hAnsiTheme="majorHAnsi" w:cs="Cambria"/>
        </w:rPr>
        <w:t>edukację na temat procesów poznawczych dzieci, instruktaż pomagania dziecku w nauce;</w:t>
      </w:r>
    </w:p>
    <w:p w14:paraId="2BC32543" w14:textId="77777777" w:rsidR="00BC1E93" w:rsidRPr="000712E6" w:rsidRDefault="00BC1E93" w:rsidP="00953C80">
      <w:pPr>
        <w:numPr>
          <w:ilvl w:val="0"/>
          <w:numId w:val="65"/>
        </w:numPr>
        <w:tabs>
          <w:tab w:val="left" w:pos="284"/>
        </w:tabs>
        <w:autoSpaceDE w:val="0"/>
        <w:autoSpaceDN w:val="0"/>
        <w:adjustRightInd w:val="0"/>
        <w:ind w:left="0" w:firstLine="0"/>
        <w:jc w:val="left"/>
        <w:rPr>
          <w:rFonts w:asciiTheme="majorHAnsi" w:hAnsiTheme="majorHAnsi" w:cs="Cambria"/>
        </w:rPr>
      </w:pPr>
      <w:r w:rsidRPr="000712E6">
        <w:rPr>
          <w:rFonts w:asciiTheme="majorHAnsi" w:hAnsiTheme="majorHAnsi" w:cs="Cambria"/>
        </w:rPr>
        <w:lastRenderedPageBreak/>
        <w:t>pozyskiwanie i rozwijanie pomocy rodziców w realizacji zadań szkoły przez:</w:t>
      </w:r>
    </w:p>
    <w:p w14:paraId="78794045" w14:textId="77777777" w:rsidR="00BC1E93" w:rsidRPr="000712E6" w:rsidRDefault="00BC1E93" w:rsidP="00953C80">
      <w:pPr>
        <w:autoSpaceDE w:val="0"/>
        <w:autoSpaceDN w:val="0"/>
        <w:adjustRightInd w:val="0"/>
        <w:ind w:left="720"/>
        <w:rPr>
          <w:rFonts w:asciiTheme="majorHAnsi" w:hAnsiTheme="majorHAnsi" w:cs="Cambria"/>
        </w:rPr>
      </w:pPr>
    </w:p>
    <w:p w14:paraId="5EA39B77" w14:textId="77777777" w:rsidR="00BC1E93" w:rsidRPr="000712E6" w:rsidRDefault="00BC1E93" w:rsidP="00953C80">
      <w:pPr>
        <w:numPr>
          <w:ilvl w:val="0"/>
          <w:numId w:val="69"/>
        </w:numPr>
        <w:autoSpaceDE w:val="0"/>
        <w:autoSpaceDN w:val="0"/>
        <w:adjustRightInd w:val="0"/>
        <w:ind w:left="1134" w:firstLine="0"/>
        <w:jc w:val="left"/>
        <w:rPr>
          <w:rFonts w:asciiTheme="majorHAnsi" w:hAnsiTheme="majorHAnsi" w:cs="Cambria"/>
        </w:rPr>
      </w:pPr>
      <w:r w:rsidRPr="000712E6">
        <w:rPr>
          <w:rFonts w:asciiTheme="majorHAnsi" w:hAnsiTheme="majorHAnsi" w:cs="Cambria"/>
        </w:rPr>
        <w:t>zachęcanie do działań w formie wolontariatu,</w:t>
      </w:r>
    </w:p>
    <w:p w14:paraId="458FFC92" w14:textId="77777777" w:rsidR="00BC1E93" w:rsidRPr="000712E6" w:rsidRDefault="00BC1E93" w:rsidP="00953C80">
      <w:pPr>
        <w:numPr>
          <w:ilvl w:val="0"/>
          <w:numId w:val="69"/>
        </w:numPr>
        <w:autoSpaceDE w:val="0"/>
        <w:autoSpaceDN w:val="0"/>
        <w:adjustRightInd w:val="0"/>
        <w:ind w:left="1134" w:firstLine="0"/>
        <w:jc w:val="left"/>
        <w:rPr>
          <w:rFonts w:asciiTheme="majorHAnsi" w:hAnsiTheme="majorHAnsi" w:cs="Cambria"/>
        </w:rPr>
      </w:pPr>
      <w:r w:rsidRPr="000712E6">
        <w:rPr>
          <w:rFonts w:asciiTheme="majorHAnsi" w:hAnsiTheme="majorHAnsi" w:cs="Cambria"/>
        </w:rPr>
        <w:t>inspirowanie rodziców do działania,</w:t>
      </w:r>
    </w:p>
    <w:p w14:paraId="3FD94CCC" w14:textId="77777777" w:rsidR="00BC1E93" w:rsidRPr="000712E6" w:rsidRDefault="00BC1E93" w:rsidP="00953C80">
      <w:pPr>
        <w:numPr>
          <w:ilvl w:val="0"/>
          <w:numId w:val="69"/>
        </w:numPr>
        <w:autoSpaceDE w:val="0"/>
        <w:autoSpaceDN w:val="0"/>
        <w:adjustRightInd w:val="0"/>
        <w:ind w:left="1134" w:firstLine="0"/>
        <w:jc w:val="left"/>
        <w:rPr>
          <w:rFonts w:asciiTheme="majorHAnsi" w:hAnsiTheme="majorHAnsi" w:cs="Cambria"/>
        </w:rPr>
      </w:pPr>
      <w:r w:rsidRPr="000712E6">
        <w:rPr>
          <w:rFonts w:asciiTheme="majorHAnsi" w:hAnsiTheme="majorHAnsi" w:cs="Cambria"/>
        </w:rPr>
        <w:t>wspieranie inicjatyw rodziców,</w:t>
      </w:r>
    </w:p>
    <w:p w14:paraId="0E640D32" w14:textId="77777777" w:rsidR="00BC1E93" w:rsidRPr="000712E6" w:rsidRDefault="00BC1E93" w:rsidP="00953C80">
      <w:pPr>
        <w:numPr>
          <w:ilvl w:val="0"/>
          <w:numId w:val="69"/>
        </w:numPr>
        <w:autoSpaceDE w:val="0"/>
        <w:autoSpaceDN w:val="0"/>
        <w:adjustRightInd w:val="0"/>
        <w:ind w:left="1134" w:firstLine="0"/>
        <w:jc w:val="left"/>
        <w:rPr>
          <w:rFonts w:asciiTheme="majorHAnsi" w:hAnsiTheme="majorHAnsi" w:cs="Cambria"/>
        </w:rPr>
      </w:pPr>
      <w:r w:rsidRPr="000712E6">
        <w:rPr>
          <w:rFonts w:asciiTheme="majorHAnsi" w:hAnsiTheme="majorHAnsi" w:cs="Cambria"/>
        </w:rPr>
        <w:t>wskazywanie obszarów działania,</w:t>
      </w:r>
    </w:p>
    <w:p w14:paraId="2F5AFDE6" w14:textId="77777777" w:rsidR="00BC1E93" w:rsidRPr="000712E6" w:rsidRDefault="00BC1E93" w:rsidP="00953C80">
      <w:pPr>
        <w:numPr>
          <w:ilvl w:val="0"/>
          <w:numId w:val="69"/>
        </w:numPr>
        <w:autoSpaceDE w:val="0"/>
        <w:autoSpaceDN w:val="0"/>
        <w:adjustRightInd w:val="0"/>
        <w:ind w:left="1134" w:firstLine="0"/>
        <w:jc w:val="left"/>
        <w:rPr>
          <w:rFonts w:asciiTheme="majorHAnsi" w:hAnsiTheme="majorHAnsi" w:cs="Cambria"/>
        </w:rPr>
      </w:pPr>
      <w:r w:rsidRPr="000712E6">
        <w:rPr>
          <w:rFonts w:asciiTheme="majorHAnsi" w:hAnsiTheme="majorHAnsi" w:cs="Cambria"/>
        </w:rPr>
        <w:t>upowszechnianie i nagradzanie dokonań rodziców;</w:t>
      </w:r>
    </w:p>
    <w:p w14:paraId="50CB2603" w14:textId="77777777" w:rsidR="00BC1E93" w:rsidRPr="000712E6" w:rsidRDefault="00BC1E93" w:rsidP="00953C80">
      <w:pPr>
        <w:autoSpaceDE w:val="0"/>
        <w:autoSpaceDN w:val="0"/>
        <w:adjustRightInd w:val="0"/>
        <w:ind w:left="1134"/>
        <w:rPr>
          <w:rFonts w:asciiTheme="majorHAnsi" w:hAnsiTheme="majorHAnsi" w:cs="Cambria"/>
        </w:rPr>
      </w:pPr>
    </w:p>
    <w:p w14:paraId="1C7E298B" w14:textId="77777777" w:rsidR="00BC1E93" w:rsidRPr="000712E6" w:rsidRDefault="00BC1E93" w:rsidP="00953C80">
      <w:pPr>
        <w:numPr>
          <w:ilvl w:val="0"/>
          <w:numId w:val="65"/>
        </w:numPr>
        <w:tabs>
          <w:tab w:val="left" w:pos="284"/>
        </w:tabs>
        <w:autoSpaceDE w:val="0"/>
        <w:autoSpaceDN w:val="0"/>
        <w:adjustRightInd w:val="0"/>
        <w:ind w:left="0" w:firstLine="0"/>
        <w:jc w:val="left"/>
        <w:rPr>
          <w:rFonts w:asciiTheme="majorHAnsi" w:hAnsiTheme="majorHAnsi" w:cs="Cambria"/>
        </w:rPr>
      </w:pPr>
      <w:r w:rsidRPr="000712E6">
        <w:rPr>
          <w:rFonts w:asciiTheme="majorHAnsi" w:hAnsiTheme="majorHAnsi" w:cs="Cambria"/>
        </w:rPr>
        <w:t>włączanie rodziców w zarządzanie szkołą, poprzez angażowanie do prac Rady Rodziców, zespołów, które biorą udział w podejmowaniu ważnych dla szkoły decyzji;</w:t>
      </w:r>
    </w:p>
    <w:p w14:paraId="2F0C74EA" w14:textId="77777777" w:rsidR="00BC1E93" w:rsidRPr="000712E6" w:rsidRDefault="00BC1E93" w:rsidP="00953C80">
      <w:pPr>
        <w:tabs>
          <w:tab w:val="left" w:pos="284"/>
        </w:tabs>
        <w:autoSpaceDE w:val="0"/>
        <w:autoSpaceDN w:val="0"/>
        <w:adjustRightInd w:val="0"/>
        <w:rPr>
          <w:rFonts w:asciiTheme="majorHAnsi" w:hAnsiTheme="majorHAnsi" w:cs="Cambria"/>
        </w:rPr>
      </w:pPr>
    </w:p>
    <w:p w14:paraId="0BEE106D" w14:textId="77777777" w:rsidR="00BC1E93" w:rsidRPr="000712E6" w:rsidRDefault="00BC1E93" w:rsidP="00953C80">
      <w:pPr>
        <w:numPr>
          <w:ilvl w:val="0"/>
          <w:numId w:val="65"/>
        </w:numPr>
        <w:tabs>
          <w:tab w:val="left" w:pos="284"/>
        </w:tabs>
        <w:autoSpaceDE w:val="0"/>
        <w:autoSpaceDN w:val="0"/>
        <w:adjustRightInd w:val="0"/>
        <w:ind w:left="0" w:firstLine="0"/>
        <w:jc w:val="left"/>
        <w:rPr>
          <w:rFonts w:asciiTheme="majorHAnsi" w:hAnsiTheme="majorHAnsi" w:cs="Cambria"/>
        </w:rPr>
      </w:pPr>
      <w:r w:rsidRPr="000712E6">
        <w:rPr>
          <w:rFonts w:asciiTheme="majorHAnsi" w:hAnsiTheme="majorHAnsi" w:cs="Cambria"/>
        </w:rPr>
        <w:t>koordynowanie działań szkolnych, rodzicielskich i społeczności lokalnej w zakresie rozwiązywania problemów dzieci przez:</w:t>
      </w:r>
    </w:p>
    <w:p w14:paraId="46F8C9CA" w14:textId="77777777" w:rsidR="00BC1E93" w:rsidRPr="000712E6" w:rsidRDefault="00BC1E93" w:rsidP="00953C80">
      <w:pPr>
        <w:numPr>
          <w:ilvl w:val="0"/>
          <w:numId w:val="70"/>
        </w:numPr>
        <w:tabs>
          <w:tab w:val="left" w:pos="284"/>
        </w:tabs>
        <w:autoSpaceDE w:val="0"/>
        <w:autoSpaceDN w:val="0"/>
        <w:adjustRightInd w:val="0"/>
        <w:ind w:left="0" w:firstLine="1134"/>
        <w:jc w:val="left"/>
        <w:rPr>
          <w:rFonts w:asciiTheme="majorHAnsi" w:hAnsiTheme="majorHAnsi" w:cs="Cambria"/>
        </w:rPr>
      </w:pPr>
      <w:r w:rsidRPr="000712E6">
        <w:rPr>
          <w:rFonts w:asciiTheme="majorHAnsi" w:hAnsiTheme="majorHAnsi" w:cs="Cambria"/>
        </w:rPr>
        <w:t>ustalanie form pomocy,</w:t>
      </w:r>
    </w:p>
    <w:p w14:paraId="516219F5" w14:textId="77777777" w:rsidR="00BC1E93" w:rsidRPr="000712E6" w:rsidRDefault="00BC1E93" w:rsidP="00953C80">
      <w:pPr>
        <w:numPr>
          <w:ilvl w:val="0"/>
          <w:numId w:val="70"/>
        </w:numPr>
        <w:autoSpaceDE w:val="0"/>
        <w:autoSpaceDN w:val="0"/>
        <w:adjustRightInd w:val="0"/>
        <w:ind w:left="1134" w:firstLine="0"/>
        <w:jc w:val="left"/>
        <w:rPr>
          <w:rFonts w:asciiTheme="majorHAnsi" w:hAnsiTheme="majorHAnsi" w:cs="Cambria"/>
        </w:rPr>
      </w:pPr>
      <w:r w:rsidRPr="000712E6">
        <w:rPr>
          <w:rFonts w:asciiTheme="majorHAnsi" w:hAnsiTheme="majorHAnsi" w:cs="Cambria"/>
        </w:rPr>
        <w:t>pozyskiwanie środków finansowych,</w:t>
      </w:r>
    </w:p>
    <w:p w14:paraId="3B8AA219" w14:textId="77777777" w:rsidR="00BC1E93" w:rsidRPr="000712E6" w:rsidRDefault="00BC1E93" w:rsidP="00953C80">
      <w:pPr>
        <w:numPr>
          <w:ilvl w:val="0"/>
          <w:numId w:val="70"/>
        </w:numPr>
        <w:autoSpaceDE w:val="0"/>
        <w:autoSpaceDN w:val="0"/>
        <w:adjustRightInd w:val="0"/>
        <w:ind w:left="1134" w:firstLine="0"/>
        <w:jc w:val="left"/>
        <w:rPr>
          <w:rFonts w:asciiTheme="majorHAnsi" w:hAnsiTheme="majorHAnsi" w:cs="Cambria"/>
        </w:rPr>
      </w:pPr>
      <w:r w:rsidRPr="000712E6">
        <w:rPr>
          <w:rFonts w:asciiTheme="majorHAnsi" w:hAnsiTheme="majorHAnsi" w:cs="Cambria"/>
        </w:rPr>
        <w:t>zapewnianie ciągłości opieki nad dzieckiem,</w:t>
      </w:r>
    </w:p>
    <w:p w14:paraId="5079679B" w14:textId="77777777" w:rsidR="00BC1E93" w:rsidRPr="000712E6" w:rsidRDefault="00BC1E93" w:rsidP="00706D45">
      <w:pPr>
        <w:numPr>
          <w:ilvl w:val="0"/>
          <w:numId w:val="70"/>
        </w:numPr>
        <w:autoSpaceDE w:val="0"/>
        <w:autoSpaceDN w:val="0"/>
        <w:adjustRightInd w:val="0"/>
        <w:ind w:left="1134" w:firstLine="0"/>
        <w:jc w:val="left"/>
        <w:rPr>
          <w:rFonts w:asciiTheme="majorHAnsi" w:hAnsiTheme="majorHAnsi" w:cs="Cambria"/>
        </w:rPr>
      </w:pPr>
      <w:r w:rsidRPr="000712E6">
        <w:rPr>
          <w:rFonts w:asciiTheme="majorHAnsi" w:hAnsiTheme="majorHAnsi" w:cs="Cambria"/>
        </w:rPr>
        <w:t>angażowanie uczniów z życie lokalnej społeczności.</w:t>
      </w:r>
    </w:p>
    <w:p w14:paraId="5C888CEF" w14:textId="77777777" w:rsidR="00BC1E93" w:rsidRPr="000712E6" w:rsidRDefault="00BC1E93" w:rsidP="00B03105">
      <w:pPr>
        <w:spacing w:before="240"/>
        <w:jc w:val="both"/>
        <w:rPr>
          <w:rFonts w:asciiTheme="majorHAnsi" w:hAnsiTheme="majorHAnsi" w:cs="Cambria"/>
        </w:rPr>
      </w:pPr>
      <w:r w:rsidRPr="000712E6">
        <w:rPr>
          <w:rFonts w:asciiTheme="majorHAnsi" w:hAnsiTheme="majorHAnsi" w:cs="Cambria"/>
          <w:b/>
          <w:bCs/>
        </w:rPr>
        <w:t xml:space="preserve">       § 53.   Rozstrzyganie sporów pomiędzy organami szkoły.</w:t>
      </w:r>
    </w:p>
    <w:p w14:paraId="7D938EAD" w14:textId="77777777" w:rsidR="00BC1E93" w:rsidRPr="000712E6" w:rsidRDefault="00BC1E93" w:rsidP="00B33A5B">
      <w:pPr>
        <w:numPr>
          <w:ilvl w:val="0"/>
          <w:numId w:val="34"/>
        </w:numPr>
        <w:tabs>
          <w:tab w:val="clear" w:pos="360"/>
          <w:tab w:val="num" w:pos="284"/>
        </w:tabs>
        <w:spacing w:before="240"/>
        <w:ind w:left="0" w:firstLine="426"/>
        <w:jc w:val="both"/>
        <w:rPr>
          <w:rFonts w:asciiTheme="majorHAnsi" w:hAnsiTheme="majorHAnsi" w:cs="Cambria"/>
        </w:rPr>
      </w:pPr>
      <w:r w:rsidRPr="000712E6">
        <w:rPr>
          <w:rFonts w:asciiTheme="majorHAnsi" w:hAnsiTheme="majorHAnsi" w:cs="Cambria"/>
        </w:rPr>
        <w:t xml:space="preserve">W przypadku sporu pomiędzy Radą Pedagogiczną, a Radą Rodziców: </w:t>
      </w:r>
    </w:p>
    <w:p w14:paraId="20D58B98" w14:textId="77777777" w:rsidR="00BC1E93" w:rsidRPr="000712E6" w:rsidRDefault="00BC1E93" w:rsidP="00B03105">
      <w:pPr>
        <w:spacing w:before="240"/>
        <w:ind w:left="426"/>
        <w:jc w:val="both"/>
        <w:rPr>
          <w:rFonts w:asciiTheme="majorHAnsi" w:hAnsiTheme="majorHAnsi" w:cs="Cambria"/>
        </w:rPr>
      </w:pPr>
    </w:p>
    <w:p w14:paraId="3B590CBA" w14:textId="77777777" w:rsidR="00BC1E93" w:rsidRPr="000712E6" w:rsidRDefault="00BC1E93" w:rsidP="00B33A5B">
      <w:pPr>
        <w:numPr>
          <w:ilvl w:val="0"/>
          <w:numId w:val="35"/>
        </w:numPr>
        <w:tabs>
          <w:tab w:val="clear" w:pos="1506"/>
          <w:tab w:val="num" w:pos="426"/>
        </w:tabs>
        <w:ind w:left="0" w:firstLine="0"/>
        <w:jc w:val="both"/>
        <w:rPr>
          <w:rFonts w:asciiTheme="majorHAnsi" w:hAnsiTheme="majorHAnsi" w:cs="Cambria"/>
        </w:rPr>
      </w:pPr>
      <w:r w:rsidRPr="000712E6">
        <w:rPr>
          <w:rFonts w:asciiTheme="majorHAnsi" w:hAnsiTheme="majorHAnsi" w:cs="Cambria"/>
        </w:rPr>
        <w:t>prowadzenie mediacji w sprawie spornej i podejmowanie ostatecznych decyzji należy do dyrektora szkoły;</w:t>
      </w:r>
    </w:p>
    <w:p w14:paraId="624A127C" w14:textId="77777777" w:rsidR="00BC1E93" w:rsidRPr="000712E6" w:rsidRDefault="00BC1E93" w:rsidP="00B03105">
      <w:pPr>
        <w:jc w:val="both"/>
        <w:rPr>
          <w:rFonts w:asciiTheme="majorHAnsi" w:hAnsiTheme="majorHAnsi" w:cs="Cambria"/>
        </w:rPr>
      </w:pPr>
    </w:p>
    <w:p w14:paraId="4EB413DC" w14:textId="77777777" w:rsidR="00BC1E93" w:rsidRPr="000712E6" w:rsidRDefault="00BC1E93" w:rsidP="00B33A5B">
      <w:pPr>
        <w:numPr>
          <w:ilvl w:val="0"/>
          <w:numId w:val="35"/>
        </w:numPr>
        <w:tabs>
          <w:tab w:val="clear" w:pos="1506"/>
          <w:tab w:val="num" w:pos="426"/>
        </w:tabs>
        <w:ind w:left="0" w:firstLine="0"/>
        <w:jc w:val="both"/>
        <w:rPr>
          <w:rFonts w:asciiTheme="majorHAnsi" w:hAnsiTheme="majorHAnsi" w:cs="Cambria"/>
        </w:rPr>
      </w:pPr>
      <w:r w:rsidRPr="000712E6">
        <w:rPr>
          <w:rFonts w:asciiTheme="majorHAnsi" w:hAnsiTheme="majorHAnsi" w:cs="Cambria"/>
        </w:rPr>
        <w:t>przed rozstrzygnięciem sporu dyrektor jest zobowiązany zapoznać się ze stanowiskiem każdej ze stron, zachowując bezstronność w ocenie tych stanowisk;</w:t>
      </w:r>
    </w:p>
    <w:p w14:paraId="6D6ABF94" w14:textId="77777777" w:rsidR="00BC1E93" w:rsidRPr="000712E6" w:rsidRDefault="00BC1E93" w:rsidP="00B03105">
      <w:pPr>
        <w:jc w:val="both"/>
        <w:rPr>
          <w:rFonts w:asciiTheme="majorHAnsi" w:hAnsiTheme="majorHAnsi" w:cs="Cambria"/>
        </w:rPr>
      </w:pPr>
    </w:p>
    <w:p w14:paraId="334476BE" w14:textId="77777777" w:rsidR="00BC1E93" w:rsidRPr="000712E6" w:rsidRDefault="00BC1E93" w:rsidP="00B33A5B">
      <w:pPr>
        <w:numPr>
          <w:ilvl w:val="0"/>
          <w:numId w:val="35"/>
        </w:numPr>
        <w:tabs>
          <w:tab w:val="clear" w:pos="1506"/>
          <w:tab w:val="num" w:pos="426"/>
        </w:tabs>
        <w:ind w:left="0" w:firstLine="0"/>
        <w:jc w:val="both"/>
        <w:rPr>
          <w:rFonts w:asciiTheme="majorHAnsi" w:hAnsiTheme="majorHAnsi" w:cs="Cambria"/>
        </w:rPr>
      </w:pPr>
      <w:r w:rsidRPr="000712E6">
        <w:rPr>
          <w:rFonts w:asciiTheme="majorHAnsi" w:hAnsiTheme="majorHAnsi" w:cs="Cambria"/>
        </w:rPr>
        <w:t>dyrektor szkoły podejmuje działanie na pisemny wniosek któregoś z organów – strony sporu;</w:t>
      </w:r>
    </w:p>
    <w:p w14:paraId="648C391A" w14:textId="77777777" w:rsidR="00BC1E93" w:rsidRPr="000712E6" w:rsidRDefault="00BC1E93" w:rsidP="00B03105">
      <w:pPr>
        <w:jc w:val="both"/>
        <w:rPr>
          <w:rFonts w:asciiTheme="majorHAnsi" w:hAnsiTheme="majorHAnsi" w:cs="Cambria"/>
        </w:rPr>
      </w:pPr>
    </w:p>
    <w:p w14:paraId="727791BA" w14:textId="77777777" w:rsidR="00BC1E93" w:rsidRPr="000712E6" w:rsidRDefault="00BC1E93" w:rsidP="00B33A5B">
      <w:pPr>
        <w:numPr>
          <w:ilvl w:val="0"/>
          <w:numId w:val="35"/>
        </w:numPr>
        <w:tabs>
          <w:tab w:val="clear" w:pos="1506"/>
          <w:tab w:val="num" w:pos="426"/>
        </w:tabs>
        <w:ind w:left="0" w:firstLine="0"/>
        <w:jc w:val="both"/>
        <w:rPr>
          <w:rFonts w:asciiTheme="majorHAnsi" w:hAnsiTheme="majorHAnsi" w:cs="Cambria"/>
        </w:rPr>
      </w:pPr>
      <w:r w:rsidRPr="000712E6">
        <w:rPr>
          <w:rFonts w:asciiTheme="majorHAnsi" w:hAnsiTheme="majorHAnsi" w:cs="Cambria"/>
        </w:rPr>
        <w:t>o swoim rozstrzygnięciu wraz z uzasadnieniem dyrektor informuje na piśmie zainteresowanych w ciągu 14 dni od złożenia informacji o sporze.</w:t>
      </w:r>
    </w:p>
    <w:p w14:paraId="701E935D" w14:textId="77777777" w:rsidR="00BC1E93" w:rsidRPr="000712E6" w:rsidRDefault="00BC1E93" w:rsidP="00B33A5B">
      <w:pPr>
        <w:numPr>
          <w:ilvl w:val="0"/>
          <w:numId w:val="34"/>
        </w:numPr>
        <w:tabs>
          <w:tab w:val="clear" w:pos="360"/>
          <w:tab w:val="num" w:pos="284"/>
        </w:tabs>
        <w:spacing w:before="240"/>
        <w:ind w:left="0" w:firstLine="426"/>
        <w:jc w:val="both"/>
        <w:rPr>
          <w:rFonts w:asciiTheme="majorHAnsi" w:hAnsiTheme="majorHAnsi" w:cs="Cambria"/>
        </w:rPr>
      </w:pPr>
      <w:r w:rsidRPr="000712E6">
        <w:rPr>
          <w:rFonts w:asciiTheme="majorHAnsi" w:hAnsiTheme="majorHAnsi" w:cs="Cambria"/>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14:paraId="60084E4B" w14:textId="77777777" w:rsidR="00BC1E93" w:rsidRPr="000712E6" w:rsidRDefault="00BC1E93" w:rsidP="00B33A5B">
      <w:pPr>
        <w:numPr>
          <w:ilvl w:val="0"/>
          <w:numId w:val="34"/>
        </w:numPr>
        <w:tabs>
          <w:tab w:val="clear" w:pos="360"/>
          <w:tab w:val="num" w:pos="284"/>
        </w:tabs>
        <w:spacing w:before="240"/>
        <w:ind w:left="0" w:firstLine="426"/>
        <w:jc w:val="both"/>
        <w:rPr>
          <w:rFonts w:asciiTheme="majorHAnsi" w:hAnsiTheme="majorHAnsi" w:cs="Cambria"/>
        </w:rPr>
      </w:pPr>
      <w:r w:rsidRPr="000712E6">
        <w:rPr>
          <w:rFonts w:asciiTheme="majorHAnsi" w:hAnsiTheme="majorHAnsi" w:cs="Cambria"/>
        </w:rPr>
        <w:t xml:space="preserve"> Zespół Mediacyjny w pierwszej kolejności powinien prowadzić postępowanie mediacyjne, a w przypadku niemożności rozwiązania sporu, podejmuje decyzję w drodze głosowania.</w:t>
      </w:r>
    </w:p>
    <w:p w14:paraId="39B088A9" w14:textId="77777777" w:rsidR="00BC1E93" w:rsidRPr="000712E6" w:rsidRDefault="00BC1E93" w:rsidP="00B33A5B">
      <w:pPr>
        <w:numPr>
          <w:ilvl w:val="0"/>
          <w:numId w:val="34"/>
        </w:numPr>
        <w:tabs>
          <w:tab w:val="clear" w:pos="360"/>
          <w:tab w:val="num" w:pos="284"/>
        </w:tabs>
        <w:spacing w:before="240"/>
        <w:ind w:left="0" w:firstLine="426"/>
        <w:jc w:val="both"/>
        <w:rPr>
          <w:rFonts w:asciiTheme="majorHAnsi" w:hAnsiTheme="majorHAnsi" w:cs="Cambria"/>
        </w:rPr>
      </w:pPr>
      <w:r w:rsidRPr="000712E6">
        <w:rPr>
          <w:rFonts w:asciiTheme="majorHAnsi" w:hAnsiTheme="majorHAnsi" w:cs="Cambria"/>
        </w:rPr>
        <w:t xml:space="preserve"> Strony sporu są zobowiązane przyjąć rozstrzygnięcie Zespołu Mediacyjnego jako rozwiązanie ostateczne.  Każdej ze stron przysługuje wniesienie zażalenia do organu prowadzącego.</w:t>
      </w:r>
    </w:p>
    <w:p w14:paraId="44778712" w14:textId="77777777" w:rsidR="00CB7C6C" w:rsidRPr="000712E6" w:rsidRDefault="00CB7C6C" w:rsidP="00B03105">
      <w:pPr>
        <w:pStyle w:val="Nagwek2"/>
        <w:rPr>
          <w:rFonts w:asciiTheme="majorHAnsi" w:hAnsiTheme="majorHAnsi"/>
          <w:color w:val="auto"/>
          <w:sz w:val="22"/>
          <w:szCs w:val="22"/>
        </w:rPr>
      </w:pPr>
      <w:bookmarkStart w:id="21" w:name="_Toc495918046"/>
    </w:p>
    <w:p w14:paraId="3885A8E9" w14:textId="77777777" w:rsidR="00BC1E93" w:rsidRPr="000712E6" w:rsidRDefault="00BC1E93" w:rsidP="00B03105">
      <w:pPr>
        <w:pStyle w:val="Nagwek2"/>
        <w:rPr>
          <w:rFonts w:asciiTheme="majorHAnsi" w:hAnsiTheme="majorHAnsi"/>
          <w:color w:val="auto"/>
          <w:sz w:val="22"/>
          <w:szCs w:val="22"/>
        </w:rPr>
      </w:pPr>
      <w:r w:rsidRPr="000712E6">
        <w:rPr>
          <w:rFonts w:asciiTheme="majorHAnsi" w:hAnsiTheme="majorHAnsi"/>
          <w:color w:val="auto"/>
          <w:sz w:val="22"/>
          <w:szCs w:val="22"/>
        </w:rPr>
        <w:t>DZIAŁ IV</w:t>
      </w:r>
      <w:bookmarkEnd w:id="21"/>
    </w:p>
    <w:p w14:paraId="7AADD7A5" w14:textId="77777777" w:rsidR="00BC1E93" w:rsidRPr="000712E6" w:rsidRDefault="00BC1E93" w:rsidP="00997208">
      <w:pPr>
        <w:pStyle w:val="Nagwek2"/>
        <w:rPr>
          <w:rFonts w:asciiTheme="majorHAnsi" w:hAnsiTheme="majorHAnsi" w:cs="Times New Roman"/>
          <w:b w:val="0"/>
          <w:bCs w:val="0"/>
          <w:color w:val="auto"/>
          <w:sz w:val="22"/>
          <w:szCs w:val="22"/>
        </w:rPr>
      </w:pPr>
      <w:bookmarkStart w:id="22" w:name="_Toc495918047"/>
      <w:r w:rsidRPr="000712E6">
        <w:rPr>
          <w:rFonts w:asciiTheme="majorHAnsi" w:hAnsiTheme="majorHAnsi"/>
          <w:color w:val="auto"/>
          <w:sz w:val="22"/>
          <w:szCs w:val="22"/>
        </w:rPr>
        <w:t>Rozdział 1</w:t>
      </w:r>
      <w:r w:rsidRPr="000712E6">
        <w:rPr>
          <w:rFonts w:asciiTheme="majorHAnsi" w:hAnsiTheme="majorHAnsi" w:cs="Times New Roman"/>
          <w:b w:val="0"/>
          <w:bCs w:val="0"/>
          <w:color w:val="auto"/>
          <w:sz w:val="22"/>
          <w:szCs w:val="22"/>
        </w:rPr>
        <w:br/>
      </w:r>
      <w:r w:rsidRPr="000712E6">
        <w:rPr>
          <w:rFonts w:asciiTheme="majorHAnsi" w:hAnsiTheme="majorHAnsi"/>
          <w:color w:val="auto"/>
          <w:sz w:val="22"/>
          <w:szCs w:val="22"/>
        </w:rPr>
        <w:t>Organizacja  nauczania</w:t>
      </w:r>
      <w:bookmarkEnd w:id="22"/>
    </w:p>
    <w:p w14:paraId="7A36CF72" w14:textId="77777777" w:rsidR="00BC1E93" w:rsidRPr="000712E6" w:rsidRDefault="00BC1E93" w:rsidP="00B03105">
      <w:pPr>
        <w:rPr>
          <w:rFonts w:asciiTheme="majorHAnsi" w:hAnsiTheme="majorHAnsi" w:cs="Cambria"/>
        </w:rPr>
      </w:pPr>
    </w:p>
    <w:p w14:paraId="23C14805" w14:textId="77777777" w:rsidR="00BC1E93" w:rsidRPr="000712E6" w:rsidRDefault="00BC1E93" w:rsidP="00B03105">
      <w:pPr>
        <w:tabs>
          <w:tab w:val="num" w:pos="1620"/>
        </w:tabs>
        <w:autoSpaceDE w:val="0"/>
        <w:autoSpaceDN w:val="0"/>
        <w:adjustRightInd w:val="0"/>
        <w:jc w:val="both"/>
        <w:rPr>
          <w:rFonts w:asciiTheme="majorHAnsi" w:hAnsiTheme="majorHAnsi" w:cs="Cambria"/>
        </w:rPr>
      </w:pPr>
      <w:r w:rsidRPr="000712E6">
        <w:rPr>
          <w:rFonts w:asciiTheme="majorHAnsi" w:hAnsiTheme="majorHAnsi" w:cs="Cambria"/>
          <w:b/>
          <w:bCs/>
        </w:rPr>
        <w:t xml:space="preserve">       § 54. 1</w:t>
      </w:r>
      <w:r w:rsidRPr="000712E6">
        <w:rPr>
          <w:rFonts w:asciiTheme="majorHAnsi" w:hAnsiTheme="majorHAnsi" w:cs="Cambria"/>
        </w:rPr>
        <w:t xml:space="preserve">. Podstawowymi formami działalności dydaktyczno – wychowawczej są: </w:t>
      </w:r>
    </w:p>
    <w:p w14:paraId="48F4A82E" w14:textId="77777777" w:rsidR="00BC1E93" w:rsidRPr="000712E6" w:rsidRDefault="00BC1E93" w:rsidP="00B03105">
      <w:pPr>
        <w:tabs>
          <w:tab w:val="num" w:pos="1620"/>
        </w:tabs>
        <w:autoSpaceDE w:val="0"/>
        <w:autoSpaceDN w:val="0"/>
        <w:adjustRightInd w:val="0"/>
        <w:jc w:val="both"/>
        <w:rPr>
          <w:rFonts w:asciiTheme="majorHAnsi" w:hAnsiTheme="majorHAnsi" w:cs="Cambria"/>
        </w:rPr>
      </w:pPr>
    </w:p>
    <w:p w14:paraId="6CE4C7AC" w14:textId="77777777" w:rsidR="00BC1E93" w:rsidRPr="000712E6" w:rsidRDefault="00BC1E93" w:rsidP="00B33A5B">
      <w:pPr>
        <w:numPr>
          <w:ilvl w:val="0"/>
          <w:numId w:val="60"/>
        </w:numPr>
        <w:autoSpaceDE w:val="0"/>
        <w:autoSpaceDN w:val="0"/>
        <w:adjustRightInd w:val="0"/>
        <w:ind w:left="426" w:hanging="426"/>
        <w:jc w:val="both"/>
        <w:rPr>
          <w:rFonts w:asciiTheme="majorHAnsi" w:hAnsiTheme="majorHAnsi" w:cs="Cambria"/>
        </w:rPr>
      </w:pPr>
      <w:r w:rsidRPr="000712E6">
        <w:rPr>
          <w:rFonts w:asciiTheme="majorHAnsi" w:hAnsiTheme="majorHAnsi" w:cs="Cambria"/>
        </w:rPr>
        <w:lastRenderedPageBreak/>
        <w:t xml:space="preserve">  obowiązkowe zajęcia edukacyjne realizowane zgodnie z ramowym planem nauczania;</w:t>
      </w:r>
    </w:p>
    <w:p w14:paraId="1FCCFEF5" w14:textId="77777777" w:rsidR="00BC1E93" w:rsidRPr="000712E6" w:rsidRDefault="00BC1E93" w:rsidP="00352971">
      <w:pPr>
        <w:autoSpaceDE w:val="0"/>
        <w:autoSpaceDN w:val="0"/>
        <w:adjustRightInd w:val="0"/>
        <w:ind w:left="426"/>
        <w:jc w:val="both"/>
        <w:rPr>
          <w:rFonts w:asciiTheme="majorHAnsi" w:hAnsiTheme="majorHAnsi" w:cs="Cambria"/>
        </w:rPr>
      </w:pPr>
    </w:p>
    <w:p w14:paraId="165DBF05" w14:textId="77777777" w:rsidR="00BC1E93" w:rsidRPr="000712E6" w:rsidRDefault="00BC1E93" w:rsidP="00B33A5B">
      <w:pPr>
        <w:numPr>
          <w:ilvl w:val="0"/>
          <w:numId w:val="60"/>
        </w:numPr>
        <w:autoSpaceDE w:val="0"/>
        <w:autoSpaceDN w:val="0"/>
        <w:adjustRightInd w:val="0"/>
        <w:ind w:left="426" w:hanging="426"/>
        <w:jc w:val="both"/>
        <w:rPr>
          <w:rFonts w:asciiTheme="majorHAnsi" w:hAnsiTheme="majorHAnsi" w:cs="Cambria"/>
        </w:rPr>
      </w:pPr>
      <w:r w:rsidRPr="000712E6">
        <w:rPr>
          <w:rFonts w:asciiTheme="majorHAnsi" w:hAnsiTheme="majorHAnsi" w:cs="Cambria"/>
        </w:rPr>
        <w:t xml:space="preserve">  zajęcia rozwijające zainteresowania i uzdolnienia uczniów; </w:t>
      </w:r>
    </w:p>
    <w:p w14:paraId="2575D745" w14:textId="77777777" w:rsidR="00BC1E93" w:rsidRPr="000712E6" w:rsidRDefault="00BC1E93" w:rsidP="00352971">
      <w:pPr>
        <w:autoSpaceDE w:val="0"/>
        <w:autoSpaceDN w:val="0"/>
        <w:adjustRightInd w:val="0"/>
        <w:ind w:left="426"/>
        <w:jc w:val="both"/>
        <w:rPr>
          <w:rFonts w:asciiTheme="majorHAnsi" w:hAnsiTheme="majorHAnsi" w:cs="Cambria"/>
        </w:rPr>
      </w:pPr>
    </w:p>
    <w:p w14:paraId="34D02B3D" w14:textId="77777777" w:rsidR="00BC1E93" w:rsidRPr="000712E6" w:rsidRDefault="00BC1E93" w:rsidP="00B33A5B">
      <w:pPr>
        <w:numPr>
          <w:ilvl w:val="0"/>
          <w:numId w:val="60"/>
        </w:numPr>
        <w:autoSpaceDE w:val="0"/>
        <w:autoSpaceDN w:val="0"/>
        <w:adjustRightInd w:val="0"/>
        <w:ind w:left="426" w:hanging="426"/>
        <w:jc w:val="both"/>
        <w:rPr>
          <w:rFonts w:asciiTheme="majorHAnsi" w:hAnsiTheme="majorHAnsi" w:cs="Cambria"/>
        </w:rPr>
      </w:pPr>
      <w:r w:rsidRPr="000712E6">
        <w:rPr>
          <w:rFonts w:asciiTheme="majorHAnsi" w:hAnsiTheme="majorHAnsi" w:cs="Cambria"/>
        </w:rPr>
        <w:t xml:space="preserve">  zajęcia prowadzone w ramach pomocy psychologiczno-pedagogicznej, w tym:</w:t>
      </w:r>
    </w:p>
    <w:p w14:paraId="31178D57" w14:textId="77777777" w:rsidR="00BC1E93" w:rsidRPr="000712E6" w:rsidRDefault="00BC1E93" w:rsidP="007D20F1">
      <w:pPr>
        <w:numPr>
          <w:ilvl w:val="0"/>
          <w:numId w:val="171"/>
        </w:numPr>
        <w:autoSpaceDE w:val="0"/>
        <w:autoSpaceDN w:val="0"/>
        <w:adjustRightInd w:val="0"/>
        <w:jc w:val="both"/>
        <w:rPr>
          <w:rFonts w:asciiTheme="majorHAnsi" w:hAnsiTheme="majorHAnsi" w:cs="Cambria"/>
        </w:rPr>
      </w:pPr>
      <w:r w:rsidRPr="000712E6">
        <w:rPr>
          <w:rFonts w:asciiTheme="majorHAnsi" w:hAnsiTheme="majorHAnsi" w:cs="Cambria"/>
        </w:rPr>
        <w:t>dydaktyczno –wyrównawcze,</w:t>
      </w:r>
    </w:p>
    <w:p w14:paraId="6F9615B3" w14:textId="77777777" w:rsidR="00BC1E93" w:rsidRPr="000712E6" w:rsidRDefault="00BC1E93" w:rsidP="007D20F1">
      <w:pPr>
        <w:numPr>
          <w:ilvl w:val="0"/>
          <w:numId w:val="171"/>
        </w:numPr>
        <w:autoSpaceDE w:val="0"/>
        <w:autoSpaceDN w:val="0"/>
        <w:adjustRightInd w:val="0"/>
        <w:jc w:val="both"/>
        <w:rPr>
          <w:rFonts w:asciiTheme="majorHAnsi" w:hAnsiTheme="majorHAnsi" w:cs="Cambria"/>
        </w:rPr>
      </w:pPr>
      <w:r w:rsidRPr="000712E6">
        <w:rPr>
          <w:rFonts w:asciiTheme="majorHAnsi" w:hAnsiTheme="majorHAnsi" w:cs="Cambria"/>
        </w:rPr>
        <w:t xml:space="preserve">zajęcia specjalistyczne dla uczniów wymagających szczególnego wsparcia w    </w:t>
      </w:r>
    </w:p>
    <w:p w14:paraId="6BCB5EB9" w14:textId="77777777" w:rsidR="00BC1E93" w:rsidRPr="000712E6" w:rsidRDefault="00BC1E93" w:rsidP="00B03105">
      <w:pPr>
        <w:autoSpaceDE w:val="0"/>
        <w:autoSpaceDN w:val="0"/>
        <w:adjustRightInd w:val="0"/>
        <w:ind w:left="426" w:hanging="426"/>
        <w:jc w:val="both"/>
        <w:rPr>
          <w:rFonts w:asciiTheme="majorHAnsi" w:hAnsiTheme="majorHAnsi" w:cs="Cambria"/>
        </w:rPr>
      </w:pPr>
      <w:r w:rsidRPr="000712E6">
        <w:rPr>
          <w:rFonts w:asciiTheme="majorHAnsi" w:hAnsiTheme="majorHAnsi" w:cs="Cambria"/>
        </w:rPr>
        <w:t xml:space="preserve">                       rozwoju lub pomocy psychologiczno –pedagogicznej;</w:t>
      </w:r>
    </w:p>
    <w:p w14:paraId="73FDD238" w14:textId="77777777" w:rsidR="00BC1E93" w:rsidRPr="000712E6" w:rsidRDefault="00BC1E93" w:rsidP="00352971">
      <w:pPr>
        <w:autoSpaceDE w:val="0"/>
        <w:autoSpaceDN w:val="0"/>
        <w:adjustRightInd w:val="0"/>
        <w:jc w:val="both"/>
        <w:rPr>
          <w:rFonts w:asciiTheme="majorHAnsi" w:hAnsiTheme="majorHAnsi" w:cs="Cambria"/>
        </w:rPr>
      </w:pPr>
    </w:p>
    <w:p w14:paraId="6B76A7A6" w14:textId="77777777" w:rsidR="00BC1E93" w:rsidRPr="000712E6" w:rsidRDefault="00BC1E93" w:rsidP="00B33A5B">
      <w:pPr>
        <w:numPr>
          <w:ilvl w:val="0"/>
          <w:numId w:val="60"/>
        </w:numPr>
        <w:autoSpaceDE w:val="0"/>
        <w:autoSpaceDN w:val="0"/>
        <w:adjustRightInd w:val="0"/>
        <w:ind w:left="426" w:hanging="426"/>
        <w:jc w:val="both"/>
        <w:rPr>
          <w:rFonts w:asciiTheme="majorHAnsi" w:hAnsiTheme="majorHAnsi" w:cs="Cambria"/>
        </w:rPr>
      </w:pPr>
      <w:r w:rsidRPr="000712E6">
        <w:rPr>
          <w:rFonts w:asciiTheme="majorHAnsi" w:hAnsiTheme="majorHAnsi" w:cs="Cambria"/>
        </w:rPr>
        <w:t xml:space="preserve"> zajęcia rewalidacyjne dla uczniów niepełnosprawnych;</w:t>
      </w:r>
    </w:p>
    <w:p w14:paraId="420A8E81" w14:textId="77777777" w:rsidR="00BC1E93" w:rsidRPr="000712E6" w:rsidRDefault="00BC1E93" w:rsidP="00352971">
      <w:pPr>
        <w:autoSpaceDE w:val="0"/>
        <w:autoSpaceDN w:val="0"/>
        <w:adjustRightInd w:val="0"/>
        <w:ind w:left="426"/>
        <w:jc w:val="both"/>
        <w:rPr>
          <w:rFonts w:asciiTheme="majorHAnsi" w:hAnsiTheme="majorHAnsi" w:cs="Cambria"/>
        </w:rPr>
      </w:pPr>
    </w:p>
    <w:p w14:paraId="2A09C6CD" w14:textId="77777777" w:rsidR="00BC1E93" w:rsidRPr="000712E6" w:rsidRDefault="00BC1E93" w:rsidP="00B33A5B">
      <w:pPr>
        <w:numPr>
          <w:ilvl w:val="0"/>
          <w:numId w:val="60"/>
        </w:numPr>
        <w:autoSpaceDE w:val="0"/>
        <w:autoSpaceDN w:val="0"/>
        <w:adjustRightInd w:val="0"/>
        <w:ind w:left="426" w:hanging="426"/>
        <w:jc w:val="both"/>
        <w:rPr>
          <w:rFonts w:asciiTheme="majorHAnsi" w:hAnsiTheme="majorHAnsi" w:cs="Cambria"/>
        </w:rPr>
      </w:pPr>
      <w:r w:rsidRPr="000712E6">
        <w:rPr>
          <w:rFonts w:asciiTheme="majorHAnsi" w:hAnsiTheme="majorHAnsi" w:cs="Cambria"/>
        </w:rPr>
        <w:t xml:space="preserve"> zajęcia 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późn. zm.4)), organizowane w trybie określonym w tych przepisach;</w:t>
      </w:r>
    </w:p>
    <w:p w14:paraId="541C7B71" w14:textId="77777777" w:rsidR="00BC1E93" w:rsidRPr="000712E6" w:rsidRDefault="00BC1E93" w:rsidP="00352971">
      <w:pPr>
        <w:autoSpaceDE w:val="0"/>
        <w:autoSpaceDN w:val="0"/>
        <w:adjustRightInd w:val="0"/>
        <w:ind w:left="426"/>
        <w:jc w:val="both"/>
        <w:rPr>
          <w:rFonts w:asciiTheme="majorHAnsi" w:hAnsiTheme="majorHAnsi" w:cs="Cambria"/>
        </w:rPr>
      </w:pPr>
    </w:p>
    <w:p w14:paraId="63B87723" w14:textId="77777777" w:rsidR="00BC1E93" w:rsidRPr="000712E6" w:rsidRDefault="00BC1E93" w:rsidP="00B33A5B">
      <w:pPr>
        <w:numPr>
          <w:ilvl w:val="0"/>
          <w:numId w:val="60"/>
        </w:numPr>
        <w:autoSpaceDE w:val="0"/>
        <w:autoSpaceDN w:val="0"/>
        <w:adjustRightInd w:val="0"/>
        <w:ind w:left="426" w:hanging="426"/>
        <w:jc w:val="both"/>
        <w:rPr>
          <w:rFonts w:asciiTheme="majorHAnsi" w:hAnsiTheme="majorHAnsi" w:cs="Cambria"/>
        </w:rPr>
      </w:pPr>
      <w:r w:rsidRPr="000712E6">
        <w:rPr>
          <w:rFonts w:asciiTheme="majorHAnsi" w:hAnsiTheme="majorHAnsi" w:cs="Cambria"/>
        </w:rPr>
        <w:t>zajęcia edukacyjne, które organizuje dyrektor szkoły, za zgodą organu prowadzącego szkołę i po zasięgnięciu opinii rady pedagogicznej  i rady rodziców;</w:t>
      </w:r>
    </w:p>
    <w:p w14:paraId="36BF78CB" w14:textId="77777777" w:rsidR="00BC1E93" w:rsidRPr="000712E6" w:rsidRDefault="00BC1E93" w:rsidP="001A498C">
      <w:pPr>
        <w:autoSpaceDE w:val="0"/>
        <w:autoSpaceDN w:val="0"/>
        <w:adjustRightInd w:val="0"/>
        <w:jc w:val="both"/>
        <w:rPr>
          <w:rFonts w:asciiTheme="majorHAnsi" w:hAnsiTheme="majorHAnsi" w:cs="Cambria"/>
        </w:rPr>
      </w:pPr>
    </w:p>
    <w:p w14:paraId="6A89DFFB" w14:textId="77777777" w:rsidR="00BC1E93" w:rsidRPr="000712E6" w:rsidRDefault="00BC1E93" w:rsidP="00750DF9">
      <w:pPr>
        <w:numPr>
          <w:ilvl w:val="0"/>
          <w:numId w:val="60"/>
        </w:numPr>
        <w:autoSpaceDE w:val="0"/>
        <w:autoSpaceDN w:val="0"/>
        <w:adjustRightInd w:val="0"/>
        <w:ind w:left="426" w:hanging="426"/>
        <w:jc w:val="both"/>
        <w:rPr>
          <w:rFonts w:asciiTheme="majorHAnsi" w:hAnsiTheme="majorHAnsi" w:cs="Cambria"/>
        </w:rPr>
      </w:pPr>
      <w:r w:rsidRPr="000712E6">
        <w:rPr>
          <w:rFonts w:asciiTheme="majorHAnsi" w:hAnsiTheme="majorHAnsi" w:cs="Cambria"/>
        </w:rPr>
        <w:t>dodatkowe zajęcia edukacyjne, do których zalicza się zajęcia, dla których nie została ustalona podstawa programowa, lecz program nauczania tych zajęć został włączony do szkolnego zestawu programów nauczania.</w:t>
      </w:r>
    </w:p>
    <w:p w14:paraId="46629107" w14:textId="77777777" w:rsidR="00BC1E93" w:rsidRPr="000712E6" w:rsidRDefault="00BC1E93" w:rsidP="00B03105">
      <w:pPr>
        <w:autoSpaceDE w:val="0"/>
        <w:autoSpaceDN w:val="0"/>
        <w:adjustRightInd w:val="0"/>
        <w:jc w:val="both"/>
        <w:rPr>
          <w:rFonts w:asciiTheme="majorHAnsi" w:hAnsiTheme="majorHAnsi" w:cs="Cambria"/>
        </w:rPr>
      </w:pPr>
    </w:p>
    <w:p w14:paraId="4E628226" w14:textId="77777777" w:rsidR="00BC1E93" w:rsidRPr="000712E6" w:rsidRDefault="00BC1E93" w:rsidP="00B03105">
      <w:pPr>
        <w:tabs>
          <w:tab w:val="left" w:pos="426"/>
        </w:tabs>
        <w:autoSpaceDE w:val="0"/>
        <w:autoSpaceDN w:val="0"/>
        <w:adjustRightInd w:val="0"/>
        <w:jc w:val="both"/>
        <w:rPr>
          <w:rFonts w:asciiTheme="majorHAnsi" w:hAnsiTheme="majorHAnsi" w:cs="Cambria"/>
        </w:rPr>
      </w:pPr>
      <w:r w:rsidRPr="000712E6">
        <w:rPr>
          <w:rFonts w:asciiTheme="majorHAnsi" w:hAnsiTheme="majorHAnsi" w:cs="Cambria"/>
          <w:b/>
          <w:bCs/>
        </w:rPr>
        <w:t xml:space="preserve">      2</w:t>
      </w:r>
      <w:r w:rsidRPr="000712E6">
        <w:rPr>
          <w:rFonts w:asciiTheme="majorHAnsi" w:hAnsiTheme="majorHAnsi" w:cs="Cambria"/>
        </w:rPr>
        <w:t xml:space="preserve">. Zajęcia w szkole prowadzone są: </w:t>
      </w:r>
    </w:p>
    <w:p w14:paraId="3427C605" w14:textId="77777777" w:rsidR="00BC1E93" w:rsidRPr="000712E6" w:rsidRDefault="00BC1E93" w:rsidP="00B03105">
      <w:pPr>
        <w:tabs>
          <w:tab w:val="left" w:pos="426"/>
        </w:tabs>
        <w:autoSpaceDE w:val="0"/>
        <w:autoSpaceDN w:val="0"/>
        <w:adjustRightInd w:val="0"/>
        <w:jc w:val="both"/>
        <w:rPr>
          <w:rFonts w:asciiTheme="majorHAnsi" w:hAnsiTheme="majorHAnsi" w:cs="Cambria"/>
        </w:rPr>
      </w:pPr>
    </w:p>
    <w:p w14:paraId="74E47BF7" w14:textId="77777777" w:rsidR="00BC1E93" w:rsidRPr="000712E6" w:rsidRDefault="00BC1E93" w:rsidP="00B33A5B">
      <w:pPr>
        <w:numPr>
          <w:ilvl w:val="0"/>
          <w:numId w:val="58"/>
        </w:numPr>
        <w:tabs>
          <w:tab w:val="clear" w:pos="720"/>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14:paraId="7C749DE0" w14:textId="77777777" w:rsidR="00BC1E93" w:rsidRPr="000712E6" w:rsidRDefault="00BC1E93" w:rsidP="00B03105">
      <w:pPr>
        <w:tabs>
          <w:tab w:val="left" w:pos="426"/>
        </w:tabs>
        <w:autoSpaceDE w:val="0"/>
        <w:autoSpaceDN w:val="0"/>
        <w:adjustRightInd w:val="0"/>
        <w:jc w:val="both"/>
        <w:rPr>
          <w:rFonts w:asciiTheme="majorHAnsi" w:hAnsiTheme="majorHAnsi" w:cs="Cambria"/>
        </w:rPr>
      </w:pPr>
      <w:r w:rsidRPr="000712E6">
        <w:rPr>
          <w:rFonts w:asciiTheme="majorHAnsi" w:hAnsiTheme="majorHAnsi" w:cs="Cambria"/>
        </w:rPr>
        <w:t xml:space="preserve"> </w:t>
      </w:r>
    </w:p>
    <w:p w14:paraId="20D990FD" w14:textId="77777777" w:rsidR="00BC1E93" w:rsidRPr="000712E6" w:rsidRDefault="00BC1E93" w:rsidP="00B33A5B">
      <w:pPr>
        <w:numPr>
          <w:ilvl w:val="0"/>
          <w:numId w:val="58"/>
        </w:numPr>
        <w:tabs>
          <w:tab w:val="clear" w:pos="720"/>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w grupach  tworzonych z poszczególnych oddziałów, z zachowaniem zasad podziału na grupy, opisanych w niniejszym statucie;</w:t>
      </w:r>
    </w:p>
    <w:p w14:paraId="559C0211" w14:textId="77777777" w:rsidR="00BC1E93" w:rsidRPr="000712E6" w:rsidRDefault="00BC1E93" w:rsidP="00B03105">
      <w:pPr>
        <w:tabs>
          <w:tab w:val="left" w:pos="426"/>
        </w:tabs>
        <w:autoSpaceDE w:val="0"/>
        <w:autoSpaceDN w:val="0"/>
        <w:adjustRightInd w:val="0"/>
        <w:jc w:val="both"/>
        <w:rPr>
          <w:rFonts w:asciiTheme="majorHAnsi" w:hAnsiTheme="majorHAnsi" w:cs="Cambria"/>
        </w:rPr>
      </w:pPr>
    </w:p>
    <w:p w14:paraId="5D081CF1" w14:textId="77777777" w:rsidR="00BC1E93" w:rsidRPr="000712E6" w:rsidRDefault="00BC1E93" w:rsidP="00B33A5B">
      <w:pPr>
        <w:numPr>
          <w:ilvl w:val="0"/>
          <w:numId w:val="58"/>
        </w:numPr>
        <w:tabs>
          <w:tab w:val="clear" w:pos="720"/>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w strukturach międzyoddziałowych, tworzonych z uczniów z tego samego etapu edukacyjnego:  zajęcia z języków obcych, informatyki, religii, etyki, zajęcia WF-u, zajęcia artystyczne, techniczne;</w:t>
      </w:r>
    </w:p>
    <w:p w14:paraId="1B4B306E" w14:textId="77777777" w:rsidR="00BC1E93" w:rsidRPr="000712E6" w:rsidRDefault="00BC1E93" w:rsidP="00B03105">
      <w:pPr>
        <w:tabs>
          <w:tab w:val="left" w:pos="426"/>
        </w:tabs>
        <w:autoSpaceDE w:val="0"/>
        <w:autoSpaceDN w:val="0"/>
        <w:adjustRightInd w:val="0"/>
        <w:jc w:val="both"/>
        <w:rPr>
          <w:rFonts w:asciiTheme="majorHAnsi" w:hAnsiTheme="majorHAnsi" w:cs="Cambria"/>
        </w:rPr>
      </w:pPr>
      <w:r w:rsidRPr="000712E6">
        <w:rPr>
          <w:rFonts w:asciiTheme="majorHAnsi" w:hAnsiTheme="majorHAnsi" w:cs="Cambria"/>
        </w:rPr>
        <w:t xml:space="preserve">  </w:t>
      </w:r>
    </w:p>
    <w:p w14:paraId="2E8DAE80" w14:textId="77777777" w:rsidR="00BC1E93" w:rsidRPr="000712E6" w:rsidRDefault="00BC1E93" w:rsidP="00B33A5B">
      <w:pPr>
        <w:numPr>
          <w:ilvl w:val="0"/>
          <w:numId w:val="58"/>
        </w:numPr>
        <w:tabs>
          <w:tab w:val="clear" w:pos="720"/>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w strukturach międzyklasowych, tworzonych z uczniów z różnych poziomów edukacyjnych: zajęcia z j. obcego, specjalistyczne z WF-u, plastyki, techniki;</w:t>
      </w:r>
    </w:p>
    <w:p w14:paraId="0C6C235E" w14:textId="77777777" w:rsidR="00BC1E93" w:rsidRPr="000712E6" w:rsidRDefault="00BC1E93" w:rsidP="00B03105">
      <w:pPr>
        <w:tabs>
          <w:tab w:val="left" w:pos="426"/>
        </w:tabs>
        <w:autoSpaceDE w:val="0"/>
        <w:autoSpaceDN w:val="0"/>
        <w:adjustRightInd w:val="0"/>
        <w:jc w:val="both"/>
        <w:rPr>
          <w:rFonts w:asciiTheme="majorHAnsi" w:hAnsiTheme="majorHAnsi" w:cs="Cambria"/>
        </w:rPr>
      </w:pPr>
    </w:p>
    <w:p w14:paraId="2B958FD6" w14:textId="77777777" w:rsidR="00BC1E93" w:rsidRPr="000712E6" w:rsidRDefault="00BC1E93" w:rsidP="00B33A5B">
      <w:pPr>
        <w:numPr>
          <w:ilvl w:val="0"/>
          <w:numId w:val="58"/>
        </w:numPr>
        <w:tabs>
          <w:tab w:val="clear" w:pos="720"/>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 xml:space="preserve">w toku nauczania indywidualnego; </w:t>
      </w:r>
    </w:p>
    <w:p w14:paraId="23BBD18C" w14:textId="77777777" w:rsidR="00BC1E93" w:rsidRPr="000712E6" w:rsidRDefault="00BC1E93" w:rsidP="00B03105">
      <w:pPr>
        <w:tabs>
          <w:tab w:val="left" w:pos="426"/>
        </w:tabs>
        <w:autoSpaceDE w:val="0"/>
        <w:autoSpaceDN w:val="0"/>
        <w:adjustRightInd w:val="0"/>
        <w:jc w:val="both"/>
        <w:rPr>
          <w:rFonts w:asciiTheme="majorHAnsi" w:hAnsiTheme="majorHAnsi" w:cs="Cambria"/>
        </w:rPr>
      </w:pPr>
    </w:p>
    <w:p w14:paraId="7762A24D" w14:textId="77777777" w:rsidR="00BC1E93" w:rsidRPr="000712E6" w:rsidRDefault="00BC1E93" w:rsidP="00B33A5B">
      <w:pPr>
        <w:numPr>
          <w:ilvl w:val="0"/>
          <w:numId w:val="58"/>
        </w:numPr>
        <w:tabs>
          <w:tab w:val="clear" w:pos="720"/>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w formie realizacji indywidualnego toku nauczania lub programu nauczania;</w:t>
      </w:r>
    </w:p>
    <w:p w14:paraId="1DF957E4" w14:textId="77777777" w:rsidR="00BC1E93" w:rsidRPr="000712E6" w:rsidRDefault="00BC1E93" w:rsidP="00B03105">
      <w:pPr>
        <w:tabs>
          <w:tab w:val="left" w:pos="426"/>
        </w:tabs>
        <w:autoSpaceDE w:val="0"/>
        <w:autoSpaceDN w:val="0"/>
        <w:adjustRightInd w:val="0"/>
        <w:jc w:val="both"/>
        <w:rPr>
          <w:rFonts w:asciiTheme="majorHAnsi" w:hAnsiTheme="majorHAnsi" w:cs="Cambria"/>
        </w:rPr>
      </w:pPr>
    </w:p>
    <w:p w14:paraId="01AD794F" w14:textId="77777777" w:rsidR="00BC1E93" w:rsidRPr="000712E6" w:rsidRDefault="00BC1E93" w:rsidP="00B33A5B">
      <w:pPr>
        <w:numPr>
          <w:ilvl w:val="0"/>
          <w:numId w:val="58"/>
        </w:numPr>
        <w:tabs>
          <w:tab w:val="clear" w:pos="720"/>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w formach realizacji obowiązku szkolnego poza szkołą;</w:t>
      </w:r>
    </w:p>
    <w:p w14:paraId="77137701" w14:textId="77777777" w:rsidR="00BC1E93" w:rsidRPr="000712E6" w:rsidRDefault="00BC1E93" w:rsidP="00B03105">
      <w:pPr>
        <w:tabs>
          <w:tab w:val="left" w:pos="426"/>
        </w:tabs>
        <w:autoSpaceDE w:val="0"/>
        <w:autoSpaceDN w:val="0"/>
        <w:adjustRightInd w:val="0"/>
        <w:jc w:val="both"/>
        <w:rPr>
          <w:rFonts w:asciiTheme="majorHAnsi" w:hAnsiTheme="majorHAnsi" w:cs="Cambria"/>
        </w:rPr>
      </w:pPr>
    </w:p>
    <w:p w14:paraId="40C9611E" w14:textId="77777777" w:rsidR="00BC1E93" w:rsidRPr="000712E6" w:rsidRDefault="00BC1E93" w:rsidP="00B33A5B">
      <w:pPr>
        <w:numPr>
          <w:ilvl w:val="0"/>
          <w:numId w:val="58"/>
        </w:numPr>
        <w:tabs>
          <w:tab w:val="clear" w:pos="720"/>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w formie zblokowanych zajęć dla oddziału lub grupy międzyoddziałowej w wymiarze wynikającym z ramowego planu nauczania, ustalonego dla danej klasy w cyklu kształcenia. Dopuszcza się prowadzenie zblokowanych zajęć z: techniki i  wychowania fizycznego   (2 godz.);</w:t>
      </w:r>
    </w:p>
    <w:p w14:paraId="089FA121" w14:textId="77777777" w:rsidR="00BC1E93" w:rsidRPr="000712E6" w:rsidRDefault="00BC1E93" w:rsidP="00B03105">
      <w:pPr>
        <w:tabs>
          <w:tab w:val="left" w:pos="426"/>
        </w:tabs>
        <w:autoSpaceDE w:val="0"/>
        <w:autoSpaceDN w:val="0"/>
        <w:adjustRightInd w:val="0"/>
        <w:jc w:val="both"/>
        <w:rPr>
          <w:rFonts w:asciiTheme="majorHAnsi" w:hAnsiTheme="majorHAnsi" w:cs="Cambria"/>
        </w:rPr>
      </w:pPr>
    </w:p>
    <w:p w14:paraId="6EF531AC" w14:textId="77777777" w:rsidR="00BC1E93" w:rsidRPr="000712E6" w:rsidRDefault="00BC1E93" w:rsidP="00B33A5B">
      <w:pPr>
        <w:numPr>
          <w:ilvl w:val="0"/>
          <w:numId w:val="58"/>
        </w:numPr>
        <w:tabs>
          <w:tab w:val="clear" w:pos="720"/>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 xml:space="preserve">w systemie wyjazdowym o strukturze międzyoddziałowej i międzyklasowej: obozy naukowe, wycieczki  turystyczne i krajoznawcze, białe i zielone szkoły, wymiany międzynarodowe, obozy szkoleniowo- wypoczynkowe w okresie ferii letnich; </w:t>
      </w:r>
    </w:p>
    <w:p w14:paraId="4F7F86A6" w14:textId="77777777" w:rsidR="00BC1E93" w:rsidRPr="000712E6" w:rsidRDefault="00BC1E93" w:rsidP="00B03105">
      <w:pPr>
        <w:jc w:val="both"/>
        <w:rPr>
          <w:rFonts w:asciiTheme="majorHAnsi" w:hAnsiTheme="majorHAnsi" w:cs="Cambria"/>
          <w:lang w:eastAsia="ar-SA"/>
        </w:rPr>
      </w:pPr>
    </w:p>
    <w:p w14:paraId="6A5D6F2F" w14:textId="77777777" w:rsidR="00BC1E93" w:rsidRPr="000712E6" w:rsidRDefault="00BC1E93" w:rsidP="00B33A5B">
      <w:pPr>
        <w:numPr>
          <w:ilvl w:val="0"/>
          <w:numId w:val="61"/>
        </w:numPr>
        <w:tabs>
          <w:tab w:val="left" w:pos="0"/>
          <w:tab w:val="left" w:pos="284"/>
        </w:tabs>
        <w:ind w:left="0" w:firstLine="426"/>
        <w:jc w:val="both"/>
        <w:rPr>
          <w:rFonts w:asciiTheme="majorHAnsi" w:hAnsiTheme="majorHAnsi" w:cs="Cambria"/>
          <w:lang w:eastAsia="ar-SA"/>
        </w:rPr>
      </w:pPr>
      <w:r w:rsidRPr="000712E6">
        <w:rPr>
          <w:rFonts w:asciiTheme="majorHAnsi" w:hAnsiTheme="majorHAnsi" w:cs="Cambria"/>
          <w:lang w:eastAsia="ar-SA"/>
        </w:rPr>
        <w:t>Dyrektor Szkoły na wniosek Rady Rodziców i Rady Pedagogicznej może wzbogacić proces dydaktyczny o inne formy zajęć, niewymienione w ust.2.</w:t>
      </w:r>
    </w:p>
    <w:p w14:paraId="1D7F58F6" w14:textId="77777777" w:rsidR="00BC1E93" w:rsidRPr="000712E6" w:rsidRDefault="00BC1E93" w:rsidP="00B03105">
      <w:pPr>
        <w:tabs>
          <w:tab w:val="left" w:pos="0"/>
          <w:tab w:val="left" w:pos="284"/>
        </w:tabs>
        <w:ind w:firstLine="426"/>
        <w:jc w:val="both"/>
        <w:rPr>
          <w:rFonts w:asciiTheme="majorHAnsi" w:hAnsiTheme="majorHAnsi" w:cs="Cambria"/>
          <w:lang w:eastAsia="ar-SA"/>
        </w:rPr>
      </w:pPr>
    </w:p>
    <w:p w14:paraId="398484A6" w14:textId="77777777" w:rsidR="00BC1E93" w:rsidRPr="000712E6" w:rsidRDefault="00BC1E93" w:rsidP="00B33A5B">
      <w:pPr>
        <w:numPr>
          <w:ilvl w:val="0"/>
          <w:numId w:val="61"/>
        </w:numPr>
        <w:tabs>
          <w:tab w:val="left" w:pos="0"/>
          <w:tab w:val="left" w:pos="284"/>
        </w:tabs>
        <w:ind w:left="0" w:firstLine="426"/>
        <w:jc w:val="both"/>
        <w:rPr>
          <w:rFonts w:asciiTheme="majorHAnsi" w:hAnsiTheme="majorHAnsi" w:cs="Cambria"/>
          <w:lang w:eastAsia="ar-SA"/>
        </w:rPr>
      </w:pPr>
      <w:r w:rsidRPr="000712E6">
        <w:rPr>
          <w:rFonts w:asciiTheme="majorHAnsi" w:hAnsiTheme="majorHAnsi" w:cs="Cambria"/>
          <w:lang w:eastAsia="ar-SA"/>
        </w:rPr>
        <w:t>Zasady podziału na grupy i tworzenia struktur międzyddziałowych                                        i międzyklasowych:</w:t>
      </w:r>
    </w:p>
    <w:p w14:paraId="2BE19F62" w14:textId="77777777" w:rsidR="00BC1E93" w:rsidRPr="000712E6" w:rsidRDefault="00BC1E93" w:rsidP="00B03105">
      <w:pPr>
        <w:tabs>
          <w:tab w:val="left" w:pos="284"/>
        </w:tabs>
        <w:jc w:val="both"/>
        <w:rPr>
          <w:rFonts w:asciiTheme="majorHAnsi" w:hAnsiTheme="majorHAnsi" w:cs="Cambria"/>
          <w:lang w:eastAsia="ar-SA"/>
        </w:rPr>
      </w:pPr>
    </w:p>
    <w:p w14:paraId="09AC4C98" w14:textId="77777777" w:rsidR="00BC1E93" w:rsidRPr="000712E6" w:rsidRDefault="00BC1E93" w:rsidP="00B33A5B">
      <w:pPr>
        <w:numPr>
          <w:ilvl w:val="0"/>
          <w:numId w:val="62"/>
        </w:numPr>
        <w:tabs>
          <w:tab w:val="left" w:pos="284"/>
        </w:tabs>
        <w:ind w:left="0" w:firstLine="0"/>
        <w:jc w:val="both"/>
        <w:rPr>
          <w:rFonts w:asciiTheme="majorHAnsi" w:hAnsiTheme="majorHAnsi" w:cs="Cambria"/>
          <w:lang w:eastAsia="ar-SA"/>
        </w:rPr>
      </w:pPr>
      <w:r w:rsidRPr="000712E6">
        <w:rPr>
          <w:rFonts w:asciiTheme="majorHAnsi" w:hAnsiTheme="majorHAnsi" w:cs="Cambria"/>
          <w:lang w:eastAsia="ar-SA"/>
        </w:rPr>
        <w:t>uczniowie klas IV -VIII przed zatwierdzeniem projektu organizacyjnego na kolejny rok szkolny dokonują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p>
    <w:p w14:paraId="32031C77" w14:textId="77777777" w:rsidR="00BC1E93" w:rsidRPr="000712E6" w:rsidRDefault="00BC1E93" w:rsidP="00B03105">
      <w:pPr>
        <w:ind w:left="720"/>
        <w:jc w:val="both"/>
        <w:rPr>
          <w:rFonts w:asciiTheme="majorHAnsi" w:hAnsiTheme="majorHAnsi" w:cs="Cambria"/>
          <w:lang w:eastAsia="ar-SA"/>
        </w:rPr>
      </w:pPr>
    </w:p>
    <w:p w14:paraId="3C67D261" w14:textId="77777777" w:rsidR="00BC1E93" w:rsidRPr="000712E6" w:rsidRDefault="00BC1E93" w:rsidP="00B33A5B">
      <w:pPr>
        <w:numPr>
          <w:ilvl w:val="0"/>
          <w:numId w:val="62"/>
        </w:numPr>
        <w:tabs>
          <w:tab w:val="left" w:pos="284"/>
        </w:tabs>
        <w:ind w:left="0" w:firstLine="0"/>
        <w:jc w:val="both"/>
        <w:rPr>
          <w:rFonts w:asciiTheme="majorHAnsi" w:hAnsiTheme="majorHAnsi" w:cs="Cambria"/>
          <w:lang w:eastAsia="ar-SA"/>
        </w:rPr>
      </w:pPr>
      <w:r w:rsidRPr="000712E6">
        <w:rPr>
          <w:rFonts w:asciiTheme="majorHAnsi" w:hAnsiTheme="majorHAnsi" w:cs="Cambria"/>
          <w:lang w:eastAsia="ar-SA"/>
        </w:rPr>
        <w:t>zajęcia, o których mowa w pkt 1 mogą być realizowane jako zajęcia lekcyjne, pozalekcyjne lub pozaszkolne w formach:</w:t>
      </w:r>
    </w:p>
    <w:p w14:paraId="75FEA236" w14:textId="77777777" w:rsidR="00BC1E93" w:rsidRPr="000712E6" w:rsidRDefault="00BC1E93" w:rsidP="00963376">
      <w:pPr>
        <w:numPr>
          <w:ilvl w:val="4"/>
          <w:numId w:val="6"/>
        </w:numPr>
        <w:ind w:left="1134" w:hanging="425"/>
        <w:jc w:val="both"/>
        <w:rPr>
          <w:rFonts w:asciiTheme="majorHAnsi" w:hAnsiTheme="majorHAnsi" w:cs="Cambria"/>
          <w:lang w:eastAsia="ar-SA"/>
        </w:rPr>
      </w:pPr>
      <w:r w:rsidRPr="000712E6">
        <w:rPr>
          <w:rFonts w:asciiTheme="majorHAnsi" w:hAnsiTheme="majorHAnsi" w:cs="Cambria"/>
          <w:lang w:eastAsia="ar-SA"/>
        </w:rPr>
        <w:t>zajęć sportowych;</w:t>
      </w:r>
    </w:p>
    <w:p w14:paraId="44A1DCB1" w14:textId="77777777" w:rsidR="00BC1E93" w:rsidRPr="000712E6" w:rsidRDefault="00BC1E93" w:rsidP="00963376">
      <w:pPr>
        <w:numPr>
          <w:ilvl w:val="4"/>
          <w:numId w:val="6"/>
        </w:numPr>
        <w:ind w:left="1134" w:hanging="425"/>
        <w:jc w:val="both"/>
        <w:rPr>
          <w:rFonts w:asciiTheme="majorHAnsi" w:hAnsiTheme="majorHAnsi" w:cs="Cambria"/>
          <w:lang w:eastAsia="ar-SA"/>
        </w:rPr>
      </w:pPr>
      <w:r w:rsidRPr="000712E6">
        <w:rPr>
          <w:rFonts w:asciiTheme="majorHAnsi" w:hAnsiTheme="majorHAnsi" w:cs="Cambria"/>
          <w:lang w:eastAsia="ar-SA"/>
        </w:rPr>
        <w:t>zajęć rekreacyjno-zdrowotnych;</w:t>
      </w:r>
    </w:p>
    <w:p w14:paraId="109C3B82" w14:textId="77777777" w:rsidR="00BC1E93" w:rsidRPr="000712E6" w:rsidRDefault="00BC1E93" w:rsidP="00963376">
      <w:pPr>
        <w:numPr>
          <w:ilvl w:val="4"/>
          <w:numId w:val="6"/>
        </w:numPr>
        <w:ind w:left="1134" w:hanging="425"/>
        <w:jc w:val="both"/>
        <w:rPr>
          <w:rFonts w:asciiTheme="majorHAnsi" w:hAnsiTheme="majorHAnsi" w:cs="Cambria"/>
          <w:lang w:eastAsia="ar-SA"/>
        </w:rPr>
      </w:pPr>
      <w:r w:rsidRPr="000712E6">
        <w:rPr>
          <w:rFonts w:asciiTheme="majorHAnsi" w:hAnsiTheme="majorHAnsi" w:cs="Cambria"/>
          <w:lang w:eastAsia="ar-SA"/>
        </w:rPr>
        <w:t>zajęć tanecznych;</w:t>
      </w:r>
    </w:p>
    <w:p w14:paraId="54A3AF76" w14:textId="77777777" w:rsidR="00BC1E93" w:rsidRPr="000712E6" w:rsidRDefault="00BC1E93" w:rsidP="00963376">
      <w:pPr>
        <w:numPr>
          <w:ilvl w:val="4"/>
          <w:numId w:val="6"/>
        </w:numPr>
        <w:ind w:left="1134" w:hanging="425"/>
        <w:jc w:val="both"/>
        <w:rPr>
          <w:rFonts w:asciiTheme="majorHAnsi" w:hAnsiTheme="majorHAnsi" w:cs="Cambria"/>
          <w:lang w:eastAsia="ar-SA"/>
        </w:rPr>
      </w:pPr>
      <w:r w:rsidRPr="000712E6">
        <w:rPr>
          <w:rFonts w:asciiTheme="majorHAnsi" w:hAnsiTheme="majorHAnsi" w:cs="Cambria"/>
          <w:lang w:eastAsia="ar-SA"/>
        </w:rPr>
        <w:t>aktywnych form turystyki.</w:t>
      </w:r>
    </w:p>
    <w:p w14:paraId="268F156A" w14:textId="77777777" w:rsidR="00BC1E93" w:rsidRPr="000712E6" w:rsidRDefault="00BC1E93" w:rsidP="00B03105">
      <w:pPr>
        <w:ind w:left="720"/>
        <w:jc w:val="both"/>
        <w:rPr>
          <w:rFonts w:asciiTheme="majorHAnsi" w:hAnsiTheme="majorHAnsi" w:cs="Cambria"/>
          <w:lang w:eastAsia="ar-SA"/>
        </w:rPr>
      </w:pPr>
    </w:p>
    <w:p w14:paraId="5A354B4A" w14:textId="77777777" w:rsidR="00BC1E93" w:rsidRPr="000712E6" w:rsidRDefault="00BC1E93" w:rsidP="00B03105">
      <w:pPr>
        <w:tabs>
          <w:tab w:val="left" w:pos="426"/>
        </w:tabs>
        <w:ind w:firstLine="426"/>
        <w:jc w:val="both"/>
        <w:rPr>
          <w:rFonts w:asciiTheme="majorHAnsi" w:hAnsiTheme="majorHAnsi" w:cs="Cambria"/>
          <w:lang w:eastAsia="ar-SA"/>
        </w:rPr>
      </w:pPr>
      <w:r w:rsidRPr="000712E6">
        <w:rPr>
          <w:rFonts w:asciiTheme="majorHAnsi" w:hAnsiTheme="majorHAnsi" w:cs="Cambria"/>
          <w:b/>
          <w:bCs/>
          <w:lang w:eastAsia="ar-SA"/>
        </w:rPr>
        <w:t>6</w:t>
      </w:r>
      <w:r w:rsidRPr="000712E6">
        <w:rPr>
          <w:rFonts w:asciiTheme="majorHAnsi" w:hAnsiTheme="majorHAnsi" w:cs="Cambria"/>
          <w:lang w:eastAsia="ar-SA"/>
        </w:rPr>
        <w:t>. Dopuszcza się łączenie dwóch godzin obowiązkowych zajęć wychowania fizycznego                w formie zajęć określonych w ust. 5 pkt 4 z zachowaniem liczby godzin przeznaczonych na te zajęcia w okresie nie dłuższym niż 4 tygodnie</w:t>
      </w:r>
    </w:p>
    <w:p w14:paraId="4996302C" w14:textId="77777777" w:rsidR="00BC1E93" w:rsidRPr="000712E6" w:rsidRDefault="00BC1E93" w:rsidP="00B03105">
      <w:pPr>
        <w:tabs>
          <w:tab w:val="left" w:pos="426"/>
        </w:tabs>
        <w:ind w:firstLine="426"/>
        <w:jc w:val="both"/>
        <w:rPr>
          <w:rFonts w:asciiTheme="majorHAnsi" w:hAnsiTheme="majorHAnsi" w:cs="Cambria"/>
          <w:lang w:eastAsia="ar-SA"/>
        </w:rPr>
      </w:pPr>
    </w:p>
    <w:p w14:paraId="21C2DD1B" w14:textId="77777777" w:rsidR="00BC1E93" w:rsidRPr="000712E6" w:rsidRDefault="00BC1E93" w:rsidP="00B33A5B">
      <w:pPr>
        <w:numPr>
          <w:ilvl w:val="0"/>
          <w:numId w:val="59"/>
        </w:numPr>
        <w:tabs>
          <w:tab w:val="clear" w:pos="0"/>
          <w:tab w:val="num" w:pos="360"/>
          <w:tab w:val="left" w:pos="426"/>
        </w:tabs>
        <w:ind w:firstLine="426"/>
        <w:jc w:val="both"/>
        <w:rPr>
          <w:rFonts w:asciiTheme="majorHAnsi" w:hAnsiTheme="majorHAnsi" w:cs="Cambria"/>
          <w:i/>
          <w:iCs/>
          <w:lang w:eastAsia="ar-SA"/>
        </w:rPr>
      </w:pPr>
      <w:r w:rsidRPr="000712E6">
        <w:rPr>
          <w:rFonts w:asciiTheme="majorHAnsi" w:hAnsiTheme="majorHAnsi" w:cs="Cambria"/>
          <w:lang w:eastAsia="ar-SA"/>
        </w:rPr>
        <w:t>Na zajęciach obowiązkowych z informatyki w klasach IV -VIII,  dokonuje się podziału na grupy w oddziałach liczących powyżej 24 uczniów. Liczba uczniów w grupie nie może przekraczać liczby stanowisk komputerowych w pracowni komputerowej;</w:t>
      </w:r>
    </w:p>
    <w:p w14:paraId="4BA91579" w14:textId="77777777" w:rsidR="00BC1E93" w:rsidRPr="000712E6" w:rsidRDefault="00BC1E93" w:rsidP="00B03105">
      <w:pPr>
        <w:tabs>
          <w:tab w:val="left" w:pos="426"/>
        </w:tabs>
        <w:ind w:firstLine="426"/>
        <w:jc w:val="both"/>
        <w:rPr>
          <w:rFonts w:asciiTheme="majorHAnsi" w:hAnsiTheme="majorHAnsi" w:cs="Cambria"/>
          <w:i/>
          <w:iCs/>
          <w:lang w:eastAsia="ar-SA"/>
        </w:rPr>
      </w:pPr>
    </w:p>
    <w:p w14:paraId="30A9936E" w14:textId="77777777" w:rsidR="00BC1E93" w:rsidRPr="000712E6" w:rsidRDefault="00BC1E93" w:rsidP="00B33A5B">
      <w:pPr>
        <w:numPr>
          <w:ilvl w:val="0"/>
          <w:numId w:val="59"/>
        </w:numPr>
        <w:tabs>
          <w:tab w:val="left" w:pos="360"/>
          <w:tab w:val="left" w:pos="426"/>
        </w:tabs>
        <w:ind w:firstLine="426"/>
        <w:jc w:val="both"/>
        <w:rPr>
          <w:rFonts w:asciiTheme="majorHAnsi" w:hAnsiTheme="majorHAnsi" w:cs="Cambria"/>
          <w:lang w:eastAsia="ar-SA"/>
        </w:rPr>
      </w:pPr>
      <w:r w:rsidRPr="000712E6">
        <w:rPr>
          <w:rFonts w:asciiTheme="majorHAnsi" w:hAnsiTheme="majorHAnsi" w:cs="Cambria"/>
          <w:lang w:eastAsia="ar-SA"/>
        </w:rPr>
        <w:t xml:space="preserve">Na obowiązkowych zajęciach edukacyjnych  z języków obcych, w grupach o różnym stopniu zaawansowania znajomości języka, zajęcia prowadzone są w grupach oddziałowych, międzyoddziałowych i międzyklasowych do 24 uczniów. </w:t>
      </w:r>
    </w:p>
    <w:p w14:paraId="7489BFF2" w14:textId="77777777" w:rsidR="00BC1E93" w:rsidRPr="000712E6" w:rsidRDefault="00BC1E93" w:rsidP="00B03105">
      <w:pPr>
        <w:tabs>
          <w:tab w:val="num" w:pos="0"/>
          <w:tab w:val="left" w:pos="360"/>
          <w:tab w:val="left" w:pos="426"/>
        </w:tabs>
        <w:ind w:firstLine="426"/>
        <w:jc w:val="both"/>
        <w:rPr>
          <w:rFonts w:asciiTheme="majorHAnsi" w:hAnsiTheme="majorHAnsi" w:cs="Cambria"/>
          <w:lang w:eastAsia="ar-SA"/>
        </w:rPr>
      </w:pPr>
    </w:p>
    <w:p w14:paraId="639590B6" w14:textId="77777777" w:rsidR="00BC1E93" w:rsidRPr="000712E6" w:rsidRDefault="00BC1E93" w:rsidP="00B33A5B">
      <w:pPr>
        <w:numPr>
          <w:ilvl w:val="0"/>
          <w:numId w:val="59"/>
        </w:numPr>
        <w:tabs>
          <w:tab w:val="left" w:pos="360"/>
          <w:tab w:val="left" w:pos="426"/>
          <w:tab w:val="left" w:pos="851"/>
        </w:tabs>
        <w:ind w:firstLine="426"/>
        <w:jc w:val="both"/>
        <w:rPr>
          <w:rFonts w:asciiTheme="majorHAnsi" w:hAnsiTheme="majorHAnsi" w:cs="Cambria"/>
          <w:lang w:eastAsia="ar-SA"/>
        </w:rPr>
      </w:pPr>
      <w:r w:rsidRPr="000712E6">
        <w:rPr>
          <w:rFonts w:asciiTheme="majorHAnsi" w:hAnsiTheme="majorHAnsi" w:cs="Cambria"/>
          <w:lang w:eastAsia="ar-SA"/>
        </w:rPr>
        <w:t>Zajęcia wychowania fizycznego prowadzone są w grupach liczących do 26 uczniów. Dopuszcza się tworzenie grup międzyoddziałowych lub międzyklasowych.</w:t>
      </w:r>
    </w:p>
    <w:p w14:paraId="7BDD823C" w14:textId="77777777" w:rsidR="00BC1E93" w:rsidRPr="000712E6" w:rsidRDefault="00BC1E93" w:rsidP="00B03105">
      <w:pPr>
        <w:tabs>
          <w:tab w:val="num" w:pos="0"/>
          <w:tab w:val="left" w:pos="360"/>
          <w:tab w:val="left" w:pos="426"/>
        </w:tabs>
        <w:ind w:firstLine="426"/>
        <w:jc w:val="both"/>
        <w:rPr>
          <w:rFonts w:asciiTheme="majorHAnsi" w:hAnsiTheme="majorHAnsi" w:cs="Cambria"/>
          <w:lang w:eastAsia="ar-SA"/>
        </w:rPr>
      </w:pPr>
    </w:p>
    <w:p w14:paraId="7BDA3C1E" w14:textId="77777777" w:rsidR="00BC1E93" w:rsidRPr="000712E6" w:rsidRDefault="00BC1E93" w:rsidP="00B33A5B">
      <w:pPr>
        <w:numPr>
          <w:ilvl w:val="0"/>
          <w:numId w:val="59"/>
        </w:numPr>
        <w:tabs>
          <w:tab w:val="left" w:pos="360"/>
          <w:tab w:val="left" w:pos="426"/>
          <w:tab w:val="left" w:pos="851"/>
        </w:tabs>
        <w:ind w:firstLine="426"/>
        <w:jc w:val="both"/>
        <w:rPr>
          <w:rFonts w:asciiTheme="majorHAnsi" w:hAnsiTheme="majorHAnsi" w:cs="Cambria"/>
          <w:lang w:eastAsia="ar-SA"/>
        </w:rPr>
      </w:pPr>
      <w:r w:rsidRPr="000712E6">
        <w:rPr>
          <w:rFonts w:asciiTheme="majorHAnsi" w:hAnsiTheme="majorHAnsi" w:cs="Cambria"/>
          <w:lang w:eastAsia="ar-SA"/>
        </w:rPr>
        <w:t>Zajęcia wychowania fizycznego w mogą być prowadzone łącznie dla dziewcząt                          i chłopców.</w:t>
      </w:r>
    </w:p>
    <w:p w14:paraId="7E4142B5" w14:textId="77777777" w:rsidR="00BC1E93" w:rsidRPr="000712E6" w:rsidRDefault="00BC1E93" w:rsidP="00B03105">
      <w:pPr>
        <w:tabs>
          <w:tab w:val="num" w:pos="0"/>
          <w:tab w:val="left" w:pos="360"/>
          <w:tab w:val="left" w:pos="426"/>
        </w:tabs>
        <w:ind w:firstLine="426"/>
        <w:jc w:val="both"/>
        <w:rPr>
          <w:rFonts w:asciiTheme="majorHAnsi" w:hAnsiTheme="majorHAnsi" w:cs="Cambria"/>
          <w:lang w:eastAsia="ar-SA"/>
        </w:rPr>
      </w:pPr>
    </w:p>
    <w:p w14:paraId="28A904AE" w14:textId="77777777" w:rsidR="00BC1E93" w:rsidRPr="000712E6" w:rsidRDefault="00BC1E93" w:rsidP="00B33A5B">
      <w:pPr>
        <w:numPr>
          <w:ilvl w:val="0"/>
          <w:numId w:val="59"/>
        </w:numPr>
        <w:tabs>
          <w:tab w:val="left" w:pos="360"/>
          <w:tab w:val="left" w:pos="426"/>
          <w:tab w:val="left" w:pos="851"/>
        </w:tabs>
        <w:ind w:firstLine="426"/>
        <w:jc w:val="both"/>
        <w:rPr>
          <w:rFonts w:asciiTheme="majorHAnsi" w:hAnsiTheme="majorHAnsi" w:cs="Cambria"/>
          <w:lang w:eastAsia="ar-SA"/>
        </w:rPr>
      </w:pPr>
      <w:r w:rsidRPr="000712E6">
        <w:rPr>
          <w:rFonts w:asciiTheme="majorHAnsi" w:hAnsiTheme="majorHAnsi" w:cs="Cambria"/>
          <w:lang w:eastAsia="ar-SA"/>
        </w:rPr>
        <w:t xml:space="preserve"> Na zajęciach edukacyjnych z zakresu kształcenia ogólnego, jeżeli z programu wynika konieczność prowadzenia ćwiczeń, w tym laboratoryjnych (przyroda, fizyka , chemia, technika) dokonuje się podziału na grupy na nie więcej niż połowie godzin obowiązkowych, jeżeli oddział liczy 31 uczniów i więcej;</w:t>
      </w:r>
    </w:p>
    <w:p w14:paraId="7725427A" w14:textId="77777777" w:rsidR="00BC1E93" w:rsidRPr="000712E6" w:rsidRDefault="00BC1E93" w:rsidP="00B03105">
      <w:pPr>
        <w:tabs>
          <w:tab w:val="num" w:pos="0"/>
          <w:tab w:val="left" w:pos="360"/>
          <w:tab w:val="left" w:pos="426"/>
        </w:tabs>
        <w:ind w:firstLine="426"/>
        <w:jc w:val="both"/>
        <w:rPr>
          <w:rFonts w:asciiTheme="majorHAnsi" w:hAnsiTheme="majorHAnsi" w:cs="Cambria"/>
          <w:lang w:eastAsia="ar-SA"/>
        </w:rPr>
      </w:pPr>
    </w:p>
    <w:p w14:paraId="6B743628" w14:textId="77777777" w:rsidR="00BC1E93" w:rsidRPr="000712E6" w:rsidRDefault="00BC1E93" w:rsidP="00B33A5B">
      <w:pPr>
        <w:numPr>
          <w:ilvl w:val="0"/>
          <w:numId w:val="59"/>
        </w:numPr>
        <w:tabs>
          <w:tab w:val="left" w:pos="360"/>
          <w:tab w:val="left" w:pos="426"/>
          <w:tab w:val="left" w:pos="851"/>
        </w:tabs>
        <w:ind w:firstLine="426"/>
        <w:jc w:val="both"/>
        <w:rPr>
          <w:rFonts w:asciiTheme="majorHAnsi" w:hAnsiTheme="majorHAnsi" w:cs="Cambria"/>
          <w:lang w:eastAsia="ar-SA"/>
        </w:rPr>
      </w:pPr>
      <w:r w:rsidRPr="000712E6">
        <w:rPr>
          <w:rFonts w:asciiTheme="majorHAnsi" w:hAnsiTheme="majorHAnsi" w:cs="Cambria"/>
          <w:lang w:eastAsia="ar-SA"/>
        </w:rPr>
        <w:t>W szkole może być utworzony oddział integracyjny liczący od 15 do 20 uczniów, w tym od 3 do 5 uczniów niepełnosprawnych.</w:t>
      </w:r>
    </w:p>
    <w:p w14:paraId="644E95D7" w14:textId="77777777" w:rsidR="00BC1E93" w:rsidRPr="000712E6" w:rsidRDefault="00BC1E93" w:rsidP="00B03105">
      <w:pPr>
        <w:tabs>
          <w:tab w:val="left" w:pos="360"/>
          <w:tab w:val="left" w:pos="426"/>
        </w:tabs>
        <w:ind w:firstLine="426"/>
        <w:jc w:val="both"/>
        <w:rPr>
          <w:rFonts w:asciiTheme="majorHAnsi" w:hAnsiTheme="majorHAnsi" w:cs="Cambria"/>
          <w:lang w:eastAsia="ar-SA"/>
        </w:rPr>
      </w:pPr>
    </w:p>
    <w:p w14:paraId="35D735F1" w14:textId="77777777" w:rsidR="00BC1E93" w:rsidRPr="000712E6" w:rsidRDefault="00BC1E93" w:rsidP="00B03105">
      <w:pPr>
        <w:tabs>
          <w:tab w:val="left" w:pos="360"/>
        </w:tabs>
        <w:ind w:firstLine="426"/>
        <w:jc w:val="both"/>
        <w:rPr>
          <w:rFonts w:asciiTheme="majorHAnsi" w:hAnsiTheme="majorHAnsi" w:cs="Cambria"/>
        </w:rPr>
      </w:pPr>
      <w:r w:rsidRPr="000712E6">
        <w:rPr>
          <w:rFonts w:asciiTheme="majorHAnsi" w:hAnsiTheme="majorHAnsi" w:cs="Cambria"/>
          <w:b/>
          <w:bCs/>
        </w:rPr>
        <w:t>§ 55.</w:t>
      </w:r>
      <w:r w:rsidRPr="000712E6">
        <w:rPr>
          <w:rFonts w:asciiTheme="majorHAnsi" w:hAnsiTheme="majorHAnsi" w:cs="Cambria"/>
        </w:rPr>
        <w:t xml:space="preserve">  </w:t>
      </w:r>
      <w:r w:rsidRPr="000712E6">
        <w:rPr>
          <w:rFonts w:asciiTheme="majorHAnsi" w:hAnsiTheme="majorHAnsi" w:cs="Cambria"/>
          <w:b/>
          <w:bCs/>
        </w:rPr>
        <w:t>Organizacja nauki religii/etyki i WDŻ-u.</w:t>
      </w:r>
    </w:p>
    <w:p w14:paraId="1C3D3A6A" w14:textId="77777777" w:rsidR="00BC1E93" w:rsidRPr="000712E6" w:rsidRDefault="00BC1E93" w:rsidP="00B03105">
      <w:pPr>
        <w:tabs>
          <w:tab w:val="left" w:pos="360"/>
        </w:tabs>
        <w:ind w:firstLine="426"/>
        <w:jc w:val="both"/>
        <w:rPr>
          <w:rFonts w:asciiTheme="majorHAnsi" w:hAnsiTheme="majorHAnsi" w:cs="Cambria"/>
        </w:rPr>
      </w:pPr>
    </w:p>
    <w:p w14:paraId="73F6C281" w14:textId="77777777" w:rsidR="00BC1E93" w:rsidRPr="000712E6" w:rsidRDefault="00BC1E93" w:rsidP="00B03105">
      <w:pPr>
        <w:tabs>
          <w:tab w:val="left" w:pos="360"/>
        </w:tabs>
        <w:ind w:firstLine="426"/>
        <w:jc w:val="both"/>
        <w:rPr>
          <w:rFonts w:asciiTheme="majorHAnsi" w:hAnsiTheme="majorHAnsi" w:cs="Cambria"/>
          <w:lang w:eastAsia="ar-SA"/>
        </w:rPr>
      </w:pPr>
      <w:r w:rsidRPr="000712E6">
        <w:rPr>
          <w:rFonts w:asciiTheme="majorHAnsi" w:hAnsiTheme="majorHAnsi" w:cs="Cambria"/>
        </w:rPr>
        <w:t xml:space="preserve">1. </w:t>
      </w:r>
      <w:r w:rsidRPr="000712E6">
        <w:rPr>
          <w:rFonts w:asciiTheme="majorHAnsi" w:hAnsiTheme="majorHAnsi" w:cs="Cambria"/>
          <w:lang w:eastAsia="ar-SA"/>
        </w:rPr>
        <w:t>Uczniom szkoły na życzenie rodziców (prawnych opiekunów) szkoła organizuje naukę religii/etyki zgodnie z odrębnymi przepisami.</w:t>
      </w:r>
    </w:p>
    <w:p w14:paraId="5C90D270" w14:textId="77777777" w:rsidR="00BC1E93" w:rsidRPr="000712E6" w:rsidRDefault="00BC1E93" w:rsidP="00B03105">
      <w:pPr>
        <w:tabs>
          <w:tab w:val="left" w:pos="360"/>
        </w:tabs>
        <w:ind w:firstLine="567"/>
        <w:jc w:val="both"/>
        <w:rPr>
          <w:rFonts w:asciiTheme="majorHAnsi" w:hAnsiTheme="majorHAnsi" w:cs="Cambria"/>
          <w:lang w:eastAsia="ar-SA"/>
        </w:rPr>
      </w:pPr>
    </w:p>
    <w:p w14:paraId="3AE5EB07" w14:textId="77777777" w:rsidR="00BC1E93" w:rsidRPr="000712E6" w:rsidRDefault="00BC1E93" w:rsidP="00B03105">
      <w:pPr>
        <w:tabs>
          <w:tab w:val="left" w:pos="360"/>
        </w:tabs>
        <w:jc w:val="both"/>
        <w:rPr>
          <w:rFonts w:asciiTheme="majorHAnsi" w:hAnsiTheme="majorHAnsi" w:cs="Cambria"/>
          <w:lang w:eastAsia="ar-SA"/>
        </w:rPr>
      </w:pPr>
      <w:r w:rsidRPr="000712E6">
        <w:rPr>
          <w:rFonts w:asciiTheme="majorHAnsi" w:hAnsiTheme="majorHAnsi" w:cs="Cambria"/>
          <w:lang w:eastAsia="ar-SA"/>
        </w:rPr>
        <w:t xml:space="preserve">         2. Życzenie, o którym mowa w ust. 1 jest wyrażane w formie pisemnego oświadczenia. Oświadczenie nie musi  ponawiane w kolejnym roku szkolnym, może jednak zmienione. </w:t>
      </w:r>
    </w:p>
    <w:p w14:paraId="21764B4E" w14:textId="77777777" w:rsidR="00BC1E93" w:rsidRPr="000712E6" w:rsidRDefault="00BC1E93" w:rsidP="00B03105">
      <w:pPr>
        <w:tabs>
          <w:tab w:val="left" w:pos="360"/>
        </w:tabs>
        <w:ind w:firstLine="567"/>
        <w:jc w:val="both"/>
        <w:rPr>
          <w:rFonts w:asciiTheme="majorHAnsi" w:hAnsiTheme="majorHAnsi" w:cs="Cambria"/>
          <w:lang w:eastAsia="ar-SA"/>
        </w:rPr>
      </w:pPr>
    </w:p>
    <w:p w14:paraId="5233A80E" w14:textId="77777777" w:rsidR="00BC1E93" w:rsidRPr="000712E6" w:rsidRDefault="00BC1E93" w:rsidP="00B03105">
      <w:pPr>
        <w:tabs>
          <w:tab w:val="left" w:pos="360"/>
        </w:tabs>
        <w:ind w:firstLine="567"/>
        <w:jc w:val="both"/>
        <w:rPr>
          <w:rFonts w:asciiTheme="majorHAnsi" w:hAnsiTheme="majorHAnsi" w:cs="Cambria"/>
          <w:lang w:eastAsia="ar-SA"/>
        </w:rPr>
      </w:pPr>
      <w:r w:rsidRPr="000712E6">
        <w:rPr>
          <w:rFonts w:asciiTheme="majorHAnsi" w:hAnsiTheme="majorHAnsi" w:cs="Cambria"/>
          <w:lang w:eastAsia="ar-SA"/>
        </w:rPr>
        <w:t>3. W przypadku, gdy na zajęcia religii konkretnego wyznania lub etyki zgłosi się mniej niż 7 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14:paraId="22C30E2F" w14:textId="77777777" w:rsidR="00BC1E93" w:rsidRPr="000712E6" w:rsidRDefault="00BC1E93" w:rsidP="00B03105">
      <w:pPr>
        <w:tabs>
          <w:tab w:val="left" w:pos="360"/>
        </w:tabs>
        <w:ind w:firstLine="567"/>
        <w:jc w:val="both"/>
        <w:rPr>
          <w:rFonts w:asciiTheme="majorHAnsi" w:hAnsiTheme="majorHAnsi" w:cs="Cambria"/>
          <w:lang w:eastAsia="ar-SA"/>
        </w:rPr>
      </w:pPr>
    </w:p>
    <w:p w14:paraId="3003E689" w14:textId="77777777" w:rsidR="00BC1E93" w:rsidRPr="000712E6" w:rsidRDefault="00BC1E93" w:rsidP="00B03105">
      <w:pPr>
        <w:tabs>
          <w:tab w:val="left" w:pos="360"/>
        </w:tabs>
        <w:ind w:firstLine="567"/>
        <w:jc w:val="both"/>
        <w:rPr>
          <w:rFonts w:asciiTheme="majorHAnsi" w:hAnsiTheme="majorHAnsi" w:cs="Cambria"/>
          <w:lang w:eastAsia="ar-SA"/>
        </w:rPr>
      </w:pPr>
      <w:r w:rsidRPr="000712E6">
        <w:rPr>
          <w:rFonts w:asciiTheme="majorHAnsi" w:hAnsiTheme="majorHAnsi" w:cs="Cambria"/>
          <w:lang w:eastAsia="ar-SA"/>
        </w:rPr>
        <w:t>4. W sytuacjach, jak w ust. 3, podstawę wpisania ocen z religii lub etyki do arkusza ocen i na świadectwie stanowi zaświadczenie wydane przez katechetę, nauczyciela etyki prowadzących zajęcia w grupach międzyszkolnych.</w:t>
      </w:r>
    </w:p>
    <w:p w14:paraId="20AFD7DC" w14:textId="77777777" w:rsidR="00BC1E93" w:rsidRPr="000712E6" w:rsidRDefault="00BC1E93" w:rsidP="00B03105">
      <w:pPr>
        <w:tabs>
          <w:tab w:val="left" w:pos="360"/>
        </w:tabs>
        <w:ind w:firstLine="567"/>
        <w:jc w:val="both"/>
        <w:rPr>
          <w:rFonts w:asciiTheme="majorHAnsi" w:hAnsiTheme="majorHAnsi" w:cs="Cambria"/>
          <w:lang w:eastAsia="ar-SA"/>
        </w:rPr>
      </w:pPr>
    </w:p>
    <w:p w14:paraId="14F8CE58" w14:textId="77777777" w:rsidR="00BC1E93" w:rsidRPr="000712E6" w:rsidRDefault="00BC1E93" w:rsidP="00B03105">
      <w:pPr>
        <w:tabs>
          <w:tab w:val="left" w:pos="360"/>
        </w:tabs>
        <w:ind w:firstLine="567"/>
        <w:jc w:val="both"/>
        <w:rPr>
          <w:rFonts w:asciiTheme="majorHAnsi" w:hAnsiTheme="majorHAnsi" w:cs="Cambria"/>
          <w:lang w:eastAsia="ar-SA"/>
        </w:rPr>
      </w:pPr>
      <w:r w:rsidRPr="000712E6">
        <w:rPr>
          <w:rFonts w:asciiTheme="majorHAnsi" w:hAnsiTheme="majorHAnsi" w:cs="Cambria"/>
          <w:lang w:eastAsia="ar-SA"/>
        </w:rPr>
        <w:t xml:space="preserve">5. Udział ucznia w zajęciach religii/etyki jest dobrowolny. Uczeń może uczestniczyć </w:t>
      </w:r>
      <w:r w:rsidRPr="000712E6">
        <w:rPr>
          <w:rFonts w:asciiTheme="majorHAnsi" w:hAnsiTheme="majorHAnsi" w:cs="Cambria"/>
          <w:lang w:eastAsia="ar-SA"/>
        </w:rPr>
        <w:br/>
        <w:t xml:space="preserve">w dwóch rodzajach zajęć.  </w:t>
      </w:r>
    </w:p>
    <w:p w14:paraId="2810BB05" w14:textId="77777777" w:rsidR="00BC1E93" w:rsidRPr="000712E6" w:rsidRDefault="00BC1E93" w:rsidP="00B03105">
      <w:pPr>
        <w:tabs>
          <w:tab w:val="left" w:pos="360"/>
        </w:tabs>
        <w:ind w:firstLine="567"/>
        <w:jc w:val="both"/>
        <w:rPr>
          <w:rFonts w:asciiTheme="majorHAnsi" w:hAnsiTheme="majorHAnsi" w:cs="Cambria"/>
          <w:lang w:eastAsia="ar-SA"/>
        </w:rPr>
      </w:pPr>
    </w:p>
    <w:p w14:paraId="24E3795F" w14:textId="77777777" w:rsidR="00BC1E93" w:rsidRPr="000712E6" w:rsidRDefault="00BC1E93" w:rsidP="00B03105">
      <w:pPr>
        <w:tabs>
          <w:tab w:val="left" w:pos="360"/>
        </w:tabs>
        <w:ind w:firstLine="567"/>
        <w:jc w:val="both"/>
        <w:rPr>
          <w:rFonts w:asciiTheme="majorHAnsi" w:hAnsiTheme="majorHAnsi" w:cs="Cambria"/>
          <w:lang w:eastAsia="ar-SA"/>
        </w:rPr>
      </w:pPr>
      <w:r w:rsidRPr="000712E6">
        <w:rPr>
          <w:rFonts w:asciiTheme="majorHAnsi" w:hAnsiTheme="majorHAnsi" w:cs="Cambria"/>
          <w:lang w:eastAsia="ar-SA"/>
        </w:rPr>
        <w:t>6. W przypadkach, gdy uczeń uczęszczał na zajęcia religii i etyki, do średniej ocen wlicza się każdą z ocen.</w:t>
      </w:r>
    </w:p>
    <w:p w14:paraId="45B40116" w14:textId="77777777" w:rsidR="00BC1E93" w:rsidRPr="000712E6" w:rsidRDefault="00BC1E93" w:rsidP="00B03105">
      <w:pPr>
        <w:tabs>
          <w:tab w:val="left" w:pos="360"/>
        </w:tabs>
        <w:ind w:firstLine="426"/>
        <w:jc w:val="both"/>
        <w:rPr>
          <w:rFonts w:asciiTheme="majorHAnsi" w:hAnsiTheme="majorHAnsi" w:cs="Cambria"/>
          <w:lang w:eastAsia="ar-SA"/>
        </w:rPr>
      </w:pPr>
    </w:p>
    <w:p w14:paraId="259A7F16" w14:textId="77777777" w:rsidR="00BC1E93" w:rsidRPr="000712E6" w:rsidRDefault="00BC1E93" w:rsidP="00B03105">
      <w:pPr>
        <w:tabs>
          <w:tab w:val="left" w:pos="360"/>
        </w:tabs>
        <w:ind w:firstLine="426"/>
        <w:jc w:val="both"/>
        <w:rPr>
          <w:rFonts w:asciiTheme="majorHAnsi" w:hAnsiTheme="majorHAnsi" w:cs="Cambria"/>
          <w:lang w:eastAsia="ar-SA"/>
        </w:rPr>
      </w:pPr>
      <w:r w:rsidRPr="000712E6">
        <w:rPr>
          <w:rFonts w:asciiTheme="majorHAnsi" w:hAnsiTheme="majorHAnsi" w:cs="Cambria"/>
          <w:b/>
          <w:bCs/>
        </w:rPr>
        <w:t>§ 56. 1.</w:t>
      </w:r>
      <w:r w:rsidRPr="000712E6">
        <w:rPr>
          <w:rFonts w:asciiTheme="majorHAnsi" w:hAnsiTheme="majorHAnsi" w:cs="Cambria"/>
        </w:rPr>
        <w:t xml:space="preserve"> Uc</w:t>
      </w:r>
      <w:r w:rsidRPr="000712E6">
        <w:rPr>
          <w:rFonts w:asciiTheme="majorHAnsi" w:hAnsiTheme="majorHAnsi" w:cs="Cambria"/>
          <w:lang w:eastAsia="ar-SA"/>
        </w:rPr>
        <w:t>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14:paraId="330A3D85" w14:textId="77777777" w:rsidR="00BC1E93" w:rsidRPr="000712E6" w:rsidRDefault="00BC1E93" w:rsidP="00B03105">
      <w:pPr>
        <w:tabs>
          <w:tab w:val="left" w:pos="360"/>
        </w:tabs>
        <w:ind w:firstLine="426"/>
        <w:jc w:val="both"/>
        <w:rPr>
          <w:rFonts w:asciiTheme="majorHAnsi" w:hAnsiTheme="majorHAnsi" w:cs="Cambria"/>
          <w:lang w:eastAsia="ar-SA"/>
        </w:rPr>
      </w:pPr>
    </w:p>
    <w:p w14:paraId="2AE6D895" w14:textId="77777777" w:rsidR="00BC1E93" w:rsidRPr="000712E6" w:rsidRDefault="00BC1E93" w:rsidP="00B33A5B">
      <w:pPr>
        <w:numPr>
          <w:ilvl w:val="0"/>
          <w:numId w:val="63"/>
        </w:numPr>
        <w:tabs>
          <w:tab w:val="num" w:pos="284"/>
        </w:tabs>
        <w:ind w:left="0" w:firstLine="426"/>
        <w:jc w:val="both"/>
        <w:rPr>
          <w:rFonts w:asciiTheme="majorHAnsi" w:hAnsiTheme="majorHAnsi" w:cs="Cambria"/>
          <w:lang w:eastAsia="ar-SA"/>
        </w:rPr>
      </w:pPr>
      <w:r w:rsidRPr="000712E6">
        <w:rPr>
          <w:rFonts w:asciiTheme="majorHAnsi" w:hAnsiTheme="majorHAnsi" w:cs="Cambria"/>
          <w:lang w:eastAsia="ar-SA"/>
        </w:rPr>
        <w:t>Uczeń szkoły nie bierze udziału  w zajęciach, o których mowa w ust.1, jeżeli jego rodzice (prawni opiekunowie) zgłoszą dyrektorowi szkoły w formie pisemnej sprzeciw wobec udziału ucznia w zajęciach.</w:t>
      </w:r>
    </w:p>
    <w:p w14:paraId="750F879E" w14:textId="77777777" w:rsidR="00BC1E93" w:rsidRPr="000712E6" w:rsidRDefault="00BC1E93" w:rsidP="00B03105">
      <w:pPr>
        <w:ind w:firstLine="426"/>
        <w:jc w:val="both"/>
        <w:rPr>
          <w:rFonts w:asciiTheme="majorHAnsi" w:hAnsiTheme="majorHAnsi" w:cs="Cambria"/>
          <w:lang w:eastAsia="ar-SA"/>
        </w:rPr>
      </w:pPr>
    </w:p>
    <w:p w14:paraId="6FD2C124" w14:textId="77777777" w:rsidR="00BC1E93" w:rsidRPr="000712E6" w:rsidRDefault="00BC1E93" w:rsidP="00B33A5B">
      <w:pPr>
        <w:numPr>
          <w:ilvl w:val="0"/>
          <w:numId w:val="63"/>
        </w:numPr>
        <w:tabs>
          <w:tab w:val="num" w:pos="284"/>
        </w:tabs>
        <w:ind w:left="0" w:firstLine="426"/>
        <w:jc w:val="both"/>
        <w:rPr>
          <w:rFonts w:asciiTheme="majorHAnsi" w:hAnsiTheme="majorHAnsi" w:cs="Cambria"/>
          <w:lang w:eastAsia="ar-SA"/>
        </w:rPr>
      </w:pPr>
      <w:r w:rsidRPr="000712E6">
        <w:rPr>
          <w:rFonts w:asciiTheme="majorHAnsi" w:hAnsiTheme="majorHAnsi" w:cs="Cambria"/>
          <w:lang w:eastAsia="ar-SA"/>
        </w:rPr>
        <w:t>Zajęcia, o których mowa w ust. 1  nie podlegają ocenie i nie mają wpływu na promocję ucznia do klasy programowo wyższej ani na ukończenie szkoły przez ucznia.</w:t>
      </w:r>
    </w:p>
    <w:p w14:paraId="03486EF4" w14:textId="77777777" w:rsidR="00BC1E93" w:rsidRPr="000712E6" w:rsidRDefault="00BC1E93" w:rsidP="00B03105">
      <w:pPr>
        <w:jc w:val="both"/>
        <w:rPr>
          <w:rFonts w:asciiTheme="majorHAnsi" w:hAnsiTheme="majorHAnsi" w:cs="Cambria"/>
          <w:lang w:eastAsia="ar-SA"/>
        </w:rPr>
      </w:pPr>
    </w:p>
    <w:p w14:paraId="0CD53746" w14:textId="77777777" w:rsidR="00BC1E93" w:rsidRPr="000712E6" w:rsidRDefault="00BC1E93" w:rsidP="00B03105">
      <w:pPr>
        <w:pStyle w:val="Tekstpodstawowy"/>
        <w:ind w:firstLine="426"/>
        <w:rPr>
          <w:rFonts w:asciiTheme="majorHAnsi" w:hAnsiTheme="majorHAnsi" w:cs="Cambria"/>
          <w:sz w:val="22"/>
          <w:szCs w:val="22"/>
        </w:rPr>
      </w:pPr>
      <w:r w:rsidRPr="000712E6">
        <w:rPr>
          <w:rFonts w:asciiTheme="majorHAnsi" w:hAnsiTheme="majorHAnsi" w:cs="Cambria"/>
          <w:b/>
          <w:bCs/>
          <w:sz w:val="22"/>
          <w:szCs w:val="22"/>
        </w:rPr>
        <w:t>§ 57. 1.</w:t>
      </w:r>
      <w:r w:rsidRPr="000712E6">
        <w:rPr>
          <w:rFonts w:asciiTheme="majorHAnsi" w:hAnsiTheme="majorHAnsi" w:cs="Cambria"/>
          <w:sz w:val="22"/>
          <w:szCs w:val="22"/>
        </w:rPr>
        <w:t xml:space="preserve"> Zasady zwalniania ucznia na zajęciach wychowania fizycznego:</w:t>
      </w:r>
    </w:p>
    <w:p w14:paraId="6AB6277C" w14:textId="77777777" w:rsidR="00BC1E93" w:rsidRPr="000712E6" w:rsidRDefault="00BC1E93" w:rsidP="00B03105">
      <w:pPr>
        <w:pStyle w:val="Tekstpodstawowy"/>
        <w:spacing w:line="276" w:lineRule="auto"/>
        <w:ind w:firstLine="426"/>
        <w:rPr>
          <w:rFonts w:asciiTheme="majorHAnsi" w:hAnsiTheme="majorHAnsi" w:cs="Cambria"/>
          <w:sz w:val="22"/>
          <w:szCs w:val="22"/>
        </w:rPr>
      </w:pPr>
    </w:p>
    <w:p w14:paraId="6915B393" w14:textId="77777777" w:rsidR="00BC1E93" w:rsidRPr="000712E6" w:rsidRDefault="00BC1E93" w:rsidP="007D20F1">
      <w:pPr>
        <w:pStyle w:val="Tekstpodstawowy"/>
        <w:numPr>
          <w:ilvl w:val="0"/>
          <w:numId w:val="172"/>
        </w:numPr>
        <w:tabs>
          <w:tab w:val="left" w:pos="426"/>
        </w:tabs>
        <w:ind w:left="0" w:firstLine="0"/>
        <w:rPr>
          <w:rFonts w:asciiTheme="majorHAnsi" w:hAnsiTheme="majorHAnsi" w:cs="Cambria"/>
          <w:sz w:val="22"/>
          <w:szCs w:val="22"/>
        </w:rPr>
      </w:pPr>
      <w:r w:rsidRPr="000712E6">
        <w:rPr>
          <w:rFonts w:asciiTheme="majorHAnsi" w:hAnsiTheme="majorHAnsi" w:cs="Cambria"/>
          <w:sz w:val="22"/>
          <w:szCs w:val="22"/>
        </w:rPr>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-Rozdział V – </w:t>
      </w:r>
      <w:r w:rsidRPr="000712E6">
        <w:rPr>
          <w:rFonts w:asciiTheme="majorHAnsi" w:hAnsiTheme="majorHAnsi" w:cs="Cambria"/>
          <w:i/>
          <w:iCs/>
          <w:sz w:val="22"/>
          <w:szCs w:val="22"/>
        </w:rPr>
        <w:t>Wewnątrzszkolne zasady oceniania.</w:t>
      </w:r>
      <w:r w:rsidRPr="000712E6">
        <w:rPr>
          <w:rFonts w:asciiTheme="majorHAnsi" w:hAnsiTheme="majorHAnsi" w:cs="Cambria"/>
          <w:sz w:val="22"/>
          <w:szCs w:val="22"/>
        </w:rPr>
        <w:t xml:space="preserve"> </w:t>
      </w:r>
    </w:p>
    <w:p w14:paraId="009702C5" w14:textId="77777777" w:rsidR="00BC1E93" w:rsidRPr="000712E6" w:rsidRDefault="00BC1E93" w:rsidP="00B03105">
      <w:pPr>
        <w:pStyle w:val="Tekstpodstawowy"/>
        <w:tabs>
          <w:tab w:val="left" w:pos="426"/>
        </w:tabs>
        <w:rPr>
          <w:rFonts w:asciiTheme="majorHAnsi" w:hAnsiTheme="majorHAnsi" w:cs="Cambria"/>
          <w:sz w:val="22"/>
          <w:szCs w:val="22"/>
        </w:rPr>
      </w:pPr>
    </w:p>
    <w:p w14:paraId="3C51F66A" w14:textId="77777777" w:rsidR="00BC1E93" w:rsidRPr="000712E6" w:rsidRDefault="00BC1E93" w:rsidP="007D20F1">
      <w:pPr>
        <w:pStyle w:val="Tekstpodstawowy"/>
        <w:numPr>
          <w:ilvl w:val="0"/>
          <w:numId w:val="172"/>
        </w:numPr>
        <w:tabs>
          <w:tab w:val="left" w:pos="426"/>
        </w:tabs>
        <w:ind w:left="0" w:firstLine="0"/>
        <w:rPr>
          <w:rFonts w:asciiTheme="majorHAnsi" w:hAnsiTheme="majorHAnsi" w:cs="Cambria"/>
          <w:sz w:val="22"/>
          <w:szCs w:val="22"/>
        </w:rPr>
      </w:pPr>
      <w:r w:rsidRPr="000712E6">
        <w:rPr>
          <w:rFonts w:asciiTheme="majorHAnsi" w:hAnsiTheme="majorHAnsi" w:cs="Cambria"/>
          <w:sz w:val="22"/>
          <w:szCs w:val="22"/>
        </w:rPr>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14:paraId="2F6718DA" w14:textId="77777777" w:rsidR="00BC1E93" w:rsidRPr="000712E6" w:rsidRDefault="00BC1E93" w:rsidP="00B03105">
      <w:pPr>
        <w:pStyle w:val="Tekstpodstawowy"/>
        <w:tabs>
          <w:tab w:val="left" w:pos="426"/>
        </w:tabs>
        <w:rPr>
          <w:rFonts w:asciiTheme="majorHAnsi" w:hAnsiTheme="majorHAnsi" w:cs="Cambria"/>
          <w:sz w:val="22"/>
          <w:szCs w:val="22"/>
        </w:rPr>
      </w:pPr>
    </w:p>
    <w:p w14:paraId="2131280E" w14:textId="77777777" w:rsidR="00BC1E93" w:rsidRPr="000712E6" w:rsidRDefault="00BC1E93" w:rsidP="007D20F1">
      <w:pPr>
        <w:pStyle w:val="Tekstpodstawowy"/>
        <w:numPr>
          <w:ilvl w:val="0"/>
          <w:numId w:val="172"/>
        </w:numPr>
        <w:tabs>
          <w:tab w:val="left" w:pos="426"/>
        </w:tabs>
        <w:ind w:left="0" w:firstLine="0"/>
        <w:rPr>
          <w:rFonts w:asciiTheme="majorHAnsi" w:hAnsiTheme="majorHAnsi" w:cs="Cambria"/>
          <w:sz w:val="22"/>
          <w:szCs w:val="22"/>
        </w:rPr>
      </w:pPr>
      <w:r w:rsidRPr="000712E6">
        <w:rPr>
          <w:rFonts w:asciiTheme="majorHAnsi" w:hAnsiTheme="majorHAnsi" w:cs="Cambria"/>
          <w:sz w:val="22"/>
          <w:szCs w:val="22"/>
        </w:rPr>
        <w:t>uczeń nabiera prawo do zwolnienia z określonych ćwiczeń fizycznych lub zwolnienia z zajęć wychowania fizycznego po otrzymaniu decyzji Dyrektora Szkoły.</w:t>
      </w:r>
    </w:p>
    <w:p w14:paraId="75DA7826" w14:textId="77777777" w:rsidR="00BC1E93" w:rsidRPr="000712E6" w:rsidRDefault="00BC1E93" w:rsidP="00B03105">
      <w:pPr>
        <w:pStyle w:val="Tekstpodstawowy"/>
        <w:tabs>
          <w:tab w:val="left" w:pos="284"/>
        </w:tabs>
        <w:rPr>
          <w:rFonts w:asciiTheme="majorHAnsi" w:hAnsiTheme="majorHAnsi" w:cs="Arial"/>
          <w:sz w:val="22"/>
          <w:szCs w:val="22"/>
        </w:rPr>
      </w:pPr>
    </w:p>
    <w:p w14:paraId="59404C8E" w14:textId="77777777" w:rsidR="00BC1E93" w:rsidRPr="000712E6" w:rsidRDefault="00BC1E93" w:rsidP="00B03105">
      <w:pPr>
        <w:pStyle w:val="Tekstpodstawowy"/>
        <w:ind w:firstLine="426"/>
        <w:rPr>
          <w:rFonts w:asciiTheme="majorHAnsi" w:hAnsiTheme="majorHAnsi" w:cs="Cambria"/>
          <w:sz w:val="22"/>
          <w:szCs w:val="22"/>
        </w:rPr>
      </w:pPr>
      <w:r w:rsidRPr="000712E6">
        <w:rPr>
          <w:rFonts w:asciiTheme="majorHAnsi" w:hAnsiTheme="majorHAnsi" w:cs="Cambria"/>
          <w:b/>
          <w:bCs/>
          <w:sz w:val="22"/>
          <w:szCs w:val="22"/>
        </w:rPr>
        <w:t>§ 58</w:t>
      </w:r>
      <w:r w:rsidRPr="000712E6">
        <w:rPr>
          <w:rFonts w:asciiTheme="majorHAnsi" w:hAnsiTheme="majorHAnsi" w:cs="Cambria"/>
          <w:sz w:val="22"/>
          <w:szCs w:val="22"/>
        </w:rPr>
        <w:t xml:space="preserve">. Dyrektor szkoły na wniosek rodziców ucznia oraz na podstawie opinii poradni psychologiczno-pedagogicznej, w tym poradni specjalistycznej oraz na podstawie orzeczenia o potrzebie kształcenia specjalnego i orzeczenia o potrzebie indywidualnego nauczania  zwalnia do </w:t>
      </w:r>
      <w:r w:rsidRPr="000712E6">
        <w:rPr>
          <w:rFonts w:asciiTheme="majorHAnsi" w:hAnsiTheme="majorHAnsi" w:cs="Cambria"/>
          <w:sz w:val="22"/>
          <w:szCs w:val="22"/>
        </w:rPr>
        <w:lastRenderedPageBreak/>
        <w:t>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14:paraId="12C5BC14" w14:textId="77777777" w:rsidR="00BC1E93" w:rsidRPr="000712E6" w:rsidRDefault="00BC1E93" w:rsidP="00B03105">
      <w:pPr>
        <w:autoSpaceDE w:val="0"/>
        <w:autoSpaceDN w:val="0"/>
        <w:adjustRightInd w:val="0"/>
        <w:ind w:firstLine="426"/>
        <w:jc w:val="both"/>
        <w:rPr>
          <w:rFonts w:asciiTheme="majorHAnsi" w:hAnsiTheme="majorHAnsi" w:cs="Cambria"/>
        </w:rPr>
      </w:pPr>
    </w:p>
    <w:p w14:paraId="46CD1299" w14:textId="77777777" w:rsidR="00BC1E93" w:rsidRPr="000712E6" w:rsidRDefault="00BC1E93" w:rsidP="00B03105">
      <w:pPr>
        <w:tabs>
          <w:tab w:val="left" w:pos="709"/>
        </w:tabs>
        <w:autoSpaceDE w:val="0"/>
        <w:autoSpaceDN w:val="0"/>
        <w:adjustRightInd w:val="0"/>
        <w:ind w:firstLine="426"/>
        <w:jc w:val="both"/>
        <w:rPr>
          <w:rFonts w:asciiTheme="majorHAnsi" w:hAnsiTheme="majorHAnsi" w:cs="Cambria"/>
        </w:rPr>
      </w:pPr>
      <w:r w:rsidRPr="000712E6">
        <w:rPr>
          <w:rFonts w:asciiTheme="majorHAnsi" w:hAnsiTheme="majorHAnsi" w:cs="Cambria"/>
          <w:b/>
          <w:bCs/>
        </w:rPr>
        <w:t>§ 59</w:t>
      </w:r>
      <w:r w:rsidRPr="000712E6">
        <w:rPr>
          <w:rFonts w:asciiTheme="majorHAnsi" w:hAnsiTheme="majorHAnsi" w:cs="Cambria"/>
        </w:rPr>
        <w:t xml:space="preserve">. Uczniowie ze sprzężonymi niepełnosprawnościami, posiadającymi orzeczenie </w:t>
      </w:r>
      <w:r w:rsidRPr="000712E6">
        <w:rPr>
          <w:rFonts w:asciiTheme="majorHAnsi" w:hAnsiTheme="majorHAnsi" w:cs="Cambria"/>
        </w:rPr>
        <w:br/>
        <w:t>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14:paraId="444F4E6D" w14:textId="77777777" w:rsidR="00BC1E93" w:rsidRPr="000712E6" w:rsidRDefault="00BC1E93" w:rsidP="00B03105">
      <w:pPr>
        <w:ind w:firstLine="426"/>
        <w:jc w:val="both"/>
        <w:rPr>
          <w:rFonts w:asciiTheme="majorHAnsi" w:hAnsiTheme="majorHAnsi" w:cs="Cambria"/>
          <w:lang w:eastAsia="ar-SA"/>
        </w:rPr>
      </w:pPr>
    </w:p>
    <w:p w14:paraId="31807315" w14:textId="77777777" w:rsidR="00BC1E93" w:rsidRPr="000712E6" w:rsidRDefault="00BC1E93" w:rsidP="00B03105">
      <w:pPr>
        <w:ind w:firstLine="426"/>
        <w:jc w:val="both"/>
        <w:rPr>
          <w:rFonts w:asciiTheme="majorHAnsi" w:hAnsiTheme="majorHAnsi" w:cs="Cambria"/>
        </w:rPr>
      </w:pPr>
      <w:r w:rsidRPr="000712E6">
        <w:rPr>
          <w:rFonts w:asciiTheme="majorHAnsi" w:hAnsiTheme="majorHAnsi" w:cs="Cambria"/>
          <w:b/>
          <w:bCs/>
        </w:rPr>
        <w:t>§ 60.</w:t>
      </w:r>
      <w:r w:rsidRPr="000712E6">
        <w:rPr>
          <w:rFonts w:asciiTheme="majorHAnsi" w:hAnsiTheme="majorHAnsi" w:cs="Cambria"/>
        </w:rPr>
        <w:t xml:space="preserve"> 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w:t>
      </w:r>
    </w:p>
    <w:p w14:paraId="27CBAB0C" w14:textId="77777777" w:rsidR="00BC1E93" w:rsidRPr="000712E6" w:rsidRDefault="00BC1E93" w:rsidP="00B03105">
      <w:pPr>
        <w:ind w:firstLine="426"/>
        <w:jc w:val="both"/>
        <w:rPr>
          <w:rFonts w:asciiTheme="majorHAnsi" w:hAnsiTheme="majorHAnsi" w:cs="Cambria"/>
        </w:rPr>
      </w:pPr>
    </w:p>
    <w:p w14:paraId="4B6DAA99" w14:textId="77777777" w:rsidR="00BC1E93" w:rsidRPr="000712E6" w:rsidRDefault="00BC1E93" w:rsidP="00B03105">
      <w:pPr>
        <w:ind w:firstLine="426"/>
        <w:jc w:val="both"/>
        <w:rPr>
          <w:rFonts w:asciiTheme="majorHAnsi" w:hAnsiTheme="majorHAnsi" w:cs="Cambria"/>
        </w:rPr>
      </w:pPr>
      <w:r w:rsidRPr="000712E6">
        <w:rPr>
          <w:rFonts w:asciiTheme="majorHAnsi" w:hAnsiTheme="majorHAnsi" w:cs="Cambria"/>
          <w:b/>
          <w:bCs/>
        </w:rPr>
        <w:t>§ 61</w:t>
      </w:r>
      <w:r w:rsidRPr="000712E6">
        <w:rPr>
          <w:rFonts w:asciiTheme="majorHAnsi" w:hAnsiTheme="majorHAnsi" w:cs="Cambria"/>
        </w:rPr>
        <w:t>. Dyrektor szkoły, na wniosek rodziców (prawnych opiekunów) ucznia, w drodze decyzji administracyjnej może zezwolić, po spełnieniu wymaganych warunków na spełnianie obowiązku szkolnego poza szkołą.</w:t>
      </w:r>
    </w:p>
    <w:p w14:paraId="4936951C" w14:textId="77777777" w:rsidR="00BC1E93" w:rsidRPr="000712E6" w:rsidRDefault="00BC1E93" w:rsidP="00DF6B95">
      <w:pPr>
        <w:jc w:val="both"/>
        <w:rPr>
          <w:rFonts w:asciiTheme="majorHAnsi" w:hAnsiTheme="majorHAnsi" w:cs="Cambria"/>
        </w:rPr>
      </w:pPr>
    </w:p>
    <w:p w14:paraId="4E0331BB" w14:textId="77777777" w:rsidR="00BC1E93" w:rsidRPr="000712E6" w:rsidRDefault="00BC1E93" w:rsidP="00B03105">
      <w:pPr>
        <w:ind w:firstLine="426"/>
        <w:jc w:val="both"/>
        <w:rPr>
          <w:rFonts w:asciiTheme="majorHAnsi" w:hAnsiTheme="majorHAnsi" w:cs="Cambria"/>
        </w:rPr>
      </w:pPr>
    </w:p>
    <w:p w14:paraId="6B97B59D" w14:textId="77777777" w:rsidR="00BC1E93" w:rsidRPr="000712E6" w:rsidRDefault="00BC1E93" w:rsidP="00B03105">
      <w:pPr>
        <w:ind w:firstLine="426"/>
        <w:jc w:val="both"/>
        <w:rPr>
          <w:rFonts w:asciiTheme="majorHAnsi" w:hAnsiTheme="majorHAnsi" w:cs="Cambria"/>
        </w:rPr>
      </w:pPr>
      <w:r w:rsidRPr="000712E6">
        <w:rPr>
          <w:rFonts w:asciiTheme="majorHAnsi" w:hAnsiTheme="majorHAnsi" w:cs="Cambria"/>
          <w:b/>
          <w:bCs/>
        </w:rPr>
        <w:t xml:space="preserve">§ 62. </w:t>
      </w:r>
      <w:r w:rsidRPr="000712E6">
        <w:rPr>
          <w:rFonts w:asciiTheme="majorHAnsi" w:hAnsiTheme="majorHAnsi" w:cs="Cambria"/>
        </w:rPr>
        <w:t>W szkole obowiązuje 5 – dniowy tydzień nauki.</w:t>
      </w:r>
    </w:p>
    <w:p w14:paraId="361F2A58" w14:textId="77777777" w:rsidR="00BC1E93" w:rsidRPr="000712E6" w:rsidRDefault="00BC1E93" w:rsidP="00B03105">
      <w:pPr>
        <w:ind w:firstLine="426"/>
        <w:jc w:val="both"/>
        <w:rPr>
          <w:rFonts w:asciiTheme="majorHAnsi" w:hAnsiTheme="majorHAnsi" w:cs="Cambria"/>
        </w:rPr>
      </w:pPr>
    </w:p>
    <w:p w14:paraId="196C0971" w14:textId="64A32161" w:rsidR="0060574F" w:rsidRPr="000712E6" w:rsidRDefault="00BC1E93" w:rsidP="002C2DAD">
      <w:pPr>
        <w:ind w:firstLine="426"/>
        <w:jc w:val="both"/>
        <w:rPr>
          <w:rFonts w:asciiTheme="majorHAnsi" w:hAnsiTheme="majorHAnsi" w:cs="Cambria"/>
        </w:rPr>
      </w:pPr>
      <w:r w:rsidRPr="000712E6">
        <w:rPr>
          <w:rFonts w:asciiTheme="majorHAnsi" w:hAnsiTheme="majorHAnsi" w:cs="Cambria"/>
          <w:b/>
          <w:bCs/>
        </w:rPr>
        <w:t>§ 63</w:t>
      </w:r>
      <w:r w:rsidRPr="000712E6">
        <w:rPr>
          <w:rFonts w:asciiTheme="majorHAnsi" w:hAnsiTheme="majorHAnsi" w:cs="Cambria"/>
        </w:rPr>
        <w:t>. Przerwy lekcyjne trwają  5 i 10 minut, w tym jedna 20 minut.</w:t>
      </w:r>
      <w:r w:rsidR="002C2DAD" w:rsidRPr="000712E6">
        <w:rPr>
          <w:rFonts w:asciiTheme="majorHAnsi" w:hAnsiTheme="majorHAnsi" w:cs="Cambria"/>
        </w:rPr>
        <w:t xml:space="preserve"> </w:t>
      </w:r>
      <w:r w:rsidR="0060574F" w:rsidRPr="000712E6">
        <w:rPr>
          <w:rFonts w:asciiTheme="majorHAnsi" w:hAnsiTheme="majorHAnsi" w:cs="Cambria"/>
        </w:rPr>
        <w:t>W sytuacji wystąpienia zagrożenia epidemicznego w celu zmniejszenia zagrożenia zakażenia chorobą zakaźną oraz zapewnienia bezpiecznych warunków ich odbywania,  długość przerw międzylekcyjnych określa dyrektor szkoły</w:t>
      </w:r>
      <w:r w:rsidR="002C2DAD" w:rsidRPr="000712E6">
        <w:rPr>
          <w:rFonts w:asciiTheme="majorHAnsi" w:hAnsiTheme="majorHAnsi" w:cs="Cambria"/>
        </w:rPr>
        <w:t>.</w:t>
      </w:r>
    </w:p>
    <w:p w14:paraId="1F765372" w14:textId="77777777" w:rsidR="0060574F" w:rsidRPr="000712E6" w:rsidRDefault="0060574F" w:rsidP="00874085">
      <w:pPr>
        <w:ind w:firstLine="426"/>
        <w:jc w:val="both"/>
        <w:rPr>
          <w:rFonts w:asciiTheme="majorHAnsi" w:hAnsiTheme="majorHAnsi" w:cs="Cambria"/>
        </w:rPr>
      </w:pPr>
    </w:p>
    <w:p w14:paraId="237D4365" w14:textId="77777777" w:rsidR="00BC1E93" w:rsidRPr="000712E6" w:rsidRDefault="00BC1E93" w:rsidP="00B03105">
      <w:pPr>
        <w:ind w:firstLine="426"/>
        <w:jc w:val="both"/>
        <w:rPr>
          <w:rFonts w:asciiTheme="majorHAnsi" w:hAnsiTheme="majorHAnsi" w:cs="Cambria"/>
        </w:rPr>
      </w:pPr>
    </w:p>
    <w:p w14:paraId="089F6594" w14:textId="4AAFD9B7" w:rsidR="002C2DAD" w:rsidRPr="000712E6" w:rsidRDefault="00BC1E93" w:rsidP="002C2DAD">
      <w:pPr>
        <w:spacing w:before="240"/>
        <w:ind w:left="426"/>
        <w:jc w:val="both"/>
        <w:outlineLvl w:val="1"/>
        <w:rPr>
          <w:rFonts w:asciiTheme="majorHAnsi" w:hAnsiTheme="majorHAnsi" w:cs="Cambria"/>
        </w:rPr>
      </w:pPr>
      <w:r w:rsidRPr="000712E6">
        <w:rPr>
          <w:rFonts w:asciiTheme="majorHAnsi" w:hAnsiTheme="majorHAnsi" w:cs="Cambria"/>
          <w:b/>
          <w:bCs/>
        </w:rPr>
        <w:t xml:space="preserve">§ 64. </w:t>
      </w:r>
      <w:r w:rsidRPr="000712E6">
        <w:rPr>
          <w:rFonts w:asciiTheme="majorHAnsi" w:hAnsiTheme="majorHAnsi" w:cs="Cambria"/>
        </w:rPr>
        <w:t>Szkoła prowadzi dokumentację nauczania i działalności wychowawczej  i opiekuńczej</w:t>
      </w:r>
      <w:r w:rsidR="002C2DAD" w:rsidRPr="000712E6">
        <w:rPr>
          <w:rFonts w:asciiTheme="majorHAnsi" w:hAnsiTheme="majorHAnsi" w:cs="Cambria"/>
        </w:rPr>
        <w:t xml:space="preserve"> </w:t>
      </w:r>
      <w:r w:rsidRPr="000712E6">
        <w:rPr>
          <w:rFonts w:asciiTheme="majorHAnsi" w:hAnsiTheme="majorHAnsi" w:cs="Cambria"/>
        </w:rPr>
        <w:t>zgodnie z obowiązującymi przepisami w tym zakresie.</w:t>
      </w:r>
      <w:r w:rsidR="002C2DAD" w:rsidRPr="000712E6">
        <w:rPr>
          <w:rFonts w:asciiTheme="majorHAnsi" w:hAnsiTheme="majorHAnsi" w:cs="Cambria"/>
        </w:rPr>
        <w:t xml:space="preserve"> </w:t>
      </w:r>
      <w:bookmarkStart w:id="23" w:name="_Hlk80177994"/>
      <w:r w:rsidR="002C2DAD" w:rsidRPr="000712E6">
        <w:rPr>
          <w:rFonts w:asciiTheme="majorHAnsi" w:hAnsiTheme="majorHAnsi" w:cs="Cambria"/>
        </w:rPr>
        <w:t>W okresie czasowego ograniczenia funkcjonowania szkoły w związku z zagrożeniem epidemiologicznym sposób dokumentowania realizacji statutowych zadań prowadzony jest na zasadach określonych przez dyrektora.</w:t>
      </w:r>
      <w:bookmarkEnd w:id="23"/>
    </w:p>
    <w:p w14:paraId="178F4BE4" w14:textId="660881AE" w:rsidR="00BC1E93" w:rsidRPr="000712E6" w:rsidRDefault="00BC1E93" w:rsidP="00B03105">
      <w:pPr>
        <w:autoSpaceDE w:val="0"/>
        <w:autoSpaceDN w:val="0"/>
        <w:adjustRightInd w:val="0"/>
        <w:ind w:firstLine="426"/>
        <w:jc w:val="both"/>
        <w:rPr>
          <w:rFonts w:asciiTheme="majorHAnsi" w:hAnsiTheme="majorHAnsi" w:cs="Cambria"/>
        </w:rPr>
      </w:pPr>
    </w:p>
    <w:p w14:paraId="6F5F2744" w14:textId="77777777" w:rsidR="00BC1E93" w:rsidRPr="000712E6" w:rsidRDefault="00BC1E93" w:rsidP="00B03105">
      <w:pPr>
        <w:autoSpaceDE w:val="0"/>
        <w:autoSpaceDN w:val="0"/>
        <w:adjustRightInd w:val="0"/>
        <w:jc w:val="both"/>
        <w:rPr>
          <w:rFonts w:asciiTheme="majorHAnsi" w:hAnsiTheme="majorHAnsi" w:cs="Cambria"/>
          <w:strike/>
        </w:rPr>
      </w:pPr>
    </w:p>
    <w:p w14:paraId="307259CF" w14:textId="77777777" w:rsidR="00BC1E93" w:rsidRPr="000712E6" w:rsidRDefault="00BC1E93" w:rsidP="00B03105">
      <w:pPr>
        <w:autoSpaceDE w:val="0"/>
        <w:autoSpaceDN w:val="0"/>
        <w:adjustRightInd w:val="0"/>
        <w:jc w:val="both"/>
        <w:rPr>
          <w:rFonts w:asciiTheme="majorHAnsi" w:hAnsiTheme="majorHAnsi" w:cs="Cambria"/>
          <w:strike/>
        </w:rPr>
      </w:pPr>
    </w:p>
    <w:p w14:paraId="2DEC28A7" w14:textId="77777777" w:rsidR="00BC1E93" w:rsidRPr="000712E6" w:rsidRDefault="00BC1E93" w:rsidP="00997208">
      <w:pPr>
        <w:pStyle w:val="Nagwek2"/>
        <w:rPr>
          <w:rFonts w:asciiTheme="majorHAnsi" w:hAnsiTheme="majorHAnsi"/>
          <w:color w:val="auto"/>
          <w:sz w:val="22"/>
          <w:szCs w:val="22"/>
        </w:rPr>
      </w:pPr>
      <w:bookmarkStart w:id="24" w:name="_Toc495918048"/>
      <w:r w:rsidRPr="000712E6">
        <w:rPr>
          <w:rFonts w:asciiTheme="majorHAnsi" w:hAnsiTheme="majorHAnsi"/>
          <w:color w:val="auto"/>
          <w:sz w:val="22"/>
          <w:szCs w:val="22"/>
        </w:rPr>
        <w:t>Rozdział 2</w:t>
      </w:r>
      <w:r w:rsidRPr="000712E6">
        <w:rPr>
          <w:rFonts w:asciiTheme="majorHAnsi" w:hAnsiTheme="majorHAnsi"/>
          <w:color w:val="auto"/>
          <w:sz w:val="22"/>
          <w:szCs w:val="22"/>
        </w:rPr>
        <w:br/>
        <w:t>Dokumentowanie przebiegu nauczania, wychowania i opieki</w:t>
      </w:r>
      <w:bookmarkEnd w:id="24"/>
    </w:p>
    <w:p w14:paraId="57E048F6" w14:textId="77777777" w:rsidR="00BC1E93" w:rsidRPr="000712E6" w:rsidRDefault="00BC1E93" w:rsidP="00B03105">
      <w:pPr>
        <w:pStyle w:val="Tytu"/>
        <w:ind w:firstLine="0"/>
        <w:rPr>
          <w:rFonts w:asciiTheme="majorHAnsi" w:hAnsiTheme="majorHAnsi" w:cs="Cambria"/>
          <w:sz w:val="22"/>
          <w:szCs w:val="22"/>
        </w:rPr>
      </w:pPr>
    </w:p>
    <w:p w14:paraId="525BEB58" w14:textId="77777777" w:rsidR="00BC1E93" w:rsidRPr="000712E6" w:rsidRDefault="00BC1E93" w:rsidP="00B03105">
      <w:pPr>
        <w:pStyle w:val="Bezodstpw"/>
        <w:jc w:val="both"/>
        <w:rPr>
          <w:rFonts w:asciiTheme="majorHAnsi" w:hAnsiTheme="majorHAnsi" w:cs="Cambria"/>
        </w:rPr>
      </w:pPr>
      <w:r w:rsidRPr="000712E6">
        <w:rPr>
          <w:rFonts w:asciiTheme="majorHAnsi" w:hAnsiTheme="majorHAnsi" w:cs="Cambria"/>
        </w:rPr>
        <w:t xml:space="preserve">       </w:t>
      </w:r>
      <w:r w:rsidRPr="000712E6">
        <w:rPr>
          <w:rFonts w:asciiTheme="majorHAnsi" w:hAnsiTheme="majorHAnsi" w:cs="Cambria"/>
          <w:b/>
          <w:bCs/>
        </w:rPr>
        <w:t>§ 65. 1.</w:t>
      </w:r>
      <w:r w:rsidRPr="000712E6">
        <w:rPr>
          <w:rFonts w:asciiTheme="majorHAnsi" w:hAnsiTheme="majorHAnsi" w:cs="Cambria"/>
        </w:rPr>
        <w:t xml:space="preserve"> Szkoła prowadzi dokumentację nauczania i działalności wychowawczej                                     i opiekuńczej zgodnie z obowiązującymi przepisami.</w:t>
      </w:r>
    </w:p>
    <w:p w14:paraId="2B6070FA" w14:textId="77777777" w:rsidR="00BC1E93" w:rsidRPr="000712E6" w:rsidRDefault="00BC1E93" w:rsidP="007B5EFB">
      <w:pPr>
        <w:pStyle w:val="Tytu"/>
        <w:ind w:firstLine="0"/>
        <w:jc w:val="both"/>
        <w:rPr>
          <w:rFonts w:asciiTheme="majorHAnsi" w:hAnsiTheme="majorHAnsi" w:cs="Arial Narrow"/>
          <w:b w:val="0"/>
          <w:bCs w:val="0"/>
          <w:sz w:val="22"/>
          <w:szCs w:val="22"/>
        </w:rPr>
      </w:pPr>
    </w:p>
    <w:p w14:paraId="2DDAF0C7" w14:textId="77777777" w:rsidR="00BC1E93" w:rsidRPr="000712E6" w:rsidRDefault="00BC1E93" w:rsidP="00874085">
      <w:pPr>
        <w:pStyle w:val="Bezodstpw"/>
        <w:ind w:firstLine="284"/>
        <w:jc w:val="both"/>
        <w:rPr>
          <w:rFonts w:asciiTheme="majorHAnsi" w:hAnsiTheme="majorHAnsi" w:cs="Cambria"/>
        </w:rPr>
      </w:pPr>
      <w:r w:rsidRPr="000712E6">
        <w:rPr>
          <w:rFonts w:asciiTheme="majorHAnsi" w:hAnsiTheme="majorHAnsi" w:cs="Cambria"/>
          <w:b/>
          <w:bCs/>
        </w:rPr>
        <w:t xml:space="preserve"> § 66.</w:t>
      </w:r>
    </w:p>
    <w:p w14:paraId="4353C07C" w14:textId="77777777" w:rsidR="00BC1E93" w:rsidRPr="000712E6" w:rsidRDefault="00BC1E93" w:rsidP="007D20F1">
      <w:pPr>
        <w:pStyle w:val="Akapitzlist"/>
        <w:numPr>
          <w:ilvl w:val="0"/>
          <w:numId w:val="232"/>
        </w:numPr>
        <w:autoSpaceDE w:val="0"/>
        <w:autoSpaceDN w:val="0"/>
        <w:adjustRightInd w:val="0"/>
        <w:jc w:val="both"/>
        <w:rPr>
          <w:rFonts w:asciiTheme="majorHAnsi" w:hAnsiTheme="majorHAnsi" w:cs="Cambria"/>
        </w:rPr>
      </w:pPr>
      <w:r w:rsidRPr="000712E6">
        <w:rPr>
          <w:rFonts w:asciiTheme="majorHAnsi" w:hAnsiTheme="majorHAnsi" w:cs="Cambria"/>
        </w:rPr>
        <w:t>W szkole prowadzi się dodatkową dokumentację:</w:t>
      </w:r>
    </w:p>
    <w:p w14:paraId="7F0C25BE" w14:textId="77777777" w:rsidR="00BC1E93" w:rsidRPr="000712E6" w:rsidRDefault="00BC1E93" w:rsidP="007D20F1">
      <w:pPr>
        <w:numPr>
          <w:ilvl w:val="1"/>
          <w:numId w:val="231"/>
        </w:numPr>
        <w:autoSpaceDE w:val="0"/>
        <w:autoSpaceDN w:val="0"/>
        <w:adjustRightInd w:val="0"/>
        <w:ind w:left="284" w:hanging="284"/>
        <w:jc w:val="both"/>
        <w:rPr>
          <w:rFonts w:asciiTheme="majorHAnsi" w:hAnsiTheme="majorHAnsi" w:cs="Cambria"/>
          <w:noProof w:val="0"/>
        </w:rPr>
      </w:pPr>
      <w:r w:rsidRPr="000712E6">
        <w:rPr>
          <w:rFonts w:asciiTheme="majorHAnsi" w:hAnsiTheme="majorHAnsi" w:cs="Cambria"/>
          <w:noProof w:val="0"/>
        </w:rPr>
        <w:t xml:space="preserve">Dziennik pomocy </w:t>
      </w:r>
      <w:proofErr w:type="spellStart"/>
      <w:r w:rsidRPr="000712E6">
        <w:rPr>
          <w:rFonts w:asciiTheme="majorHAnsi" w:hAnsiTheme="majorHAnsi" w:cs="Cambria"/>
          <w:noProof w:val="0"/>
        </w:rPr>
        <w:t>psychologiczno</w:t>
      </w:r>
      <w:proofErr w:type="spellEnd"/>
      <w:r w:rsidRPr="000712E6">
        <w:rPr>
          <w:rFonts w:asciiTheme="majorHAnsi" w:hAnsiTheme="majorHAnsi" w:cs="Cambria"/>
          <w:noProof w:val="0"/>
        </w:rPr>
        <w:t xml:space="preserve"> – pedagogicznej dokumentujący realizację zajęć </w:t>
      </w:r>
      <w:proofErr w:type="spellStart"/>
      <w:r w:rsidRPr="000712E6">
        <w:rPr>
          <w:rFonts w:asciiTheme="majorHAnsi" w:hAnsiTheme="majorHAnsi" w:cs="Cambria"/>
          <w:noProof w:val="0"/>
        </w:rPr>
        <w:t>dydaktyczno</w:t>
      </w:r>
      <w:proofErr w:type="spellEnd"/>
      <w:r w:rsidRPr="000712E6">
        <w:rPr>
          <w:rFonts w:asciiTheme="majorHAnsi" w:hAnsiTheme="majorHAnsi" w:cs="Cambria"/>
          <w:noProof w:val="0"/>
        </w:rPr>
        <w:t xml:space="preserve"> – wyrównawczych, </w:t>
      </w:r>
      <w:proofErr w:type="spellStart"/>
      <w:r w:rsidRPr="000712E6">
        <w:rPr>
          <w:rFonts w:asciiTheme="majorHAnsi" w:hAnsiTheme="majorHAnsi" w:cs="Cambria"/>
          <w:noProof w:val="0"/>
        </w:rPr>
        <w:t>korekcyjno</w:t>
      </w:r>
      <w:proofErr w:type="spellEnd"/>
      <w:r w:rsidRPr="000712E6">
        <w:rPr>
          <w:rFonts w:asciiTheme="majorHAnsi" w:hAnsiTheme="majorHAnsi" w:cs="Cambria"/>
          <w:noProof w:val="0"/>
        </w:rPr>
        <w:t xml:space="preserve"> – kompensacyjnych, rewalidacyjnych, logopedycznych, socjoterapeutycznych;</w:t>
      </w:r>
    </w:p>
    <w:p w14:paraId="1010DBEB" w14:textId="77777777" w:rsidR="00BC1E93" w:rsidRPr="000712E6" w:rsidRDefault="00BC1E93" w:rsidP="007D20F1">
      <w:pPr>
        <w:numPr>
          <w:ilvl w:val="1"/>
          <w:numId w:val="231"/>
        </w:numPr>
        <w:tabs>
          <w:tab w:val="num" w:pos="720"/>
        </w:tabs>
        <w:autoSpaceDE w:val="0"/>
        <w:autoSpaceDN w:val="0"/>
        <w:adjustRightInd w:val="0"/>
        <w:ind w:left="284" w:hanging="284"/>
        <w:jc w:val="both"/>
        <w:rPr>
          <w:rFonts w:asciiTheme="majorHAnsi" w:hAnsiTheme="majorHAnsi" w:cs="Cambria"/>
          <w:noProof w:val="0"/>
        </w:rPr>
      </w:pPr>
      <w:r w:rsidRPr="000712E6">
        <w:rPr>
          <w:rFonts w:asciiTheme="majorHAnsi" w:hAnsiTheme="majorHAnsi" w:cs="Cambria"/>
          <w:noProof w:val="0"/>
        </w:rPr>
        <w:t>Dziennik świetlicy szkolnej;</w:t>
      </w:r>
    </w:p>
    <w:p w14:paraId="71D17D71" w14:textId="77777777" w:rsidR="00BC1E93" w:rsidRPr="000712E6" w:rsidRDefault="00BC1E93" w:rsidP="007D20F1">
      <w:pPr>
        <w:numPr>
          <w:ilvl w:val="1"/>
          <w:numId w:val="231"/>
        </w:numPr>
        <w:tabs>
          <w:tab w:val="num" w:pos="720"/>
        </w:tabs>
        <w:autoSpaceDE w:val="0"/>
        <w:autoSpaceDN w:val="0"/>
        <w:adjustRightInd w:val="0"/>
        <w:ind w:left="284" w:hanging="284"/>
        <w:jc w:val="both"/>
        <w:rPr>
          <w:rFonts w:asciiTheme="majorHAnsi" w:hAnsiTheme="majorHAnsi" w:cs="Cambria"/>
          <w:noProof w:val="0"/>
        </w:rPr>
      </w:pPr>
      <w:r w:rsidRPr="000712E6">
        <w:rPr>
          <w:rFonts w:asciiTheme="majorHAnsi" w:hAnsiTheme="majorHAnsi" w:cs="Cambria"/>
          <w:noProof w:val="0"/>
        </w:rPr>
        <w:t>Dziennik pedagoga i psychologa;</w:t>
      </w:r>
    </w:p>
    <w:p w14:paraId="0CC6454D" w14:textId="77777777" w:rsidR="00BC1E93" w:rsidRPr="000712E6" w:rsidRDefault="00F70C69" w:rsidP="007D20F1">
      <w:pPr>
        <w:numPr>
          <w:ilvl w:val="1"/>
          <w:numId w:val="231"/>
        </w:numPr>
        <w:tabs>
          <w:tab w:val="num" w:pos="720"/>
        </w:tabs>
        <w:autoSpaceDE w:val="0"/>
        <w:autoSpaceDN w:val="0"/>
        <w:adjustRightInd w:val="0"/>
        <w:ind w:left="284" w:hanging="284"/>
        <w:jc w:val="both"/>
        <w:rPr>
          <w:rFonts w:asciiTheme="majorHAnsi" w:hAnsiTheme="majorHAnsi" w:cs="Cambria"/>
          <w:noProof w:val="0"/>
        </w:rPr>
      </w:pPr>
      <w:r w:rsidRPr="000712E6">
        <w:rPr>
          <w:rFonts w:asciiTheme="majorHAnsi" w:hAnsiTheme="majorHAnsi" w:cs="Cambria"/>
          <w:noProof w:val="0"/>
        </w:rPr>
        <w:t>Dziennik</w:t>
      </w:r>
      <w:r w:rsidR="00706D45" w:rsidRPr="000712E6">
        <w:rPr>
          <w:rFonts w:asciiTheme="majorHAnsi" w:hAnsiTheme="majorHAnsi" w:cs="Cambria"/>
          <w:noProof w:val="0"/>
        </w:rPr>
        <w:t xml:space="preserve"> </w:t>
      </w:r>
      <w:r w:rsidR="00BC1E93" w:rsidRPr="000712E6">
        <w:rPr>
          <w:rFonts w:asciiTheme="majorHAnsi" w:hAnsiTheme="majorHAnsi" w:cs="Cambria"/>
          <w:noProof w:val="0"/>
        </w:rPr>
        <w:t>wychowawcy.</w:t>
      </w:r>
    </w:p>
    <w:p w14:paraId="2D5D4828" w14:textId="77777777" w:rsidR="00CB7C6C" w:rsidRPr="000712E6" w:rsidRDefault="00CB7C6C" w:rsidP="00CB7C6C">
      <w:pPr>
        <w:autoSpaceDE w:val="0"/>
        <w:autoSpaceDN w:val="0"/>
        <w:adjustRightInd w:val="0"/>
        <w:ind w:left="284"/>
        <w:jc w:val="both"/>
        <w:rPr>
          <w:rFonts w:asciiTheme="majorHAnsi" w:hAnsiTheme="majorHAnsi" w:cs="Cambria"/>
          <w:noProof w:val="0"/>
        </w:rPr>
      </w:pPr>
    </w:p>
    <w:p w14:paraId="6EA5EE4F" w14:textId="77777777" w:rsidR="00BC1E93" w:rsidRPr="000712E6" w:rsidRDefault="00F70C69" w:rsidP="007D20F1">
      <w:pPr>
        <w:pStyle w:val="Akapitzlist"/>
        <w:numPr>
          <w:ilvl w:val="0"/>
          <w:numId w:val="231"/>
        </w:numPr>
        <w:autoSpaceDE w:val="0"/>
        <w:autoSpaceDN w:val="0"/>
        <w:adjustRightInd w:val="0"/>
        <w:jc w:val="both"/>
        <w:rPr>
          <w:rFonts w:asciiTheme="majorHAnsi" w:hAnsiTheme="majorHAnsi" w:cs="Cambria"/>
        </w:rPr>
      </w:pPr>
      <w:r w:rsidRPr="000712E6">
        <w:rPr>
          <w:rFonts w:asciiTheme="majorHAnsi" w:hAnsiTheme="majorHAnsi" w:cs="Cambria"/>
        </w:rPr>
        <w:t>Dziennik Wychowawcy przechowywany jest przez wychowawcę zgodnie zobowiązującymi przepisami o ochronie danych osobowych.</w:t>
      </w:r>
    </w:p>
    <w:p w14:paraId="6EB44D59" w14:textId="77777777" w:rsidR="00BC1E93" w:rsidRPr="000712E6" w:rsidRDefault="00B10F2E" w:rsidP="007D20F1">
      <w:pPr>
        <w:pStyle w:val="Akapitzlist"/>
        <w:numPr>
          <w:ilvl w:val="0"/>
          <w:numId w:val="231"/>
        </w:numPr>
        <w:autoSpaceDE w:val="0"/>
        <w:autoSpaceDN w:val="0"/>
        <w:adjustRightInd w:val="0"/>
        <w:ind w:left="0" w:firstLine="284"/>
        <w:jc w:val="both"/>
        <w:rPr>
          <w:rFonts w:asciiTheme="majorHAnsi" w:hAnsiTheme="majorHAnsi" w:cs="Cambria"/>
        </w:rPr>
      </w:pPr>
      <w:r w:rsidRPr="000712E6">
        <w:rPr>
          <w:rFonts w:asciiTheme="majorHAnsi" w:hAnsiTheme="majorHAnsi" w:cs="Cambria"/>
          <w:color w:val="FF0000"/>
        </w:rPr>
        <w:t xml:space="preserve"> </w:t>
      </w:r>
      <w:r w:rsidR="00BC1E93" w:rsidRPr="000712E6">
        <w:rPr>
          <w:rFonts w:asciiTheme="majorHAnsi" w:hAnsiTheme="majorHAnsi" w:cs="Cambria"/>
        </w:rPr>
        <w:t>Dziennik zajęć dodatkowych, pozalekcyjnych prowadzi każdy nauczyciel zatrudniony w szkole.</w:t>
      </w:r>
    </w:p>
    <w:p w14:paraId="16084AE4" w14:textId="77777777" w:rsidR="00BC1E93" w:rsidRPr="000712E6" w:rsidRDefault="00BC1E93" w:rsidP="007D20F1">
      <w:pPr>
        <w:pStyle w:val="Akapitzlist"/>
        <w:numPr>
          <w:ilvl w:val="0"/>
          <w:numId w:val="231"/>
        </w:numPr>
        <w:autoSpaceDE w:val="0"/>
        <w:autoSpaceDN w:val="0"/>
        <w:adjustRightInd w:val="0"/>
        <w:ind w:left="0" w:firstLine="284"/>
        <w:jc w:val="both"/>
        <w:rPr>
          <w:rFonts w:asciiTheme="majorHAnsi" w:hAnsiTheme="majorHAnsi" w:cs="Cambria"/>
        </w:rPr>
      </w:pPr>
      <w:r w:rsidRPr="000712E6">
        <w:rPr>
          <w:rFonts w:asciiTheme="majorHAnsi" w:hAnsiTheme="majorHAnsi" w:cs="Cambria"/>
        </w:rPr>
        <w:t xml:space="preserve">Dziennik zajęć dodatkowych, pozalekcyjnych, dziennik pomocy </w:t>
      </w:r>
      <w:proofErr w:type="spellStart"/>
      <w:r w:rsidRPr="000712E6">
        <w:rPr>
          <w:rFonts w:asciiTheme="majorHAnsi" w:hAnsiTheme="majorHAnsi" w:cs="Cambria"/>
        </w:rPr>
        <w:t>psychologiczno</w:t>
      </w:r>
      <w:proofErr w:type="spellEnd"/>
      <w:r w:rsidRPr="000712E6">
        <w:rPr>
          <w:rFonts w:asciiTheme="majorHAnsi" w:hAnsiTheme="majorHAnsi" w:cs="Cambria"/>
        </w:rPr>
        <w:t xml:space="preserve"> – pedagogicznej, dziennik pedagoga, dziennik świetlicy oraz dziennik wychowawcy są własnością szkoły. </w:t>
      </w:r>
    </w:p>
    <w:p w14:paraId="572DD489" w14:textId="77777777" w:rsidR="00BC1E93" w:rsidRPr="000712E6" w:rsidRDefault="00B10F2E" w:rsidP="007D20F1">
      <w:pPr>
        <w:pStyle w:val="Akapitzlist"/>
        <w:numPr>
          <w:ilvl w:val="0"/>
          <w:numId w:val="231"/>
        </w:numPr>
        <w:autoSpaceDE w:val="0"/>
        <w:autoSpaceDN w:val="0"/>
        <w:adjustRightInd w:val="0"/>
        <w:ind w:left="0" w:firstLine="284"/>
        <w:jc w:val="both"/>
        <w:rPr>
          <w:rFonts w:asciiTheme="majorHAnsi" w:hAnsiTheme="majorHAnsi" w:cs="Cambria"/>
        </w:rPr>
      </w:pPr>
      <w:r w:rsidRPr="000712E6">
        <w:rPr>
          <w:rFonts w:asciiTheme="majorHAnsi" w:hAnsiTheme="majorHAnsi" w:cs="Cambria"/>
          <w:color w:val="FF0000"/>
        </w:rPr>
        <w:t xml:space="preserve"> </w:t>
      </w:r>
      <w:r w:rsidR="00BC1E93" w:rsidRPr="000712E6">
        <w:rPr>
          <w:rFonts w:asciiTheme="majorHAnsi" w:hAnsiTheme="majorHAnsi" w:cs="Cambria"/>
        </w:rPr>
        <w:t>W szkole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14:paraId="143F5F18" w14:textId="77777777" w:rsidR="00BC1E93" w:rsidRPr="000712E6" w:rsidRDefault="00BC1E93" w:rsidP="007D20F1">
      <w:pPr>
        <w:pStyle w:val="Akapitzlist"/>
        <w:numPr>
          <w:ilvl w:val="0"/>
          <w:numId w:val="231"/>
        </w:numPr>
        <w:autoSpaceDE w:val="0"/>
        <w:autoSpaceDN w:val="0"/>
        <w:adjustRightInd w:val="0"/>
        <w:ind w:left="0" w:firstLine="284"/>
        <w:jc w:val="both"/>
        <w:rPr>
          <w:rFonts w:asciiTheme="majorHAnsi" w:hAnsiTheme="majorHAnsi" w:cs="Cambria"/>
        </w:rPr>
      </w:pPr>
      <w:r w:rsidRPr="000712E6">
        <w:rPr>
          <w:rFonts w:asciiTheme="majorHAnsi" w:hAnsiTheme="majorHAnsi" w:cs="Cambria"/>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14:paraId="5E2FCE98" w14:textId="77777777" w:rsidR="00BC1E93" w:rsidRPr="000712E6" w:rsidRDefault="00BC1E93" w:rsidP="00997208">
      <w:pPr>
        <w:pStyle w:val="Akapitzlist"/>
        <w:rPr>
          <w:rFonts w:asciiTheme="majorHAnsi" w:hAnsiTheme="majorHAnsi" w:cs="Cambria"/>
        </w:rPr>
      </w:pPr>
    </w:p>
    <w:p w14:paraId="6B1583DE" w14:textId="77777777" w:rsidR="00BC1E93" w:rsidRPr="000712E6" w:rsidRDefault="00BC1E93" w:rsidP="00997208">
      <w:pPr>
        <w:pStyle w:val="Nagwek2"/>
        <w:rPr>
          <w:rFonts w:asciiTheme="majorHAnsi" w:hAnsiTheme="majorHAnsi" w:cs="Times New Roman"/>
          <w:b w:val="0"/>
          <w:bCs w:val="0"/>
          <w:color w:val="auto"/>
          <w:sz w:val="22"/>
          <w:szCs w:val="22"/>
        </w:rPr>
      </w:pPr>
      <w:bookmarkStart w:id="25" w:name="_Toc495918049"/>
      <w:r w:rsidRPr="000712E6">
        <w:rPr>
          <w:rFonts w:asciiTheme="majorHAnsi" w:hAnsiTheme="majorHAnsi"/>
          <w:color w:val="auto"/>
          <w:sz w:val="22"/>
          <w:szCs w:val="22"/>
        </w:rPr>
        <w:t>Rozdział 3</w:t>
      </w:r>
      <w:r w:rsidRPr="000712E6">
        <w:rPr>
          <w:rFonts w:asciiTheme="majorHAnsi" w:hAnsiTheme="majorHAnsi" w:cs="Times New Roman"/>
          <w:b w:val="0"/>
          <w:bCs w:val="0"/>
          <w:color w:val="auto"/>
          <w:sz w:val="22"/>
          <w:szCs w:val="22"/>
        </w:rPr>
        <w:br/>
      </w:r>
      <w:r w:rsidRPr="000712E6">
        <w:rPr>
          <w:rFonts w:asciiTheme="majorHAnsi" w:hAnsiTheme="majorHAnsi"/>
          <w:color w:val="auto"/>
          <w:sz w:val="22"/>
          <w:szCs w:val="22"/>
        </w:rPr>
        <w:t>Organizacja  wychowania i opieki</w:t>
      </w:r>
      <w:bookmarkEnd w:id="25"/>
    </w:p>
    <w:p w14:paraId="3370D602" w14:textId="77777777" w:rsidR="00BC1E93" w:rsidRPr="000712E6" w:rsidRDefault="00BC1E93" w:rsidP="00B03105">
      <w:pPr>
        <w:rPr>
          <w:rFonts w:asciiTheme="majorHAnsi" w:hAnsiTheme="majorHAnsi" w:cs="Cambria"/>
        </w:rPr>
      </w:pPr>
    </w:p>
    <w:p w14:paraId="0ACED608" w14:textId="77777777" w:rsidR="00BC1E93" w:rsidRPr="000712E6" w:rsidRDefault="00BC1E93" w:rsidP="00D9634C">
      <w:pPr>
        <w:autoSpaceDE w:val="0"/>
        <w:autoSpaceDN w:val="0"/>
        <w:adjustRightInd w:val="0"/>
        <w:jc w:val="both"/>
        <w:rPr>
          <w:rFonts w:asciiTheme="majorHAnsi" w:hAnsiTheme="majorHAnsi" w:cs="Cambria"/>
          <w:b/>
          <w:bCs/>
        </w:rPr>
      </w:pPr>
      <w:r w:rsidRPr="000712E6">
        <w:rPr>
          <w:rFonts w:asciiTheme="majorHAnsi" w:hAnsiTheme="majorHAnsi" w:cs="Cambria"/>
          <w:b/>
          <w:bCs/>
        </w:rPr>
        <w:t xml:space="preserve">   § 67</w:t>
      </w:r>
      <w:r w:rsidRPr="000712E6">
        <w:rPr>
          <w:rFonts w:asciiTheme="majorHAnsi" w:hAnsiTheme="majorHAnsi" w:cs="Cambria"/>
        </w:rPr>
        <w:t>.</w:t>
      </w:r>
      <w:r w:rsidRPr="000712E6">
        <w:rPr>
          <w:rFonts w:asciiTheme="majorHAnsi" w:hAnsiTheme="majorHAnsi" w:cs="Cambria"/>
          <w:b/>
          <w:bCs/>
        </w:rPr>
        <w:t xml:space="preserve"> Szkolny  system  wychowania.</w:t>
      </w:r>
    </w:p>
    <w:p w14:paraId="3BF5B970" w14:textId="77777777" w:rsidR="00BC1E93" w:rsidRPr="000712E6" w:rsidRDefault="00BC1E93" w:rsidP="00B03105">
      <w:pPr>
        <w:autoSpaceDE w:val="0"/>
        <w:autoSpaceDN w:val="0"/>
        <w:adjustRightInd w:val="0"/>
        <w:rPr>
          <w:rFonts w:asciiTheme="majorHAnsi" w:hAnsiTheme="majorHAnsi" w:cs="Cambria"/>
          <w:b/>
          <w:bCs/>
        </w:rPr>
      </w:pPr>
      <w:r w:rsidRPr="000712E6">
        <w:rPr>
          <w:rFonts w:asciiTheme="majorHAnsi" w:hAnsiTheme="majorHAnsi" w:cs="Cambria"/>
          <w:b/>
          <w:bCs/>
        </w:rPr>
        <w:t xml:space="preserve">   </w:t>
      </w:r>
    </w:p>
    <w:p w14:paraId="5CD7D0EE" w14:textId="77777777" w:rsidR="00BC1E93" w:rsidRPr="000712E6" w:rsidRDefault="00BC1E93" w:rsidP="00B03105">
      <w:pPr>
        <w:autoSpaceDE w:val="0"/>
        <w:autoSpaceDN w:val="0"/>
        <w:adjustRightInd w:val="0"/>
        <w:ind w:firstLine="284"/>
        <w:jc w:val="both"/>
        <w:rPr>
          <w:rFonts w:asciiTheme="majorHAnsi" w:hAnsiTheme="majorHAnsi" w:cs="Cambria"/>
          <w:i/>
          <w:iCs/>
        </w:rPr>
      </w:pPr>
      <w:r w:rsidRPr="000712E6">
        <w:rPr>
          <w:rFonts w:asciiTheme="majorHAnsi" w:hAnsiTheme="majorHAnsi" w:cs="Cambria"/>
          <w:b/>
          <w:bCs/>
        </w:rPr>
        <w:t xml:space="preserve">1. </w:t>
      </w:r>
      <w:r w:rsidRPr="000712E6">
        <w:rPr>
          <w:rFonts w:asciiTheme="majorHAnsi" w:hAnsiTheme="majorHAnsi" w:cs="Cambria"/>
        </w:rPr>
        <w:t>Na początku każdego roku szkolnego Rada Pedagogiczna opracowuje i zatwierdza szczegółowy Program wychowaczo - profilaktyczny na dany rok szkolny z uwzględnieniem aktualnych potrzeb</w:t>
      </w:r>
      <w:r w:rsidRPr="000712E6">
        <w:rPr>
          <w:rFonts w:asciiTheme="majorHAnsi" w:hAnsiTheme="majorHAnsi" w:cs="Cambria"/>
          <w:i/>
          <w:iCs/>
        </w:rPr>
        <w:t xml:space="preserve">. </w:t>
      </w:r>
    </w:p>
    <w:p w14:paraId="5E773318" w14:textId="77777777" w:rsidR="00BC1E93" w:rsidRPr="000712E6" w:rsidRDefault="00BC1E93" w:rsidP="00B03105">
      <w:pPr>
        <w:autoSpaceDE w:val="0"/>
        <w:autoSpaceDN w:val="0"/>
        <w:adjustRightInd w:val="0"/>
        <w:ind w:firstLine="284"/>
        <w:jc w:val="both"/>
        <w:rPr>
          <w:rFonts w:asciiTheme="majorHAnsi" w:hAnsiTheme="majorHAnsi" w:cs="Cambria"/>
          <w:b/>
          <w:bCs/>
        </w:rPr>
      </w:pPr>
      <w:r w:rsidRPr="000712E6">
        <w:rPr>
          <w:rFonts w:asciiTheme="majorHAnsi" w:hAnsiTheme="majorHAnsi" w:cs="Cambria"/>
          <w:i/>
          <w:iCs/>
        </w:rPr>
        <w:t xml:space="preserve"> </w:t>
      </w:r>
    </w:p>
    <w:p w14:paraId="1DF00A7E" w14:textId="77777777" w:rsidR="00BC1E93" w:rsidRPr="000712E6" w:rsidRDefault="00BC1E93" w:rsidP="00B03105">
      <w:pPr>
        <w:autoSpaceDE w:val="0"/>
        <w:autoSpaceDN w:val="0"/>
        <w:adjustRightInd w:val="0"/>
        <w:ind w:firstLine="284"/>
        <w:jc w:val="both"/>
        <w:rPr>
          <w:rFonts w:asciiTheme="majorHAnsi" w:hAnsiTheme="majorHAnsi" w:cs="Cambria"/>
        </w:rPr>
      </w:pPr>
      <w:r w:rsidRPr="000712E6">
        <w:rPr>
          <w:rFonts w:asciiTheme="majorHAnsi" w:hAnsiTheme="majorHAnsi" w:cs="Cambria"/>
          <w:b/>
          <w:bCs/>
        </w:rPr>
        <w:t xml:space="preserve">2. </w:t>
      </w:r>
      <w:r w:rsidRPr="000712E6">
        <w:rPr>
          <w:rFonts w:asciiTheme="majorHAnsi" w:hAnsiTheme="majorHAnsi" w:cs="Cambria"/>
        </w:rPr>
        <w:t xml:space="preserve">Działania wychowawcze Szkoły mają charakter systemowy i podejmują  je wszyscy nauczyciele zatrudnieni w Szkole wspomagani przez dyrekcję oraz pozostałych pracowników Szkoły. </w:t>
      </w:r>
      <w:r w:rsidRPr="000712E6">
        <w:rPr>
          <w:rFonts w:asciiTheme="majorHAnsi" w:hAnsiTheme="majorHAnsi" w:cs="Cambria"/>
          <w:i/>
          <w:iCs/>
        </w:rPr>
        <w:t>Program Wychowawczo-profilaktyczny</w:t>
      </w:r>
      <w:r w:rsidRPr="000712E6">
        <w:rPr>
          <w:rFonts w:asciiTheme="majorHAnsi" w:hAnsiTheme="majorHAnsi" w:cs="Cambria"/>
        </w:rPr>
        <w:t xml:space="preserve"> Szkoły jest całościowy i obejmuje rozwój ucznia w wymiarze: intelektualnym, emocjonalnym, społecznym i zdrowotnym. </w:t>
      </w:r>
    </w:p>
    <w:p w14:paraId="1CCF5765" w14:textId="77777777" w:rsidR="00BC1E93" w:rsidRPr="000712E6" w:rsidRDefault="00BC1E93" w:rsidP="00B03105">
      <w:pPr>
        <w:autoSpaceDE w:val="0"/>
        <w:autoSpaceDN w:val="0"/>
        <w:adjustRightInd w:val="0"/>
        <w:jc w:val="both"/>
        <w:rPr>
          <w:rFonts w:asciiTheme="majorHAnsi" w:hAnsiTheme="majorHAnsi" w:cs="Cambria"/>
        </w:rPr>
      </w:pPr>
      <w:r w:rsidRPr="000712E6">
        <w:rPr>
          <w:rFonts w:asciiTheme="majorHAnsi" w:hAnsiTheme="majorHAnsi" w:cs="Cambria"/>
        </w:rPr>
        <w:t xml:space="preserve"> </w:t>
      </w:r>
    </w:p>
    <w:p w14:paraId="59588C71" w14:textId="77777777" w:rsidR="00BC1E93" w:rsidRPr="000712E6" w:rsidRDefault="00BC1E93" w:rsidP="00B03105">
      <w:pPr>
        <w:autoSpaceDE w:val="0"/>
        <w:autoSpaceDN w:val="0"/>
        <w:adjustRightInd w:val="0"/>
        <w:ind w:firstLine="284"/>
        <w:jc w:val="both"/>
        <w:rPr>
          <w:rFonts w:asciiTheme="majorHAnsi" w:hAnsiTheme="majorHAnsi" w:cs="Cambria"/>
          <w:b/>
          <w:bCs/>
        </w:rPr>
      </w:pPr>
      <w:r w:rsidRPr="000712E6">
        <w:rPr>
          <w:rFonts w:asciiTheme="majorHAnsi" w:hAnsiTheme="majorHAnsi" w:cs="Cambria"/>
          <w:b/>
          <w:bCs/>
        </w:rPr>
        <w:t xml:space="preserve">3. </w:t>
      </w:r>
      <w:r w:rsidRPr="000712E6">
        <w:rPr>
          <w:rFonts w:asciiTheme="majorHAnsi" w:hAnsiTheme="majorHAnsi" w:cs="Cambria"/>
        </w:rPr>
        <w:t xml:space="preserve">Podjęte działania wychowawcze i profilaktyczne w bezpiecznym i przyjaznym środowisku szkolnym mają na celu przygotować ucznia do: </w:t>
      </w:r>
    </w:p>
    <w:p w14:paraId="3510A138" w14:textId="77777777" w:rsidR="00BC1E93" w:rsidRPr="000712E6" w:rsidRDefault="00BC1E93" w:rsidP="007D20F1">
      <w:pPr>
        <w:numPr>
          <w:ilvl w:val="0"/>
          <w:numId w:val="144"/>
        </w:numPr>
        <w:tabs>
          <w:tab w:val="left" w:pos="426"/>
        </w:tabs>
        <w:ind w:left="0" w:firstLine="0"/>
        <w:jc w:val="both"/>
        <w:rPr>
          <w:rFonts w:asciiTheme="majorHAnsi" w:hAnsiTheme="majorHAnsi" w:cs="Cambria"/>
        </w:rPr>
      </w:pPr>
      <w:r w:rsidRPr="000712E6">
        <w:rPr>
          <w:rFonts w:asciiTheme="majorHAnsi" w:hAnsiTheme="majorHAnsi" w:cs="Cambria"/>
        </w:rPr>
        <w:t>pracy nad sobą;</w:t>
      </w:r>
    </w:p>
    <w:p w14:paraId="5A05B6D6" w14:textId="77777777" w:rsidR="00BC1E93" w:rsidRPr="000712E6" w:rsidRDefault="00BC1E93" w:rsidP="007D20F1">
      <w:pPr>
        <w:numPr>
          <w:ilvl w:val="0"/>
          <w:numId w:val="144"/>
        </w:numPr>
        <w:tabs>
          <w:tab w:val="left" w:pos="426"/>
        </w:tabs>
        <w:ind w:left="0" w:firstLine="0"/>
        <w:jc w:val="both"/>
        <w:rPr>
          <w:rFonts w:asciiTheme="majorHAnsi" w:hAnsiTheme="majorHAnsi" w:cs="Cambria"/>
        </w:rPr>
      </w:pPr>
      <w:r w:rsidRPr="000712E6">
        <w:rPr>
          <w:rFonts w:asciiTheme="majorHAnsi" w:hAnsiTheme="majorHAnsi" w:cs="Cambria"/>
        </w:rPr>
        <w:t xml:space="preserve">bycia użytecznym członkiem społeczeństwa; </w:t>
      </w:r>
    </w:p>
    <w:p w14:paraId="28441340" w14:textId="77777777" w:rsidR="00BC1E93" w:rsidRPr="000712E6" w:rsidRDefault="00BC1E93" w:rsidP="007D20F1">
      <w:pPr>
        <w:numPr>
          <w:ilvl w:val="0"/>
          <w:numId w:val="144"/>
        </w:numPr>
        <w:tabs>
          <w:tab w:val="left" w:pos="426"/>
        </w:tabs>
        <w:ind w:left="0" w:firstLine="0"/>
        <w:jc w:val="both"/>
        <w:rPr>
          <w:rFonts w:asciiTheme="majorHAnsi" w:hAnsiTheme="majorHAnsi" w:cs="Cambria"/>
        </w:rPr>
      </w:pPr>
      <w:r w:rsidRPr="000712E6">
        <w:rPr>
          <w:rFonts w:asciiTheme="majorHAnsi" w:hAnsiTheme="majorHAnsi" w:cs="Cambria"/>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14:paraId="56A33A1E" w14:textId="77777777" w:rsidR="00BC1E93" w:rsidRPr="000712E6" w:rsidRDefault="00BC1E93" w:rsidP="00B03105">
      <w:pPr>
        <w:tabs>
          <w:tab w:val="left" w:pos="426"/>
        </w:tabs>
        <w:autoSpaceDE w:val="0"/>
        <w:autoSpaceDN w:val="0"/>
        <w:adjustRightInd w:val="0"/>
        <w:jc w:val="both"/>
        <w:rPr>
          <w:rFonts w:asciiTheme="majorHAnsi" w:hAnsiTheme="majorHAnsi" w:cs="Cambria"/>
        </w:rPr>
      </w:pPr>
      <w:r w:rsidRPr="000712E6">
        <w:rPr>
          <w:rFonts w:asciiTheme="majorHAnsi" w:hAnsiTheme="majorHAnsi" w:cs="Cambria"/>
        </w:rPr>
        <w:t xml:space="preserve"> 4)   rozwoju samorządności; </w:t>
      </w:r>
    </w:p>
    <w:p w14:paraId="4EF96FC2" w14:textId="77777777" w:rsidR="00BC1E93" w:rsidRPr="000712E6" w:rsidRDefault="00BC1E93" w:rsidP="00B03105">
      <w:pPr>
        <w:tabs>
          <w:tab w:val="left" w:pos="426"/>
        </w:tabs>
        <w:autoSpaceDE w:val="0"/>
        <w:autoSpaceDN w:val="0"/>
        <w:adjustRightInd w:val="0"/>
        <w:jc w:val="both"/>
        <w:rPr>
          <w:rFonts w:asciiTheme="majorHAnsi" w:hAnsiTheme="majorHAnsi" w:cs="Cambria"/>
        </w:rPr>
      </w:pPr>
      <w:r w:rsidRPr="000712E6">
        <w:rPr>
          <w:rFonts w:asciiTheme="majorHAnsi" w:hAnsiTheme="majorHAnsi" w:cs="Cambria"/>
        </w:rPr>
        <w:t xml:space="preserve">5)   dbałości o wypracowane tradycje: klasy, szkoły i środowiska; </w:t>
      </w:r>
    </w:p>
    <w:p w14:paraId="52413DAB" w14:textId="77777777" w:rsidR="00BC1E93" w:rsidRPr="000712E6" w:rsidRDefault="00BC1E93" w:rsidP="00B03105">
      <w:pPr>
        <w:tabs>
          <w:tab w:val="left" w:pos="426"/>
        </w:tabs>
        <w:autoSpaceDE w:val="0"/>
        <w:autoSpaceDN w:val="0"/>
        <w:adjustRightInd w:val="0"/>
        <w:jc w:val="both"/>
        <w:rPr>
          <w:rFonts w:asciiTheme="majorHAnsi" w:hAnsiTheme="majorHAnsi" w:cs="Cambria"/>
        </w:rPr>
      </w:pPr>
      <w:r w:rsidRPr="000712E6">
        <w:rPr>
          <w:rFonts w:asciiTheme="majorHAnsi" w:hAnsiTheme="majorHAnsi" w:cs="Cambria"/>
        </w:rPr>
        <w:t xml:space="preserve">6)   budowania poczucia przynależności i więzi ze Szkołą; </w:t>
      </w:r>
    </w:p>
    <w:p w14:paraId="2BE79AF2" w14:textId="77777777" w:rsidR="00BC1E93" w:rsidRPr="000712E6" w:rsidRDefault="00BC1E93" w:rsidP="00B03105">
      <w:pPr>
        <w:tabs>
          <w:tab w:val="left" w:pos="426"/>
        </w:tabs>
        <w:autoSpaceDE w:val="0"/>
        <w:autoSpaceDN w:val="0"/>
        <w:adjustRightInd w:val="0"/>
        <w:jc w:val="both"/>
        <w:rPr>
          <w:rFonts w:asciiTheme="majorHAnsi" w:hAnsiTheme="majorHAnsi" w:cs="Cambria"/>
        </w:rPr>
      </w:pPr>
      <w:r w:rsidRPr="000712E6">
        <w:rPr>
          <w:rFonts w:asciiTheme="majorHAnsi" w:hAnsiTheme="majorHAnsi" w:cs="Cambria"/>
        </w:rPr>
        <w:t xml:space="preserve">7)   tworzenia środowiska szkolnego, w którym obowiązują jasne i jednoznaczne reguły    </w:t>
      </w:r>
    </w:p>
    <w:p w14:paraId="6F2FF6E0" w14:textId="77777777" w:rsidR="00BC1E93" w:rsidRPr="000712E6" w:rsidRDefault="00BC1E93" w:rsidP="00B03105">
      <w:pPr>
        <w:tabs>
          <w:tab w:val="left" w:pos="426"/>
        </w:tabs>
        <w:autoSpaceDE w:val="0"/>
        <w:autoSpaceDN w:val="0"/>
        <w:adjustRightInd w:val="0"/>
        <w:jc w:val="both"/>
        <w:rPr>
          <w:rFonts w:asciiTheme="majorHAnsi" w:hAnsiTheme="majorHAnsi" w:cs="Cambria"/>
        </w:rPr>
      </w:pPr>
      <w:r w:rsidRPr="000712E6">
        <w:rPr>
          <w:rFonts w:asciiTheme="majorHAnsi" w:hAnsiTheme="majorHAnsi" w:cs="Cambria"/>
        </w:rPr>
        <w:t xml:space="preserve">     gry akceptowane i  respektowane przez wszystkich członków społeczności szkolnej. </w:t>
      </w:r>
    </w:p>
    <w:p w14:paraId="1E1EDBB9" w14:textId="77777777" w:rsidR="00BC1E93" w:rsidRPr="000712E6" w:rsidRDefault="00BC1E93" w:rsidP="00B03105">
      <w:pPr>
        <w:tabs>
          <w:tab w:val="left" w:pos="426"/>
        </w:tabs>
        <w:autoSpaceDE w:val="0"/>
        <w:autoSpaceDN w:val="0"/>
        <w:adjustRightInd w:val="0"/>
        <w:jc w:val="both"/>
        <w:rPr>
          <w:rFonts w:asciiTheme="majorHAnsi" w:hAnsiTheme="majorHAnsi" w:cs="Cambria"/>
        </w:rPr>
      </w:pPr>
    </w:p>
    <w:p w14:paraId="20E014DC" w14:textId="77777777" w:rsidR="00BC1E93" w:rsidRPr="000712E6" w:rsidRDefault="00BC1E93" w:rsidP="00B03105">
      <w:pPr>
        <w:autoSpaceDE w:val="0"/>
        <w:autoSpaceDN w:val="0"/>
        <w:adjustRightInd w:val="0"/>
        <w:ind w:firstLine="284"/>
        <w:jc w:val="both"/>
        <w:rPr>
          <w:rFonts w:asciiTheme="majorHAnsi" w:hAnsiTheme="majorHAnsi" w:cs="Cambria"/>
        </w:rPr>
      </w:pPr>
      <w:r w:rsidRPr="000712E6">
        <w:rPr>
          <w:rFonts w:asciiTheme="majorHAnsi" w:hAnsiTheme="majorHAnsi" w:cs="Cambria"/>
          <w:b/>
          <w:bCs/>
        </w:rPr>
        <w:t xml:space="preserve">4. </w:t>
      </w:r>
      <w:r w:rsidRPr="000712E6">
        <w:rPr>
          <w:rFonts w:asciiTheme="majorHAnsi" w:hAnsiTheme="majorHAnsi" w:cs="Cambria"/>
        </w:rPr>
        <w:t>Uczeń jest podstawowym podmiotem w systemie wychowawczym Szkoły. Preferuje się następujące postawy będące kanonem zachowań ucznia. Uczeń:</w:t>
      </w:r>
    </w:p>
    <w:p w14:paraId="4F8D0ECB" w14:textId="77777777" w:rsidR="00BC1E93" w:rsidRPr="000712E6" w:rsidRDefault="00BC1E93" w:rsidP="00B03105">
      <w:pPr>
        <w:autoSpaceDE w:val="0"/>
        <w:autoSpaceDN w:val="0"/>
        <w:adjustRightInd w:val="0"/>
        <w:ind w:firstLine="284"/>
        <w:jc w:val="both"/>
        <w:rPr>
          <w:rFonts w:asciiTheme="majorHAnsi" w:hAnsiTheme="majorHAnsi" w:cs="Cambria"/>
          <w:b/>
          <w:bCs/>
        </w:rPr>
      </w:pPr>
    </w:p>
    <w:p w14:paraId="717D5789" w14:textId="77777777" w:rsidR="00BC1E93" w:rsidRPr="000712E6" w:rsidRDefault="00BC1E93" w:rsidP="00B33A5B">
      <w:pPr>
        <w:numPr>
          <w:ilvl w:val="0"/>
          <w:numId w:val="64"/>
        </w:numPr>
        <w:tabs>
          <w:tab w:val="clear" w:pos="1980"/>
          <w:tab w:val="num"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zna i akceptuje działania wychowawcze szkoły;</w:t>
      </w:r>
    </w:p>
    <w:p w14:paraId="70942225" w14:textId="77777777" w:rsidR="00BC1E93" w:rsidRPr="000712E6" w:rsidRDefault="00BC1E93" w:rsidP="00B33A5B">
      <w:pPr>
        <w:numPr>
          <w:ilvl w:val="0"/>
          <w:numId w:val="64"/>
        </w:numPr>
        <w:tabs>
          <w:tab w:val="clear" w:pos="1980"/>
          <w:tab w:val="num"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szanuje oraz akceptuje siebie i innych;</w:t>
      </w:r>
    </w:p>
    <w:p w14:paraId="7DEEDD8C" w14:textId="77777777" w:rsidR="00BC1E93" w:rsidRPr="000712E6" w:rsidRDefault="00BC1E93" w:rsidP="00B33A5B">
      <w:pPr>
        <w:numPr>
          <w:ilvl w:val="0"/>
          <w:numId w:val="64"/>
        </w:numPr>
        <w:tabs>
          <w:tab w:val="clear" w:pos="1980"/>
          <w:tab w:val="num"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umie prawidłowo funkcjonować w rodzinie, klasie, społeczności szkolnej, lokalnej, demokratycznym  państwie oraz  świecie;</w:t>
      </w:r>
    </w:p>
    <w:p w14:paraId="4FB64AA8" w14:textId="77777777" w:rsidR="00BC1E93" w:rsidRPr="000712E6" w:rsidRDefault="00BC1E93" w:rsidP="00B33A5B">
      <w:pPr>
        <w:numPr>
          <w:ilvl w:val="0"/>
          <w:numId w:val="64"/>
        </w:numPr>
        <w:tabs>
          <w:tab w:val="clear" w:pos="1980"/>
          <w:tab w:val="num"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zna i respektuje obowiązki wynikające z tytułu bycia: uczniem, dzieckiem, kolegą, członkiem społeczeństwa, polakiem i europejczykiem;</w:t>
      </w:r>
    </w:p>
    <w:p w14:paraId="1F5AE02E" w14:textId="77777777" w:rsidR="00BC1E93" w:rsidRPr="000712E6" w:rsidRDefault="00BC1E93" w:rsidP="00B33A5B">
      <w:pPr>
        <w:numPr>
          <w:ilvl w:val="0"/>
          <w:numId w:val="64"/>
        </w:numPr>
        <w:tabs>
          <w:tab w:val="clear" w:pos="1980"/>
          <w:tab w:val="num"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posiada wiedzę i umiejętności potrzebne dla samodzielnego poszukiwania ważnych dla siebie wartości, określania celów i dokonywania wyborów;</w:t>
      </w:r>
    </w:p>
    <w:p w14:paraId="7C5713AF" w14:textId="77777777" w:rsidR="00BC1E93" w:rsidRPr="000712E6" w:rsidRDefault="00BC1E93" w:rsidP="00B33A5B">
      <w:pPr>
        <w:numPr>
          <w:ilvl w:val="0"/>
          <w:numId w:val="64"/>
        </w:numPr>
        <w:tabs>
          <w:tab w:val="clear" w:pos="1980"/>
          <w:tab w:val="num"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 xml:space="preserve">jest zdolny do autorefleksji, nieustannie nad sobą pracuje, </w:t>
      </w:r>
    </w:p>
    <w:p w14:paraId="339B0BA6" w14:textId="77777777" w:rsidR="00BC1E93" w:rsidRPr="000712E6" w:rsidRDefault="00BC1E93" w:rsidP="00B33A5B">
      <w:pPr>
        <w:numPr>
          <w:ilvl w:val="0"/>
          <w:numId w:val="64"/>
        </w:numPr>
        <w:tabs>
          <w:tab w:val="clear" w:pos="1980"/>
          <w:tab w:val="num"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 xml:space="preserve">zna, rozumie i realizuje w życiu: </w:t>
      </w:r>
    </w:p>
    <w:p w14:paraId="5E1AA882" w14:textId="77777777" w:rsidR="00BC1E93" w:rsidRPr="000712E6" w:rsidRDefault="00BC1E93" w:rsidP="00E02441">
      <w:pPr>
        <w:numPr>
          <w:ilvl w:val="1"/>
          <w:numId w:val="64"/>
        </w:numPr>
        <w:tabs>
          <w:tab w:val="clear" w:pos="1515"/>
          <w:tab w:val="num" w:pos="0"/>
          <w:tab w:val="left" w:pos="284"/>
          <w:tab w:val="num" w:pos="993"/>
        </w:tabs>
        <w:autoSpaceDE w:val="0"/>
        <w:autoSpaceDN w:val="0"/>
        <w:adjustRightInd w:val="0"/>
        <w:ind w:left="0" w:firstLine="709"/>
        <w:jc w:val="both"/>
        <w:rPr>
          <w:rFonts w:asciiTheme="majorHAnsi" w:hAnsiTheme="majorHAnsi" w:cs="Cambria"/>
        </w:rPr>
      </w:pPr>
      <w:r w:rsidRPr="000712E6">
        <w:rPr>
          <w:rFonts w:asciiTheme="majorHAnsi" w:hAnsiTheme="majorHAnsi" w:cs="Cambria"/>
        </w:rPr>
        <w:t>zasady kultury bycia,</w:t>
      </w:r>
    </w:p>
    <w:p w14:paraId="3FBF6ED3" w14:textId="77777777" w:rsidR="00BC1E93" w:rsidRPr="000712E6" w:rsidRDefault="00BC1E93" w:rsidP="00E02441">
      <w:pPr>
        <w:numPr>
          <w:ilvl w:val="1"/>
          <w:numId w:val="64"/>
        </w:numPr>
        <w:tabs>
          <w:tab w:val="clear" w:pos="1515"/>
          <w:tab w:val="num" w:pos="0"/>
          <w:tab w:val="left" w:pos="284"/>
          <w:tab w:val="num" w:pos="993"/>
        </w:tabs>
        <w:autoSpaceDE w:val="0"/>
        <w:autoSpaceDN w:val="0"/>
        <w:adjustRightInd w:val="0"/>
        <w:ind w:left="0" w:firstLine="709"/>
        <w:jc w:val="both"/>
        <w:rPr>
          <w:rFonts w:asciiTheme="majorHAnsi" w:hAnsiTheme="majorHAnsi" w:cs="Cambria"/>
        </w:rPr>
      </w:pPr>
      <w:r w:rsidRPr="000712E6">
        <w:rPr>
          <w:rFonts w:asciiTheme="majorHAnsi" w:hAnsiTheme="majorHAnsi" w:cs="Cambria"/>
        </w:rPr>
        <w:t>zasady skutecznego komunikowania się,</w:t>
      </w:r>
    </w:p>
    <w:p w14:paraId="2E0B6833" w14:textId="77777777" w:rsidR="00BC1E93" w:rsidRPr="000712E6" w:rsidRDefault="00BC1E93" w:rsidP="00E02441">
      <w:pPr>
        <w:numPr>
          <w:ilvl w:val="1"/>
          <w:numId w:val="64"/>
        </w:numPr>
        <w:tabs>
          <w:tab w:val="clear" w:pos="1515"/>
          <w:tab w:val="num" w:pos="0"/>
          <w:tab w:val="left" w:pos="284"/>
          <w:tab w:val="num" w:pos="993"/>
        </w:tabs>
        <w:autoSpaceDE w:val="0"/>
        <w:autoSpaceDN w:val="0"/>
        <w:adjustRightInd w:val="0"/>
        <w:ind w:left="0" w:firstLine="709"/>
        <w:jc w:val="both"/>
        <w:rPr>
          <w:rFonts w:asciiTheme="majorHAnsi" w:hAnsiTheme="majorHAnsi" w:cs="Cambria"/>
        </w:rPr>
      </w:pPr>
      <w:r w:rsidRPr="000712E6">
        <w:rPr>
          <w:rFonts w:asciiTheme="majorHAnsi" w:hAnsiTheme="majorHAnsi" w:cs="Cambria"/>
        </w:rPr>
        <w:t>zasady bezpieczeństwa oraz higieny życia i pracy,</w:t>
      </w:r>
    </w:p>
    <w:p w14:paraId="06A93450" w14:textId="77777777" w:rsidR="00BC1E93" w:rsidRPr="000712E6" w:rsidRDefault="00BC1E93" w:rsidP="00E02441">
      <w:pPr>
        <w:numPr>
          <w:ilvl w:val="1"/>
          <w:numId w:val="64"/>
        </w:numPr>
        <w:tabs>
          <w:tab w:val="clear" w:pos="1515"/>
          <w:tab w:val="num" w:pos="0"/>
          <w:tab w:val="left" w:pos="284"/>
          <w:tab w:val="num" w:pos="993"/>
        </w:tabs>
        <w:autoSpaceDE w:val="0"/>
        <w:autoSpaceDN w:val="0"/>
        <w:adjustRightInd w:val="0"/>
        <w:ind w:left="0" w:firstLine="709"/>
        <w:jc w:val="both"/>
        <w:rPr>
          <w:rFonts w:asciiTheme="majorHAnsi" w:hAnsiTheme="majorHAnsi" w:cs="Cambria"/>
        </w:rPr>
      </w:pPr>
      <w:r w:rsidRPr="000712E6">
        <w:rPr>
          <w:rFonts w:asciiTheme="majorHAnsi" w:hAnsiTheme="majorHAnsi" w:cs="Cambria"/>
        </w:rPr>
        <w:t xml:space="preserve">akceptowany społecznie system wartości </w:t>
      </w:r>
    </w:p>
    <w:p w14:paraId="244894FD" w14:textId="77777777" w:rsidR="00BC1E93" w:rsidRPr="000712E6" w:rsidRDefault="00BC1E93" w:rsidP="00B33A5B">
      <w:pPr>
        <w:numPr>
          <w:ilvl w:val="0"/>
          <w:numId w:val="64"/>
        </w:numPr>
        <w:tabs>
          <w:tab w:val="clear" w:pos="1980"/>
          <w:tab w:val="num"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chce i umie dążyć do  realizacji własnych zamierzeń:</w:t>
      </w:r>
    </w:p>
    <w:p w14:paraId="0F888308" w14:textId="77777777" w:rsidR="00BC1E93" w:rsidRPr="000712E6" w:rsidRDefault="00BC1E93" w:rsidP="00B33A5B">
      <w:pPr>
        <w:numPr>
          <w:ilvl w:val="0"/>
          <w:numId w:val="64"/>
        </w:numPr>
        <w:tabs>
          <w:tab w:val="clear" w:pos="1980"/>
          <w:tab w:val="num"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umie diagnozować zagrożenia w realizacji celów życiowych;</w:t>
      </w:r>
    </w:p>
    <w:p w14:paraId="03178A93" w14:textId="77777777" w:rsidR="00BC1E93" w:rsidRPr="000712E6" w:rsidRDefault="00BC1E93" w:rsidP="00B33A5B">
      <w:pPr>
        <w:numPr>
          <w:ilvl w:val="0"/>
          <w:numId w:val="64"/>
        </w:numPr>
        <w:tabs>
          <w:tab w:val="clear" w:pos="1980"/>
          <w:tab w:val="num" w:pos="0"/>
          <w:tab w:val="left" w:pos="284"/>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 xml:space="preserve"> jest otwarty na zdobywanie wiedzy. </w:t>
      </w:r>
    </w:p>
    <w:p w14:paraId="392BD383" w14:textId="77777777" w:rsidR="00BC1E93" w:rsidRPr="000712E6" w:rsidRDefault="00BC1E93" w:rsidP="00B03105">
      <w:pPr>
        <w:autoSpaceDE w:val="0"/>
        <w:autoSpaceDN w:val="0"/>
        <w:adjustRightInd w:val="0"/>
        <w:jc w:val="both"/>
        <w:rPr>
          <w:rFonts w:asciiTheme="majorHAnsi" w:hAnsiTheme="majorHAnsi" w:cs="Cambria"/>
        </w:rPr>
      </w:pPr>
    </w:p>
    <w:p w14:paraId="615E2594" w14:textId="77777777" w:rsidR="00BC1E93" w:rsidRPr="000712E6" w:rsidRDefault="00BC1E93" w:rsidP="00B03105">
      <w:pPr>
        <w:autoSpaceDE w:val="0"/>
        <w:autoSpaceDN w:val="0"/>
        <w:adjustRightInd w:val="0"/>
        <w:ind w:firstLine="567"/>
        <w:jc w:val="both"/>
        <w:rPr>
          <w:rFonts w:asciiTheme="majorHAnsi" w:hAnsiTheme="majorHAnsi" w:cs="Cambria"/>
        </w:rPr>
      </w:pPr>
      <w:r w:rsidRPr="000712E6">
        <w:rPr>
          <w:rFonts w:asciiTheme="majorHAnsi" w:hAnsiTheme="majorHAnsi" w:cs="Cambria"/>
          <w:b/>
          <w:bCs/>
        </w:rPr>
        <w:t xml:space="preserve">5. </w:t>
      </w:r>
      <w:r w:rsidRPr="000712E6">
        <w:rPr>
          <w:rFonts w:asciiTheme="majorHAnsi" w:hAnsiTheme="majorHAnsi" w:cs="Cambria"/>
        </w:rPr>
        <w:t>W oparciu o Program wychowawczo-profilaktyczny zespoły wychowawców (wychowawcy klas) opracowują klasowe programy na dany rok szkolny. Program wychowawczo-profilaktyczny  w klasie powinien uwzględniać następujące zagadnienia:</w:t>
      </w:r>
    </w:p>
    <w:p w14:paraId="73D47934" w14:textId="77777777" w:rsidR="00BC1E93" w:rsidRPr="000712E6" w:rsidRDefault="00BC1E93" w:rsidP="00B03105">
      <w:pPr>
        <w:tabs>
          <w:tab w:val="left" w:pos="0"/>
          <w:tab w:val="left" w:pos="426"/>
        </w:tabs>
        <w:autoSpaceDE w:val="0"/>
        <w:autoSpaceDN w:val="0"/>
        <w:adjustRightInd w:val="0"/>
        <w:jc w:val="both"/>
        <w:rPr>
          <w:rFonts w:asciiTheme="majorHAnsi" w:hAnsiTheme="majorHAnsi" w:cs="Cambria"/>
        </w:rPr>
      </w:pPr>
      <w:r w:rsidRPr="000712E6">
        <w:rPr>
          <w:rFonts w:asciiTheme="majorHAnsi" w:hAnsiTheme="majorHAnsi" w:cs="Cambria"/>
        </w:rPr>
        <w:t xml:space="preserve">1) poznanie ucznia, jego potrzeb i możliwości; </w:t>
      </w:r>
    </w:p>
    <w:p w14:paraId="393AA2F2" w14:textId="77777777" w:rsidR="00BC1E93" w:rsidRPr="000712E6" w:rsidRDefault="00BC1E93" w:rsidP="00B03105">
      <w:pPr>
        <w:tabs>
          <w:tab w:val="left" w:pos="0"/>
          <w:tab w:val="left" w:pos="426"/>
        </w:tabs>
        <w:autoSpaceDE w:val="0"/>
        <w:autoSpaceDN w:val="0"/>
        <w:adjustRightInd w:val="0"/>
        <w:jc w:val="both"/>
        <w:rPr>
          <w:rFonts w:asciiTheme="majorHAnsi" w:hAnsiTheme="majorHAnsi" w:cs="Cambria"/>
        </w:rPr>
      </w:pPr>
      <w:r w:rsidRPr="000712E6">
        <w:rPr>
          <w:rFonts w:asciiTheme="majorHAnsi" w:hAnsiTheme="majorHAnsi" w:cs="Cambria"/>
        </w:rPr>
        <w:t xml:space="preserve">2) przygotowanie ucznia do poznania własnej osoby; </w:t>
      </w:r>
    </w:p>
    <w:p w14:paraId="1989FCDA" w14:textId="77777777" w:rsidR="00BC1E93" w:rsidRPr="000712E6" w:rsidRDefault="00BC1E93" w:rsidP="00B03105">
      <w:pPr>
        <w:tabs>
          <w:tab w:val="left" w:pos="0"/>
          <w:tab w:val="left" w:pos="426"/>
        </w:tabs>
        <w:autoSpaceDE w:val="0"/>
        <w:autoSpaceDN w:val="0"/>
        <w:adjustRightInd w:val="0"/>
        <w:jc w:val="both"/>
        <w:rPr>
          <w:rFonts w:asciiTheme="majorHAnsi" w:hAnsiTheme="majorHAnsi" w:cs="Cambria"/>
        </w:rPr>
      </w:pPr>
      <w:r w:rsidRPr="000712E6">
        <w:rPr>
          <w:rFonts w:asciiTheme="majorHAnsi" w:hAnsiTheme="majorHAnsi" w:cs="Cambria"/>
        </w:rPr>
        <w:t xml:space="preserve">3) wdrażanie uczniów do pracy nad własnym rozwojem; </w:t>
      </w:r>
    </w:p>
    <w:p w14:paraId="5DB5EFFD" w14:textId="77777777" w:rsidR="00BC1E93" w:rsidRPr="000712E6" w:rsidRDefault="00BC1E93" w:rsidP="00B03105">
      <w:pPr>
        <w:tabs>
          <w:tab w:val="left" w:pos="0"/>
          <w:tab w:val="left" w:pos="426"/>
        </w:tabs>
        <w:autoSpaceDE w:val="0"/>
        <w:autoSpaceDN w:val="0"/>
        <w:adjustRightInd w:val="0"/>
        <w:jc w:val="both"/>
        <w:rPr>
          <w:rFonts w:asciiTheme="majorHAnsi" w:hAnsiTheme="majorHAnsi" w:cs="Cambria"/>
        </w:rPr>
      </w:pPr>
      <w:r w:rsidRPr="000712E6">
        <w:rPr>
          <w:rFonts w:asciiTheme="majorHAnsi" w:hAnsiTheme="majorHAnsi" w:cs="Cambria"/>
        </w:rPr>
        <w:t>4) pomoc w tworzeniu systemu wartości;</w:t>
      </w:r>
    </w:p>
    <w:p w14:paraId="27C4B0FA" w14:textId="77777777" w:rsidR="00BC1E93" w:rsidRPr="000712E6" w:rsidRDefault="00BC1E93" w:rsidP="00B03105">
      <w:pPr>
        <w:tabs>
          <w:tab w:val="left" w:pos="0"/>
          <w:tab w:val="left" w:pos="426"/>
        </w:tabs>
        <w:autoSpaceDE w:val="0"/>
        <w:autoSpaceDN w:val="0"/>
        <w:adjustRightInd w:val="0"/>
        <w:jc w:val="both"/>
        <w:rPr>
          <w:rFonts w:asciiTheme="majorHAnsi" w:hAnsiTheme="majorHAnsi" w:cs="Cambria"/>
        </w:rPr>
      </w:pPr>
      <w:r w:rsidRPr="000712E6">
        <w:rPr>
          <w:rFonts w:asciiTheme="majorHAnsi" w:hAnsiTheme="majorHAnsi" w:cs="Cambria"/>
        </w:rPr>
        <w:t xml:space="preserve">5) strategie działań, których celem jest budowanie satysfakcjonujących relacji w klasie: </w:t>
      </w:r>
    </w:p>
    <w:p w14:paraId="3FC62828" w14:textId="77777777" w:rsidR="00BC1E93" w:rsidRPr="000712E6" w:rsidRDefault="00BC1E93" w:rsidP="00E02441">
      <w:pPr>
        <w:autoSpaceDE w:val="0"/>
        <w:autoSpaceDN w:val="0"/>
        <w:adjustRightInd w:val="0"/>
        <w:ind w:firstLine="567"/>
        <w:jc w:val="both"/>
        <w:rPr>
          <w:rFonts w:asciiTheme="majorHAnsi" w:hAnsiTheme="majorHAnsi" w:cs="Cambria"/>
        </w:rPr>
      </w:pPr>
      <w:r w:rsidRPr="000712E6">
        <w:rPr>
          <w:rFonts w:asciiTheme="majorHAnsi" w:hAnsiTheme="majorHAnsi" w:cs="Cambria"/>
        </w:rPr>
        <w:t>a)   adaptacja,</w:t>
      </w:r>
    </w:p>
    <w:p w14:paraId="2FFF6F5B" w14:textId="77777777" w:rsidR="00BC1E93" w:rsidRPr="000712E6" w:rsidRDefault="00BC1E93" w:rsidP="00E02441">
      <w:pPr>
        <w:autoSpaceDE w:val="0"/>
        <w:autoSpaceDN w:val="0"/>
        <w:adjustRightInd w:val="0"/>
        <w:ind w:firstLine="567"/>
        <w:jc w:val="both"/>
        <w:rPr>
          <w:rFonts w:asciiTheme="majorHAnsi" w:hAnsiTheme="majorHAnsi" w:cs="Cambria"/>
        </w:rPr>
      </w:pPr>
      <w:r w:rsidRPr="000712E6">
        <w:rPr>
          <w:rFonts w:asciiTheme="majorHAnsi" w:hAnsiTheme="majorHAnsi" w:cs="Cambria"/>
        </w:rPr>
        <w:t xml:space="preserve">b)   integracja, </w:t>
      </w:r>
    </w:p>
    <w:p w14:paraId="755FD451" w14:textId="77777777" w:rsidR="00BC1E93" w:rsidRPr="000712E6" w:rsidRDefault="00BC1E93" w:rsidP="00E02441">
      <w:pPr>
        <w:autoSpaceDE w:val="0"/>
        <w:autoSpaceDN w:val="0"/>
        <w:adjustRightInd w:val="0"/>
        <w:ind w:firstLine="567"/>
        <w:jc w:val="both"/>
        <w:rPr>
          <w:rFonts w:asciiTheme="majorHAnsi" w:hAnsiTheme="majorHAnsi" w:cs="Cambria"/>
        </w:rPr>
      </w:pPr>
      <w:r w:rsidRPr="000712E6">
        <w:rPr>
          <w:rFonts w:asciiTheme="majorHAnsi" w:hAnsiTheme="majorHAnsi" w:cs="Cambria"/>
        </w:rPr>
        <w:t xml:space="preserve">c)   przydział ról w klasie, </w:t>
      </w:r>
    </w:p>
    <w:p w14:paraId="78611498" w14:textId="77777777" w:rsidR="00BC1E93" w:rsidRPr="000712E6" w:rsidRDefault="00BC1E93" w:rsidP="00E02441">
      <w:pPr>
        <w:autoSpaceDE w:val="0"/>
        <w:autoSpaceDN w:val="0"/>
        <w:adjustRightInd w:val="0"/>
        <w:ind w:firstLine="567"/>
        <w:jc w:val="both"/>
        <w:rPr>
          <w:rFonts w:asciiTheme="majorHAnsi" w:hAnsiTheme="majorHAnsi" w:cs="Cambria"/>
        </w:rPr>
      </w:pPr>
      <w:r w:rsidRPr="000712E6">
        <w:rPr>
          <w:rFonts w:asciiTheme="majorHAnsi" w:hAnsiTheme="majorHAnsi" w:cs="Cambria"/>
        </w:rPr>
        <w:t xml:space="preserve">d)   wewnątrzklasowy system norm postępowania, </w:t>
      </w:r>
    </w:p>
    <w:p w14:paraId="3F5FFE16" w14:textId="77777777" w:rsidR="00BC1E93" w:rsidRPr="000712E6" w:rsidRDefault="00BC1E93" w:rsidP="00E02441">
      <w:pPr>
        <w:autoSpaceDE w:val="0"/>
        <w:autoSpaceDN w:val="0"/>
        <w:adjustRightInd w:val="0"/>
        <w:ind w:firstLine="567"/>
        <w:jc w:val="both"/>
        <w:rPr>
          <w:rFonts w:asciiTheme="majorHAnsi" w:hAnsiTheme="majorHAnsi" w:cs="Cambria"/>
        </w:rPr>
      </w:pPr>
      <w:r w:rsidRPr="000712E6">
        <w:rPr>
          <w:rFonts w:asciiTheme="majorHAnsi" w:hAnsiTheme="majorHAnsi" w:cs="Cambria"/>
        </w:rPr>
        <w:t xml:space="preserve">e)   określenie praw i obowiązków w klasie, szkole, </w:t>
      </w:r>
    </w:p>
    <w:p w14:paraId="60A35700" w14:textId="77777777" w:rsidR="00BC1E93" w:rsidRPr="000712E6" w:rsidRDefault="00BC1E93" w:rsidP="00E02441">
      <w:pPr>
        <w:autoSpaceDE w:val="0"/>
        <w:autoSpaceDN w:val="0"/>
        <w:adjustRightInd w:val="0"/>
        <w:ind w:firstLine="567"/>
        <w:jc w:val="both"/>
        <w:rPr>
          <w:rFonts w:asciiTheme="majorHAnsi" w:hAnsiTheme="majorHAnsi" w:cs="Cambria"/>
        </w:rPr>
      </w:pPr>
      <w:r w:rsidRPr="000712E6">
        <w:rPr>
          <w:rFonts w:asciiTheme="majorHAnsi" w:hAnsiTheme="majorHAnsi" w:cs="Cambria"/>
        </w:rPr>
        <w:t xml:space="preserve">f)   kronika klasowa, strona internetowa itp. </w:t>
      </w:r>
    </w:p>
    <w:p w14:paraId="754D8000" w14:textId="77777777" w:rsidR="00BC1E93" w:rsidRPr="000712E6" w:rsidRDefault="00BC1E93" w:rsidP="00B03105">
      <w:pPr>
        <w:tabs>
          <w:tab w:val="left" w:pos="426"/>
        </w:tabs>
        <w:autoSpaceDE w:val="0"/>
        <w:autoSpaceDN w:val="0"/>
        <w:adjustRightInd w:val="0"/>
        <w:jc w:val="both"/>
        <w:rPr>
          <w:rFonts w:asciiTheme="majorHAnsi" w:hAnsiTheme="majorHAnsi" w:cs="Cambria"/>
        </w:rPr>
      </w:pPr>
      <w:r w:rsidRPr="000712E6">
        <w:rPr>
          <w:rFonts w:asciiTheme="majorHAnsi" w:hAnsiTheme="majorHAnsi" w:cs="Cambria"/>
        </w:rPr>
        <w:t xml:space="preserve">6) budowanie wizerunku klasy i więzi pomiędzy wychowankami: </w:t>
      </w:r>
    </w:p>
    <w:p w14:paraId="39347A82" w14:textId="77777777" w:rsidR="00BC1E93" w:rsidRPr="000712E6" w:rsidRDefault="00BC1E93" w:rsidP="00E02441">
      <w:pPr>
        <w:autoSpaceDE w:val="0"/>
        <w:autoSpaceDN w:val="0"/>
        <w:adjustRightInd w:val="0"/>
        <w:ind w:firstLine="567"/>
        <w:jc w:val="both"/>
        <w:rPr>
          <w:rFonts w:asciiTheme="majorHAnsi" w:hAnsiTheme="majorHAnsi" w:cs="Cambria"/>
        </w:rPr>
      </w:pPr>
      <w:r w:rsidRPr="000712E6">
        <w:rPr>
          <w:rFonts w:asciiTheme="majorHAnsi" w:hAnsiTheme="majorHAnsi" w:cs="Cambria"/>
        </w:rPr>
        <w:t xml:space="preserve">a)   wspólne uroczystości klasowe, szkolne, obozy naukowe, sportowe, </w:t>
      </w:r>
    </w:p>
    <w:p w14:paraId="2D4CA678" w14:textId="77777777" w:rsidR="00BC1E93" w:rsidRPr="000712E6" w:rsidRDefault="00BC1E93" w:rsidP="00E02441">
      <w:pPr>
        <w:autoSpaceDE w:val="0"/>
        <w:autoSpaceDN w:val="0"/>
        <w:adjustRightInd w:val="0"/>
        <w:ind w:firstLine="567"/>
        <w:jc w:val="both"/>
        <w:rPr>
          <w:rFonts w:asciiTheme="majorHAnsi" w:hAnsiTheme="majorHAnsi" w:cs="Cambria"/>
        </w:rPr>
      </w:pPr>
      <w:r w:rsidRPr="000712E6">
        <w:rPr>
          <w:rFonts w:asciiTheme="majorHAnsi" w:hAnsiTheme="majorHAnsi" w:cs="Cambria"/>
        </w:rPr>
        <w:t xml:space="preserve">b)   edukacja zdrowotna, regionalna, kulturalna, </w:t>
      </w:r>
    </w:p>
    <w:p w14:paraId="709B09E1" w14:textId="77777777" w:rsidR="00BC1E93" w:rsidRPr="000712E6" w:rsidRDefault="00BC1E93" w:rsidP="00E02441">
      <w:pPr>
        <w:autoSpaceDE w:val="0"/>
        <w:autoSpaceDN w:val="0"/>
        <w:adjustRightInd w:val="0"/>
        <w:ind w:left="851" w:hanging="284"/>
        <w:jc w:val="both"/>
        <w:rPr>
          <w:rFonts w:asciiTheme="majorHAnsi" w:hAnsiTheme="majorHAnsi" w:cs="Cambria"/>
        </w:rPr>
      </w:pPr>
      <w:r w:rsidRPr="000712E6">
        <w:rPr>
          <w:rFonts w:asciiTheme="majorHAnsi" w:hAnsiTheme="majorHAnsi" w:cs="Cambria"/>
        </w:rPr>
        <w:t>c) kierowanie zespołem klasowym na zasadzie włączania do udziału w podejmowaniu decyzji rodziców i  uczniów,</w:t>
      </w:r>
    </w:p>
    <w:p w14:paraId="06D6F71A" w14:textId="77777777" w:rsidR="00BC1E93" w:rsidRPr="000712E6" w:rsidRDefault="00BC1E93" w:rsidP="00E02441">
      <w:pPr>
        <w:autoSpaceDE w:val="0"/>
        <w:autoSpaceDN w:val="0"/>
        <w:adjustRightInd w:val="0"/>
        <w:ind w:firstLine="567"/>
        <w:jc w:val="both"/>
        <w:rPr>
          <w:rFonts w:asciiTheme="majorHAnsi" w:hAnsiTheme="majorHAnsi" w:cs="Cambria"/>
        </w:rPr>
      </w:pPr>
      <w:r w:rsidRPr="000712E6">
        <w:rPr>
          <w:rFonts w:asciiTheme="majorHAnsi" w:hAnsiTheme="majorHAnsi" w:cs="Cambria"/>
        </w:rPr>
        <w:t xml:space="preserve">d)   wspólne narady wychowawcze, </w:t>
      </w:r>
    </w:p>
    <w:p w14:paraId="7FD24562" w14:textId="77777777" w:rsidR="00BC1E93" w:rsidRPr="000712E6" w:rsidRDefault="00BC1E93" w:rsidP="00E02441">
      <w:pPr>
        <w:autoSpaceDE w:val="0"/>
        <w:autoSpaceDN w:val="0"/>
        <w:adjustRightInd w:val="0"/>
        <w:ind w:firstLine="567"/>
        <w:jc w:val="both"/>
        <w:rPr>
          <w:rFonts w:asciiTheme="majorHAnsi" w:hAnsiTheme="majorHAnsi" w:cs="Cambria"/>
        </w:rPr>
      </w:pPr>
      <w:r w:rsidRPr="000712E6">
        <w:rPr>
          <w:rFonts w:asciiTheme="majorHAnsi" w:hAnsiTheme="majorHAnsi" w:cs="Cambria"/>
        </w:rPr>
        <w:t xml:space="preserve">e)   tematyka godzin wychowawczych z uwzględnieniem zainteresowań klasy, </w:t>
      </w:r>
    </w:p>
    <w:p w14:paraId="40BCAF7F" w14:textId="77777777" w:rsidR="00BC1E93" w:rsidRPr="000712E6" w:rsidRDefault="00BC1E93" w:rsidP="00E02441">
      <w:pPr>
        <w:autoSpaceDE w:val="0"/>
        <w:autoSpaceDN w:val="0"/>
        <w:adjustRightInd w:val="0"/>
        <w:ind w:firstLine="567"/>
        <w:jc w:val="both"/>
        <w:rPr>
          <w:rFonts w:asciiTheme="majorHAnsi" w:hAnsiTheme="majorHAnsi" w:cs="Cambria"/>
        </w:rPr>
      </w:pPr>
      <w:r w:rsidRPr="000712E6">
        <w:rPr>
          <w:rFonts w:asciiTheme="majorHAnsi" w:hAnsiTheme="majorHAnsi" w:cs="Cambria"/>
        </w:rPr>
        <w:t xml:space="preserve">f)   aktywny udział klasy w pracach na rzecz Szkoły i środowiska, </w:t>
      </w:r>
    </w:p>
    <w:p w14:paraId="21A56E62" w14:textId="77777777" w:rsidR="00BC1E93" w:rsidRPr="000712E6" w:rsidRDefault="00BC1E93" w:rsidP="00E02441">
      <w:pPr>
        <w:autoSpaceDE w:val="0"/>
        <w:autoSpaceDN w:val="0"/>
        <w:adjustRightInd w:val="0"/>
        <w:ind w:firstLine="567"/>
        <w:jc w:val="both"/>
        <w:rPr>
          <w:rFonts w:asciiTheme="majorHAnsi" w:hAnsiTheme="majorHAnsi" w:cs="Cambria"/>
        </w:rPr>
      </w:pPr>
      <w:r w:rsidRPr="000712E6">
        <w:rPr>
          <w:rFonts w:asciiTheme="majorHAnsi" w:hAnsiTheme="majorHAnsi" w:cs="Cambria"/>
        </w:rPr>
        <w:t>g)   szukanie, pielęgnowanie i rozwijanie tzw. „mocnych stron klasy” .</w:t>
      </w:r>
    </w:p>
    <w:p w14:paraId="628877DF" w14:textId="77777777" w:rsidR="00BC1E93" w:rsidRPr="000712E6" w:rsidRDefault="00BC1E93" w:rsidP="00B03105">
      <w:pPr>
        <w:autoSpaceDE w:val="0"/>
        <w:autoSpaceDN w:val="0"/>
        <w:adjustRightInd w:val="0"/>
        <w:jc w:val="both"/>
        <w:rPr>
          <w:rFonts w:asciiTheme="majorHAnsi" w:hAnsiTheme="majorHAnsi" w:cs="Cambria"/>
        </w:rPr>
      </w:pPr>
      <w:r w:rsidRPr="000712E6">
        <w:rPr>
          <w:rFonts w:asciiTheme="majorHAnsi" w:hAnsiTheme="majorHAnsi" w:cs="Cambria"/>
        </w:rPr>
        <w:t xml:space="preserve">7)  strategie działań, których celem jest wychowanie obywatelskie i patriotyczne. </w:t>
      </w:r>
    </w:p>
    <w:p w14:paraId="445B9BD2" w14:textId="77777777" w:rsidR="00226447" w:rsidRPr="000712E6" w:rsidRDefault="00BC1E93" w:rsidP="00B03105">
      <w:pPr>
        <w:autoSpaceDE w:val="0"/>
        <w:autoSpaceDN w:val="0"/>
        <w:adjustRightInd w:val="0"/>
        <w:jc w:val="both"/>
        <w:rPr>
          <w:rFonts w:asciiTheme="majorHAnsi" w:hAnsiTheme="majorHAnsi" w:cs="Cambria"/>
        </w:rPr>
      </w:pPr>
      <w:r w:rsidRPr="000712E6">
        <w:rPr>
          <w:rFonts w:asciiTheme="majorHAnsi" w:hAnsiTheme="majorHAnsi" w:cs="Cambria"/>
        </w:rPr>
        <w:t>8)  promowanie wartości kulturalnych, obyczajowych, środowiskowych i związanych z   ochroną zdrowia.</w:t>
      </w:r>
    </w:p>
    <w:p w14:paraId="0975AAB9" w14:textId="77777777" w:rsidR="00226447" w:rsidRPr="000712E6" w:rsidRDefault="00226447" w:rsidP="007D20F1">
      <w:pPr>
        <w:numPr>
          <w:ilvl w:val="3"/>
          <w:numId w:val="266"/>
        </w:numPr>
        <w:tabs>
          <w:tab w:val="left" w:pos="0"/>
        </w:tabs>
        <w:spacing w:before="120" w:after="120"/>
        <w:ind w:hanging="284"/>
        <w:jc w:val="both"/>
        <w:outlineLvl w:val="3"/>
        <w:rPr>
          <w:rFonts w:asciiTheme="majorHAnsi" w:eastAsia="Times New Roman" w:hAnsiTheme="majorHAnsi"/>
          <w:iCs/>
          <w:lang w:eastAsia="pl-PL"/>
        </w:rPr>
      </w:pPr>
      <w:bookmarkStart w:id="26" w:name="_Hlk80178307"/>
      <w:r w:rsidRPr="000712E6">
        <w:rPr>
          <w:rFonts w:asciiTheme="majorHAnsi" w:eastAsia="Times New Roman" w:hAnsiTheme="majorHAnsi"/>
          <w:iCs/>
          <w:lang w:eastAsia="pl-PL"/>
        </w:rPr>
        <w:t xml:space="preserve">9)  zagadnienia kształtujące postawy prozdrowotne uczniów oraz ugruntowujące wiedzę na temat ochrony klimatu, a także zagadnienia wskazujące korzyści ze znajomości prawa w codziennym życiu, gospodarowania posiadanymi środkami finansowymi, w tym oszczędzania. </w:t>
      </w:r>
    </w:p>
    <w:bookmarkEnd w:id="26"/>
    <w:p w14:paraId="286B90C9" w14:textId="72446174" w:rsidR="00BC1E93" w:rsidRPr="000712E6" w:rsidRDefault="00BC1E93" w:rsidP="00B03105">
      <w:pPr>
        <w:autoSpaceDE w:val="0"/>
        <w:autoSpaceDN w:val="0"/>
        <w:adjustRightInd w:val="0"/>
        <w:jc w:val="both"/>
        <w:rPr>
          <w:rFonts w:asciiTheme="majorHAnsi" w:hAnsiTheme="majorHAnsi" w:cs="Cambria"/>
        </w:rPr>
      </w:pPr>
      <w:r w:rsidRPr="000712E6">
        <w:rPr>
          <w:rFonts w:asciiTheme="majorHAnsi" w:hAnsiTheme="majorHAnsi" w:cs="Cambria"/>
        </w:rPr>
        <w:t xml:space="preserve"> </w:t>
      </w:r>
    </w:p>
    <w:p w14:paraId="419E42A4" w14:textId="77777777" w:rsidR="00BC1E93" w:rsidRPr="000712E6" w:rsidRDefault="00BC1E93" w:rsidP="00B03105">
      <w:pPr>
        <w:autoSpaceDE w:val="0"/>
        <w:autoSpaceDN w:val="0"/>
        <w:adjustRightInd w:val="0"/>
        <w:jc w:val="both"/>
        <w:rPr>
          <w:rFonts w:asciiTheme="majorHAnsi" w:hAnsiTheme="majorHAnsi" w:cs="Cambria"/>
          <w:b/>
          <w:bCs/>
        </w:rPr>
      </w:pPr>
    </w:p>
    <w:p w14:paraId="6F6F5C53" w14:textId="77777777" w:rsidR="00BC1E93" w:rsidRPr="000712E6" w:rsidRDefault="00BC1E93" w:rsidP="00B03105">
      <w:pPr>
        <w:autoSpaceDE w:val="0"/>
        <w:autoSpaceDN w:val="0"/>
        <w:adjustRightInd w:val="0"/>
        <w:ind w:firstLine="567"/>
        <w:jc w:val="both"/>
        <w:rPr>
          <w:rFonts w:asciiTheme="majorHAnsi" w:hAnsiTheme="majorHAnsi" w:cs="Cambria"/>
          <w:b/>
          <w:bCs/>
        </w:rPr>
      </w:pPr>
      <w:r w:rsidRPr="000712E6">
        <w:rPr>
          <w:rFonts w:asciiTheme="majorHAnsi" w:hAnsiTheme="majorHAnsi" w:cs="Cambria"/>
          <w:b/>
          <w:bCs/>
        </w:rPr>
        <w:t>§ 68.  Wolontariat w szkole</w:t>
      </w:r>
    </w:p>
    <w:p w14:paraId="1E35D8B0" w14:textId="77777777" w:rsidR="00BC1E93" w:rsidRPr="000712E6" w:rsidRDefault="00BC1E93" w:rsidP="00D10C5C">
      <w:pPr>
        <w:autoSpaceDE w:val="0"/>
        <w:autoSpaceDN w:val="0"/>
        <w:adjustRightInd w:val="0"/>
        <w:jc w:val="both"/>
        <w:rPr>
          <w:rFonts w:asciiTheme="majorHAnsi" w:hAnsiTheme="majorHAnsi" w:cs="Arial"/>
          <w:b/>
          <w:bCs/>
        </w:rPr>
      </w:pPr>
      <w:r w:rsidRPr="000712E6">
        <w:rPr>
          <w:rFonts w:asciiTheme="majorHAnsi" w:hAnsiTheme="majorHAnsi" w:cs="Arial"/>
          <w:b/>
          <w:bCs/>
        </w:rPr>
        <w:t xml:space="preserve">   </w:t>
      </w:r>
    </w:p>
    <w:p w14:paraId="12C68738" w14:textId="77777777" w:rsidR="00BC1E93" w:rsidRPr="000712E6" w:rsidRDefault="00BC1E93" w:rsidP="007D20F1">
      <w:pPr>
        <w:numPr>
          <w:ilvl w:val="0"/>
          <w:numId w:val="198"/>
        </w:numPr>
        <w:tabs>
          <w:tab w:val="left" w:pos="567"/>
        </w:tabs>
        <w:autoSpaceDE w:val="0"/>
        <w:autoSpaceDN w:val="0"/>
        <w:adjustRightInd w:val="0"/>
        <w:ind w:left="284" w:firstLine="0"/>
        <w:jc w:val="both"/>
        <w:rPr>
          <w:rFonts w:asciiTheme="majorHAnsi" w:hAnsiTheme="majorHAnsi" w:cs="Cambria"/>
        </w:rPr>
      </w:pPr>
      <w:r w:rsidRPr="000712E6">
        <w:rPr>
          <w:rFonts w:asciiTheme="majorHAnsi" w:hAnsiTheme="majorHAnsi" w:cs="Cambria"/>
        </w:rPr>
        <w:t>W szkole funkcjonuje Szkolny Klub Wolontariatu.</w:t>
      </w:r>
    </w:p>
    <w:p w14:paraId="653E3A6C" w14:textId="77777777" w:rsidR="00BC1E93" w:rsidRPr="000712E6" w:rsidRDefault="00BC1E93" w:rsidP="003B192E">
      <w:pPr>
        <w:tabs>
          <w:tab w:val="left" w:pos="567"/>
        </w:tabs>
        <w:autoSpaceDE w:val="0"/>
        <w:autoSpaceDN w:val="0"/>
        <w:adjustRightInd w:val="0"/>
        <w:ind w:left="284"/>
        <w:jc w:val="both"/>
        <w:rPr>
          <w:rFonts w:asciiTheme="majorHAnsi" w:hAnsiTheme="majorHAnsi" w:cs="Cambria"/>
        </w:rPr>
      </w:pPr>
    </w:p>
    <w:p w14:paraId="1F541B3A" w14:textId="77777777" w:rsidR="00BC1E93" w:rsidRPr="000712E6" w:rsidRDefault="00BC1E93" w:rsidP="007D20F1">
      <w:pPr>
        <w:numPr>
          <w:ilvl w:val="0"/>
          <w:numId w:val="198"/>
        </w:numPr>
        <w:tabs>
          <w:tab w:val="left" w:pos="567"/>
        </w:tabs>
        <w:autoSpaceDE w:val="0"/>
        <w:autoSpaceDN w:val="0"/>
        <w:adjustRightInd w:val="0"/>
        <w:ind w:left="0" w:firstLine="284"/>
        <w:jc w:val="both"/>
        <w:rPr>
          <w:rFonts w:asciiTheme="majorHAnsi" w:hAnsiTheme="majorHAnsi" w:cs="Cambria"/>
        </w:rPr>
      </w:pPr>
      <w:r w:rsidRPr="000712E6">
        <w:rPr>
          <w:rFonts w:asciiTheme="majorHAnsi" w:hAnsiTheme="majorHAnsi" w:cs="Cambria"/>
        </w:rPr>
        <w:t>Szkolny Klub Wolontariusza ma za zadanie organizować i świadczyć pomoc najbardziej potrzebującym, reagować czynnie na potrzeby środowiska, inicjować działaniaw środowisku szkolnym i lokalnym, wspomagać różnego typu inicjatywy charytatywne  i kulturalne.</w:t>
      </w:r>
    </w:p>
    <w:p w14:paraId="78A53950" w14:textId="77777777" w:rsidR="00BC1E93" w:rsidRPr="000712E6" w:rsidRDefault="00BC1E93" w:rsidP="003B192E">
      <w:pPr>
        <w:spacing w:line="276" w:lineRule="auto"/>
        <w:ind w:left="708"/>
        <w:jc w:val="both"/>
        <w:rPr>
          <w:rFonts w:asciiTheme="majorHAnsi" w:hAnsiTheme="majorHAnsi" w:cs="Cambria"/>
        </w:rPr>
      </w:pPr>
    </w:p>
    <w:p w14:paraId="7594A992" w14:textId="77777777" w:rsidR="00BC1E93" w:rsidRPr="000712E6" w:rsidRDefault="00BC1E93" w:rsidP="007D20F1">
      <w:pPr>
        <w:numPr>
          <w:ilvl w:val="0"/>
          <w:numId w:val="198"/>
        </w:numPr>
        <w:tabs>
          <w:tab w:val="left" w:pos="567"/>
        </w:tabs>
        <w:autoSpaceDE w:val="0"/>
        <w:autoSpaceDN w:val="0"/>
        <w:adjustRightInd w:val="0"/>
        <w:ind w:left="0" w:firstLine="284"/>
        <w:jc w:val="both"/>
        <w:rPr>
          <w:rFonts w:asciiTheme="majorHAnsi" w:hAnsiTheme="majorHAnsi" w:cs="Cambria"/>
        </w:rPr>
      </w:pPr>
      <w:r w:rsidRPr="000712E6">
        <w:rPr>
          <w:rFonts w:asciiTheme="majorHAnsi" w:hAnsiTheme="majorHAnsi" w:cs="Cambria"/>
        </w:rPr>
        <w:t>Członkiem Klubu może być każdy uczeń, który ukończył 13 lat i przedłożył pisemną zgodę rodzica / opiekuna ustawowego na działalność w klubie. Do klubu mogą być wpisani uczniowie przed ukończeniem 13 roku życia, za zgodą rodziców/ ustawowych opiekunów, którzy mogą prowadzić działania pomocowe poza szkołą tylko pod nadzorem nauczyciela – koordynatora.</w:t>
      </w:r>
    </w:p>
    <w:p w14:paraId="633A3B73" w14:textId="77777777" w:rsidR="00BC1E93" w:rsidRPr="000712E6" w:rsidRDefault="00BC1E93" w:rsidP="003B192E">
      <w:pPr>
        <w:tabs>
          <w:tab w:val="left" w:pos="567"/>
        </w:tabs>
        <w:autoSpaceDE w:val="0"/>
        <w:autoSpaceDN w:val="0"/>
        <w:adjustRightInd w:val="0"/>
        <w:jc w:val="both"/>
        <w:rPr>
          <w:rFonts w:asciiTheme="majorHAnsi" w:hAnsiTheme="majorHAnsi" w:cs="Cambria"/>
        </w:rPr>
      </w:pPr>
    </w:p>
    <w:p w14:paraId="4C079CE5" w14:textId="77777777" w:rsidR="00BC1E93" w:rsidRPr="000712E6" w:rsidRDefault="00BC1E93" w:rsidP="007D20F1">
      <w:pPr>
        <w:numPr>
          <w:ilvl w:val="0"/>
          <w:numId w:val="198"/>
        </w:numPr>
        <w:tabs>
          <w:tab w:val="left" w:pos="567"/>
        </w:tabs>
        <w:autoSpaceDE w:val="0"/>
        <w:autoSpaceDN w:val="0"/>
        <w:adjustRightInd w:val="0"/>
        <w:ind w:hanging="730"/>
        <w:jc w:val="both"/>
        <w:rPr>
          <w:rFonts w:asciiTheme="majorHAnsi" w:hAnsiTheme="majorHAnsi" w:cs="Cambria"/>
        </w:rPr>
      </w:pPr>
      <w:r w:rsidRPr="000712E6">
        <w:rPr>
          <w:rFonts w:asciiTheme="majorHAnsi" w:hAnsiTheme="majorHAnsi" w:cs="Cambria"/>
        </w:rPr>
        <w:t>Cele działania Szkolnego Klubu Wolontariatu:</w:t>
      </w:r>
    </w:p>
    <w:p w14:paraId="5B1AC92B" w14:textId="77777777" w:rsidR="00BC1E93" w:rsidRPr="000712E6" w:rsidRDefault="00BC1E93" w:rsidP="003B192E">
      <w:pPr>
        <w:tabs>
          <w:tab w:val="left" w:pos="567"/>
        </w:tabs>
        <w:autoSpaceDE w:val="0"/>
        <w:autoSpaceDN w:val="0"/>
        <w:adjustRightInd w:val="0"/>
        <w:ind w:left="284"/>
        <w:jc w:val="both"/>
        <w:rPr>
          <w:rFonts w:asciiTheme="majorHAnsi" w:hAnsiTheme="majorHAnsi" w:cs="Cambria"/>
        </w:rPr>
      </w:pPr>
    </w:p>
    <w:p w14:paraId="2DA45781" w14:textId="77777777" w:rsidR="00BC1E93" w:rsidRPr="000712E6" w:rsidRDefault="00BC1E93" w:rsidP="007D20F1">
      <w:pPr>
        <w:numPr>
          <w:ilvl w:val="0"/>
          <w:numId w:val="199"/>
        </w:numPr>
        <w:tabs>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zapoznawanie uczniów z ideą wolontariatu;</w:t>
      </w:r>
    </w:p>
    <w:p w14:paraId="14BDC463" w14:textId="77777777" w:rsidR="00BC1E93" w:rsidRPr="000712E6" w:rsidRDefault="00BC1E93" w:rsidP="003B192E">
      <w:pPr>
        <w:tabs>
          <w:tab w:val="left" w:pos="284"/>
        </w:tabs>
        <w:autoSpaceDE w:val="0"/>
        <w:autoSpaceDN w:val="0"/>
        <w:adjustRightInd w:val="0"/>
        <w:jc w:val="both"/>
        <w:rPr>
          <w:rFonts w:asciiTheme="majorHAnsi" w:hAnsiTheme="majorHAnsi" w:cs="Cambria"/>
        </w:rPr>
      </w:pPr>
    </w:p>
    <w:p w14:paraId="4F23B93E" w14:textId="77777777" w:rsidR="00BC1E93" w:rsidRPr="000712E6" w:rsidRDefault="00BC1E93" w:rsidP="007D20F1">
      <w:pPr>
        <w:numPr>
          <w:ilvl w:val="0"/>
          <w:numId w:val="199"/>
        </w:numPr>
        <w:tabs>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angażowanie uczniów w świadomą, dobrowolną i nieodpłatną pomoc innym;</w:t>
      </w:r>
    </w:p>
    <w:p w14:paraId="288670F7" w14:textId="77777777" w:rsidR="00BC1E93" w:rsidRPr="000712E6" w:rsidRDefault="00BC1E93" w:rsidP="003B192E">
      <w:pPr>
        <w:tabs>
          <w:tab w:val="left" w:pos="284"/>
        </w:tabs>
        <w:autoSpaceDE w:val="0"/>
        <w:autoSpaceDN w:val="0"/>
        <w:adjustRightInd w:val="0"/>
        <w:jc w:val="both"/>
        <w:rPr>
          <w:rFonts w:asciiTheme="majorHAnsi" w:hAnsiTheme="majorHAnsi" w:cs="Cambria"/>
        </w:rPr>
      </w:pPr>
    </w:p>
    <w:p w14:paraId="48A88DB8" w14:textId="77777777" w:rsidR="00BC1E93" w:rsidRPr="000712E6" w:rsidRDefault="00BC1E93" w:rsidP="007D20F1">
      <w:pPr>
        <w:numPr>
          <w:ilvl w:val="0"/>
          <w:numId w:val="199"/>
        </w:numPr>
        <w:tabs>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promowanie wśród dzieci i młodzieży postaw: wrażliwości na potrzeby innych, empatii, życzliwości, otwartości i bezinteresowności w podejmowanych działaniach;</w:t>
      </w:r>
    </w:p>
    <w:p w14:paraId="0551AB75" w14:textId="77777777" w:rsidR="00BC1E93" w:rsidRPr="000712E6" w:rsidRDefault="00BC1E93" w:rsidP="003B192E">
      <w:pPr>
        <w:tabs>
          <w:tab w:val="left" w:pos="284"/>
        </w:tabs>
        <w:autoSpaceDE w:val="0"/>
        <w:autoSpaceDN w:val="0"/>
        <w:adjustRightInd w:val="0"/>
        <w:rPr>
          <w:rFonts w:asciiTheme="majorHAnsi" w:hAnsiTheme="majorHAnsi" w:cs="Cambria"/>
        </w:rPr>
      </w:pPr>
    </w:p>
    <w:p w14:paraId="292B524A" w14:textId="77777777" w:rsidR="00BC1E93" w:rsidRPr="000712E6" w:rsidRDefault="00BC1E93" w:rsidP="007D20F1">
      <w:pPr>
        <w:numPr>
          <w:ilvl w:val="0"/>
          <w:numId w:val="199"/>
        </w:numPr>
        <w:tabs>
          <w:tab w:val="left"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organizowanie aktywnego działania w obszarze pomocy koleżeńskiej, społecznej, kulturalnej na terenie szkoły i w środowisku rodzinnym oraz lokalnym;</w:t>
      </w:r>
    </w:p>
    <w:p w14:paraId="7E00AFDB" w14:textId="77777777" w:rsidR="00BC1E93" w:rsidRPr="000712E6" w:rsidRDefault="00BC1E93" w:rsidP="003B192E">
      <w:pPr>
        <w:tabs>
          <w:tab w:val="left" w:pos="284"/>
        </w:tabs>
        <w:autoSpaceDE w:val="0"/>
        <w:autoSpaceDN w:val="0"/>
        <w:adjustRightInd w:val="0"/>
        <w:jc w:val="both"/>
        <w:rPr>
          <w:rFonts w:asciiTheme="majorHAnsi" w:hAnsiTheme="majorHAnsi" w:cs="Cambria"/>
        </w:rPr>
      </w:pPr>
    </w:p>
    <w:p w14:paraId="7B674FA1" w14:textId="77777777" w:rsidR="00BC1E93" w:rsidRPr="000712E6" w:rsidRDefault="00BC1E93" w:rsidP="007D20F1">
      <w:pPr>
        <w:numPr>
          <w:ilvl w:val="0"/>
          <w:numId w:val="199"/>
        </w:numPr>
        <w:tabs>
          <w:tab w:val="left"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 xml:space="preserve"> tworzenie przestrzeni dla służby wolontarystycznej poprzez organizowanie konkretnych sposobów pomocy i tworzenie zespołów wolontariuszy do ich realizacji;</w:t>
      </w:r>
    </w:p>
    <w:p w14:paraId="4566C30E" w14:textId="77777777" w:rsidR="00BC1E93" w:rsidRPr="000712E6" w:rsidRDefault="00BC1E93" w:rsidP="003B192E">
      <w:pPr>
        <w:tabs>
          <w:tab w:val="left" w:pos="284"/>
        </w:tabs>
        <w:autoSpaceDE w:val="0"/>
        <w:autoSpaceDN w:val="0"/>
        <w:adjustRightInd w:val="0"/>
        <w:jc w:val="both"/>
        <w:rPr>
          <w:rFonts w:asciiTheme="majorHAnsi" w:hAnsiTheme="majorHAnsi" w:cs="Cambria"/>
        </w:rPr>
      </w:pPr>
    </w:p>
    <w:p w14:paraId="1255DBC3" w14:textId="77777777" w:rsidR="00BC1E93" w:rsidRPr="000712E6" w:rsidRDefault="00BC1E93" w:rsidP="007D20F1">
      <w:pPr>
        <w:numPr>
          <w:ilvl w:val="0"/>
          <w:numId w:val="199"/>
        </w:numPr>
        <w:tabs>
          <w:tab w:val="left" w:pos="0"/>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pośredniczenie we włączaniu dzieci i młodzieży do działań o charakterze wolontarystycznym w działania pozaszkolne, promowanie i komunikowanie o akcjach prowadzonych w środowisku lokalnym, akcjach ogólnopolskich i podejmowanych przez inne organizacje;</w:t>
      </w:r>
    </w:p>
    <w:p w14:paraId="02DC7BFE" w14:textId="77777777" w:rsidR="00BC1E93" w:rsidRPr="000712E6" w:rsidRDefault="00BC1E93" w:rsidP="003B192E">
      <w:pPr>
        <w:tabs>
          <w:tab w:val="left" w:pos="284"/>
        </w:tabs>
        <w:autoSpaceDE w:val="0"/>
        <w:autoSpaceDN w:val="0"/>
        <w:adjustRightInd w:val="0"/>
        <w:rPr>
          <w:rFonts w:asciiTheme="majorHAnsi" w:hAnsiTheme="majorHAnsi" w:cs="Cambria"/>
        </w:rPr>
      </w:pPr>
    </w:p>
    <w:p w14:paraId="5F8D82EF" w14:textId="77777777" w:rsidR="00BC1E93" w:rsidRPr="000712E6" w:rsidRDefault="00BC1E93" w:rsidP="007D20F1">
      <w:pPr>
        <w:numPr>
          <w:ilvl w:val="0"/>
          <w:numId w:val="199"/>
        </w:numPr>
        <w:tabs>
          <w:tab w:val="left" w:pos="0"/>
          <w:tab w:val="left" w:pos="284"/>
        </w:tabs>
        <w:autoSpaceDE w:val="0"/>
        <w:autoSpaceDN w:val="0"/>
        <w:adjustRightInd w:val="0"/>
        <w:ind w:left="0" w:firstLine="0"/>
        <w:jc w:val="left"/>
        <w:rPr>
          <w:rFonts w:asciiTheme="majorHAnsi" w:hAnsiTheme="majorHAnsi" w:cs="Cambria"/>
        </w:rPr>
      </w:pPr>
      <w:r w:rsidRPr="000712E6">
        <w:rPr>
          <w:rFonts w:asciiTheme="majorHAnsi" w:hAnsiTheme="majorHAnsi" w:cs="Cambria"/>
        </w:rPr>
        <w:t>wpieranie ciekawych inicjatyw młodzieży szkolnej;</w:t>
      </w:r>
    </w:p>
    <w:p w14:paraId="52E4E57D" w14:textId="77777777" w:rsidR="00BC1E93" w:rsidRPr="000712E6" w:rsidRDefault="00BC1E93" w:rsidP="003B192E">
      <w:pPr>
        <w:tabs>
          <w:tab w:val="left" w:pos="284"/>
        </w:tabs>
        <w:autoSpaceDE w:val="0"/>
        <w:autoSpaceDN w:val="0"/>
        <w:adjustRightInd w:val="0"/>
        <w:rPr>
          <w:rFonts w:asciiTheme="majorHAnsi" w:hAnsiTheme="majorHAnsi" w:cs="Cambria"/>
        </w:rPr>
      </w:pPr>
    </w:p>
    <w:p w14:paraId="3244D503" w14:textId="77777777" w:rsidR="00BC1E93" w:rsidRPr="000712E6" w:rsidRDefault="00BC1E93" w:rsidP="007D20F1">
      <w:pPr>
        <w:numPr>
          <w:ilvl w:val="0"/>
          <w:numId w:val="199"/>
        </w:numPr>
        <w:tabs>
          <w:tab w:val="left" w:pos="0"/>
          <w:tab w:val="left" w:pos="284"/>
        </w:tabs>
        <w:autoSpaceDE w:val="0"/>
        <w:autoSpaceDN w:val="0"/>
        <w:adjustRightInd w:val="0"/>
        <w:ind w:left="0" w:firstLine="0"/>
        <w:jc w:val="left"/>
        <w:rPr>
          <w:rFonts w:asciiTheme="majorHAnsi" w:hAnsiTheme="majorHAnsi" w:cs="Cambria"/>
        </w:rPr>
      </w:pPr>
      <w:r w:rsidRPr="000712E6">
        <w:rPr>
          <w:rFonts w:asciiTheme="majorHAnsi" w:hAnsiTheme="majorHAnsi" w:cs="Cambria"/>
        </w:rPr>
        <w:t>promowanie idei wolontariatu;</w:t>
      </w:r>
    </w:p>
    <w:p w14:paraId="15AC9D73" w14:textId="77777777" w:rsidR="00BC1E93" w:rsidRPr="000712E6" w:rsidRDefault="00BC1E93" w:rsidP="003B192E">
      <w:pPr>
        <w:tabs>
          <w:tab w:val="left" w:pos="284"/>
        </w:tabs>
        <w:autoSpaceDE w:val="0"/>
        <w:autoSpaceDN w:val="0"/>
        <w:adjustRightInd w:val="0"/>
        <w:rPr>
          <w:rFonts w:asciiTheme="majorHAnsi" w:hAnsiTheme="majorHAnsi" w:cs="Cambria"/>
        </w:rPr>
      </w:pPr>
    </w:p>
    <w:p w14:paraId="1A20F196" w14:textId="77777777" w:rsidR="00BC1E93" w:rsidRPr="000712E6" w:rsidRDefault="00BC1E93" w:rsidP="007D20F1">
      <w:pPr>
        <w:numPr>
          <w:ilvl w:val="0"/>
          <w:numId w:val="199"/>
        </w:numPr>
        <w:tabs>
          <w:tab w:val="left"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prowadzenie warsztatów, szkoleń i cyklicznych spotkań wolontariuszy i chętnych do przystąpienia do Klubu lub chętnych do włączenia się do akcji niesienia pomocy;</w:t>
      </w:r>
    </w:p>
    <w:p w14:paraId="7CE0D2CB" w14:textId="77777777" w:rsidR="00BC1E93" w:rsidRPr="000712E6" w:rsidRDefault="00BC1E93" w:rsidP="003B192E">
      <w:pPr>
        <w:tabs>
          <w:tab w:val="left" w:pos="284"/>
        </w:tabs>
        <w:autoSpaceDE w:val="0"/>
        <w:autoSpaceDN w:val="0"/>
        <w:adjustRightInd w:val="0"/>
        <w:rPr>
          <w:rFonts w:asciiTheme="majorHAnsi" w:hAnsiTheme="majorHAnsi" w:cs="Cambria"/>
        </w:rPr>
      </w:pPr>
    </w:p>
    <w:p w14:paraId="5803A4A4" w14:textId="77777777" w:rsidR="00BC1E93" w:rsidRPr="000712E6" w:rsidRDefault="00BC1E93" w:rsidP="007D20F1">
      <w:pPr>
        <w:numPr>
          <w:ilvl w:val="0"/>
          <w:numId w:val="199"/>
        </w:numPr>
        <w:tabs>
          <w:tab w:val="left" w:pos="0"/>
          <w:tab w:val="left" w:pos="284"/>
        </w:tabs>
        <w:autoSpaceDE w:val="0"/>
        <w:autoSpaceDN w:val="0"/>
        <w:adjustRightInd w:val="0"/>
        <w:ind w:left="0" w:hanging="142"/>
        <w:jc w:val="left"/>
        <w:rPr>
          <w:rFonts w:asciiTheme="majorHAnsi" w:hAnsiTheme="majorHAnsi" w:cs="Cambria"/>
        </w:rPr>
      </w:pPr>
      <w:r w:rsidRPr="000712E6">
        <w:rPr>
          <w:rFonts w:asciiTheme="majorHAnsi" w:hAnsiTheme="majorHAnsi" w:cs="Cambria"/>
        </w:rPr>
        <w:t>angażowanie się w miarę potrzeb do pomocy w jednorazowych imprezach o charakterze charytatywnym.</w:t>
      </w:r>
    </w:p>
    <w:p w14:paraId="1ECFFAD3" w14:textId="77777777" w:rsidR="00BC1E93" w:rsidRPr="000712E6" w:rsidRDefault="00BC1E93" w:rsidP="003B192E">
      <w:pPr>
        <w:tabs>
          <w:tab w:val="left" w:pos="426"/>
        </w:tabs>
        <w:autoSpaceDE w:val="0"/>
        <w:autoSpaceDN w:val="0"/>
        <w:adjustRightInd w:val="0"/>
        <w:rPr>
          <w:rFonts w:asciiTheme="majorHAnsi" w:hAnsiTheme="majorHAnsi" w:cs="Cambria"/>
        </w:rPr>
      </w:pPr>
    </w:p>
    <w:p w14:paraId="2BD642ED" w14:textId="77777777" w:rsidR="00BC1E93" w:rsidRPr="000712E6" w:rsidRDefault="00BC1E93" w:rsidP="007D20F1">
      <w:pPr>
        <w:numPr>
          <w:ilvl w:val="0"/>
          <w:numId w:val="198"/>
        </w:numPr>
        <w:tabs>
          <w:tab w:val="left" w:pos="709"/>
        </w:tabs>
        <w:autoSpaceDE w:val="0"/>
        <w:autoSpaceDN w:val="0"/>
        <w:adjustRightInd w:val="0"/>
        <w:ind w:left="0" w:firstLine="284"/>
        <w:jc w:val="left"/>
        <w:rPr>
          <w:rFonts w:asciiTheme="majorHAnsi" w:hAnsiTheme="majorHAnsi" w:cs="Cambria"/>
          <w:b/>
          <w:bCs/>
        </w:rPr>
      </w:pPr>
      <w:r w:rsidRPr="000712E6">
        <w:rPr>
          <w:rFonts w:asciiTheme="majorHAnsi" w:hAnsiTheme="majorHAnsi" w:cs="Cambria"/>
          <w:b/>
          <w:bCs/>
        </w:rPr>
        <w:t xml:space="preserve">Wolontariusze: </w:t>
      </w:r>
    </w:p>
    <w:p w14:paraId="55D24282" w14:textId="77777777" w:rsidR="00BC1E93" w:rsidRPr="000712E6" w:rsidRDefault="00BC1E93" w:rsidP="003B192E">
      <w:pPr>
        <w:tabs>
          <w:tab w:val="left" w:pos="709"/>
        </w:tabs>
        <w:autoSpaceDE w:val="0"/>
        <w:autoSpaceDN w:val="0"/>
        <w:adjustRightInd w:val="0"/>
        <w:ind w:left="284"/>
        <w:rPr>
          <w:rFonts w:asciiTheme="majorHAnsi" w:hAnsiTheme="majorHAnsi" w:cs="Cambria"/>
        </w:rPr>
      </w:pPr>
    </w:p>
    <w:p w14:paraId="7E4E48D8" w14:textId="77777777" w:rsidR="00BC1E93" w:rsidRPr="000712E6" w:rsidRDefault="00BC1E93" w:rsidP="007D20F1">
      <w:pPr>
        <w:numPr>
          <w:ilvl w:val="0"/>
          <w:numId w:val="200"/>
        </w:numPr>
        <w:tabs>
          <w:tab w:val="left" w:pos="0"/>
          <w:tab w:val="left" w:pos="426"/>
        </w:tabs>
        <w:autoSpaceDE w:val="0"/>
        <w:autoSpaceDN w:val="0"/>
        <w:adjustRightInd w:val="0"/>
        <w:ind w:left="0" w:firstLine="0"/>
        <w:jc w:val="left"/>
        <w:rPr>
          <w:rFonts w:asciiTheme="majorHAnsi" w:hAnsiTheme="majorHAnsi" w:cs="Cambria"/>
        </w:rPr>
      </w:pPr>
      <w:r w:rsidRPr="000712E6">
        <w:rPr>
          <w:rFonts w:asciiTheme="majorHAnsi" w:hAnsiTheme="majorHAnsi" w:cs="Cambria"/>
        </w:rPr>
        <w:t>wolontariusz, to osoba pracująca na zasadzie wolontariatu;</w:t>
      </w:r>
    </w:p>
    <w:p w14:paraId="1C4D7B96" w14:textId="77777777" w:rsidR="00BC1E93" w:rsidRPr="000712E6" w:rsidRDefault="00BC1E93" w:rsidP="003B192E">
      <w:pPr>
        <w:tabs>
          <w:tab w:val="left" w:pos="0"/>
        </w:tabs>
        <w:autoSpaceDE w:val="0"/>
        <w:autoSpaceDN w:val="0"/>
        <w:adjustRightInd w:val="0"/>
        <w:ind w:left="284"/>
        <w:rPr>
          <w:rFonts w:asciiTheme="majorHAnsi" w:hAnsiTheme="majorHAnsi" w:cs="Cambria"/>
        </w:rPr>
      </w:pPr>
    </w:p>
    <w:p w14:paraId="638AD95F" w14:textId="77777777" w:rsidR="00BC1E93" w:rsidRPr="000712E6" w:rsidRDefault="00BC1E93" w:rsidP="007D20F1">
      <w:pPr>
        <w:numPr>
          <w:ilvl w:val="0"/>
          <w:numId w:val="200"/>
        </w:numPr>
        <w:tabs>
          <w:tab w:val="left" w:pos="0"/>
          <w:tab w:val="left" w:pos="284"/>
        </w:tabs>
        <w:autoSpaceDE w:val="0"/>
        <w:autoSpaceDN w:val="0"/>
        <w:adjustRightInd w:val="0"/>
        <w:ind w:left="0" w:firstLine="0"/>
        <w:jc w:val="left"/>
        <w:rPr>
          <w:rFonts w:asciiTheme="majorHAnsi" w:hAnsiTheme="majorHAnsi" w:cs="Cambria"/>
        </w:rPr>
      </w:pPr>
      <w:r w:rsidRPr="000712E6">
        <w:rPr>
          <w:rFonts w:asciiTheme="majorHAnsi" w:hAnsiTheme="majorHAnsi" w:cs="Cambria"/>
        </w:rPr>
        <w:t>wolontariuszem może być każdy uczeń, który na ochotnika i bezinteresownie niesie pomoc, tam, gdzie jest ona potrzebna;</w:t>
      </w:r>
    </w:p>
    <w:p w14:paraId="60C1EDF9" w14:textId="77777777" w:rsidR="00BC1E93" w:rsidRPr="000712E6" w:rsidRDefault="00BC1E93" w:rsidP="003B192E">
      <w:pPr>
        <w:tabs>
          <w:tab w:val="left" w:pos="0"/>
        </w:tabs>
        <w:autoSpaceDE w:val="0"/>
        <w:autoSpaceDN w:val="0"/>
        <w:adjustRightInd w:val="0"/>
        <w:rPr>
          <w:rFonts w:asciiTheme="majorHAnsi" w:hAnsiTheme="majorHAnsi" w:cs="Cambria"/>
        </w:rPr>
      </w:pPr>
    </w:p>
    <w:p w14:paraId="0AD348D8" w14:textId="77777777" w:rsidR="00BC1E93" w:rsidRPr="000712E6" w:rsidRDefault="00BC1E93" w:rsidP="007D20F1">
      <w:pPr>
        <w:numPr>
          <w:ilvl w:val="0"/>
          <w:numId w:val="200"/>
        </w:numPr>
        <w:tabs>
          <w:tab w:val="left" w:pos="0"/>
          <w:tab w:val="left" w:pos="284"/>
        </w:tabs>
        <w:autoSpaceDE w:val="0"/>
        <w:autoSpaceDN w:val="0"/>
        <w:adjustRightInd w:val="0"/>
        <w:ind w:left="0" w:firstLine="0"/>
        <w:jc w:val="left"/>
        <w:rPr>
          <w:rFonts w:asciiTheme="majorHAnsi" w:hAnsiTheme="majorHAnsi" w:cs="Cambria"/>
        </w:rPr>
      </w:pPr>
      <w:r w:rsidRPr="000712E6">
        <w:rPr>
          <w:rFonts w:asciiTheme="majorHAnsi" w:hAnsiTheme="majorHAnsi" w:cs="Cambria"/>
        </w:rPr>
        <w:t>warunkiem wstąpienia do Klubu Wolontariatu jest złożenie w formie pisemnej deklaracji, do której obowiązkowo jest załączana pisemna zgoda rodziców (prawnych opiekunów);</w:t>
      </w:r>
    </w:p>
    <w:p w14:paraId="669E42B6" w14:textId="77777777" w:rsidR="00BC1E93" w:rsidRPr="000712E6" w:rsidRDefault="00BC1E93" w:rsidP="003B192E">
      <w:pPr>
        <w:tabs>
          <w:tab w:val="left" w:pos="0"/>
          <w:tab w:val="left" w:pos="284"/>
        </w:tabs>
        <w:autoSpaceDE w:val="0"/>
        <w:autoSpaceDN w:val="0"/>
        <w:adjustRightInd w:val="0"/>
        <w:rPr>
          <w:rFonts w:asciiTheme="majorHAnsi" w:hAnsiTheme="majorHAnsi" w:cs="Cambria"/>
        </w:rPr>
      </w:pPr>
    </w:p>
    <w:p w14:paraId="60721B74" w14:textId="77777777" w:rsidR="00BC1E93" w:rsidRPr="000712E6" w:rsidRDefault="00BC1E93" w:rsidP="007D20F1">
      <w:pPr>
        <w:numPr>
          <w:ilvl w:val="0"/>
          <w:numId w:val="200"/>
        </w:numPr>
        <w:tabs>
          <w:tab w:val="left"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po wstąpieniu do Klubu wolontariatu uczestnik podpisuje zobowiązanie przestrzegania zasad wolontariatu i regulaminu, obowiązującego w szkole;</w:t>
      </w:r>
    </w:p>
    <w:p w14:paraId="14941B18" w14:textId="77777777" w:rsidR="00BC1E93" w:rsidRPr="000712E6" w:rsidRDefault="00BC1E93" w:rsidP="003B192E">
      <w:pPr>
        <w:tabs>
          <w:tab w:val="left" w:pos="0"/>
          <w:tab w:val="left" w:pos="284"/>
        </w:tabs>
        <w:autoSpaceDE w:val="0"/>
        <w:autoSpaceDN w:val="0"/>
        <w:adjustRightInd w:val="0"/>
        <w:jc w:val="both"/>
        <w:rPr>
          <w:rFonts w:asciiTheme="majorHAnsi" w:hAnsiTheme="majorHAnsi" w:cs="Cambria"/>
        </w:rPr>
      </w:pPr>
    </w:p>
    <w:p w14:paraId="10E0150E" w14:textId="77777777" w:rsidR="00BC1E93" w:rsidRPr="000712E6" w:rsidRDefault="00BC1E93" w:rsidP="007D20F1">
      <w:pPr>
        <w:numPr>
          <w:ilvl w:val="0"/>
          <w:numId w:val="200"/>
        </w:numPr>
        <w:tabs>
          <w:tab w:val="left"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członkowie klubu mogą podejmować pracę wolontarystyczną w wymiarze, który nie utrudni im nauki i pozwoli wywiązywać się z obowiązków domowych;</w:t>
      </w:r>
    </w:p>
    <w:p w14:paraId="7F946970" w14:textId="77777777" w:rsidR="00BC1E93" w:rsidRPr="000712E6" w:rsidRDefault="00BC1E93" w:rsidP="003B192E">
      <w:pPr>
        <w:ind w:left="708"/>
        <w:jc w:val="both"/>
        <w:rPr>
          <w:rFonts w:asciiTheme="majorHAnsi" w:hAnsiTheme="majorHAnsi" w:cs="Cambria"/>
        </w:rPr>
      </w:pPr>
    </w:p>
    <w:p w14:paraId="7B9DE618" w14:textId="77777777" w:rsidR="00BC1E93" w:rsidRPr="000712E6" w:rsidRDefault="00BC1E93" w:rsidP="007D20F1">
      <w:pPr>
        <w:numPr>
          <w:ilvl w:val="0"/>
          <w:numId w:val="200"/>
        </w:numPr>
        <w:tabs>
          <w:tab w:val="left"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członek Klubu kieruje się bezinteresownością, życzliwością, chęcią niesienia pomocy, troską o innych;</w:t>
      </w:r>
    </w:p>
    <w:p w14:paraId="73912306" w14:textId="77777777" w:rsidR="00BC1E93" w:rsidRPr="000712E6" w:rsidRDefault="00BC1E93" w:rsidP="003B192E">
      <w:pPr>
        <w:spacing w:line="276" w:lineRule="auto"/>
        <w:ind w:left="708"/>
        <w:jc w:val="both"/>
        <w:rPr>
          <w:rFonts w:asciiTheme="majorHAnsi" w:hAnsiTheme="majorHAnsi" w:cs="Cambria"/>
        </w:rPr>
      </w:pPr>
    </w:p>
    <w:p w14:paraId="21F98435" w14:textId="77777777" w:rsidR="00BC1E93" w:rsidRPr="000712E6" w:rsidRDefault="00BC1E93" w:rsidP="007D20F1">
      <w:pPr>
        <w:numPr>
          <w:ilvl w:val="0"/>
          <w:numId w:val="200"/>
        </w:numPr>
        <w:tabs>
          <w:tab w:val="left" w:pos="0"/>
          <w:tab w:val="left" w:pos="284"/>
        </w:tabs>
        <w:autoSpaceDE w:val="0"/>
        <w:autoSpaceDN w:val="0"/>
        <w:adjustRightInd w:val="0"/>
        <w:jc w:val="both"/>
        <w:rPr>
          <w:rFonts w:asciiTheme="majorHAnsi" w:hAnsiTheme="majorHAnsi" w:cs="Cambria"/>
        </w:rPr>
      </w:pPr>
      <w:r w:rsidRPr="000712E6">
        <w:rPr>
          <w:rFonts w:asciiTheme="majorHAnsi" w:hAnsiTheme="majorHAnsi" w:cs="Cambria"/>
        </w:rPr>
        <w:t>członek klubu wywiązuje się sumiennie z podjętych przez siebie zobowiązań;</w:t>
      </w:r>
    </w:p>
    <w:p w14:paraId="7C51B5CC" w14:textId="77777777" w:rsidR="00BC1E93" w:rsidRPr="000712E6" w:rsidRDefault="00BC1E93" w:rsidP="003B192E">
      <w:pPr>
        <w:spacing w:line="276" w:lineRule="auto"/>
        <w:ind w:left="708"/>
        <w:jc w:val="both"/>
        <w:rPr>
          <w:rFonts w:asciiTheme="majorHAnsi" w:hAnsiTheme="majorHAnsi" w:cs="Cambria"/>
        </w:rPr>
      </w:pPr>
    </w:p>
    <w:p w14:paraId="65B85D6D" w14:textId="77777777" w:rsidR="00BC1E93" w:rsidRPr="000712E6" w:rsidRDefault="00BC1E93" w:rsidP="007D20F1">
      <w:pPr>
        <w:numPr>
          <w:ilvl w:val="0"/>
          <w:numId w:val="200"/>
        </w:numPr>
        <w:tabs>
          <w:tab w:val="left" w:pos="0"/>
          <w:tab w:val="left" w:pos="284"/>
        </w:tabs>
        <w:autoSpaceDE w:val="0"/>
        <w:autoSpaceDN w:val="0"/>
        <w:adjustRightInd w:val="0"/>
        <w:ind w:left="0" w:firstLine="0"/>
        <w:jc w:val="both"/>
        <w:rPr>
          <w:rFonts w:asciiTheme="majorHAnsi" w:hAnsiTheme="majorHAnsi" w:cs="Cambria"/>
          <w:i/>
          <w:iCs/>
        </w:rPr>
      </w:pPr>
      <w:r w:rsidRPr="000712E6">
        <w:rPr>
          <w:rFonts w:asciiTheme="majorHAnsi" w:hAnsiTheme="majorHAnsi" w:cs="Cambria"/>
        </w:rPr>
        <w:t>każdy członek Klubu systematycznie wpisuje do „Dzienniczka Wolontariusza” wykonane prace. Wpisów mogą dokonywać także koordynatorzy oraz osoba lub przedstawiciel instytucji, na rzecz której wolontariusz działa;</w:t>
      </w:r>
    </w:p>
    <w:p w14:paraId="6CE5046C" w14:textId="77777777" w:rsidR="00BC1E93" w:rsidRPr="000712E6" w:rsidRDefault="00BC1E93" w:rsidP="003B192E">
      <w:pPr>
        <w:spacing w:line="276" w:lineRule="auto"/>
        <w:ind w:left="708"/>
        <w:jc w:val="both"/>
        <w:rPr>
          <w:rFonts w:asciiTheme="majorHAnsi" w:hAnsiTheme="majorHAnsi" w:cs="Cambria"/>
          <w:i/>
          <w:iCs/>
        </w:rPr>
      </w:pPr>
    </w:p>
    <w:p w14:paraId="28E79DAB" w14:textId="77777777" w:rsidR="00BC1E93" w:rsidRPr="000712E6" w:rsidRDefault="00BC1E93" w:rsidP="007D20F1">
      <w:pPr>
        <w:numPr>
          <w:ilvl w:val="0"/>
          <w:numId w:val="200"/>
        </w:numPr>
        <w:tabs>
          <w:tab w:val="left" w:pos="0"/>
          <w:tab w:val="left" w:pos="284"/>
        </w:tabs>
        <w:autoSpaceDE w:val="0"/>
        <w:autoSpaceDN w:val="0"/>
        <w:adjustRightInd w:val="0"/>
        <w:ind w:left="0" w:firstLine="0"/>
        <w:jc w:val="both"/>
        <w:rPr>
          <w:rFonts w:asciiTheme="majorHAnsi" w:hAnsiTheme="majorHAnsi" w:cs="Cambria"/>
          <w:i/>
          <w:iCs/>
        </w:rPr>
      </w:pPr>
      <w:r w:rsidRPr="000712E6">
        <w:rPr>
          <w:rFonts w:asciiTheme="majorHAnsi" w:hAnsiTheme="majorHAnsi" w:cs="Cambria"/>
        </w:rPr>
        <w:t>członek Klubu systematycznie uczestniczy w pracy Klubu, a także w spotkaniach                          i warsztatach dla wolontariuszy;</w:t>
      </w:r>
    </w:p>
    <w:p w14:paraId="58987B77" w14:textId="77777777" w:rsidR="00BC1E93" w:rsidRPr="000712E6" w:rsidRDefault="00BC1E93" w:rsidP="003B192E">
      <w:pPr>
        <w:ind w:left="708"/>
        <w:rPr>
          <w:rFonts w:asciiTheme="majorHAnsi" w:hAnsiTheme="majorHAnsi" w:cs="Cambria"/>
          <w:i/>
          <w:iCs/>
        </w:rPr>
      </w:pPr>
    </w:p>
    <w:p w14:paraId="6CC575F8" w14:textId="77777777" w:rsidR="00BC1E93" w:rsidRPr="000712E6" w:rsidRDefault="00BC1E93" w:rsidP="007D20F1">
      <w:pPr>
        <w:numPr>
          <w:ilvl w:val="0"/>
          <w:numId w:val="200"/>
        </w:numPr>
        <w:tabs>
          <w:tab w:val="left" w:pos="0"/>
          <w:tab w:val="left" w:pos="426"/>
        </w:tabs>
        <w:autoSpaceDE w:val="0"/>
        <w:autoSpaceDN w:val="0"/>
        <w:adjustRightInd w:val="0"/>
        <w:ind w:left="0" w:firstLine="0"/>
        <w:jc w:val="both"/>
        <w:rPr>
          <w:rFonts w:asciiTheme="majorHAnsi" w:hAnsiTheme="majorHAnsi" w:cs="Cambria"/>
          <w:i/>
          <w:iCs/>
        </w:rPr>
      </w:pPr>
      <w:r w:rsidRPr="000712E6">
        <w:rPr>
          <w:rFonts w:asciiTheme="majorHAnsi" w:hAnsiTheme="majorHAnsi" w:cs="Cambria"/>
        </w:rPr>
        <w:t>każdy członek Klubu stara się aktywnie włączyć w działalność Klubu oraz wykorzystując swoje</w:t>
      </w:r>
      <w:r w:rsidRPr="000712E6">
        <w:rPr>
          <w:rFonts w:asciiTheme="majorHAnsi" w:hAnsiTheme="majorHAnsi" w:cs="Cambria"/>
          <w:i/>
          <w:iCs/>
        </w:rPr>
        <w:t xml:space="preserve"> </w:t>
      </w:r>
      <w:r w:rsidRPr="000712E6">
        <w:rPr>
          <w:rFonts w:asciiTheme="majorHAnsi" w:hAnsiTheme="majorHAnsi" w:cs="Cambria"/>
        </w:rPr>
        <w:t>zdolności i doświadczenie zgłaszać własne propozycje i inicjatywy;</w:t>
      </w:r>
    </w:p>
    <w:p w14:paraId="6E4BA0F4" w14:textId="77777777" w:rsidR="00BC1E93" w:rsidRPr="000712E6" w:rsidRDefault="00BC1E93" w:rsidP="003B192E">
      <w:pPr>
        <w:ind w:left="708"/>
        <w:rPr>
          <w:rFonts w:asciiTheme="majorHAnsi" w:hAnsiTheme="majorHAnsi" w:cs="Cambria"/>
          <w:i/>
          <w:iCs/>
        </w:rPr>
      </w:pPr>
    </w:p>
    <w:p w14:paraId="666AA633" w14:textId="77777777" w:rsidR="00BC1E93" w:rsidRPr="000712E6" w:rsidRDefault="00BC1E93" w:rsidP="007D20F1">
      <w:pPr>
        <w:numPr>
          <w:ilvl w:val="0"/>
          <w:numId w:val="200"/>
        </w:numPr>
        <w:tabs>
          <w:tab w:val="left" w:pos="0"/>
          <w:tab w:val="left" w:pos="426"/>
        </w:tabs>
        <w:autoSpaceDE w:val="0"/>
        <w:autoSpaceDN w:val="0"/>
        <w:adjustRightInd w:val="0"/>
        <w:ind w:left="0" w:firstLine="0"/>
        <w:jc w:val="both"/>
        <w:rPr>
          <w:rFonts w:asciiTheme="majorHAnsi" w:hAnsiTheme="majorHAnsi" w:cs="Cambria"/>
          <w:i/>
          <w:iCs/>
        </w:rPr>
      </w:pPr>
      <w:r w:rsidRPr="000712E6">
        <w:rPr>
          <w:rFonts w:asciiTheme="majorHAnsi" w:hAnsiTheme="majorHAnsi" w:cs="Cambria"/>
        </w:rPr>
        <w:t>każdy członek Klubu swoim postępowaniem stara się promować ideę wolontariatu, godnie</w:t>
      </w:r>
      <w:r w:rsidRPr="000712E6">
        <w:rPr>
          <w:rFonts w:asciiTheme="majorHAnsi" w:hAnsiTheme="majorHAnsi" w:cs="Cambria"/>
          <w:i/>
          <w:iCs/>
        </w:rPr>
        <w:t xml:space="preserve"> </w:t>
      </w:r>
      <w:r w:rsidRPr="000712E6">
        <w:rPr>
          <w:rFonts w:asciiTheme="majorHAnsi" w:hAnsiTheme="majorHAnsi" w:cs="Cambria"/>
        </w:rPr>
        <w:t>reprezentować swoją szkołę oraz być przykładem dla innych;</w:t>
      </w:r>
    </w:p>
    <w:p w14:paraId="2476F295" w14:textId="77777777" w:rsidR="00BC1E93" w:rsidRPr="000712E6" w:rsidRDefault="00BC1E93" w:rsidP="003B192E">
      <w:pPr>
        <w:ind w:left="708"/>
        <w:rPr>
          <w:rFonts w:asciiTheme="majorHAnsi" w:hAnsiTheme="majorHAnsi" w:cs="Cambria"/>
          <w:i/>
          <w:iCs/>
        </w:rPr>
      </w:pPr>
    </w:p>
    <w:p w14:paraId="024501DE" w14:textId="77777777" w:rsidR="00BC1E93" w:rsidRPr="000712E6" w:rsidRDefault="00BC1E93" w:rsidP="007D20F1">
      <w:pPr>
        <w:numPr>
          <w:ilvl w:val="0"/>
          <w:numId w:val="200"/>
        </w:numPr>
        <w:tabs>
          <w:tab w:val="left" w:pos="0"/>
          <w:tab w:val="left" w:pos="426"/>
        </w:tabs>
        <w:autoSpaceDE w:val="0"/>
        <w:autoSpaceDN w:val="0"/>
        <w:adjustRightInd w:val="0"/>
        <w:ind w:left="0" w:firstLine="0"/>
        <w:jc w:val="both"/>
        <w:rPr>
          <w:rFonts w:asciiTheme="majorHAnsi" w:hAnsiTheme="majorHAnsi" w:cs="Cambria"/>
          <w:i/>
          <w:iCs/>
        </w:rPr>
      </w:pPr>
      <w:r w:rsidRPr="000712E6">
        <w:rPr>
          <w:rFonts w:asciiTheme="majorHAnsi" w:hAnsiTheme="majorHAnsi" w:cs="Cambria"/>
        </w:rPr>
        <w:t>każdy członek Klubu jest zobowiązany przestrzegać zasad zawartych w Kodeksie Etycznym oraz</w:t>
      </w:r>
      <w:r w:rsidRPr="000712E6">
        <w:rPr>
          <w:rFonts w:asciiTheme="majorHAnsi" w:hAnsiTheme="majorHAnsi" w:cs="Cambria"/>
          <w:i/>
          <w:iCs/>
        </w:rPr>
        <w:t xml:space="preserve"> </w:t>
      </w:r>
      <w:r w:rsidRPr="000712E6">
        <w:rPr>
          <w:rFonts w:asciiTheme="majorHAnsi" w:hAnsiTheme="majorHAnsi" w:cs="Cambria"/>
        </w:rPr>
        <w:t>Regulaminie Klubu;</w:t>
      </w:r>
    </w:p>
    <w:p w14:paraId="2C655CEB" w14:textId="77777777" w:rsidR="00BC1E93" w:rsidRPr="000712E6" w:rsidRDefault="00BC1E93" w:rsidP="003B192E">
      <w:pPr>
        <w:spacing w:line="276" w:lineRule="auto"/>
        <w:ind w:left="708"/>
        <w:jc w:val="both"/>
        <w:rPr>
          <w:rFonts w:asciiTheme="majorHAnsi" w:hAnsiTheme="majorHAnsi" w:cs="Cambria"/>
          <w:i/>
          <w:iCs/>
        </w:rPr>
      </w:pPr>
    </w:p>
    <w:p w14:paraId="47AA70D9" w14:textId="77777777" w:rsidR="00BC1E93" w:rsidRPr="000712E6" w:rsidRDefault="00BC1E93" w:rsidP="007D20F1">
      <w:pPr>
        <w:numPr>
          <w:ilvl w:val="0"/>
          <w:numId w:val="200"/>
        </w:numPr>
        <w:tabs>
          <w:tab w:val="left" w:pos="0"/>
          <w:tab w:val="left" w:pos="426"/>
        </w:tabs>
        <w:autoSpaceDE w:val="0"/>
        <w:autoSpaceDN w:val="0"/>
        <w:adjustRightInd w:val="0"/>
        <w:ind w:left="0" w:firstLine="0"/>
        <w:jc w:val="both"/>
        <w:rPr>
          <w:rFonts w:asciiTheme="majorHAnsi" w:hAnsiTheme="majorHAnsi" w:cs="Cambria"/>
          <w:i/>
          <w:iCs/>
        </w:rPr>
      </w:pPr>
      <w:r w:rsidRPr="000712E6">
        <w:rPr>
          <w:rFonts w:asciiTheme="majorHAnsi" w:hAnsiTheme="majorHAnsi" w:cs="Cambria"/>
        </w:rPr>
        <w:t>wolontariusz może zostać skreślony z listy wolontariuszy za nieprzestrzeganie Regulaminu</w:t>
      </w:r>
      <w:r w:rsidRPr="000712E6">
        <w:rPr>
          <w:rFonts w:asciiTheme="majorHAnsi" w:hAnsiTheme="majorHAnsi" w:cs="Cambria"/>
          <w:i/>
          <w:iCs/>
        </w:rPr>
        <w:t xml:space="preserve"> </w:t>
      </w:r>
      <w:r w:rsidRPr="000712E6">
        <w:rPr>
          <w:rFonts w:asciiTheme="majorHAnsi" w:hAnsiTheme="majorHAnsi" w:cs="Cambria"/>
        </w:rPr>
        <w:t>Szkolnego Klubu Wolontariusza. O skreśleniu z listy decyduje opiekun Szkolnego Klubu</w:t>
      </w:r>
      <w:r w:rsidRPr="000712E6">
        <w:rPr>
          <w:rFonts w:asciiTheme="majorHAnsi" w:hAnsiTheme="majorHAnsi" w:cs="Cambria"/>
          <w:i/>
          <w:iCs/>
        </w:rPr>
        <w:t xml:space="preserve"> </w:t>
      </w:r>
      <w:r w:rsidRPr="000712E6">
        <w:rPr>
          <w:rFonts w:asciiTheme="majorHAnsi" w:hAnsiTheme="majorHAnsi" w:cs="Cambria"/>
        </w:rPr>
        <w:t>Wolontariusza, po zasięgnięciu opinii zarządu Klubu.</w:t>
      </w:r>
    </w:p>
    <w:p w14:paraId="70B81EA1" w14:textId="77777777" w:rsidR="00BC1E93" w:rsidRPr="000712E6" w:rsidRDefault="00BC1E93" w:rsidP="003B192E">
      <w:pPr>
        <w:tabs>
          <w:tab w:val="left" w:pos="0"/>
        </w:tabs>
        <w:autoSpaceDE w:val="0"/>
        <w:autoSpaceDN w:val="0"/>
        <w:adjustRightInd w:val="0"/>
        <w:jc w:val="both"/>
        <w:rPr>
          <w:rFonts w:asciiTheme="majorHAnsi" w:hAnsiTheme="majorHAnsi" w:cs="Cambria"/>
        </w:rPr>
      </w:pPr>
    </w:p>
    <w:p w14:paraId="627BF29C" w14:textId="77777777" w:rsidR="00BC1E93" w:rsidRPr="000712E6" w:rsidRDefault="00BC1E93" w:rsidP="007D20F1">
      <w:pPr>
        <w:numPr>
          <w:ilvl w:val="0"/>
          <w:numId w:val="198"/>
        </w:numPr>
        <w:tabs>
          <w:tab w:val="left" w:pos="709"/>
        </w:tabs>
        <w:autoSpaceDE w:val="0"/>
        <w:autoSpaceDN w:val="0"/>
        <w:adjustRightInd w:val="0"/>
        <w:ind w:left="0" w:firstLine="284"/>
        <w:jc w:val="both"/>
        <w:rPr>
          <w:rFonts w:asciiTheme="majorHAnsi" w:hAnsiTheme="majorHAnsi" w:cs="Cambria"/>
          <w:b/>
          <w:bCs/>
        </w:rPr>
      </w:pPr>
      <w:r w:rsidRPr="000712E6">
        <w:rPr>
          <w:rFonts w:asciiTheme="majorHAnsi" w:hAnsiTheme="majorHAnsi" w:cs="Cambria"/>
          <w:b/>
          <w:bCs/>
        </w:rPr>
        <w:t>Struktura organizacyjna Klubu Wolontariusza.</w:t>
      </w:r>
    </w:p>
    <w:p w14:paraId="481728B5" w14:textId="77777777" w:rsidR="00BC1E93" w:rsidRPr="000712E6" w:rsidRDefault="00BC1E93" w:rsidP="003B192E">
      <w:pPr>
        <w:tabs>
          <w:tab w:val="left" w:pos="709"/>
        </w:tabs>
        <w:autoSpaceDE w:val="0"/>
        <w:autoSpaceDN w:val="0"/>
        <w:adjustRightInd w:val="0"/>
        <w:ind w:left="284"/>
        <w:jc w:val="both"/>
        <w:rPr>
          <w:rFonts w:asciiTheme="majorHAnsi" w:hAnsiTheme="majorHAnsi" w:cs="Cambria"/>
        </w:rPr>
      </w:pPr>
    </w:p>
    <w:p w14:paraId="3B818005" w14:textId="77777777" w:rsidR="00BC1E93" w:rsidRPr="000712E6" w:rsidRDefault="00BC1E93" w:rsidP="007D20F1">
      <w:pPr>
        <w:numPr>
          <w:ilvl w:val="0"/>
          <w:numId w:val="201"/>
        </w:numPr>
        <w:tabs>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Klubem Wolontariusza opiekuje się nauczyciel – koordynator, który zgłosił akces do opieki nad tym klubem i uzyskał akceptację dyrektora szkoły;</w:t>
      </w:r>
    </w:p>
    <w:p w14:paraId="7219189B" w14:textId="77777777" w:rsidR="00BC1E93" w:rsidRPr="000712E6" w:rsidRDefault="00BC1E93" w:rsidP="003B192E">
      <w:pPr>
        <w:tabs>
          <w:tab w:val="left" w:pos="284"/>
        </w:tabs>
        <w:autoSpaceDE w:val="0"/>
        <w:autoSpaceDN w:val="0"/>
        <w:adjustRightInd w:val="0"/>
        <w:jc w:val="both"/>
        <w:rPr>
          <w:rFonts w:asciiTheme="majorHAnsi" w:hAnsiTheme="majorHAnsi" w:cs="Cambria"/>
        </w:rPr>
      </w:pPr>
    </w:p>
    <w:p w14:paraId="47D1D583" w14:textId="77777777" w:rsidR="00BC1E93" w:rsidRPr="000712E6" w:rsidRDefault="00BC1E93" w:rsidP="007D20F1">
      <w:pPr>
        <w:numPr>
          <w:ilvl w:val="0"/>
          <w:numId w:val="201"/>
        </w:numPr>
        <w:tabs>
          <w:tab w:val="left"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Opiekun Klubu ma prawo angażować do koordynowania lub sprawowania opieki w czasie zaplanowanych akcji pozostałych chętnych pracowników pedagogicznych lub deklarujących pomoc – rodziców;</w:t>
      </w:r>
    </w:p>
    <w:p w14:paraId="57F8EF4F" w14:textId="77777777" w:rsidR="00BC1E93" w:rsidRPr="000712E6" w:rsidRDefault="00BC1E93" w:rsidP="003B192E">
      <w:pPr>
        <w:spacing w:line="276" w:lineRule="auto"/>
        <w:rPr>
          <w:rFonts w:asciiTheme="majorHAnsi" w:hAnsiTheme="majorHAnsi" w:cs="Cambria"/>
        </w:rPr>
      </w:pPr>
    </w:p>
    <w:p w14:paraId="0401990C" w14:textId="77777777" w:rsidR="00BC1E93" w:rsidRPr="000712E6" w:rsidRDefault="00BC1E93" w:rsidP="007D20F1">
      <w:pPr>
        <w:numPr>
          <w:ilvl w:val="0"/>
          <w:numId w:val="201"/>
        </w:numPr>
        <w:tabs>
          <w:tab w:val="left"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Na walnym zebraniu członków klubu w głosowaniu jawnym wybiera się spośród członków -zarząd klubu, składający się z pojedynczych osób reprezentujących odpowiednie poziomy klasowe;</w:t>
      </w:r>
    </w:p>
    <w:p w14:paraId="4C5911B0" w14:textId="77777777" w:rsidR="00BC1E93" w:rsidRPr="000712E6" w:rsidRDefault="00BC1E93" w:rsidP="003B192E">
      <w:pPr>
        <w:spacing w:line="276" w:lineRule="auto"/>
        <w:jc w:val="both"/>
        <w:rPr>
          <w:rFonts w:asciiTheme="majorHAnsi" w:hAnsiTheme="majorHAnsi" w:cs="Cambria"/>
        </w:rPr>
      </w:pPr>
    </w:p>
    <w:p w14:paraId="10086CD9" w14:textId="77777777" w:rsidR="00BC1E93" w:rsidRPr="000712E6" w:rsidRDefault="00BC1E93" w:rsidP="007D20F1">
      <w:pPr>
        <w:numPr>
          <w:ilvl w:val="0"/>
          <w:numId w:val="201"/>
        </w:numPr>
        <w:tabs>
          <w:tab w:val="left"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Wybory do zarządu przeprowadza się we wrześniu każdego roku szkolnego;</w:t>
      </w:r>
    </w:p>
    <w:p w14:paraId="2E44877E" w14:textId="77777777" w:rsidR="00BC1E93" w:rsidRPr="000712E6" w:rsidRDefault="00BC1E93" w:rsidP="003B192E">
      <w:pPr>
        <w:spacing w:line="276" w:lineRule="auto"/>
        <w:jc w:val="both"/>
        <w:rPr>
          <w:rFonts w:asciiTheme="majorHAnsi" w:hAnsiTheme="majorHAnsi" w:cs="Cambria"/>
        </w:rPr>
      </w:pPr>
    </w:p>
    <w:p w14:paraId="160EAB44" w14:textId="77777777" w:rsidR="00BC1E93" w:rsidRPr="000712E6" w:rsidRDefault="00BC1E93" w:rsidP="007D20F1">
      <w:pPr>
        <w:numPr>
          <w:ilvl w:val="0"/>
          <w:numId w:val="201"/>
        </w:numPr>
        <w:tabs>
          <w:tab w:val="left"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Do każdej akcji charytatywnej wyznacza się spośród członków wolontariusza-koordynatora.</w:t>
      </w:r>
    </w:p>
    <w:p w14:paraId="4BCD15E9" w14:textId="77777777" w:rsidR="00BC1E93" w:rsidRPr="000712E6" w:rsidRDefault="00BC1E93" w:rsidP="003B192E">
      <w:pPr>
        <w:spacing w:line="276" w:lineRule="auto"/>
        <w:jc w:val="both"/>
        <w:rPr>
          <w:rFonts w:asciiTheme="majorHAnsi" w:hAnsiTheme="majorHAnsi" w:cs="Cambria"/>
        </w:rPr>
      </w:pPr>
    </w:p>
    <w:p w14:paraId="15CE6D0E" w14:textId="77777777" w:rsidR="00BC1E93" w:rsidRPr="000712E6" w:rsidRDefault="00BC1E93" w:rsidP="007D20F1">
      <w:pPr>
        <w:numPr>
          <w:ilvl w:val="0"/>
          <w:numId w:val="201"/>
        </w:numPr>
        <w:tabs>
          <w:tab w:val="left"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Na koniec każdego okresu odbywa się walne zebranie w celu podsumowania działalności, przedłożenia wniosków, dokonania oceny efektywności prowadzonych akcji, wskazanie obszarów dalszej działalności;</w:t>
      </w:r>
    </w:p>
    <w:p w14:paraId="2B3A6AA9" w14:textId="77777777" w:rsidR="00BC1E93" w:rsidRPr="000712E6" w:rsidRDefault="00BC1E93" w:rsidP="003B192E">
      <w:pPr>
        <w:spacing w:line="276" w:lineRule="auto"/>
        <w:jc w:val="both"/>
        <w:rPr>
          <w:rFonts w:asciiTheme="majorHAnsi" w:hAnsiTheme="majorHAnsi" w:cs="Cambria"/>
        </w:rPr>
      </w:pPr>
    </w:p>
    <w:p w14:paraId="7B1A8E30" w14:textId="77777777" w:rsidR="00BC1E93" w:rsidRPr="000712E6" w:rsidRDefault="00BC1E93" w:rsidP="007D20F1">
      <w:pPr>
        <w:numPr>
          <w:ilvl w:val="0"/>
          <w:numId w:val="201"/>
        </w:numPr>
        <w:tabs>
          <w:tab w:val="left"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 xml:space="preserve">Klub Wolontariusza prowadzi Dziennik aktywności. Wpisów do Dziennika aktywności mogą dokonywać wychowawcy klas w przypadku, gdy pomoc realizowana była przez pojedynczych uczniów na rzecz kolegi lub koleżanki np. pomoc w nauce. </w:t>
      </w:r>
    </w:p>
    <w:p w14:paraId="44CDBB80" w14:textId="77777777" w:rsidR="00CB7C6C" w:rsidRPr="000712E6" w:rsidRDefault="00CB7C6C" w:rsidP="00CB7C6C">
      <w:pPr>
        <w:pStyle w:val="Akapitzlist"/>
        <w:rPr>
          <w:rFonts w:asciiTheme="majorHAnsi" w:hAnsiTheme="majorHAnsi" w:cs="Cambria"/>
        </w:rPr>
      </w:pPr>
    </w:p>
    <w:p w14:paraId="239F0547" w14:textId="77777777" w:rsidR="00CB7C6C" w:rsidRPr="000712E6" w:rsidRDefault="00CB7C6C" w:rsidP="00CB7C6C">
      <w:pPr>
        <w:tabs>
          <w:tab w:val="left" w:pos="0"/>
          <w:tab w:val="left" w:pos="284"/>
        </w:tabs>
        <w:autoSpaceDE w:val="0"/>
        <w:autoSpaceDN w:val="0"/>
        <w:adjustRightInd w:val="0"/>
        <w:jc w:val="both"/>
        <w:rPr>
          <w:rFonts w:asciiTheme="majorHAnsi" w:hAnsiTheme="majorHAnsi" w:cs="Cambria"/>
        </w:rPr>
      </w:pPr>
    </w:p>
    <w:p w14:paraId="269A3E39" w14:textId="77777777" w:rsidR="00BC1E93" w:rsidRPr="000712E6" w:rsidRDefault="00BC1E93" w:rsidP="003B192E">
      <w:pPr>
        <w:tabs>
          <w:tab w:val="left" w:pos="709"/>
        </w:tabs>
        <w:autoSpaceDE w:val="0"/>
        <w:autoSpaceDN w:val="0"/>
        <w:adjustRightInd w:val="0"/>
        <w:rPr>
          <w:rFonts w:asciiTheme="majorHAnsi" w:hAnsiTheme="majorHAnsi" w:cs="Cambria"/>
        </w:rPr>
      </w:pPr>
    </w:p>
    <w:p w14:paraId="0651EADA" w14:textId="77777777" w:rsidR="00BC1E93" w:rsidRPr="000712E6" w:rsidRDefault="00BC1E93" w:rsidP="007D20F1">
      <w:pPr>
        <w:numPr>
          <w:ilvl w:val="0"/>
          <w:numId w:val="198"/>
        </w:numPr>
        <w:tabs>
          <w:tab w:val="left" w:pos="567"/>
        </w:tabs>
        <w:autoSpaceDE w:val="0"/>
        <w:autoSpaceDN w:val="0"/>
        <w:adjustRightInd w:val="0"/>
        <w:ind w:left="0" w:firstLine="284"/>
        <w:jc w:val="left"/>
        <w:rPr>
          <w:rFonts w:asciiTheme="majorHAnsi" w:hAnsiTheme="majorHAnsi" w:cs="Cambria"/>
        </w:rPr>
      </w:pPr>
      <w:r w:rsidRPr="000712E6">
        <w:rPr>
          <w:rFonts w:asciiTheme="majorHAnsi" w:hAnsiTheme="majorHAnsi" w:cs="Cambria"/>
          <w:b/>
          <w:bCs/>
        </w:rPr>
        <w:t>1</w:t>
      </w:r>
      <w:r w:rsidRPr="000712E6">
        <w:rPr>
          <w:rFonts w:asciiTheme="majorHAnsi" w:hAnsiTheme="majorHAnsi" w:cs="Cambria"/>
        </w:rPr>
        <w:t xml:space="preserve">. </w:t>
      </w:r>
      <w:r w:rsidRPr="000712E6">
        <w:rPr>
          <w:rFonts w:asciiTheme="majorHAnsi" w:hAnsiTheme="majorHAnsi" w:cs="Cambria"/>
          <w:b/>
          <w:bCs/>
        </w:rPr>
        <w:t>Formy działalności:</w:t>
      </w:r>
    </w:p>
    <w:p w14:paraId="0FAB4E04" w14:textId="77777777" w:rsidR="00BC1E93" w:rsidRPr="000712E6" w:rsidRDefault="00BC1E93" w:rsidP="003B192E">
      <w:pPr>
        <w:tabs>
          <w:tab w:val="left" w:pos="709"/>
        </w:tabs>
        <w:autoSpaceDE w:val="0"/>
        <w:autoSpaceDN w:val="0"/>
        <w:adjustRightInd w:val="0"/>
        <w:ind w:left="284"/>
        <w:rPr>
          <w:rFonts w:asciiTheme="majorHAnsi" w:hAnsiTheme="majorHAnsi" w:cs="Cambria"/>
        </w:rPr>
      </w:pPr>
    </w:p>
    <w:p w14:paraId="39DCB85C" w14:textId="77777777" w:rsidR="00BC1E93" w:rsidRPr="000712E6" w:rsidRDefault="00BC1E93" w:rsidP="007D20F1">
      <w:pPr>
        <w:numPr>
          <w:ilvl w:val="0"/>
          <w:numId w:val="202"/>
        </w:numPr>
        <w:tabs>
          <w:tab w:val="left" w:pos="284"/>
        </w:tabs>
        <w:autoSpaceDE w:val="0"/>
        <w:autoSpaceDN w:val="0"/>
        <w:adjustRightInd w:val="0"/>
        <w:ind w:left="993" w:hanging="993"/>
        <w:jc w:val="left"/>
        <w:rPr>
          <w:rFonts w:asciiTheme="majorHAnsi" w:hAnsiTheme="majorHAnsi" w:cs="Cambria"/>
        </w:rPr>
      </w:pPr>
      <w:r w:rsidRPr="000712E6">
        <w:rPr>
          <w:rFonts w:asciiTheme="majorHAnsi" w:hAnsiTheme="majorHAnsi" w:cs="Cambria"/>
        </w:rPr>
        <w:t>działania na rzecz środowiska szkolnego;</w:t>
      </w:r>
    </w:p>
    <w:p w14:paraId="63997125" w14:textId="77777777" w:rsidR="00BC1E93" w:rsidRPr="000712E6" w:rsidRDefault="00BC1E93" w:rsidP="007D20F1">
      <w:pPr>
        <w:numPr>
          <w:ilvl w:val="0"/>
          <w:numId w:val="202"/>
        </w:numPr>
        <w:tabs>
          <w:tab w:val="left" w:pos="284"/>
        </w:tabs>
        <w:autoSpaceDE w:val="0"/>
        <w:autoSpaceDN w:val="0"/>
        <w:adjustRightInd w:val="0"/>
        <w:ind w:left="993" w:hanging="993"/>
        <w:jc w:val="left"/>
        <w:rPr>
          <w:rFonts w:asciiTheme="majorHAnsi" w:hAnsiTheme="majorHAnsi" w:cs="Cambria"/>
        </w:rPr>
      </w:pPr>
      <w:r w:rsidRPr="000712E6">
        <w:rPr>
          <w:rFonts w:asciiTheme="majorHAnsi" w:hAnsiTheme="majorHAnsi" w:cs="Cambria"/>
        </w:rPr>
        <w:t>działania na rzecz środowiska lokalnego;</w:t>
      </w:r>
    </w:p>
    <w:p w14:paraId="10967C79" w14:textId="77777777" w:rsidR="00BC1E93" w:rsidRPr="000712E6" w:rsidRDefault="00BC1E93" w:rsidP="007D20F1">
      <w:pPr>
        <w:numPr>
          <w:ilvl w:val="0"/>
          <w:numId w:val="202"/>
        </w:numPr>
        <w:tabs>
          <w:tab w:val="left" w:pos="284"/>
        </w:tabs>
        <w:autoSpaceDE w:val="0"/>
        <w:autoSpaceDN w:val="0"/>
        <w:adjustRightInd w:val="0"/>
        <w:ind w:left="993" w:hanging="993"/>
        <w:jc w:val="left"/>
        <w:rPr>
          <w:rFonts w:asciiTheme="majorHAnsi" w:hAnsiTheme="majorHAnsi" w:cs="Cambria"/>
        </w:rPr>
      </w:pPr>
      <w:r w:rsidRPr="000712E6">
        <w:rPr>
          <w:rFonts w:asciiTheme="majorHAnsi" w:hAnsiTheme="majorHAnsi" w:cs="Cambria"/>
        </w:rPr>
        <w:t xml:space="preserve">udział w akcjach ogólnopolskich; </w:t>
      </w:r>
    </w:p>
    <w:p w14:paraId="7831F43D" w14:textId="77777777" w:rsidR="00BC1E93" w:rsidRPr="000712E6" w:rsidRDefault="00BC1E93" w:rsidP="00E10A34">
      <w:pPr>
        <w:tabs>
          <w:tab w:val="left" w:pos="284"/>
        </w:tabs>
        <w:autoSpaceDE w:val="0"/>
        <w:autoSpaceDN w:val="0"/>
        <w:adjustRightInd w:val="0"/>
        <w:jc w:val="left"/>
        <w:rPr>
          <w:rFonts w:asciiTheme="majorHAnsi" w:hAnsiTheme="majorHAnsi" w:cs="Cambria"/>
        </w:rPr>
      </w:pPr>
      <w:r w:rsidRPr="000712E6">
        <w:rPr>
          <w:rFonts w:asciiTheme="majorHAnsi" w:hAnsiTheme="majorHAnsi" w:cs="Cambria"/>
        </w:rPr>
        <w:t xml:space="preserve">za zgodą dyrektora szkoły. </w:t>
      </w:r>
    </w:p>
    <w:p w14:paraId="2F73B089" w14:textId="77777777" w:rsidR="00BC1E93" w:rsidRPr="000712E6" w:rsidRDefault="00BC1E93" w:rsidP="003B192E">
      <w:pPr>
        <w:tabs>
          <w:tab w:val="left" w:pos="284"/>
        </w:tabs>
        <w:autoSpaceDE w:val="0"/>
        <w:autoSpaceDN w:val="0"/>
        <w:adjustRightInd w:val="0"/>
        <w:rPr>
          <w:rFonts w:asciiTheme="majorHAnsi" w:hAnsiTheme="majorHAnsi" w:cs="Cambria"/>
        </w:rPr>
      </w:pPr>
      <w:r w:rsidRPr="000712E6">
        <w:rPr>
          <w:rFonts w:asciiTheme="majorHAnsi" w:hAnsiTheme="majorHAnsi" w:cs="Cambria"/>
        </w:rPr>
        <w:t xml:space="preserve">     </w:t>
      </w:r>
    </w:p>
    <w:p w14:paraId="044852A9" w14:textId="77777777" w:rsidR="00BC1E93" w:rsidRPr="000712E6" w:rsidRDefault="00BC1E93" w:rsidP="007D20F1">
      <w:pPr>
        <w:numPr>
          <w:ilvl w:val="0"/>
          <w:numId w:val="198"/>
        </w:numPr>
        <w:tabs>
          <w:tab w:val="left" w:pos="284"/>
        </w:tabs>
        <w:autoSpaceDE w:val="0"/>
        <w:autoSpaceDN w:val="0"/>
        <w:adjustRightInd w:val="0"/>
        <w:ind w:left="567" w:hanging="283"/>
        <w:jc w:val="both"/>
        <w:rPr>
          <w:rFonts w:asciiTheme="majorHAnsi" w:hAnsiTheme="majorHAnsi" w:cs="Cambria"/>
        </w:rPr>
      </w:pPr>
      <w:r w:rsidRPr="000712E6">
        <w:rPr>
          <w:rFonts w:asciiTheme="majorHAnsi" w:hAnsiTheme="majorHAnsi" w:cs="Cambria"/>
        </w:rPr>
        <w:t>Na każdy rok szkolny koordynator klubu wspólnie z członkami opracowuje plan pracy.</w:t>
      </w:r>
    </w:p>
    <w:p w14:paraId="6597DD88" w14:textId="77777777" w:rsidR="00BC1E93" w:rsidRPr="000712E6" w:rsidRDefault="00BC1E93" w:rsidP="003B192E">
      <w:pPr>
        <w:tabs>
          <w:tab w:val="left" w:pos="284"/>
        </w:tabs>
        <w:autoSpaceDE w:val="0"/>
        <w:autoSpaceDN w:val="0"/>
        <w:adjustRightInd w:val="0"/>
        <w:ind w:left="567"/>
        <w:jc w:val="both"/>
        <w:rPr>
          <w:rFonts w:asciiTheme="majorHAnsi" w:hAnsiTheme="majorHAnsi" w:cs="Cambria"/>
        </w:rPr>
      </w:pPr>
    </w:p>
    <w:p w14:paraId="0E1A96D5" w14:textId="77777777" w:rsidR="00BC1E93" w:rsidRPr="000712E6" w:rsidRDefault="00BC1E93" w:rsidP="007D20F1">
      <w:pPr>
        <w:numPr>
          <w:ilvl w:val="0"/>
          <w:numId w:val="198"/>
        </w:numPr>
        <w:tabs>
          <w:tab w:val="left" w:pos="284"/>
        </w:tabs>
        <w:autoSpaceDE w:val="0"/>
        <w:autoSpaceDN w:val="0"/>
        <w:adjustRightInd w:val="0"/>
        <w:ind w:left="0" w:firstLine="284"/>
        <w:jc w:val="both"/>
        <w:rPr>
          <w:rFonts w:asciiTheme="majorHAnsi" w:hAnsiTheme="majorHAnsi" w:cs="Cambria"/>
        </w:rPr>
      </w:pPr>
      <w:r w:rsidRPr="000712E6">
        <w:rPr>
          <w:rFonts w:asciiTheme="majorHAnsi" w:hAnsiTheme="majorHAnsi" w:cs="Cambria"/>
        </w:rPr>
        <w:t>Plan pracy oraz inne dokumenty regulujące działalność klubu podawane są do publicznej wiadomości na tablicy w holu na pierwszym piętrze i w zakładce na stronie www szkoły.</w:t>
      </w:r>
    </w:p>
    <w:p w14:paraId="2D19167D" w14:textId="77777777" w:rsidR="00BC1E93" w:rsidRPr="000712E6" w:rsidRDefault="00BC1E93" w:rsidP="003B192E">
      <w:pPr>
        <w:tabs>
          <w:tab w:val="left" w:pos="284"/>
        </w:tabs>
        <w:autoSpaceDE w:val="0"/>
        <w:autoSpaceDN w:val="0"/>
        <w:adjustRightInd w:val="0"/>
        <w:rPr>
          <w:rFonts w:asciiTheme="majorHAnsi" w:hAnsiTheme="majorHAnsi" w:cs="Cambria"/>
        </w:rPr>
      </w:pPr>
    </w:p>
    <w:p w14:paraId="36807A39" w14:textId="77777777" w:rsidR="00BC1E93" w:rsidRPr="000712E6" w:rsidRDefault="00BC1E93" w:rsidP="007D20F1">
      <w:pPr>
        <w:numPr>
          <w:ilvl w:val="0"/>
          <w:numId w:val="198"/>
        </w:numPr>
        <w:tabs>
          <w:tab w:val="left" w:pos="709"/>
        </w:tabs>
        <w:autoSpaceDE w:val="0"/>
        <w:autoSpaceDN w:val="0"/>
        <w:adjustRightInd w:val="0"/>
        <w:ind w:left="0" w:firstLine="284"/>
        <w:jc w:val="left"/>
        <w:rPr>
          <w:rFonts w:asciiTheme="majorHAnsi" w:hAnsiTheme="majorHAnsi" w:cs="Cambria"/>
        </w:rPr>
      </w:pPr>
      <w:r w:rsidRPr="000712E6">
        <w:rPr>
          <w:rFonts w:asciiTheme="majorHAnsi" w:hAnsiTheme="majorHAnsi" w:cs="Cambria"/>
        </w:rPr>
        <w:t xml:space="preserve">Regulacje świadczeń wolontariuszy i zasady ich bezpieczeństwa: </w:t>
      </w:r>
    </w:p>
    <w:p w14:paraId="79DDBB1D" w14:textId="77777777" w:rsidR="00BC1E93" w:rsidRPr="000712E6" w:rsidRDefault="00BC1E93" w:rsidP="003B192E">
      <w:pPr>
        <w:autoSpaceDE w:val="0"/>
        <w:autoSpaceDN w:val="0"/>
        <w:adjustRightInd w:val="0"/>
        <w:rPr>
          <w:rFonts w:asciiTheme="majorHAnsi" w:hAnsiTheme="majorHAnsi" w:cs="Cambria"/>
        </w:rPr>
      </w:pPr>
    </w:p>
    <w:p w14:paraId="4A6042A4" w14:textId="77777777" w:rsidR="00BC1E93" w:rsidRPr="000712E6" w:rsidRDefault="00BC1E93" w:rsidP="007D20F1">
      <w:pPr>
        <w:numPr>
          <w:ilvl w:val="0"/>
          <w:numId w:val="203"/>
        </w:numPr>
        <w:tabs>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Świadczenia wolontariuszy są wykonywane w zakresie, w sposób i w czasie określonych w porozumieniu z korzystającym. Porozumienie powinno zawierać postanowienie  o możliwości jego rozwiązania;</w:t>
      </w:r>
    </w:p>
    <w:p w14:paraId="69E97833" w14:textId="77777777" w:rsidR="00BC1E93" w:rsidRPr="000712E6" w:rsidRDefault="00BC1E93" w:rsidP="003B192E">
      <w:pPr>
        <w:tabs>
          <w:tab w:val="left" w:pos="284"/>
        </w:tabs>
        <w:autoSpaceDE w:val="0"/>
        <w:autoSpaceDN w:val="0"/>
        <w:adjustRightInd w:val="0"/>
        <w:jc w:val="both"/>
        <w:rPr>
          <w:rFonts w:asciiTheme="majorHAnsi" w:hAnsiTheme="majorHAnsi" w:cs="Cambria"/>
        </w:rPr>
      </w:pPr>
    </w:p>
    <w:p w14:paraId="3CB52893" w14:textId="77777777" w:rsidR="00BC1E93" w:rsidRPr="000712E6" w:rsidRDefault="00BC1E93" w:rsidP="007D20F1">
      <w:pPr>
        <w:numPr>
          <w:ilvl w:val="0"/>
          <w:numId w:val="203"/>
        </w:numPr>
        <w:tabs>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Na żądanie wolontariusza lub dyrektora szkoły korzystający jest obowiązany potwierdzić na piśmie treść porozumienia, o którym mowa w ust. 10 pkt 1, a także wydać pisemne zaświadczenie o wykonaniu świadczeń przez wolontariusza, w tym o zakresie wykonywanych świadczeń;</w:t>
      </w:r>
    </w:p>
    <w:p w14:paraId="0CE26666" w14:textId="77777777" w:rsidR="00BC1E93" w:rsidRPr="000712E6" w:rsidRDefault="00BC1E93" w:rsidP="003B192E">
      <w:pPr>
        <w:spacing w:line="276" w:lineRule="auto"/>
        <w:jc w:val="both"/>
        <w:rPr>
          <w:rFonts w:asciiTheme="majorHAnsi" w:hAnsiTheme="majorHAnsi" w:cs="Cambria"/>
        </w:rPr>
      </w:pPr>
    </w:p>
    <w:p w14:paraId="647F061C" w14:textId="77777777" w:rsidR="00BC1E93" w:rsidRPr="000712E6" w:rsidRDefault="00BC1E93" w:rsidP="007D20F1">
      <w:pPr>
        <w:numPr>
          <w:ilvl w:val="0"/>
          <w:numId w:val="203"/>
        </w:numPr>
        <w:tabs>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 xml:space="preserve"> Na prośbę wolontariusza korzystający może przedłożyć pisemną opinię o wykonaniu świadczeń przez wolontariusza lub dokonać wpisu w Dzienniczku Wolontariusza;</w:t>
      </w:r>
    </w:p>
    <w:p w14:paraId="781A3CB5" w14:textId="77777777" w:rsidR="00BC1E93" w:rsidRPr="000712E6" w:rsidRDefault="00BC1E93" w:rsidP="003B192E">
      <w:pPr>
        <w:rPr>
          <w:rFonts w:asciiTheme="majorHAnsi" w:hAnsiTheme="majorHAnsi" w:cs="Cambria"/>
        </w:rPr>
      </w:pPr>
    </w:p>
    <w:p w14:paraId="2197D21C" w14:textId="77777777" w:rsidR="00BC1E93" w:rsidRPr="000712E6" w:rsidRDefault="00BC1E93" w:rsidP="007D20F1">
      <w:pPr>
        <w:numPr>
          <w:ilvl w:val="0"/>
          <w:numId w:val="203"/>
        </w:numPr>
        <w:tabs>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14:paraId="58643471" w14:textId="77777777" w:rsidR="00BC1E93" w:rsidRPr="000712E6" w:rsidRDefault="00BC1E93" w:rsidP="003B192E">
      <w:pPr>
        <w:tabs>
          <w:tab w:val="left" w:pos="284"/>
        </w:tabs>
        <w:autoSpaceDE w:val="0"/>
        <w:autoSpaceDN w:val="0"/>
        <w:adjustRightInd w:val="0"/>
        <w:jc w:val="both"/>
        <w:rPr>
          <w:rFonts w:asciiTheme="majorHAnsi" w:hAnsiTheme="majorHAnsi" w:cs="Cambria"/>
        </w:rPr>
      </w:pPr>
    </w:p>
    <w:p w14:paraId="173CBCB4" w14:textId="77777777" w:rsidR="00BC1E93" w:rsidRPr="000712E6" w:rsidRDefault="00BC1E93" w:rsidP="007D20F1">
      <w:pPr>
        <w:numPr>
          <w:ilvl w:val="0"/>
          <w:numId w:val="203"/>
        </w:numPr>
        <w:tabs>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Do porozumień zawieranych między korzystającym a wolontariuszem w zakresie nieuregulowanym ustawą z dnia 24 kwietnia 2003 roku o działalności pożytku publicznego                         i o wolontariacie stosuje się przepisy ustawy z dnia 23 kwietnia 1964 r. – Kodeks cywilny;</w:t>
      </w:r>
    </w:p>
    <w:p w14:paraId="101FFD37" w14:textId="77777777" w:rsidR="00BC1E93" w:rsidRPr="000712E6" w:rsidRDefault="00BC1E93" w:rsidP="003B192E">
      <w:pPr>
        <w:spacing w:line="276" w:lineRule="auto"/>
        <w:rPr>
          <w:rFonts w:asciiTheme="majorHAnsi" w:hAnsiTheme="majorHAnsi" w:cs="Cambria"/>
        </w:rPr>
      </w:pPr>
    </w:p>
    <w:p w14:paraId="3641E6D2" w14:textId="77777777" w:rsidR="00BC1E93" w:rsidRPr="000712E6" w:rsidRDefault="00BC1E93" w:rsidP="007D20F1">
      <w:pPr>
        <w:numPr>
          <w:ilvl w:val="0"/>
          <w:numId w:val="203"/>
        </w:numPr>
        <w:tabs>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Korzystający może zapewnić wolontariuszowi ubezpieczenie od odpowiedzialności cywilnej, w zakresie wykonywanych świadczeń;</w:t>
      </w:r>
    </w:p>
    <w:p w14:paraId="1940D6D7" w14:textId="77777777" w:rsidR="00BC1E93" w:rsidRPr="000712E6" w:rsidRDefault="00BC1E93" w:rsidP="003B192E">
      <w:pPr>
        <w:spacing w:line="276" w:lineRule="auto"/>
        <w:rPr>
          <w:rFonts w:asciiTheme="majorHAnsi" w:hAnsiTheme="majorHAnsi" w:cs="Cambria"/>
        </w:rPr>
      </w:pPr>
    </w:p>
    <w:p w14:paraId="677EB3B2" w14:textId="77777777" w:rsidR="00BC1E93" w:rsidRPr="000712E6" w:rsidRDefault="00BC1E93" w:rsidP="007D20F1">
      <w:pPr>
        <w:numPr>
          <w:ilvl w:val="0"/>
          <w:numId w:val="203"/>
        </w:numPr>
        <w:tabs>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Wolontariusz ma prawo do informacji o przysługujących jemu prawach i ciążących obowiązkach, a także o ryzyku dla zdrowia i bezpieczeństwa związanym z wykonywanymi świadczeniami oraz o zasadach ochrony przed zagrożeniami;</w:t>
      </w:r>
    </w:p>
    <w:p w14:paraId="02C09959" w14:textId="77777777" w:rsidR="00BC1E93" w:rsidRPr="000712E6" w:rsidRDefault="00BC1E93" w:rsidP="003B192E">
      <w:pPr>
        <w:spacing w:line="276" w:lineRule="auto"/>
        <w:rPr>
          <w:rFonts w:asciiTheme="majorHAnsi" w:hAnsiTheme="majorHAnsi" w:cs="Cambria"/>
        </w:rPr>
      </w:pPr>
    </w:p>
    <w:p w14:paraId="31C78B1A" w14:textId="77777777" w:rsidR="00BC1E93" w:rsidRPr="000712E6" w:rsidRDefault="00BC1E93" w:rsidP="007D20F1">
      <w:pPr>
        <w:numPr>
          <w:ilvl w:val="0"/>
          <w:numId w:val="203"/>
        </w:numPr>
        <w:tabs>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Korzystający zapewnia wolontariuszowi bezpieczne i higieniczne warunki wykonywania przez niego świadczeń, w tym – w zależności od rodzaju świadczeń i zagrożeń związanych z ich wykonywaniem – odpowiednie środki ochrony indywidualnej.  W przypadku świadczenia wolontariatu na rzecz szkoły obowiązek ten ciąży na dyrektorze szkoły, a w przypadku, gdy wolontariat organizowany jest poza szkołą odpowiedzialność ponosi opiekun prowadzący uczniów na działania;</w:t>
      </w:r>
    </w:p>
    <w:p w14:paraId="4F303EE3" w14:textId="77777777" w:rsidR="00BC1E93" w:rsidRPr="000712E6" w:rsidRDefault="00BC1E93" w:rsidP="003B192E">
      <w:pPr>
        <w:rPr>
          <w:rFonts w:asciiTheme="majorHAnsi" w:hAnsiTheme="majorHAnsi" w:cs="Cambria"/>
        </w:rPr>
      </w:pPr>
    </w:p>
    <w:p w14:paraId="08E95E2A" w14:textId="77777777" w:rsidR="00BC1E93" w:rsidRPr="000712E6" w:rsidRDefault="00BC1E93" w:rsidP="007D20F1">
      <w:pPr>
        <w:numPr>
          <w:ilvl w:val="0"/>
          <w:numId w:val="203"/>
        </w:numPr>
        <w:tabs>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 xml:space="preserve">Wolontariuszowi, który wykonuje świadczenia przez okres nie dłuższy niż 30 dni, korzystający zobowiązany jest zapewnić ubezpieczenie od następstw nieszczęśliwych wypadków. </w:t>
      </w:r>
    </w:p>
    <w:p w14:paraId="7BCE209C" w14:textId="77777777" w:rsidR="00BC1E93" w:rsidRPr="000712E6" w:rsidRDefault="00BC1E93" w:rsidP="003B192E">
      <w:pPr>
        <w:rPr>
          <w:rFonts w:asciiTheme="majorHAnsi" w:hAnsiTheme="majorHAnsi" w:cs="Cambria"/>
        </w:rPr>
      </w:pPr>
    </w:p>
    <w:p w14:paraId="2DC5F915" w14:textId="77777777" w:rsidR="00BC1E93" w:rsidRPr="000712E6" w:rsidRDefault="00BC1E93" w:rsidP="007D20F1">
      <w:pPr>
        <w:numPr>
          <w:ilvl w:val="0"/>
          <w:numId w:val="203"/>
        </w:numPr>
        <w:tabs>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lastRenderedPageBreak/>
        <w:t>Korzystający może pokrywać koszty szkoleń wolontariuszy w zakresie wykonywanych przez nich świadczeń określonych w porozumieniu, o którym mowa w ust. 10 pkt. 4.;</w:t>
      </w:r>
    </w:p>
    <w:p w14:paraId="1EF17093" w14:textId="77777777" w:rsidR="00BC1E93" w:rsidRPr="000712E6" w:rsidRDefault="00BC1E93" w:rsidP="003B192E">
      <w:pPr>
        <w:spacing w:line="276" w:lineRule="auto"/>
        <w:rPr>
          <w:rFonts w:asciiTheme="majorHAnsi" w:hAnsiTheme="majorHAnsi" w:cs="Cambria"/>
        </w:rPr>
      </w:pPr>
    </w:p>
    <w:p w14:paraId="2F7877FE" w14:textId="77777777" w:rsidR="00BC1E93" w:rsidRPr="000712E6" w:rsidRDefault="00BC1E93" w:rsidP="007D20F1">
      <w:pPr>
        <w:numPr>
          <w:ilvl w:val="0"/>
          <w:numId w:val="203"/>
        </w:numPr>
        <w:tabs>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W wyjątkowych sytuacjach szkoła może przyjąć na siebie obowiązek prowadzenia spraw formalnych oraz koszty ubezpieczenia.</w:t>
      </w:r>
    </w:p>
    <w:p w14:paraId="3BA014C7" w14:textId="77777777" w:rsidR="00BC1E93" w:rsidRPr="000712E6" w:rsidRDefault="00BC1E93" w:rsidP="003B192E">
      <w:pPr>
        <w:spacing w:after="200" w:line="276" w:lineRule="auto"/>
        <w:rPr>
          <w:rFonts w:asciiTheme="majorHAnsi" w:hAnsiTheme="majorHAnsi" w:cs="Cambria"/>
        </w:rPr>
      </w:pPr>
    </w:p>
    <w:p w14:paraId="0749F767" w14:textId="77777777" w:rsidR="00BC1E93" w:rsidRPr="000712E6" w:rsidRDefault="00BC1E93" w:rsidP="007D20F1">
      <w:pPr>
        <w:numPr>
          <w:ilvl w:val="0"/>
          <w:numId w:val="203"/>
        </w:numPr>
        <w:tabs>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lang w:eastAsia="pl-PL"/>
        </w:rPr>
        <w:t>W przypadku, gdy wolontariusz podejmuje się działań poza godzinami szkolnymi, bez uzgodnienia z opiekunem Szkolnego Klubu Wolontariatu szkoła nie ponosi odpowiedzialności.</w:t>
      </w:r>
    </w:p>
    <w:p w14:paraId="3BA4ED7B" w14:textId="77777777" w:rsidR="00BC1E93" w:rsidRPr="000712E6" w:rsidRDefault="00BC1E93" w:rsidP="003B192E">
      <w:pPr>
        <w:rPr>
          <w:rFonts w:asciiTheme="majorHAnsi" w:hAnsiTheme="majorHAnsi" w:cs="Cambria"/>
        </w:rPr>
      </w:pPr>
    </w:p>
    <w:p w14:paraId="413750F7" w14:textId="77777777" w:rsidR="00BC1E93" w:rsidRPr="000712E6" w:rsidRDefault="00BC1E93" w:rsidP="007D20F1">
      <w:pPr>
        <w:numPr>
          <w:ilvl w:val="0"/>
          <w:numId w:val="198"/>
        </w:numPr>
        <w:tabs>
          <w:tab w:val="left" w:pos="567"/>
        </w:tabs>
        <w:autoSpaceDE w:val="0"/>
        <w:autoSpaceDN w:val="0"/>
        <w:adjustRightInd w:val="0"/>
        <w:ind w:left="851" w:hanging="425"/>
        <w:jc w:val="both"/>
        <w:rPr>
          <w:rFonts w:asciiTheme="majorHAnsi" w:hAnsiTheme="majorHAnsi" w:cs="Cambria"/>
          <w:b/>
          <w:bCs/>
        </w:rPr>
      </w:pPr>
      <w:r w:rsidRPr="000712E6">
        <w:rPr>
          <w:rFonts w:asciiTheme="majorHAnsi" w:hAnsiTheme="majorHAnsi" w:cs="Cambria"/>
          <w:b/>
          <w:bCs/>
        </w:rPr>
        <w:t>Nagradzanie wolontariuszy</w:t>
      </w:r>
    </w:p>
    <w:p w14:paraId="0229DFF0" w14:textId="77777777" w:rsidR="00BC1E93" w:rsidRPr="000712E6" w:rsidRDefault="00BC1E93" w:rsidP="0064112B">
      <w:pPr>
        <w:tabs>
          <w:tab w:val="left" w:pos="567"/>
        </w:tabs>
        <w:autoSpaceDE w:val="0"/>
        <w:autoSpaceDN w:val="0"/>
        <w:adjustRightInd w:val="0"/>
        <w:ind w:left="851"/>
        <w:jc w:val="both"/>
        <w:rPr>
          <w:rFonts w:asciiTheme="majorHAnsi" w:hAnsiTheme="majorHAnsi" w:cs="Cambria"/>
          <w:b/>
          <w:bCs/>
        </w:rPr>
      </w:pPr>
    </w:p>
    <w:p w14:paraId="1B80A340" w14:textId="77777777" w:rsidR="00BC1E93" w:rsidRPr="000712E6" w:rsidRDefault="00BC1E93" w:rsidP="007D20F1">
      <w:pPr>
        <w:numPr>
          <w:ilvl w:val="0"/>
          <w:numId w:val="204"/>
        </w:numPr>
        <w:tabs>
          <w:tab w:val="left" w:pos="284"/>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Nagradzanie wolontariuszy ma charakter motywujący, podkreślający uznanie dla jego  działalności;</w:t>
      </w:r>
    </w:p>
    <w:p w14:paraId="31039669" w14:textId="77777777" w:rsidR="00BC1E93" w:rsidRPr="000712E6" w:rsidRDefault="00BC1E93" w:rsidP="003B192E">
      <w:pPr>
        <w:tabs>
          <w:tab w:val="left" w:pos="284"/>
          <w:tab w:val="left" w:pos="426"/>
        </w:tabs>
        <w:autoSpaceDE w:val="0"/>
        <w:autoSpaceDN w:val="0"/>
        <w:adjustRightInd w:val="0"/>
        <w:jc w:val="both"/>
        <w:rPr>
          <w:rFonts w:asciiTheme="majorHAnsi" w:hAnsiTheme="majorHAnsi" w:cs="Cambria"/>
        </w:rPr>
      </w:pPr>
    </w:p>
    <w:p w14:paraId="71AE018C" w14:textId="77777777" w:rsidR="00BC1E93" w:rsidRPr="000712E6" w:rsidRDefault="00BC1E93" w:rsidP="007D20F1">
      <w:pPr>
        <w:numPr>
          <w:ilvl w:val="0"/>
          <w:numId w:val="204"/>
        </w:numPr>
        <w:tabs>
          <w:tab w:val="left" w:pos="284"/>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Wychowawca klasy uwzględnia zaangażowanie ucznia w działalność wolontarystyczną                          i społeczną na rzecz szkoły przy ocenianiu zachowania ucznia, zgodnie z zasadami opisanymi                   w rozdziale 1 Dział VII  statutu szkoły;</w:t>
      </w:r>
    </w:p>
    <w:p w14:paraId="3B7E5C09" w14:textId="77777777" w:rsidR="00BC1E93" w:rsidRPr="000712E6" w:rsidRDefault="00BC1E93" w:rsidP="003B192E">
      <w:pPr>
        <w:ind w:left="708"/>
        <w:rPr>
          <w:rFonts w:asciiTheme="majorHAnsi" w:hAnsiTheme="majorHAnsi" w:cs="Cambria"/>
        </w:rPr>
      </w:pPr>
    </w:p>
    <w:p w14:paraId="799D88A0" w14:textId="77777777" w:rsidR="00BC1E93" w:rsidRPr="000712E6" w:rsidRDefault="00BC1E93" w:rsidP="007D20F1">
      <w:pPr>
        <w:numPr>
          <w:ilvl w:val="0"/>
          <w:numId w:val="204"/>
        </w:numPr>
        <w:tabs>
          <w:tab w:val="left" w:pos="284"/>
        </w:tabs>
        <w:autoSpaceDE w:val="0"/>
        <w:autoSpaceDN w:val="0"/>
        <w:adjustRightInd w:val="0"/>
        <w:ind w:left="284" w:hanging="284"/>
        <w:jc w:val="both"/>
        <w:rPr>
          <w:rFonts w:asciiTheme="majorHAnsi" w:hAnsiTheme="majorHAnsi" w:cs="Cambria"/>
        </w:rPr>
      </w:pPr>
      <w:r w:rsidRPr="000712E6">
        <w:rPr>
          <w:rFonts w:asciiTheme="majorHAnsi" w:hAnsiTheme="majorHAnsi" w:cs="Cambria"/>
        </w:rPr>
        <w:t>Formy nagradzania:</w:t>
      </w:r>
    </w:p>
    <w:p w14:paraId="2B8F6DA5" w14:textId="77777777" w:rsidR="00BC1E93" w:rsidRPr="000712E6" w:rsidRDefault="00BC1E93" w:rsidP="003B192E">
      <w:pPr>
        <w:tabs>
          <w:tab w:val="left" w:pos="284"/>
          <w:tab w:val="left" w:pos="426"/>
        </w:tabs>
        <w:autoSpaceDE w:val="0"/>
        <w:autoSpaceDN w:val="0"/>
        <w:adjustRightInd w:val="0"/>
        <w:jc w:val="both"/>
        <w:rPr>
          <w:rFonts w:asciiTheme="majorHAnsi" w:hAnsiTheme="majorHAnsi" w:cs="Cambria"/>
        </w:rPr>
      </w:pPr>
    </w:p>
    <w:p w14:paraId="386E0ECF" w14:textId="77777777" w:rsidR="00BC1E93" w:rsidRPr="000712E6" w:rsidRDefault="00BC1E93" w:rsidP="007D20F1">
      <w:pPr>
        <w:numPr>
          <w:ilvl w:val="0"/>
          <w:numId w:val="205"/>
        </w:numPr>
        <w:ind w:left="1276" w:hanging="425"/>
        <w:jc w:val="left"/>
        <w:rPr>
          <w:rFonts w:asciiTheme="majorHAnsi" w:hAnsiTheme="majorHAnsi" w:cs="Cambria"/>
        </w:rPr>
      </w:pPr>
      <w:r w:rsidRPr="000712E6">
        <w:rPr>
          <w:rFonts w:asciiTheme="majorHAnsi" w:hAnsiTheme="majorHAnsi" w:cs="Cambria"/>
        </w:rPr>
        <w:t>pochwała dyrektora na szkolnym apelu,</w:t>
      </w:r>
    </w:p>
    <w:p w14:paraId="713AFA0E" w14:textId="77777777" w:rsidR="00BC1E93" w:rsidRPr="000712E6" w:rsidRDefault="00BC1E93" w:rsidP="007D20F1">
      <w:pPr>
        <w:numPr>
          <w:ilvl w:val="0"/>
          <w:numId w:val="205"/>
        </w:numPr>
        <w:ind w:left="1276" w:hanging="425"/>
        <w:jc w:val="left"/>
        <w:rPr>
          <w:rFonts w:asciiTheme="majorHAnsi" w:hAnsiTheme="majorHAnsi" w:cs="Cambria"/>
        </w:rPr>
      </w:pPr>
      <w:r w:rsidRPr="000712E6">
        <w:rPr>
          <w:rFonts w:asciiTheme="majorHAnsi" w:hAnsiTheme="majorHAnsi" w:cs="Cambria"/>
        </w:rPr>
        <w:t>przyznanie dyplomu,</w:t>
      </w:r>
    </w:p>
    <w:p w14:paraId="7E97E9A3" w14:textId="77777777" w:rsidR="00BC1E93" w:rsidRPr="000712E6" w:rsidRDefault="00BC1E93" w:rsidP="007D20F1">
      <w:pPr>
        <w:numPr>
          <w:ilvl w:val="0"/>
          <w:numId w:val="205"/>
        </w:numPr>
        <w:ind w:left="1276" w:hanging="425"/>
        <w:jc w:val="left"/>
        <w:rPr>
          <w:rFonts w:asciiTheme="majorHAnsi" w:hAnsiTheme="majorHAnsi" w:cs="Cambria"/>
        </w:rPr>
      </w:pPr>
      <w:r w:rsidRPr="000712E6">
        <w:rPr>
          <w:rFonts w:asciiTheme="majorHAnsi" w:hAnsiTheme="majorHAnsi" w:cs="Cambria"/>
        </w:rPr>
        <w:t>wyrażenie słownego uznania wobec zespołu klasowego,</w:t>
      </w:r>
    </w:p>
    <w:p w14:paraId="24EB0A7A" w14:textId="77777777" w:rsidR="00BC1E93" w:rsidRPr="000712E6" w:rsidRDefault="00BC1E93" w:rsidP="007D20F1">
      <w:pPr>
        <w:numPr>
          <w:ilvl w:val="0"/>
          <w:numId w:val="205"/>
        </w:numPr>
        <w:ind w:left="1276" w:hanging="425"/>
        <w:jc w:val="left"/>
        <w:rPr>
          <w:rFonts w:asciiTheme="majorHAnsi" w:hAnsiTheme="majorHAnsi" w:cs="Cambria"/>
        </w:rPr>
      </w:pPr>
      <w:r w:rsidRPr="000712E6">
        <w:rPr>
          <w:rFonts w:asciiTheme="majorHAnsi" w:hAnsiTheme="majorHAnsi" w:cs="Cambria"/>
        </w:rPr>
        <w:t>pisemne podziękowanie do rodziców,</w:t>
      </w:r>
    </w:p>
    <w:p w14:paraId="67FDB253" w14:textId="77777777" w:rsidR="00BC1E93" w:rsidRPr="000712E6" w:rsidRDefault="00BC1E93" w:rsidP="007D20F1">
      <w:pPr>
        <w:numPr>
          <w:ilvl w:val="0"/>
          <w:numId w:val="205"/>
        </w:numPr>
        <w:tabs>
          <w:tab w:val="left" w:pos="1276"/>
        </w:tabs>
        <w:ind w:left="709" w:firstLine="142"/>
        <w:jc w:val="left"/>
        <w:rPr>
          <w:rFonts w:asciiTheme="majorHAnsi" w:hAnsiTheme="majorHAnsi" w:cs="Cambria"/>
        </w:rPr>
      </w:pPr>
      <w:r w:rsidRPr="000712E6">
        <w:rPr>
          <w:rFonts w:asciiTheme="majorHAnsi" w:hAnsiTheme="majorHAnsi" w:cs="Cambria"/>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14:paraId="0AAF0959" w14:textId="77777777" w:rsidR="00BC1E93" w:rsidRPr="000712E6" w:rsidRDefault="00BC1E93" w:rsidP="003B192E">
      <w:pPr>
        <w:ind w:left="709"/>
        <w:rPr>
          <w:rFonts w:asciiTheme="majorHAnsi" w:hAnsiTheme="majorHAnsi" w:cs="Cambria"/>
        </w:rPr>
      </w:pPr>
    </w:p>
    <w:p w14:paraId="78066416" w14:textId="77777777" w:rsidR="00BC1E93" w:rsidRPr="000712E6" w:rsidRDefault="00BC1E93" w:rsidP="007D20F1">
      <w:pPr>
        <w:numPr>
          <w:ilvl w:val="0"/>
          <w:numId w:val="198"/>
        </w:numPr>
        <w:tabs>
          <w:tab w:val="left" w:pos="284"/>
          <w:tab w:val="left" w:pos="426"/>
        </w:tabs>
        <w:autoSpaceDE w:val="0"/>
        <w:autoSpaceDN w:val="0"/>
        <w:adjustRightInd w:val="0"/>
        <w:jc w:val="both"/>
        <w:rPr>
          <w:rFonts w:asciiTheme="majorHAnsi" w:hAnsiTheme="majorHAnsi" w:cs="Cambria"/>
        </w:rPr>
      </w:pPr>
      <w:r w:rsidRPr="000712E6">
        <w:rPr>
          <w:rFonts w:asciiTheme="majorHAnsi" w:hAnsiTheme="majorHAnsi" w:cs="Cambria"/>
        </w:rPr>
        <w:t xml:space="preserve"> Szczegółową organizacje wolontariatu w szkole określa </w:t>
      </w:r>
      <w:r w:rsidRPr="000712E6">
        <w:rPr>
          <w:rFonts w:asciiTheme="majorHAnsi" w:hAnsiTheme="majorHAnsi" w:cs="Cambria"/>
          <w:i/>
          <w:iCs/>
        </w:rPr>
        <w:t>Regulamin Wolontariatu.</w:t>
      </w:r>
    </w:p>
    <w:p w14:paraId="283A8825" w14:textId="77777777" w:rsidR="00BC1E93" w:rsidRPr="000712E6" w:rsidRDefault="00BC1E93" w:rsidP="003B192E">
      <w:pPr>
        <w:tabs>
          <w:tab w:val="left" w:pos="284"/>
          <w:tab w:val="left" w:pos="426"/>
        </w:tabs>
        <w:autoSpaceDE w:val="0"/>
        <w:autoSpaceDN w:val="0"/>
        <w:adjustRightInd w:val="0"/>
        <w:ind w:left="1014"/>
        <w:jc w:val="both"/>
        <w:rPr>
          <w:rFonts w:asciiTheme="majorHAnsi" w:hAnsiTheme="majorHAnsi" w:cs="Cambria"/>
        </w:rPr>
      </w:pPr>
    </w:p>
    <w:p w14:paraId="6885B97F" w14:textId="77777777" w:rsidR="00BC1E93" w:rsidRPr="000712E6" w:rsidRDefault="00BC1E93" w:rsidP="007D20F1">
      <w:pPr>
        <w:numPr>
          <w:ilvl w:val="0"/>
          <w:numId w:val="198"/>
        </w:numPr>
        <w:tabs>
          <w:tab w:val="left" w:pos="284"/>
          <w:tab w:val="left" w:pos="426"/>
          <w:tab w:val="left" w:pos="1134"/>
        </w:tabs>
        <w:autoSpaceDE w:val="0"/>
        <w:autoSpaceDN w:val="0"/>
        <w:adjustRightInd w:val="0"/>
        <w:ind w:left="0" w:firstLine="654"/>
        <w:jc w:val="both"/>
        <w:rPr>
          <w:rFonts w:asciiTheme="majorHAnsi" w:hAnsiTheme="majorHAnsi" w:cs="Cambria"/>
        </w:rPr>
      </w:pPr>
      <w:r w:rsidRPr="000712E6">
        <w:rPr>
          <w:rFonts w:asciiTheme="majorHAnsi" w:hAnsiTheme="majorHAnsi" w:cs="Cambria"/>
        </w:rPr>
        <w:t>Każdy uczeń, który nie przystąpił do klubu wolontariusza może podejmować działania pomocowe na zasadach określonych w § 68 statutu szkoły.</w:t>
      </w:r>
    </w:p>
    <w:p w14:paraId="6D2A36F8" w14:textId="77777777" w:rsidR="00BC1E93" w:rsidRPr="000712E6" w:rsidRDefault="00BC1E93" w:rsidP="003B192E">
      <w:pPr>
        <w:ind w:left="708"/>
        <w:rPr>
          <w:rFonts w:asciiTheme="majorHAnsi" w:hAnsiTheme="majorHAnsi" w:cs="Cambria"/>
        </w:rPr>
      </w:pPr>
    </w:p>
    <w:p w14:paraId="078BAF46" w14:textId="77777777" w:rsidR="00BC1E93" w:rsidRPr="000712E6" w:rsidRDefault="00BC1E93" w:rsidP="007D20F1">
      <w:pPr>
        <w:numPr>
          <w:ilvl w:val="0"/>
          <w:numId w:val="198"/>
        </w:numPr>
        <w:tabs>
          <w:tab w:val="left" w:pos="284"/>
          <w:tab w:val="left" w:pos="426"/>
          <w:tab w:val="left" w:pos="1134"/>
        </w:tabs>
        <w:autoSpaceDE w:val="0"/>
        <w:autoSpaceDN w:val="0"/>
        <w:adjustRightInd w:val="0"/>
        <w:ind w:left="0" w:firstLine="654"/>
        <w:jc w:val="both"/>
        <w:rPr>
          <w:rFonts w:asciiTheme="majorHAnsi" w:hAnsiTheme="majorHAnsi" w:cs="Cambria"/>
        </w:rPr>
      </w:pPr>
      <w:r w:rsidRPr="000712E6">
        <w:rPr>
          <w:rFonts w:asciiTheme="majorHAnsi" w:hAnsiTheme="majorHAnsi" w:cs="Cambria"/>
        </w:rPr>
        <w:t xml:space="preserve">W szkole uroczyście obchodzony jest w dniu 5 grudnia każdego roku szkolnego Światowy Dzień Wolontariusza. </w:t>
      </w:r>
    </w:p>
    <w:p w14:paraId="14CFC88E" w14:textId="77777777" w:rsidR="00BC1E93" w:rsidRPr="000712E6" w:rsidRDefault="00BC1E93" w:rsidP="00DE7F88">
      <w:pPr>
        <w:autoSpaceDE w:val="0"/>
        <w:autoSpaceDN w:val="0"/>
        <w:adjustRightInd w:val="0"/>
        <w:jc w:val="both"/>
        <w:rPr>
          <w:rFonts w:asciiTheme="majorHAnsi" w:hAnsiTheme="majorHAnsi" w:cs="Cambria"/>
        </w:rPr>
      </w:pPr>
    </w:p>
    <w:p w14:paraId="024DA4F0" w14:textId="77777777" w:rsidR="00BC1E93" w:rsidRPr="000712E6" w:rsidRDefault="00BC1E93" w:rsidP="00B03105">
      <w:pPr>
        <w:autoSpaceDE w:val="0"/>
        <w:autoSpaceDN w:val="0"/>
        <w:adjustRightInd w:val="0"/>
        <w:ind w:firstLine="567"/>
        <w:jc w:val="both"/>
        <w:rPr>
          <w:rFonts w:asciiTheme="majorHAnsi" w:hAnsiTheme="majorHAnsi" w:cs="Cambria"/>
          <w:b/>
          <w:bCs/>
        </w:rPr>
      </w:pPr>
    </w:p>
    <w:p w14:paraId="77BD4B40" w14:textId="77777777" w:rsidR="00BC1E93" w:rsidRPr="000712E6" w:rsidRDefault="00BC1E93" w:rsidP="0071762C">
      <w:pPr>
        <w:autoSpaceDE w:val="0"/>
        <w:autoSpaceDN w:val="0"/>
        <w:adjustRightInd w:val="0"/>
        <w:ind w:firstLine="567"/>
        <w:jc w:val="both"/>
        <w:rPr>
          <w:rFonts w:asciiTheme="majorHAnsi" w:hAnsiTheme="majorHAnsi" w:cs="Cambria"/>
        </w:rPr>
      </w:pPr>
      <w:r w:rsidRPr="000712E6">
        <w:rPr>
          <w:rFonts w:asciiTheme="majorHAnsi" w:hAnsiTheme="majorHAnsi" w:cs="Cambria"/>
          <w:b/>
          <w:bCs/>
        </w:rPr>
        <w:t>§ 69.  System doradztwa zawodowego</w:t>
      </w:r>
      <w:r w:rsidRPr="000712E6">
        <w:rPr>
          <w:rFonts w:asciiTheme="majorHAnsi" w:hAnsiTheme="majorHAnsi" w:cs="Cambria"/>
        </w:rPr>
        <w:t xml:space="preserve"> </w:t>
      </w:r>
    </w:p>
    <w:p w14:paraId="33FCBBB5" w14:textId="77777777" w:rsidR="00BC1E93" w:rsidRPr="000712E6" w:rsidRDefault="00BC1E93" w:rsidP="0071762C">
      <w:pPr>
        <w:autoSpaceDE w:val="0"/>
        <w:autoSpaceDN w:val="0"/>
        <w:adjustRightInd w:val="0"/>
        <w:ind w:firstLine="567"/>
        <w:jc w:val="both"/>
        <w:rPr>
          <w:rFonts w:asciiTheme="majorHAnsi" w:hAnsiTheme="majorHAnsi" w:cs="Cambria"/>
        </w:rPr>
      </w:pPr>
    </w:p>
    <w:p w14:paraId="01B9D710" w14:textId="77777777" w:rsidR="00BC1E93" w:rsidRPr="000712E6" w:rsidRDefault="00BC1E93" w:rsidP="0071762C">
      <w:pPr>
        <w:jc w:val="left"/>
        <w:rPr>
          <w:rFonts w:asciiTheme="majorHAnsi" w:hAnsiTheme="majorHAnsi" w:cs="Arial"/>
          <w:b/>
          <w:bCs/>
          <w:lang w:eastAsia="pl-PL"/>
        </w:rPr>
      </w:pPr>
      <w:r w:rsidRPr="000712E6">
        <w:rPr>
          <w:rFonts w:asciiTheme="majorHAnsi" w:hAnsiTheme="majorHAnsi"/>
          <w:b/>
          <w:bCs/>
          <w:lang w:eastAsia="pl-PL"/>
        </w:rPr>
        <w:t xml:space="preserve">            1. Założenia programowe</w:t>
      </w:r>
      <w:r w:rsidRPr="000712E6">
        <w:rPr>
          <w:rFonts w:asciiTheme="majorHAnsi" w:hAnsiTheme="majorHAnsi" w:cs="Arial"/>
          <w:b/>
          <w:bCs/>
          <w:lang w:eastAsia="pl-PL"/>
        </w:rPr>
        <w:t xml:space="preserve"> </w:t>
      </w:r>
    </w:p>
    <w:p w14:paraId="517C3F27" w14:textId="77777777" w:rsidR="00BC1E93" w:rsidRPr="000712E6" w:rsidRDefault="00BC1E93" w:rsidP="0071762C">
      <w:pPr>
        <w:jc w:val="left"/>
        <w:rPr>
          <w:rFonts w:asciiTheme="majorHAnsi" w:hAnsiTheme="majorHAnsi"/>
          <w:b/>
          <w:bCs/>
          <w:lang w:eastAsia="pl-PL"/>
        </w:rPr>
      </w:pPr>
    </w:p>
    <w:p w14:paraId="268F99CE" w14:textId="77777777" w:rsidR="00BC1E93" w:rsidRPr="000712E6" w:rsidRDefault="00BC1E93" w:rsidP="001E15CA">
      <w:pPr>
        <w:spacing w:after="22" w:line="267" w:lineRule="auto"/>
        <w:ind w:right="2" w:firstLine="714"/>
        <w:jc w:val="both"/>
        <w:rPr>
          <w:rFonts w:asciiTheme="majorHAnsi" w:hAnsiTheme="majorHAnsi" w:cs="Cambria"/>
          <w:lang w:eastAsia="pl-PL"/>
        </w:rPr>
      </w:pPr>
      <w:r w:rsidRPr="000712E6">
        <w:rPr>
          <w:rFonts w:asciiTheme="majorHAnsi" w:hAnsiTheme="majorHAnsi" w:cs="Cambria"/>
          <w:lang w:eastAsia="pl-PL"/>
        </w:rPr>
        <w:t xml:space="preserve">Wewnątrzszkolny System Doradztwa Zawodowego ma na celu koordynację działań podejmowanych w szkole w celu przygotowania uczniów do wyboru kierunku kształcenia                       i zawodu. </w:t>
      </w:r>
    </w:p>
    <w:p w14:paraId="6E0C4E1F" w14:textId="77777777" w:rsidR="00BC1E93" w:rsidRPr="000712E6" w:rsidRDefault="00BC1E93" w:rsidP="001E15CA">
      <w:pPr>
        <w:spacing w:after="22" w:line="267" w:lineRule="auto"/>
        <w:ind w:left="-5" w:right="2" w:firstLine="714"/>
        <w:jc w:val="both"/>
        <w:rPr>
          <w:rFonts w:asciiTheme="majorHAnsi" w:hAnsiTheme="majorHAnsi" w:cs="Cambria"/>
          <w:lang w:eastAsia="pl-PL"/>
        </w:rPr>
      </w:pPr>
      <w:r w:rsidRPr="000712E6">
        <w:rPr>
          <w:rFonts w:asciiTheme="majorHAnsi" w:hAnsiTheme="majorHAnsi" w:cs="Cambria"/>
          <w:lang w:eastAsia="pl-PL"/>
        </w:rPr>
        <w:t xml:space="preserve">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14:paraId="691DF6BE" w14:textId="77777777" w:rsidR="00BC1E93" w:rsidRPr="000712E6" w:rsidRDefault="00BC1E93" w:rsidP="006C626C">
      <w:pPr>
        <w:spacing w:after="22" w:line="267" w:lineRule="auto"/>
        <w:ind w:left="-5" w:right="2" w:hanging="10"/>
        <w:jc w:val="both"/>
        <w:rPr>
          <w:rFonts w:asciiTheme="majorHAnsi" w:hAnsiTheme="majorHAnsi" w:cs="Cambria"/>
          <w:lang w:eastAsia="pl-PL"/>
        </w:rPr>
      </w:pPr>
      <w:r w:rsidRPr="000712E6">
        <w:rPr>
          <w:rFonts w:asciiTheme="majorHAnsi" w:hAnsiTheme="majorHAnsi" w:cs="Cambria"/>
          <w:lang w:eastAsia="pl-PL"/>
        </w:rPr>
        <w:t xml:space="preserve">Planowanie własnej drogi edukacyjno – zawodowej jest procesem długotrwałym. Już na poziomie szkoły podstawowej należy wdrażać uczniom poczucie odpowiedzialności za własną przyszłość, </w:t>
      </w:r>
      <w:r w:rsidRPr="000712E6">
        <w:rPr>
          <w:rFonts w:asciiTheme="majorHAnsi" w:hAnsiTheme="majorHAnsi" w:cs="Cambria"/>
          <w:lang w:eastAsia="pl-PL"/>
        </w:rPr>
        <w:lastRenderedPageBreak/>
        <w:t xml:space="preserve">uczyć myślenia perspektywicznego i umiejętności planowania, a w klasach VII – VIII  należy organizować zajęcia związane   z wyborem kształcenia i kariery zawodowej. </w:t>
      </w:r>
    </w:p>
    <w:p w14:paraId="3D8FBE0D" w14:textId="77777777" w:rsidR="00BC1E93" w:rsidRPr="000712E6" w:rsidRDefault="00BC1E93" w:rsidP="0081679F">
      <w:pPr>
        <w:spacing w:after="22" w:line="267" w:lineRule="auto"/>
        <w:ind w:left="-5" w:right="2" w:hanging="10"/>
        <w:jc w:val="both"/>
        <w:rPr>
          <w:rFonts w:asciiTheme="majorHAnsi" w:hAnsiTheme="majorHAnsi" w:cs="Cambria"/>
          <w:lang w:eastAsia="pl-PL"/>
        </w:rPr>
      </w:pPr>
      <w:r w:rsidRPr="000712E6">
        <w:rPr>
          <w:rFonts w:asciiTheme="majorHAnsi" w:hAnsiTheme="majorHAnsi" w:cs="Cambria"/>
          <w:lang w:eastAsia="pl-PL"/>
        </w:rPr>
        <w:t>Decyzja dotycząca wyboru przyszłej szkoły ponadpodstawowej i zawodu, żeby była trafną, wymaga pomocy ze strony wielu osób i instytucji, między innymi szkoły i rodziców.</w:t>
      </w:r>
    </w:p>
    <w:p w14:paraId="4E7AC932" w14:textId="77777777" w:rsidR="00BC1E93" w:rsidRPr="000712E6" w:rsidRDefault="00BC1E93" w:rsidP="0081679F">
      <w:pPr>
        <w:spacing w:after="22" w:line="267" w:lineRule="auto"/>
        <w:ind w:left="-5" w:right="2" w:hanging="10"/>
        <w:jc w:val="both"/>
        <w:rPr>
          <w:rFonts w:asciiTheme="majorHAnsi" w:hAnsiTheme="majorHAnsi" w:cs="Cambria"/>
          <w:lang w:eastAsia="pl-PL"/>
        </w:rPr>
      </w:pPr>
      <w:r w:rsidRPr="000712E6">
        <w:rPr>
          <w:rFonts w:asciiTheme="majorHAnsi" w:hAnsiTheme="majorHAnsi" w:cs="Cambria"/>
          <w:lang w:eastAsia="pl-PL"/>
        </w:rPr>
        <w:t>Planowane zadania i treści przekazywane na lekcjach wychowawczych oraz w edukacjach przedmiotowych w klasach I – VIII mają za zadanie rozbudzać ciekawość poznawczą dzieci oraz motywację do nauki, kształtować umiejętności i postawy do naturalnej w tym wieku aktywności dzieci, umożliwiać poznawanie interesujących dzieci zawodów, kształtować gotowość do wyborów edukacyjnych np. wyboru kółek zainteresowań, wyboru lektur i czasopism.</w:t>
      </w:r>
    </w:p>
    <w:p w14:paraId="57856026" w14:textId="77777777" w:rsidR="00BC1E93" w:rsidRPr="000712E6" w:rsidRDefault="00BC1E93" w:rsidP="006C626C">
      <w:pPr>
        <w:spacing w:after="22" w:line="267" w:lineRule="auto"/>
        <w:ind w:left="-5" w:right="2" w:hanging="10"/>
        <w:jc w:val="both"/>
        <w:rPr>
          <w:rFonts w:asciiTheme="majorHAnsi" w:hAnsiTheme="majorHAnsi" w:cs="Cambria"/>
          <w:lang w:eastAsia="pl-PL"/>
        </w:rPr>
      </w:pPr>
      <w:r w:rsidRPr="000712E6">
        <w:rPr>
          <w:rFonts w:asciiTheme="majorHAnsi" w:hAnsiTheme="majorHAnsi" w:cs="Cambria"/>
          <w:lang w:eastAsia="pl-PL"/>
        </w:rPr>
        <w:t xml:space="preserve">System określa zadania osób uczestniczących w jego realizacji, czas i miejsce realizacji, oczekiwane efekty i metody pracy. </w:t>
      </w:r>
    </w:p>
    <w:p w14:paraId="32C67B9B" w14:textId="77777777" w:rsidR="00BC1E93" w:rsidRPr="000712E6" w:rsidRDefault="00BC1E93" w:rsidP="006C626C">
      <w:pPr>
        <w:spacing w:after="22" w:line="267" w:lineRule="auto"/>
        <w:ind w:left="-5" w:right="2" w:hanging="10"/>
        <w:jc w:val="both"/>
        <w:rPr>
          <w:rFonts w:asciiTheme="majorHAnsi" w:hAnsiTheme="majorHAnsi" w:cs="Arial"/>
          <w:lang w:eastAsia="pl-PL"/>
        </w:rPr>
      </w:pPr>
    </w:p>
    <w:p w14:paraId="0380AF12" w14:textId="77777777" w:rsidR="00BC1E93" w:rsidRPr="000712E6" w:rsidRDefault="00BC1E93" w:rsidP="0071762C">
      <w:pPr>
        <w:jc w:val="left"/>
        <w:rPr>
          <w:rFonts w:asciiTheme="majorHAnsi" w:hAnsiTheme="majorHAnsi" w:cs="Cambria"/>
          <w:b/>
          <w:bCs/>
          <w:lang w:eastAsia="pl-PL"/>
        </w:rPr>
      </w:pPr>
      <w:r w:rsidRPr="000712E6">
        <w:rPr>
          <w:rFonts w:asciiTheme="majorHAnsi" w:hAnsiTheme="majorHAnsi" w:cs="Cambria"/>
          <w:b/>
          <w:bCs/>
          <w:lang w:eastAsia="pl-PL"/>
        </w:rPr>
        <w:t xml:space="preserve">       1. Cel główny </w:t>
      </w:r>
    </w:p>
    <w:p w14:paraId="7AC8FD22" w14:textId="77777777" w:rsidR="00BC1E93" w:rsidRPr="000712E6" w:rsidRDefault="00BC1E93" w:rsidP="006C626C">
      <w:pPr>
        <w:spacing w:line="267" w:lineRule="auto"/>
        <w:ind w:left="370" w:hanging="10"/>
        <w:jc w:val="both"/>
        <w:rPr>
          <w:rFonts w:asciiTheme="majorHAnsi" w:hAnsiTheme="majorHAnsi" w:cs="Cambria"/>
          <w:lang w:eastAsia="pl-PL"/>
        </w:rPr>
      </w:pPr>
    </w:p>
    <w:p w14:paraId="0BA3F904" w14:textId="77777777" w:rsidR="00BC1E93" w:rsidRPr="000712E6" w:rsidRDefault="00BC1E93" w:rsidP="006C626C">
      <w:pPr>
        <w:spacing w:after="52" w:line="267" w:lineRule="auto"/>
        <w:ind w:left="-5" w:right="2" w:hanging="10"/>
        <w:jc w:val="both"/>
        <w:rPr>
          <w:rFonts w:asciiTheme="majorHAnsi" w:hAnsiTheme="majorHAnsi" w:cs="Cambria"/>
          <w:lang w:eastAsia="pl-PL"/>
        </w:rPr>
      </w:pPr>
      <w:r w:rsidRPr="000712E6">
        <w:rPr>
          <w:rFonts w:asciiTheme="majorHAnsi" w:hAnsiTheme="majorHAnsi" w:cs="Cambria"/>
          <w:lang w:eastAsia="pl-PL"/>
        </w:rPr>
        <w:t xml:space="preserve">Pomoc w rozpoznawaniu indywidualnych możliwości, zainteresowań, uzdolnień                                          i predyspozycji uczniów ważnych przy dokonywaniu w przyszłości wyborów edukacyjnych                          i zawodowych. </w:t>
      </w:r>
    </w:p>
    <w:p w14:paraId="2C94C514" w14:textId="77777777" w:rsidR="00BC1E93" w:rsidRPr="000712E6" w:rsidRDefault="00BC1E93" w:rsidP="006C626C">
      <w:pPr>
        <w:spacing w:after="52" w:line="267" w:lineRule="auto"/>
        <w:ind w:left="-5" w:right="2" w:hanging="10"/>
        <w:jc w:val="both"/>
        <w:rPr>
          <w:rFonts w:asciiTheme="majorHAnsi" w:hAnsiTheme="majorHAnsi" w:cs="Arial"/>
          <w:lang w:eastAsia="pl-PL"/>
        </w:rPr>
      </w:pPr>
    </w:p>
    <w:p w14:paraId="625953B3" w14:textId="77777777" w:rsidR="00BC1E93" w:rsidRPr="000712E6" w:rsidRDefault="00BC1E93" w:rsidP="007D20F1">
      <w:pPr>
        <w:numPr>
          <w:ilvl w:val="0"/>
          <w:numId w:val="213"/>
        </w:numPr>
        <w:tabs>
          <w:tab w:val="left" w:pos="284"/>
          <w:tab w:val="left" w:pos="426"/>
        </w:tabs>
        <w:spacing w:after="291" w:line="267" w:lineRule="auto"/>
        <w:ind w:hanging="5180"/>
        <w:jc w:val="both"/>
        <w:rPr>
          <w:rFonts w:asciiTheme="majorHAnsi" w:hAnsiTheme="majorHAnsi" w:cs="Cambria"/>
          <w:lang w:eastAsia="pl-PL"/>
        </w:rPr>
      </w:pPr>
      <w:r w:rsidRPr="000712E6">
        <w:rPr>
          <w:rFonts w:asciiTheme="majorHAnsi" w:hAnsiTheme="majorHAnsi" w:cs="Cambria"/>
          <w:b/>
          <w:bCs/>
          <w:lang w:eastAsia="pl-PL"/>
        </w:rPr>
        <w:t xml:space="preserve">Cele szczegółowe: </w:t>
      </w:r>
    </w:p>
    <w:p w14:paraId="17ECE627" w14:textId="77777777" w:rsidR="00BC1E93" w:rsidRPr="000712E6" w:rsidRDefault="00BC1E93" w:rsidP="006C626C">
      <w:pPr>
        <w:spacing w:after="291" w:line="267" w:lineRule="auto"/>
        <w:jc w:val="both"/>
        <w:rPr>
          <w:rFonts w:asciiTheme="majorHAnsi" w:hAnsiTheme="majorHAnsi" w:cs="Cambria"/>
          <w:lang w:eastAsia="pl-PL"/>
        </w:rPr>
      </w:pPr>
    </w:p>
    <w:p w14:paraId="76461DC3" w14:textId="77777777" w:rsidR="00BC1E93" w:rsidRPr="000712E6" w:rsidRDefault="00BC1E93" w:rsidP="007D20F1">
      <w:pPr>
        <w:numPr>
          <w:ilvl w:val="0"/>
          <w:numId w:val="214"/>
        </w:numPr>
        <w:tabs>
          <w:tab w:val="left" w:pos="284"/>
        </w:tabs>
        <w:spacing w:after="291" w:line="267" w:lineRule="auto"/>
        <w:ind w:left="0" w:firstLine="0"/>
        <w:jc w:val="both"/>
        <w:rPr>
          <w:rFonts w:asciiTheme="majorHAnsi" w:hAnsiTheme="majorHAnsi" w:cs="Cambria"/>
          <w:lang w:eastAsia="pl-PL"/>
        </w:rPr>
      </w:pPr>
      <w:r w:rsidRPr="000712E6">
        <w:rPr>
          <w:rFonts w:asciiTheme="majorHAnsi" w:hAnsiTheme="majorHAnsi" w:cs="Cambria"/>
          <w:lang w:eastAsia="pl-PL"/>
        </w:rPr>
        <w:t>w klasach I – V</w:t>
      </w:r>
      <w:r w:rsidR="00DA5378" w:rsidRPr="000712E6">
        <w:rPr>
          <w:rFonts w:asciiTheme="majorHAnsi" w:hAnsiTheme="majorHAnsi" w:cs="Cambria"/>
          <w:lang w:eastAsia="pl-PL"/>
        </w:rPr>
        <w:t>I</w:t>
      </w:r>
      <w:r w:rsidRPr="000712E6">
        <w:rPr>
          <w:rFonts w:asciiTheme="majorHAnsi" w:hAnsiTheme="majorHAnsi" w:cs="Cambria"/>
          <w:lang w:eastAsia="pl-PL"/>
        </w:rPr>
        <w:t xml:space="preserve"> szkoły podstawowej:</w:t>
      </w:r>
    </w:p>
    <w:p w14:paraId="7AF0B97F" w14:textId="77777777" w:rsidR="00BC1E93" w:rsidRPr="000712E6" w:rsidRDefault="00BC1E93" w:rsidP="007D20F1">
      <w:pPr>
        <w:numPr>
          <w:ilvl w:val="0"/>
          <w:numId w:val="215"/>
        </w:numPr>
        <w:spacing w:after="291" w:line="267" w:lineRule="auto"/>
        <w:jc w:val="both"/>
        <w:rPr>
          <w:rFonts w:asciiTheme="majorHAnsi" w:hAnsiTheme="majorHAnsi" w:cs="Cambria"/>
          <w:lang w:eastAsia="pl-PL"/>
        </w:rPr>
      </w:pPr>
      <w:r w:rsidRPr="000712E6">
        <w:rPr>
          <w:rFonts w:asciiTheme="majorHAnsi" w:hAnsiTheme="majorHAnsi" w:cs="Cambria"/>
          <w:lang w:eastAsia="pl-PL"/>
        </w:rPr>
        <w:t>wyjaśnienie znaczenia pracy w życiu człowieka,</w:t>
      </w:r>
    </w:p>
    <w:p w14:paraId="0009407E" w14:textId="77777777" w:rsidR="00BC1E93" w:rsidRPr="000712E6" w:rsidRDefault="00BC1E93" w:rsidP="007D20F1">
      <w:pPr>
        <w:numPr>
          <w:ilvl w:val="0"/>
          <w:numId w:val="215"/>
        </w:numPr>
        <w:spacing w:after="291" w:line="267" w:lineRule="auto"/>
        <w:jc w:val="both"/>
        <w:rPr>
          <w:rFonts w:asciiTheme="majorHAnsi" w:hAnsiTheme="majorHAnsi" w:cs="Cambria"/>
          <w:lang w:eastAsia="pl-PL"/>
        </w:rPr>
      </w:pPr>
      <w:r w:rsidRPr="000712E6">
        <w:rPr>
          <w:rFonts w:asciiTheme="majorHAnsi" w:hAnsiTheme="majorHAnsi" w:cs="Cambria"/>
          <w:lang w:eastAsia="pl-PL"/>
        </w:rPr>
        <w:t>zapoznanie uczniów z różnorodnością zawodów, jakie człowiek może wykonywać,</w:t>
      </w:r>
    </w:p>
    <w:p w14:paraId="7DFBBEEB" w14:textId="77777777" w:rsidR="00BC1E93" w:rsidRPr="000712E6" w:rsidRDefault="00BC1E93" w:rsidP="007D20F1">
      <w:pPr>
        <w:numPr>
          <w:ilvl w:val="0"/>
          <w:numId w:val="215"/>
        </w:numPr>
        <w:spacing w:after="291" w:line="267" w:lineRule="auto"/>
        <w:jc w:val="both"/>
        <w:rPr>
          <w:rFonts w:asciiTheme="majorHAnsi" w:hAnsiTheme="majorHAnsi" w:cs="Cambria"/>
          <w:lang w:eastAsia="pl-PL"/>
        </w:rPr>
      </w:pPr>
      <w:r w:rsidRPr="000712E6">
        <w:rPr>
          <w:rFonts w:asciiTheme="majorHAnsi" w:hAnsiTheme="majorHAnsi" w:cs="Cambria"/>
          <w:lang w:eastAsia="pl-PL"/>
        </w:rPr>
        <w:t>uruchomienie kreatywności uczniów na temat swojej przyszłości,</w:t>
      </w:r>
    </w:p>
    <w:p w14:paraId="3DD83076" w14:textId="77777777" w:rsidR="00BC1E93" w:rsidRPr="000712E6" w:rsidRDefault="00BC1E93" w:rsidP="007D20F1">
      <w:pPr>
        <w:numPr>
          <w:ilvl w:val="0"/>
          <w:numId w:val="215"/>
        </w:numPr>
        <w:spacing w:after="291" w:line="267" w:lineRule="auto"/>
        <w:jc w:val="both"/>
        <w:rPr>
          <w:rFonts w:asciiTheme="majorHAnsi" w:hAnsiTheme="majorHAnsi" w:cs="Cambria"/>
          <w:lang w:eastAsia="pl-PL"/>
        </w:rPr>
      </w:pPr>
      <w:r w:rsidRPr="000712E6">
        <w:rPr>
          <w:rFonts w:asciiTheme="majorHAnsi" w:hAnsiTheme="majorHAnsi" w:cs="Cambria"/>
          <w:lang w:eastAsia="pl-PL"/>
        </w:rPr>
        <w:t>zapoznanie uczniów ze znaczeniem własnych zainteresowań i predyspozycji             w wyborze właściwego zawodu,</w:t>
      </w:r>
    </w:p>
    <w:p w14:paraId="29C8067F" w14:textId="77777777" w:rsidR="00BC1E93" w:rsidRPr="000712E6" w:rsidRDefault="00BC1E93" w:rsidP="007D20F1">
      <w:pPr>
        <w:numPr>
          <w:ilvl w:val="0"/>
          <w:numId w:val="215"/>
        </w:numPr>
        <w:spacing w:after="291" w:line="267" w:lineRule="auto"/>
        <w:jc w:val="both"/>
        <w:rPr>
          <w:rFonts w:asciiTheme="majorHAnsi" w:hAnsiTheme="majorHAnsi" w:cs="Cambria"/>
          <w:lang w:eastAsia="pl-PL"/>
        </w:rPr>
      </w:pPr>
      <w:r w:rsidRPr="000712E6">
        <w:rPr>
          <w:rFonts w:asciiTheme="majorHAnsi" w:hAnsiTheme="majorHAnsi" w:cs="Cambria"/>
          <w:lang w:eastAsia="pl-PL"/>
        </w:rPr>
        <w:t>poszukiwanie przez uczniów odpowiedzi na pytanie: jakie są moje możliwości, uzdolnienia, umiejętności, cechy osobowości, stan zdrowia?</w:t>
      </w:r>
    </w:p>
    <w:p w14:paraId="79ADF1A0" w14:textId="77777777" w:rsidR="00BC1E93" w:rsidRPr="000712E6" w:rsidRDefault="00BC1E93" w:rsidP="007D20F1">
      <w:pPr>
        <w:numPr>
          <w:ilvl w:val="0"/>
          <w:numId w:val="215"/>
        </w:numPr>
        <w:spacing w:after="291" w:line="267" w:lineRule="auto"/>
        <w:jc w:val="both"/>
        <w:rPr>
          <w:rFonts w:asciiTheme="majorHAnsi" w:hAnsiTheme="majorHAnsi" w:cs="Cambria"/>
          <w:lang w:eastAsia="pl-PL"/>
        </w:rPr>
      </w:pPr>
      <w:r w:rsidRPr="000712E6">
        <w:rPr>
          <w:rFonts w:asciiTheme="majorHAnsi" w:hAnsiTheme="majorHAnsi" w:cs="Cambria"/>
          <w:lang w:eastAsia="pl-PL"/>
        </w:rPr>
        <w:t>rozwijanie umiejętności oceny swoich możliwości.</w:t>
      </w:r>
    </w:p>
    <w:p w14:paraId="211B8FDF" w14:textId="77777777" w:rsidR="00BC1E93" w:rsidRPr="000712E6" w:rsidRDefault="00BC1E93" w:rsidP="007D20F1">
      <w:pPr>
        <w:numPr>
          <w:ilvl w:val="0"/>
          <w:numId w:val="214"/>
        </w:numPr>
        <w:tabs>
          <w:tab w:val="left" w:pos="284"/>
        </w:tabs>
        <w:spacing w:after="291" w:line="267" w:lineRule="auto"/>
        <w:ind w:left="0" w:firstLine="0"/>
        <w:jc w:val="both"/>
        <w:rPr>
          <w:rFonts w:asciiTheme="majorHAnsi" w:hAnsiTheme="majorHAnsi" w:cs="Cambria"/>
          <w:lang w:eastAsia="pl-PL"/>
        </w:rPr>
      </w:pPr>
      <w:r w:rsidRPr="000712E6">
        <w:rPr>
          <w:rFonts w:asciiTheme="majorHAnsi" w:hAnsiTheme="majorHAnsi" w:cs="Cambria"/>
          <w:lang w:eastAsia="pl-PL"/>
        </w:rPr>
        <w:t>w klasach VI -VIII szkoły podstawowej:</w:t>
      </w:r>
    </w:p>
    <w:p w14:paraId="396B2485" w14:textId="77777777" w:rsidR="00BC1E93" w:rsidRPr="000712E6" w:rsidRDefault="00BC1E93" w:rsidP="007D20F1">
      <w:pPr>
        <w:numPr>
          <w:ilvl w:val="0"/>
          <w:numId w:val="216"/>
        </w:numPr>
        <w:spacing w:after="291" w:line="267" w:lineRule="auto"/>
        <w:jc w:val="both"/>
        <w:rPr>
          <w:rFonts w:asciiTheme="majorHAnsi" w:hAnsiTheme="majorHAnsi" w:cs="Cambria"/>
          <w:lang w:eastAsia="pl-PL"/>
        </w:rPr>
      </w:pPr>
      <w:r w:rsidRPr="000712E6">
        <w:rPr>
          <w:rFonts w:asciiTheme="majorHAnsi" w:hAnsiTheme="majorHAnsi" w:cs="Cambria"/>
          <w:lang w:eastAsia="pl-PL"/>
        </w:rPr>
        <w:t>odkrywanie i rozwijanie świadomości zawodowej uczniów, planowanie drogi edukacyjno-zawodowej na każdym etapie edukacji,</w:t>
      </w:r>
    </w:p>
    <w:p w14:paraId="5E64D93B" w14:textId="77777777" w:rsidR="00BC1E93" w:rsidRPr="000712E6" w:rsidRDefault="00BC1E93" w:rsidP="007D20F1">
      <w:pPr>
        <w:numPr>
          <w:ilvl w:val="0"/>
          <w:numId w:val="216"/>
        </w:numPr>
        <w:spacing w:after="291" w:line="267" w:lineRule="auto"/>
        <w:jc w:val="both"/>
        <w:rPr>
          <w:rFonts w:asciiTheme="majorHAnsi" w:hAnsiTheme="majorHAnsi" w:cs="Cambria"/>
          <w:lang w:eastAsia="pl-PL"/>
        </w:rPr>
      </w:pPr>
      <w:r w:rsidRPr="000712E6">
        <w:rPr>
          <w:rFonts w:asciiTheme="majorHAnsi" w:hAnsiTheme="majorHAnsi" w:cs="Cambria"/>
          <w:lang w:eastAsia="pl-PL"/>
        </w:rPr>
        <w:t>motywowanie uczniów do podejmowania dyskusji i refleksji nad wyborem przyszłej szkoły i zawodu.</w:t>
      </w:r>
    </w:p>
    <w:p w14:paraId="5DEEA13F" w14:textId="77777777" w:rsidR="00BC1E93" w:rsidRPr="000712E6" w:rsidRDefault="00BC1E93" w:rsidP="007D20F1">
      <w:pPr>
        <w:numPr>
          <w:ilvl w:val="0"/>
          <w:numId w:val="216"/>
        </w:numPr>
        <w:spacing w:after="291" w:line="267" w:lineRule="auto"/>
        <w:jc w:val="both"/>
        <w:rPr>
          <w:rFonts w:asciiTheme="majorHAnsi" w:hAnsiTheme="majorHAnsi" w:cs="Cambria"/>
          <w:lang w:eastAsia="pl-PL"/>
        </w:rPr>
      </w:pPr>
      <w:r w:rsidRPr="000712E6">
        <w:rPr>
          <w:rFonts w:asciiTheme="majorHAnsi" w:hAnsiTheme="majorHAnsi" w:cs="Cambria"/>
          <w:lang w:eastAsia="pl-PL"/>
        </w:rPr>
        <w:t>rozbudzanie aspiracji zawodowych i motywowanie do działania,</w:t>
      </w:r>
    </w:p>
    <w:p w14:paraId="26ACCE8C" w14:textId="77777777" w:rsidR="00BC1E93" w:rsidRPr="000712E6" w:rsidRDefault="00BC1E93" w:rsidP="007D20F1">
      <w:pPr>
        <w:numPr>
          <w:ilvl w:val="0"/>
          <w:numId w:val="216"/>
        </w:numPr>
        <w:spacing w:after="291" w:line="267" w:lineRule="auto"/>
        <w:jc w:val="both"/>
        <w:rPr>
          <w:rFonts w:asciiTheme="majorHAnsi" w:hAnsiTheme="majorHAnsi" w:cs="Cambria"/>
          <w:lang w:eastAsia="pl-PL"/>
        </w:rPr>
      </w:pPr>
      <w:r w:rsidRPr="000712E6">
        <w:rPr>
          <w:rFonts w:asciiTheme="majorHAnsi" w:hAnsiTheme="majorHAnsi" w:cs="Cambria"/>
          <w:lang w:eastAsia="pl-PL"/>
        </w:rPr>
        <w:lastRenderedPageBreak/>
        <w:t>wdrażanie uczniów do samopoznania,</w:t>
      </w:r>
    </w:p>
    <w:p w14:paraId="4E7C9079" w14:textId="77777777" w:rsidR="00BC1E93" w:rsidRPr="000712E6" w:rsidRDefault="00BC1E93" w:rsidP="007D20F1">
      <w:pPr>
        <w:numPr>
          <w:ilvl w:val="0"/>
          <w:numId w:val="216"/>
        </w:numPr>
        <w:spacing w:after="291" w:line="267" w:lineRule="auto"/>
        <w:jc w:val="both"/>
        <w:rPr>
          <w:rFonts w:asciiTheme="majorHAnsi" w:hAnsiTheme="majorHAnsi" w:cs="Cambria"/>
          <w:lang w:eastAsia="pl-PL"/>
        </w:rPr>
      </w:pPr>
      <w:r w:rsidRPr="000712E6">
        <w:rPr>
          <w:rFonts w:asciiTheme="majorHAnsi" w:hAnsiTheme="majorHAnsi" w:cs="Cambria"/>
          <w:lang w:eastAsia="pl-PL"/>
        </w:rPr>
        <w:t>wyzwalanie wewnętrznego potencjału uczniów,</w:t>
      </w:r>
    </w:p>
    <w:p w14:paraId="1BBF53F7" w14:textId="77777777" w:rsidR="00BC1E93" w:rsidRPr="000712E6" w:rsidRDefault="00BC1E93" w:rsidP="007D20F1">
      <w:pPr>
        <w:numPr>
          <w:ilvl w:val="0"/>
          <w:numId w:val="216"/>
        </w:numPr>
        <w:spacing w:after="291" w:line="267" w:lineRule="auto"/>
        <w:jc w:val="both"/>
        <w:rPr>
          <w:rFonts w:asciiTheme="majorHAnsi" w:hAnsiTheme="majorHAnsi" w:cs="Cambria"/>
          <w:lang w:eastAsia="pl-PL"/>
        </w:rPr>
      </w:pPr>
      <w:r w:rsidRPr="000712E6">
        <w:rPr>
          <w:rFonts w:asciiTheme="majorHAnsi" w:hAnsiTheme="majorHAnsi" w:cs="Cambria"/>
          <w:lang w:eastAsia="pl-PL"/>
        </w:rPr>
        <w:t>kształcenie umiejętności analizy swoich mocnych i słabych stron,</w:t>
      </w:r>
    </w:p>
    <w:p w14:paraId="1604F4B0" w14:textId="77777777" w:rsidR="00BC1E93" w:rsidRPr="000712E6" w:rsidRDefault="00BC1E93" w:rsidP="007D20F1">
      <w:pPr>
        <w:numPr>
          <w:ilvl w:val="0"/>
          <w:numId w:val="216"/>
        </w:numPr>
        <w:spacing w:after="291" w:line="267" w:lineRule="auto"/>
        <w:jc w:val="both"/>
        <w:rPr>
          <w:rFonts w:asciiTheme="majorHAnsi" w:hAnsiTheme="majorHAnsi" w:cs="Cambria"/>
          <w:lang w:eastAsia="pl-PL"/>
        </w:rPr>
      </w:pPr>
      <w:r w:rsidRPr="000712E6">
        <w:rPr>
          <w:rFonts w:asciiTheme="majorHAnsi" w:hAnsiTheme="majorHAnsi" w:cs="Cambria"/>
          <w:lang w:eastAsia="pl-PL"/>
        </w:rPr>
        <w:t>rozwijanie umiejętności pracy zespołowej i współdziałania w grupie,</w:t>
      </w:r>
    </w:p>
    <w:p w14:paraId="572BC220" w14:textId="77777777" w:rsidR="00BC1E93" w:rsidRPr="000712E6" w:rsidRDefault="00BC1E93" w:rsidP="007D20F1">
      <w:pPr>
        <w:numPr>
          <w:ilvl w:val="0"/>
          <w:numId w:val="216"/>
        </w:numPr>
        <w:spacing w:after="291" w:line="267" w:lineRule="auto"/>
        <w:jc w:val="both"/>
        <w:rPr>
          <w:rFonts w:asciiTheme="majorHAnsi" w:hAnsiTheme="majorHAnsi" w:cs="Cambria"/>
          <w:lang w:eastAsia="pl-PL"/>
        </w:rPr>
      </w:pPr>
      <w:r w:rsidRPr="000712E6">
        <w:rPr>
          <w:rFonts w:asciiTheme="majorHAnsi" w:hAnsiTheme="majorHAnsi" w:cs="Cambria"/>
          <w:lang w:eastAsia="pl-PL"/>
        </w:rPr>
        <w:t>wyrabianie szacunku dla samego siebie,</w:t>
      </w:r>
    </w:p>
    <w:p w14:paraId="44C33CB0" w14:textId="77777777" w:rsidR="00BC1E93" w:rsidRPr="000712E6" w:rsidRDefault="00BC1E93" w:rsidP="007D20F1">
      <w:pPr>
        <w:numPr>
          <w:ilvl w:val="0"/>
          <w:numId w:val="216"/>
        </w:numPr>
        <w:spacing w:after="291" w:line="267" w:lineRule="auto"/>
        <w:jc w:val="both"/>
        <w:rPr>
          <w:rFonts w:asciiTheme="majorHAnsi" w:hAnsiTheme="majorHAnsi" w:cs="Cambria"/>
          <w:lang w:eastAsia="pl-PL"/>
        </w:rPr>
      </w:pPr>
      <w:r w:rsidRPr="000712E6">
        <w:rPr>
          <w:rFonts w:asciiTheme="majorHAnsi" w:hAnsiTheme="majorHAnsi" w:cs="Cambria"/>
          <w:lang w:eastAsia="pl-PL"/>
        </w:rPr>
        <w:t>poznanie możliwych form zatrudnienia,</w:t>
      </w:r>
    </w:p>
    <w:p w14:paraId="10FBF778" w14:textId="77777777" w:rsidR="00BC1E93" w:rsidRPr="000712E6" w:rsidRDefault="00BC1E93" w:rsidP="007D20F1">
      <w:pPr>
        <w:numPr>
          <w:ilvl w:val="0"/>
          <w:numId w:val="216"/>
        </w:numPr>
        <w:spacing w:after="291" w:line="267" w:lineRule="auto"/>
        <w:jc w:val="both"/>
        <w:rPr>
          <w:rFonts w:asciiTheme="majorHAnsi" w:hAnsiTheme="majorHAnsi" w:cs="Cambria"/>
          <w:lang w:eastAsia="pl-PL"/>
        </w:rPr>
      </w:pPr>
      <w:r w:rsidRPr="000712E6">
        <w:rPr>
          <w:rFonts w:asciiTheme="majorHAnsi" w:hAnsiTheme="majorHAnsi" w:cs="Cambria"/>
          <w:lang w:eastAsia="pl-PL"/>
        </w:rPr>
        <w:t>poznanie lokalnego rynku pracy,</w:t>
      </w:r>
    </w:p>
    <w:p w14:paraId="2D516DAB" w14:textId="77777777" w:rsidR="00BC1E93" w:rsidRPr="000712E6" w:rsidRDefault="00BC1E93" w:rsidP="007D20F1">
      <w:pPr>
        <w:numPr>
          <w:ilvl w:val="0"/>
          <w:numId w:val="216"/>
        </w:numPr>
        <w:spacing w:after="291" w:line="267" w:lineRule="auto"/>
        <w:jc w:val="both"/>
        <w:rPr>
          <w:rFonts w:asciiTheme="majorHAnsi" w:hAnsiTheme="majorHAnsi" w:cs="Cambria"/>
          <w:lang w:eastAsia="pl-PL"/>
        </w:rPr>
      </w:pPr>
      <w:r w:rsidRPr="000712E6">
        <w:rPr>
          <w:rFonts w:asciiTheme="majorHAnsi" w:hAnsiTheme="majorHAnsi" w:cs="Cambria"/>
          <w:lang w:eastAsia="pl-PL"/>
        </w:rPr>
        <w:t>poznanie możliwości dalszego kształcenia i doskonalenia zawodowego,</w:t>
      </w:r>
    </w:p>
    <w:p w14:paraId="27E90001" w14:textId="77777777" w:rsidR="00BC1E93" w:rsidRPr="000712E6" w:rsidRDefault="00BC1E93" w:rsidP="007D20F1">
      <w:pPr>
        <w:numPr>
          <w:ilvl w:val="0"/>
          <w:numId w:val="216"/>
        </w:numPr>
        <w:spacing w:after="291" w:line="267" w:lineRule="auto"/>
        <w:jc w:val="both"/>
        <w:rPr>
          <w:rFonts w:asciiTheme="majorHAnsi" w:hAnsiTheme="majorHAnsi" w:cs="Cambria"/>
          <w:lang w:eastAsia="pl-PL"/>
        </w:rPr>
      </w:pPr>
      <w:r w:rsidRPr="000712E6">
        <w:rPr>
          <w:rFonts w:asciiTheme="majorHAnsi" w:hAnsiTheme="majorHAnsi" w:cs="Cambria"/>
          <w:lang w:eastAsia="pl-PL"/>
        </w:rPr>
        <w:t>poznawanie struktury i warunków przyjęć do szkół ponadpodstawowych,</w:t>
      </w:r>
    </w:p>
    <w:p w14:paraId="30B1F9C2" w14:textId="77777777" w:rsidR="00BC1E93" w:rsidRPr="000712E6" w:rsidRDefault="00BC1E93" w:rsidP="007D20F1">
      <w:pPr>
        <w:numPr>
          <w:ilvl w:val="0"/>
          <w:numId w:val="216"/>
        </w:numPr>
        <w:spacing w:after="291" w:line="267" w:lineRule="auto"/>
        <w:jc w:val="both"/>
        <w:rPr>
          <w:rFonts w:asciiTheme="majorHAnsi" w:hAnsiTheme="majorHAnsi" w:cs="Cambria"/>
          <w:lang w:eastAsia="pl-PL"/>
        </w:rPr>
      </w:pPr>
      <w:r w:rsidRPr="000712E6">
        <w:rPr>
          <w:rFonts w:asciiTheme="majorHAnsi" w:hAnsiTheme="majorHAnsi" w:cs="Cambria"/>
          <w:lang w:eastAsia="pl-PL"/>
        </w:rPr>
        <w:t>diagnoza preferencji i zainteresowań zawodowych,</w:t>
      </w:r>
    </w:p>
    <w:p w14:paraId="36C767AF" w14:textId="77777777" w:rsidR="00BC1E93" w:rsidRPr="000712E6" w:rsidRDefault="00BC1E93" w:rsidP="007D20F1">
      <w:pPr>
        <w:numPr>
          <w:ilvl w:val="0"/>
          <w:numId w:val="216"/>
        </w:numPr>
        <w:spacing w:after="291" w:line="267" w:lineRule="auto"/>
        <w:jc w:val="both"/>
        <w:rPr>
          <w:rFonts w:asciiTheme="majorHAnsi" w:hAnsiTheme="majorHAnsi" w:cs="Cambria"/>
          <w:lang w:eastAsia="pl-PL"/>
        </w:rPr>
      </w:pPr>
      <w:r w:rsidRPr="000712E6">
        <w:rPr>
          <w:rFonts w:asciiTheme="majorHAnsi" w:hAnsiTheme="majorHAnsi" w:cs="Cambria"/>
          <w:lang w:eastAsia="pl-PL"/>
        </w:rPr>
        <w:t>poznawanie różnych zawodów,</w:t>
      </w:r>
    </w:p>
    <w:p w14:paraId="1AE1871C" w14:textId="77777777" w:rsidR="00BC1E93" w:rsidRPr="000712E6" w:rsidRDefault="00BC1E93" w:rsidP="007D20F1">
      <w:pPr>
        <w:numPr>
          <w:ilvl w:val="0"/>
          <w:numId w:val="216"/>
        </w:numPr>
        <w:spacing w:after="291" w:line="267" w:lineRule="auto"/>
        <w:jc w:val="both"/>
        <w:rPr>
          <w:rFonts w:asciiTheme="majorHAnsi" w:hAnsiTheme="majorHAnsi" w:cs="Cambria"/>
          <w:lang w:eastAsia="pl-PL"/>
        </w:rPr>
      </w:pPr>
      <w:r w:rsidRPr="000712E6">
        <w:rPr>
          <w:rFonts w:asciiTheme="majorHAnsi" w:hAnsiTheme="majorHAnsi" w:cs="Cambria"/>
          <w:lang w:eastAsia="pl-PL"/>
        </w:rPr>
        <w:t>udzielanie pomocy psychologiczno-pedagogicznej.</w:t>
      </w:r>
    </w:p>
    <w:p w14:paraId="5908EB2D" w14:textId="77777777" w:rsidR="00BC1E93" w:rsidRPr="000712E6" w:rsidRDefault="00BC1E93" w:rsidP="006C626C">
      <w:pPr>
        <w:spacing w:after="291" w:line="267" w:lineRule="auto"/>
        <w:ind w:left="1287"/>
        <w:jc w:val="both"/>
        <w:rPr>
          <w:rFonts w:asciiTheme="majorHAnsi" w:hAnsiTheme="majorHAnsi" w:cs="Cambria"/>
          <w:lang w:eastAsia="pl-PL"/>
        </w:rPr>
      </w:pPr>
    </w:p>
    <w:p w14:paraId="46330B6B" w14:textId="77777777" w:rsidR="00BC1E93" w:rsidRPr="000712E6" w:rsidRDefault="00BC1E93" w:rsidP="007D20F1">
      <w:pPr>
        <w:numPr>
          <w:ilvl w:val="0"/>
          <w:numId w:val="213"/>
        </w:numPr>
        <w:tabs>
          <w:tab w:val="left" w:pos="284"/>
        </w:tabs>
        <w:spacing w:after="291" w:line="267" w:lineRule="auto"/>
        <w:ind w:left="3763" w:hanging="3763"/>
        <w:jc w:val="both"/>
        <w:rPr>
          <w:rFonts w:asciiTheme="majorHAnsi" w:hAnsiTheme="majorHAnsi" w:cs="Cambria"/>
          <w:lang w:eastAsia="pl-PL"/>
        </w:rPr>
      </w:pPr>
      <w:r w:rsidRPr="000712E6">
        <w:rPr>
          <w:rFonts w:asciiTheme="majorHAnsi" w:hAnsiTheme="majorHAnsi" w:cs="Cambria"/>
          <w:b/>
          <w:bCs/>
          <w:lang w:eastAsia="pl-PL"/>
        </w:rPr>
        <w:t xml:space="preserve">Główne zadania szkoły w zakresie doradztwa zawodowego: </w:t>
      </w:r>
    </w:p>
    <w:p w14:paraId="2F49DB31" w14:textId="77777777" w:rsidR="00BC1E93" w:rsidRPr="000712E6" w:rsidRDefault="00BC1E93" w:rsidP="006C626C">
      <w:pPr>
        <w:spacing w:after="291" w:line="267" w:lineRule="auto"/>
        <w:ind w:left="345"/>
        <w:jc w:val="both"/>
        <w:rPr>
          <w:rFonts w:asciiTheme="majorHAnsi" w:hAnsiTheme="majorHAnsi" w:cs="Cambria"/>
          <w:lang w:eastAsia="pl-PL"/>
        </w:rPr>
      </w:pPr>
    </w:p>
    <w:p w14:paraId="3F6AC00A" w14:textId="77777777" w:rsidR="00BC1E93" w:rsidRPr="000712E6" w:rsidRDefault="00BC1E93" w:rsidP="007D20F1">
      <w:pPr>
        <w:numPr>
          <w:ilvl w:val="0"/>
          <w:numId w:val="217"/>
        </w:numPr>
        <w:tabs>
          <w:tab w:val="left" w:pos="284"/>
        </w:tabs>
        <w:spacing w:after="291" w:line="267" w:lineRule="auto"/>
        <w:ind w:left="0" w:firstLine="0"/>
        <w:jc w:val="both"/>
        <w:rPr>
          <w:rFonts w:asciiTheme="majorHAnsi" w:hAnsiTheme="majorHAnsi" w:cs="Cambria"/>
          <w:lang w:eastAsia="pl-PL"/>
        </w:rPr>
      </w:pPr>
      <w:r w:rsidRPr="000712E6">
        <w:rPr>
          <w:rFonts w:asciiTheme="majorHAnsi" w:hAnsiTheme="majorHAnsi" w:cs="Cambria"/>
          <w:lang w:eastAsia="pl-PL"/>
        </w:rPr>
        <w:t>wspieranie uczniów w planowaniu ścieżki edukacyjno-zawodowej,</w:t>
      </w:r>
    </w:p>
    <w:p w14:paraId="7D562648" w14:textId="77777777" w:rsidR="00BC1E93" w:rsidRPr="000712E6" w:rsidRDefault="00BC1E93" w:rsidP="007D20F1">
      <w:pPr>
        <w:numPr>
          <w:ilvl w:val="0"/>
          <w:numId w:val="217"/>
        </w:numPr>
        <w:tabs>
          <w:tab w:val="left" w:pos="284"/>
        </w:tabs>
        <w:spacing w:after="291" w:line="267" w:lineRule="auto"/>
        <w:ind w:left="0" w:firstLine="0"/>
        <w:jc w:val="both"/>
        <w:rPr>
          <w:rFonts w:asciiTheme="majorHAnsi" w:hAnsiTheme="majorHAnsi" w:cs="Cambria"/>
          <w:lang w:eastAsia="pl-PL"/>
        </w:rPr>
      </w:pPr>
      <w:r w:rsidRPr="000712E6">
        <w:rPr>
          <w:rFonts w:asciiTheme="majorHAnsi" w:hAnsiTheme="majorHAnsi" w:cs="Cambria"/>
          <w:lang w:eastAsia="pl-PL"/>
        </w:rPr>
        <w:t>wspieranie rodziców i nauczycieli w działaniach doradczych na rzecz młodzieży,</w:t>
      </w:r>
    </w:p>
    <w:p w14:paraId="6D079283" w14:textId="77777777" w:rsidR="00BC1E93" w:rsidRPr="000712E6" w:rsidRDefault="00BC1E93" w:rsidP="007D20F1">
      <w:pPr>
        <w:numPr>
          <w:ilvl w:val="0"/>
          <w:numId w:val="217"/>
        </w:numPr>
        <w:tabs>
          <w:tab w:val="left" w:pos="284"/>
        </w:tabs>
        <w:spacing w:after="291" w:line="267" w:lineRule="auto"/>
        <w:ind w:left="0" w:firstLine="0"/>
        <w:jc w:val="both"/>
        <w:rPr>
          <w:rFonts w:asciiTheme="majorHAnsi" w:hAnsiTheme="majorHAnsi" w:cs="Cambria"/>
          <w:lang w:eastAsia="pl-PL"/>
        </w:rPr>
      </w:pPr>
      <w:r w:rsidRPr="000712E6">
        <w:rPr>
          <w:rFonts w:asciiTheme="majorHAnsi" w:hAnsiTheme="majorHAnsi" w:cs="Cambria"/>
          <w:lang w:eastAsia="pl-PL"/>
        </w:rPr>
        <w:t>rozpoznawanie zapotrzebowania uczniów na informacje dotyczące edukacji i kariery,</w:t>
      </w:r>
    </w:p>
    <w:p w14:paraId="568C9D41" w14:textId="77777777" w:rsidR="00BC1E93" w:rsidRPr="000712E6" w:rsidRDefault="00BC1E93" w:rsidP="007D20F1">
      <w:pPr>
        <w:numPr>
          <w:ilvl w:val="0"/>
          <w:numId w:val="217"/>
        </w:numPr>
        <w:tabs>
          <w:tab w:val="left" w:pos="284"/>
        </w:tabs>
        <w:spacing w:after="291" w:line="267" w:lineRule="auto"/>
        <w:ind w:left="0" w:firstLine="0"/>
        <w:jc w:val="both"/>
        <w:rPr>
          <w:rFonts w:asciiTheme="majorHAnsi" w:hAnsiTheme="majorHAnsi" w:cs="Cambria"/>
          <w:lang w:eastAsia="pl-PL"/>
        </w:rPr>
      </w:pPr>
      <w:r w:rsidRPr="000712E6">
        <w:rPr>
          <w:rFonts w:asciiTheme="majorHAnsi" w:hAnsiTheme="majorHAnsi" w:cs="Cambria"/>
          <w:lang w:eastAsia="pl-PL"/>
        </w:rPr>
        <w:t>gromadzenie, aktualizowanie i udostępnianie informacji edukacyjnych  i zawodowych,</w:t>
      </w:r>
    </w:p>
    <w:p w14:paraId="6B79B594" w14:textId="77777777" w:rsidR="00BC1E93" w:rsidRPr="000712E6" w:rsidRDefault="00BC1E93" w:rsidP="007D20F1">
      <w:pPr>
        <w:numPr>
          <w:ilvl w:val="0"/>
          <w:numId w:val="217"/>
        </w:numPr>
        <w:tabs>
          <w:tab w:val="left" w:pos="284"/>
        </w:tabs>
        <w:spacing w:after="291" w:line="267" w:lineRule="auto"/>
        <w:ind w:left="0" w:firstLine="0"/>
        <w:jc w:val="both"/>
        <w:rPr>
          <w:rFonts w:asciiTheme="majorHAnsi" w:hAnsiTheme="majorHAnsi" w:cs="Cambria"/>
          <w:lang w:eastAsia="pl-PL"/>
        </w:rPr>
      </w:pPr>
      <w:r w:rsidRPr="000712E6">
        <w:rPr>
          <w:rFonts w:asciiTheme="majorHAnsi" w:hAnsiTheme="majorHAnsi" w:cs="Cambria"/>
          <w:lang w:eastAsia="pl-PL"/>
        </w:rPr>
        <w:t>udzielanie indywidualnych porad uczniom i rodzicom,</w:t>
      </w:r>
    </w:p>
    <w:p w14:paraId="3737EF58" w14:textId="77777777" w:rsidR="00BC1E93" w:rsidRPr="000712E6" w:rsidRDefault="00BC1E93" w:rsidP="007D20F1">
      <w:pPr>
        <w:numPr>
          <w:ilvl w:val="0"/>
          <w:numId w:val="217"/>
        </w:numPr>
        <w:tabs>
          <w:tab w:val="left" w:pos="284"/>
        </w:tabs>
        <w:spacing w:after="291" w:line="267" w:lineRule="auto"/>
        <w:ind w:left="0" w:firstLine="0"/>
        <w:jc w:val="both"/>
        <w:rPr>
          <w:rFonts w:asciiTheme="majorHAnsi" w:hAnsiTheme="majorHAnsi" w:cs="Cambria"/>
          <w:lang w:eastAsia="pl-PL"/>
        </w:rPr>
      </w:pPr>
      <w:r w:rsidRPr="000712E6">
        <w:rPr>
          <w:rFonts w:asciiTheme="majorHAnsi" w:hAnsiTheme="majorHAnsi" w:cs="Cambria"/>
          <w:lang w:eastAsia="pl-PL"/>
        </w:rPr>
        <w:t xml:space="preserve">prowadzenie grupowych zajęć aktywizujących wspierających uczniów  w świadomym wyborze szkoły. </w:t>
      </w:r>
    </w:p>
    <w:p w14:paraId="77E5D11E" w14:textId="77777777" w:rsidR="00BC1E93" w:rsidRPr="000712E6" w:rsidRDefault="00BC1E93" w:rsidP="007D20F1">
      <w:pPr>
        <w:numPr>
          <w:ilvl w:val="0"/>
          <w:numId w:val="217"/>
        </w:numPr>
        <w:tabs>
          <w:tab w:val="left" w:pos="284"/>
        </w:tabs>
        <w:spacing w:after="291" w:line="267" w:lineRule="auto"/>
        <w:ind w:left="0" w:firstLine="0"/>
        <w:jc w:val="both"/>
        <w:rPr>
          <w:rFonts w:asciiTheme="majorHAnsi" w:hAnsiTheme="majorHAnsi" w:cs="Cambria"/>
          <w:lang w:eastAsia="pl-PL"/>
        </w:rPr>
      </w:pPr>
      <w:r w:rsidRPr="000712E6">
        <w:rPr>
          <w:rFonts w:asciiTheme="majorHAnsi" w:hAnsiTheme="majorHAnsi" w:cs="Cambria"/>
          <w:lang w:eastAsia="pl-PL"/>
        </w:rPr>
        <w:t>wspieranie działań szkoły mających na celu optymalny rozwój edukacyjny  i zawodowy uczniów,</w:t>
      </w:r>
    </w:p>
    <w:p w14:paraId="4694570C" w14:textId="77777777" w:rsidR="00BC1E93" w:rsidRPr="000712E6" w:rsidRDefault="00BC1E93" w:rsidP="007D20F1">
      <w:pPr>
        <w:numPr>
          <w:ilvl w:val="0"/>
          <w:numId w:val="217"/>
        </w:numPr>
        <w:tabs>
          <w:tab w:val="left" w:pos="284"/>
        </w:tabs>
        <w:spacing w:after="291" w:line="267" w:lineRule="auto"/>
        <w:ind w:left="0" w:firstLine="0"/>
        <w:jc w:val="both"/>
        <w:rPr>
          <w:rFonts w:asciiTheme="majorHAnsi" w:hAnsiTheme="majorHAnsi" w:cs="Cambria"/>
          <w:lang w:eastAsia="pl-PL"/>
        </w:rPr>
      </w:pPr>
      <w:r w:rsidRPr="000712E6">
        <w:rPr>
          <w:rFonts w:asciiTheme="majorHAnsi" w:hAnsiTheme="majorHAnsi" w:cs="Cambria"/>
          <w:lang w:eastAsia="pl-PL"/>
        </w:rPr>
        <w:t>współpraca z instytucjami wspierającymi realizację Wewnętrznego Systemu Doradztwa Zawodowego,</w:t>
      </w:r>
    </w:p>
    <w:p w14:paraId="43DC379C" w14:textId="77777777" w:rsidR="00BC1E93" w:rsidRPr="000712E6" w:rsidRDefault="00BC1E93" w:rsidP="007D20F1">
      <w:pPr>
        <w:numPr>
          <w:ilvl w:val="0"/>
          <w:numId w:val="217"/>
        </w:numPr>
        <w:tabs>
          <w:tab w:val="left" w:pos="284"/>
        </w:tabs>
        <w:spacing w:after="291" w:line="267" w:lineRule="auto"/>
        <w:ind w:left="0" w:firstLine="0"/>
        <w:jc w:val="both"/>
        <w:rPr>
          <w:rFonts w:asciiTheme="majorHAnsi" w:hAnsiTheme="majorHAnsi" w:cs="Cambria"/>
          <w:lang w:eastAsia="pl-PL"/>
        </w:rPr>
      </w:pPr>
      <w:r w:rsidRPr="000712E6">
        <w:rPr>
          <w:rFonts w:asciiTheme="majorHAnsi" w:hAnsiTheme="majorHAnsi" w:cs="Cambria"/>
          <w:lang w:eastAsia="pl-PL"/>
        </w:rPr>
        <w:lastRenderedPageBreak/>
        <w:t>w zakresie współpracy z rodzicami:</w:t>
      </w:r>
    </w:p>
    <w:p w14:paraId="724E23C0" w14:textId="77777777" w:rsidR="00BC1E93" w:rsidRPr="000712E6" w:rsidRDefault="00BC1E93" w:rsidP="007D20F1">
      <w:pPr>
        <w:numPr>
          <w:ilvl w:val="0"/>
          <w:numId w:val="218"/>
        </w:numPr>
        <w:spacing w:after="291" w:line="267" w:lineRule="auto"/>
        <w:ind w:left="993" w:hanging="426"/>
        <w:jc w:val="both"/>
        <w:rPr>
          <w:rFonts w:asciiTheme="majorHAnsi" w:hAnsiTheme="majorHAnsi" w:cs="Cambria"/>
          <w:lang w:eastAsia="pl-PL"/>
        </w:rPr>
      </w:pPr>
      <w:r w:rsidRPr="000712E6">
        <w:rPr>
          <w:rFonts w:asciiTheme="majorHAnsi" w:hAnsiTheme="majorHAnsi" w:cs="Cambria"/>
          <w:lang w:eastAsia="pl-PL"/>
        </w:rPr>
        <w:t>podnoszenie umiejętności komunikowania się ze swoimi dziećmi,</w:t>
      </w:r>
    </w:p>
    <w:p w14:paraId="3ABE72EA" w14:textId="77777777" w:rsidR="00BC1E93" w:rsidRPr="000712E6" w:rsidRDefault="00BC1E93" w:rsidP="007D20F1">
      <w:pPr>
        <w:numPr>
          <w:ilvl w:val="0"/>
          <w:numId w:val="218"/>
        </w:numPr>
        <w:spacing w:after="291" w:line="267" w:lineRule="auto"/>
        <w:ind w:left="993" w:hanging="426"/>
        <w:jc w:val="both"/>
        <w:rPr>
          <w:rFonts w:asciiTheme="majorHAnsi" w:hAnsiTheme="majorHAnsi" w:cs="Cambria"/>
          <w:lang w:eastAsia="pl-PL"/>
        </w:rPr>
      </w:pPr>
      <w:r w:rsidRPr="000712E6">
        <w:rPr>
          <w:rFonts w:asciiTheme="majorHAnsi" w:hAnsiTheme="majorHAnsi" w:cs="Cambria"/>
          <w:lang w:eastAsia="pl-PL"/>
        </w:rPr>
        <w:t>doskonalenie umiejętności wychowawczych,</w:t>
      </w:r>
    </w:p>
    <w:p w14:paraId="374B3FB8" w14:textId="77777777" w:rsidR="00BC1E93" w:rsidRPr="000712E6" w:rsidRDefault="00BC1E93" w:rsidP="007D20F1">
      <w:pPr>
        <w:numPr>
          <w:ilvl w:val="0"/>
          <w:numId w:val="218"/>
        </w:numPr>
        <w:spacing w:after="291" w:line="267" w:lineRule="auto"/>
        <w:ind w:left="993" w:hanging="426"/>
        <w:jc w:val="both"/>
        <w:rPr>
          <w:rFonts w:asciiTheme="majorHAnsi" w:hAnsiTheme="majorHAnsi" w:cs="Cambria"/>
          <w:lang w:eastAsia="pl-PL"/>
        </w:rPr>
      </w:pPr>
      <w:r w:rsidRPr="000712E6">
        <w:rPr>
          <w:rFonts w:asciiTheme="majorHAnsi" w:hAnsiTheme="majorHAnsi" w:cs="Cambria"/>
          <w:lang w:eastAsia="pl-PL"/>
        </w:rPr>
        <w:t>przedstawianie aktualnej oferty edukacyjnej szkół ponadpodstawowych,</w:t>
      </w:r>
    </w:p>
    <w:p w14:paraId="5CD83EF9" w14:textId="77777777" w:rsidR="00BC1E93" w:rsidRPr="000712E6" w:rsidRDefault="00BC1E93" w:rsidP="007D20F1">
      <w:pPr>
        <w:numPr>
          <w:ilvl w:val="0"/>
          <w:numId w:val="218"/>
        </w:numPr>
        <w:spacing w:after="291" w:line="267" w:lineRule="auto"/>
        <w:ind w:left="993" w:hanging="426"/>
        <w:jc w:val="both"/>
        <w:rPr>
          <w:rFonts w:asciiTheme="majorHAnsi" w:hAnsiTheme="majorHAnsi" w:cs="Cambria"/>
          <w:lang w:eastAsia="pl-PL"/>
        </w:rPr>
      </w:pPr>
      <w:r w:rsidRPr="000712E6">
        <w:rPr>
          <w:rFonts w:asciiTheme="majorHAnsi" w:hAnsiTheme="majorHAnsi" w:cs="Cambria"/>
          <w:lang w:eastAsia="pl-PL"/>
        </w:rPr>
        <w:t>indywidualne spotkania z rodzicami, którzy zgłaszają potrzebę doradztwa zawodowego.</w:t>
      </w:r>
    </w:p>
    <w:p w14:paraId="6EF4BB15" w14:textId="77777777" w:rsidR="00BC1E93" w:rsidRPr="000712E6" w:rsidRDefault="00BC1E93" w:rsidP="006C626C">
      <w:pPr>
        <w:spacing w:after="291" w:line="267" w:lineRule="auto"/>
        <w:ind w:left="1967"/>
        <w:jc w:val="both"/>
        <w:rPr>
          <w:rFonts w:asciiTheme="majorHAnsi" w:hAnsiTheme="majorHAnsi" w:cs="Cambria"/>
          <w:lang w:eastAsia="pl-PL"/>
        </w:rPr>
      </w:pPr>
    </w:p>
    <w:p w14:paraId="3DBA12A9" w14:textId="77777777" w:rsidR="00BC1E93" w:rsidRPr="000712E6" w:rsidRDefault="00BC1E93" w:rsidP="007D20F1">
      <w:pPr>
        <w:numPr>
          <w:ilvl w:val="0"/>
          <w:numId w:val="213"/>
        </w:numPr>
        <w:spacing w:after="291" w:line="267" w:lineRule="auto"/>
        <w:ind w:left="284" w:hanging="284"/>
        <w:jc w:val="both"/>
        <w:rPr>
          <w:rFonts w:asciiTheme="majorHAnsi" w:hAnsiTheme="majorHAnsi" w:cs="Cambria"/>
          <w:lang w:eastAsia="pl-PL"/>
        </w:rPr>
      </w:pPr>
      <w:r w:rsidRPr="000712E6">
        <w:rPr>
          <w:rFonts w:asciiTheme="majorHAnsi" w:hAnsiTheme="majorHAnsi" w:cs="Cambria"/>
          <w:b/>
          <w:bCs/>
          <w:lang w:eastAsia="pl-PL"/>
        </w:rPr>
        <w:t>Sposoby realizacji działań doradczych.</w:t>
      </w:r>
    </w:p>
    <w:p w14:paraId="266AA4F4" w14:textId="77777777" w:rsidR="00BC1E93" w:rsidRPr="000712E6" w:rsidRDefault="00BC1E93" w:rsidP="006C626C">
      <w:pPr>
        <w:spacing w:after="291" w:line="267" w:lineRule="auto"/>
        <w:ind w:left="345"/>
        <w:jc w:val="both"/>
        <w:rPr>
          <w:rFonts w:asciiTheme="majorHAnsi" w:hAnsiTheme="majorHAnsi" w:cs="Cambria"/>
          <w:lang w:eastAsia="pl-PL"/>
        </w:rPr>
      </w:pPr>
    </w:p>
    <w:p w14:paraId="6446EA06" w14:textId="77777777" w:rsidR="00BC1E93" w:rsidRPr="000712E6" w:rsidRDefault="00BC1E93" w:rsidP="006C626C">
      <w:pPr>
        <w:spacing w:before="100" w:beforeAutospacing="1" w:after="100" w:afterAutospacing="1"/>
        <w:jc w:val="both"/>
        <w:rPr>
          <w:rFonts w:asciiTheme="majorHAnsi" w:hAnsiTheme="majorHAnsi" w:cs="Cambria"/>
          <w:lang w:eastAsia="pl-PL"/>
        </w:rPr>
      </w:pPr>
      <w:r w:rsidRPr="000712E6">
        <w:rPr>
          <w:rFonts w:asciiTheme="majorHAnsi" w:hAnsiTheme="majorHAnsi" w:cs="Cambria"/>
          <w:lang w:eastAsia="pl-PL"/>
        </w:rPr>
        <w:t>Działania z zakresu doradztwa zawodowego realizowane są w formach:</w:t>
      </w:r>
    </w:p>
    <w:p w14:paraId="0F8CC9AA" w14:textId="77777777" w:rsidR="00BC1E93" w:rsidRPr="000712E6" w:rsidRDefault="00BC1E93" w:rsidP="007D20F1">
      <w:pPr>
        <w:numPr>
          <w:ilvl w:val="0"/>
          <w:numId w:val="219"/>
        </w:numPr>
        <w:tabs>
          <w:tab w:val="left" w:pos="284"/>
          <w:tab w:val="left" w:pos="426"/>
        </w:tabs>
        <w:spacing w:before="100" w:beforeAutospacing="1" w:after="100" w:afterAutospacing="1"/>
        <w:ind w:left="0" w:firstLine="0"/>
        <w:jc w:val="both"/>
        <w:rPr>
          <w:rFonts w:asciiTheme="majorHAnsi" w:hAnsiTheme="majorHAnsi" w:cs="Cambria"/>
          <w:lang w:eastAsia="pl-PL"/>
        </w:rPr>
      </w:pPr>
      <w:r w:rsidRPr="000712E6">
        <w:rPr>
          <w:rFonts w:asciiTheme="majorHAnsi" w:hAnsiTheme="majorHAnsi" w:cs="Cambria"/>
          <w:lang w:eastAsia="pl-PL"/>
        </w:rPr>
        <w:t>zajęć grupowych w klasach VII -VIII ze szkolnym doradcą w wymiarze 10 godzin w jednym roku szkolnym,</w:t>
      </w:r>
    </w:p>
    <w:p w14:paraId="27213E4D" w14:textId="77777777" w:rsidR="00BC1E93" w:rsidRPr="000712E6" w:rsidRDefault="00BC1E93" w:rsidP="007D20F1">
      <w:pPr>
        <w:numPr>
          <w:ilvl w:val="0"/>
          <w:numId w:val="219"/>
        </w:numPr>
        <w:tabs>
          <w:tab w:val="left" w:pos="284"/>
          <w:tab w:val="left" w:pos="426"/>
        </w:tabs>
        <w:spacing w:before="100" w:beforeAutospacing="1" w:after="100" w:afterAutospacing="1"/>
        <w:ind w:left="0" w:firstLine="0"/>
        <w:jc w:val="both"/>
        <w:rPr>
          <w:rFonts w:asciiTheme="majorHAnsi" w:hAnsiTheme="majorHAnsi" w:cs="Cambria"/>
          <w:lang w:eastAsia="pl-PL"/>
        </w:rPr>
      </w:pPr>
      <w:r w:rsidRPr="000712E6">
        <w:rPr>
          <w:rFonts w:asciiTheme="majorHAnsi" w:hAnsiTheme="majorHAnsi" w:cs="Cambria"/>
          <w:lang w:eastAsia="pl-PL"/>
        </w:rPr>
        <w:t>pogadanki, warsztaty, projekcja filmów edukacyjnych, prezentacje realizowane na godzinach wychowawczych,</w:t>
      </w:r>
    </w:p>
    <w:p w14:paraId="415FC4A6" w14:textId="77777777" w:rsidR="00BC1E93" w:rsidRPr="000712E6" w:rsidRDefault="00BC1E93" w:rsidP="007D20F1">
      <w:pPr>
        <w:numPr>
          <w:ilvl w:val="0"/>
          <w:numId w:val="219"/>
        </w:numPr>
        <w:tabs>
          <w:tab w:val="left" w:pos="284"/>
          <w:tab w:val="left" w:pos="426"/>
        </w:tabs>
        <w:spacing w:before="100" w:beforeAutospacing="1" w:after="100" w:afterAutospacing="1"/>
        <w:ind w:left="0" w:firstLine="0"/>
        <w:jc w:val="both"/>
        <w:rPr>
          <w:rFonts w:asciiTheme="majorHAnsi" w:hAnsiTheme="majorHAnsi" w:cs="Cambria"/>
          <w:lang w:eastAsia="pl-PL"/>
        </w:rPr>
      </w:pPr>
      <w:r w:rsidRPr="000712E6">
        <w:rPr>
          <w:rFonts w:asciiTheme="majorHAnsi" w:hAnsiTheme="majorHAnsi" w:cs="Cambria"/>
          <w:lang w:eastAsia="pl-PL"/>
        </w:rPr>
        <w:t>spotkania z przedstawicielami wybranych zawodów,</w:t>
      </w:r>
    </w:p>
    <w:p w14:paraId="1207E262" w14:textId="77777777" w:rsidR="00BC1E93" w:rsidRPr="000712E6" w:rsidRDefault="00BC1E93" w:rsidP="007D20F1">
      <w:pPr>
        <w:numPr>
          <w:ilvl w:val="0"/>
          <w:numId w:val="219"/>
        </w:numPr>
        <w:tabs>
          <w:tab w:val="left" w:pos="284"/>
          <w:tab w:val="left" w:pos="426"/>
        </w:tabs>
        <w:spacing w:before="100" w:beforeAutospacing="1" w:after="100" w:afterAutospacing="1"/>
        <w:ind w:left="0" w:firstLine="0"/>
        <w:jc w:val="both"/>
        <w:rPr>
          <w:rFonts w:asciiTheme="majorHAnsi" w:hAnsiTheme="majorHAnsi" w:cs="Cambria"/>
          <w:lang w:eastAsia="pl-PL"/>
        </w:rPr>
      </w:pPr>
      <w:r w:rsidRPr="000712E6">
        <w:rPr>
          <w:rFonts w:asciiTheme="majorHAnsi" w:hAnsiTheme="majorHAnsi" w:cs="Cambria"/>
          <w:lang w:eastAsia="pl-PL"/>
        </w:rPr>
        <w:t>wycieczki zawodoznawcze</w:t>
      </w:r>
      <w:r w:rsidRPr="000712E6">
        <w:rPr>
          <w:rFonts w:asciiTheme="majorHAnsi" w:hAnsiTheme="majorHAnsi" w:cs="Cambria"/>
        </w:rPr>
        <w:t xml:space="preserve"> do zakładów pracy i instytucji kształcących,</w:t>
      </w:r>
    </w:p>
    <w:p w14:paraId="5384876B" w14:textId="77777777" w:rsidR="00BC1E93" w:rsidRPr="000712E6" w:rsidRDefault="00BC1E93" w:rsidP="007D20F1">
      <w:pPr>
        <w:numPr>
          <w:ilvl w:val="0"/>
          <w:numId w:val="219"/>
        </w:numPr>
        <w:tabs>
          <w:tab w:val="left" w:pos="284"/>
          <w:tab w:val="left" w:pos="426"/>
        </w:tabs>
        <w:spacing w:before="100" w:beforeAutospacing="1" w:after="100" w:afterAutospacing="1"/>
        <w:ind w:left="0" w:firstLine="0"/>
        <w:jc w:val="both"/>
        <w:rPr>
          <w:rFonts w:asciiTheme="majorHAnsi" w:hAnsiTheme="majorHAnsi" w:cs="Cambria"/>
          <w:lang w:eastAsia="pl-PL"/>
        </w:rPr>
      </w:pPr>
      <w:r w:rsidRPr="000712E6">
        <w:rPr>
          <w:rFonts w:asciiTheme="majorHAnsi" w:hAnsiTheme="majorHAnsi" w:cs="Cambria"/>
          <w:lang w:eastAsia="pl-PL"/>
        </w:rPr>
        <w:t>konkursy.</w:t>
      </w:r>
    </w:p>
    <w:p w14:paraId="1E4BE818" w14:textId="77777777" w:rsidR="00BC1E93" w:rsidRPr="000712E6" w:rsidRDefault="00BC1E93" w:rsidP="007D20F1">
      <w:pPr>
        <w:numPr>
          <w:ilvl w:val="0"/>
          <w:numId w:val="219"/>
        </w:numPr>
        <w:tabs>
          <w:tab w:val="left" w:pos="284"/>
          <w:tab w:val="left" w:pos="426"/>
        </w:tabs>
        <w:spacing w:before="100" w:beforeAutospacing="1" w:after="100" w:afterAutospacing="1"/>
        <w:ind w:left="0" w:firstLine="0"/>
        <w:jc w:val="both"/>
        <w:rPr>
          <w:rFonts w:asciiTheme="majorHAnsi" w:hAnsiTheme="majorHAnsi" w:cs="Cambria"/>
          <w:lang w:eastAsia="pl-PL"/>
        </w:rPr>
      </w:pPr>
      <w:r w:rsidRPr="000712E6">
        <w:rPr>
          <w:rFonts w:asciiTheme="majorHAnsi" w:hAnsiTheme="majorHAnsi" w:cs="Cambria"/>
        </w:rPr>
        <w:t>udzielanie informacji w zakresie wyboru kierunku dalszego kształcenia zawodu i planowania dalszej kariery zawodowej,</w:t>
      </w:r>
    </w:p>
    <w:p w14:paraId="61139A7D" w14:textId="77777777" w:rsidR="00BC1E93" w:rsidRPr="000712E6" w:rsidRDefault="00BC1E93" w:rsidP="007D20F1">
      <w:pPr>
        <w:numPr>
          <w:ilvl w:val="0"/>
          <w:numId w:val="219"/>
        </w:numPr>
        <w:tabs>
          <w:tab w:val="left" w:pos="284"/>
          <w:tab w:val="left" w:pos="426"/>
        </w:tabs>
        <w:spacing w:before="100" w:beforeAutospacing="1" w:after="100" w:afterAutospacing="1"/>
        <w:ind w:left="0" w:firstLine="0"/>
        <w:jc w:val="both"/>
        <w:rPr>
          <w:rFonts w:asciiTheme="majorHAnsi" w:hAnsiTheme="majorHAnsi" w:cs="Cambria"/>
          <w:lang w:eastAsia="pl-PL"/>
        </w:rPr>
      </w:pPr>
      <w:r w:rsidRPr="000712E6">
        <w:rPr>
          <w:rFonts w:asciiTheme="majorHAnsi" w:hAnsiTheme="majorHAnsi" w:cs="Cambria"/>
        </w:rPr>
        <w:t>udzielanie indywidualnych porad i konsultacji dla uczniów, rodziców  i nauczycieli,</w:t>
      </w:r>
    </w:p>
    <w:p w14:paraId="481A88F9" w14:textId="77777777" w:rsidR="00BC1E93" w:rsidRPr="000712E6" w:rsidRDefault="00BC1E93" w:rsidP="007D20F1">
      <w:pPr>
        <w:numPr>
          <w:ilvl w:val="0"/>
          <w:numId w:val="219"/>
        </w:numPr>
        <w:tabs>
          <w:tab w:val="left" w:pos="284"/>
          <w:tab w:val="left" w:pos="426"/>
        </w:tabs>
        <w:spacing w:before="100" w:beforeAutospacing="1" w:after="100" w:afterAutospacing="1"/>
        <w:ind w:left="0" w:firstLine="0"/>
        <w:jc w:val="both"/>
        <w:rPr>
          <w:rFonts w:asciiTheme="majorHAnsi" w:hAnsiTheme="majorHAnsi" w:cs="Cambria"/>
          <w:lang w:eastAsia="pl-PL"/>
        </w:rPr>
      </w:pPr>
      <w:r w:rsidRPr="000712E6">
        <w:rPr>
          <w:rFonts w:asciiTheme="majorHAnsi" w:hAnsiTheme="majorHAnsi" w:cs="Cambria"/>
        </w:rPr>
        <w:t>giełdy szkół ponadpodstawowych,</w:t>
      </w:r>
    </w:p>
    <w:p w14:paraId="3D0590F3" w14:textId="77777777" w:rsidR="00BC1E93" w:rsidRPr="000712E6" w:rsidRDefault="00BC1E93" w:rsidP="007D20F1">
      <w:pPr>
        <w:numPr>
          <w:ilvl w:val="0"/>
          <w:numId w:val="219"/>
        </w:numPr>
        <w:tabs>
          <w:tab w:val="left" w:pos="284"/>
          <w:tab w:val="left" w:pos="426"/>
        </w:tabs>
        <w:spacing w:before="100" w:beforeAutospacing="1" w:after="100" w:afterAutospacing="1"/>
        <w:ind w:left="0" w:firstLine="0"/>
        <w:jc w:val="both"/>
        <w:rPr>
          <w:rFonts w:asciiTheme="majorHAnsi" w:hAnsiTheme="majorHAnsi" w:cs="Cambria"/>
          <w:lang w:eastAsia="pl-PL"/>
        </w:rPr>
      </w:pPr>
      <w:r w:rsidRPr="000712E6">
        <w:rPr>
          <w:rFonts w:asciiTheme="majorHAnsi" w:hAnsiTheme="majorHAnsi" w:cs="Cambria"/>
        </w:rPr>
        <w:t>obserwacja zajęć praktycznych w szkołach zawodowych,</w:t>
      </w:r>
    </w:p>
    <w:p w14:paraId="1996819D" w14:textId="77777777" w:rsidR="00BC1E93" w:rsidRPr="000712E6" w:rsidRDefault="00BC1E93" w:rsidP="007D20F1">
      <w:pPr>
        <w:numPr>
          <w:ilvl w:val="0"/>
          <w:numId w:val="219"/>
        </w:numPr>
        <w:tabs>
          <w:tab w:val="left" w:pos="284"/>
          <w:tab w:val="left" w:pos="426"/>
        </w:tabs>
        <w:spacing w:before="100" w:beforeAutospacing="1" w:after="100" w:afterAutospacing="1"/>
        <w:ind w:left="0" w:firstLine="0"/>
        <w:jc w:val="both"/>
        <w:rPr>
          <w:rFonts w:asciiTheme="majorHAnsi" w:hAnsiTheme="majorHAnsi" w:cs="Cambria"/>
          <w:lang w:eastAsia="pl-PL"/>
        </w:rPr>
      </w:pPr>
      <w:r w:rsidRPr="000712E6">
        <w:rPr>
          <w:rFonts w:asciiTheme="majorHAnsi" w:hAnsiTheme="majorHAnsi" w:cs="Cambria"/>
        </w:rPr>
        <w:t>praca z komputerem – śledzenie danych statystycznych, korzystanie   z zasobów Krajowego Ośrodka Wspierania Edukacji Zawodowej    i Ustawicznej, korzystanie z publikacji EUROGAIDANCE, wykorzystywanie wyszukiwarki „Informator o zawodach”,</w:t>
      </w:r>
    </w:p>
    <w:p w14:paraId="3DF71484" w14:textId="77777777" w:rsidR="00BC1E93" w:rsidRPr="000712E6" w:rsidRDefault="00BC1E93" w:rsidP="007D20F1">
      <w:pPr>
        <w:numPr>
          <w:ilvl w:val="0"/>
          <w:numId w:val="219"/>
        </w:numPr>
        <w:tabs>
          <w:tab w:val="left" w:pos="284"/>
          <w:tab w:val="left" w:pos="426"/>
        </w:tabs>
        <w:spacing w:before="100" w:beforeAutospacing="1" w:after="100" w:afterAutospacing="1"/>
        <w:ind w:left="0" w:firstLine="0"/>
        <w:jc w:val="both"/>
        <w:rPr>
          <w:rFonts w:asciiTheme="majorHAnsi" w:hAnsiTheme="majorHAnsi" w:cs="Cambria"/>
          <w:lang w:eastAsia="pl-PL"/>
        </w:rPr>
      </w:pPr>
      <w:r w:rsidRPr="000712E6">
        <w:rPr>
          <w:rFonts w:asciiTheme="majorHAnsi" w:hAnsiTheme="majorHAnsi" w:cs="Cambria"/>
        </w:rPr>
        <w:t>zakładka informacyjna na stronie internetowej szkoły (np. broszury dla rodziców, broszury dla uczniów),</w:t>
      </w:r>
    </w:p>
    <w:p w14:paraId="4ADAD36F" w14:textId="77777777" w:rsidR="00BC1E93" w:rsidRPr="000712E6" w:rsidRDefault="00BC1E93" w:rsidP="007D20F1">
      <w:pPr>
        <w:numPr>
          <w:ilvl w:val="0"/>
          <w:numId w:val="219"/>
        </w:numPr>
        <w:tabs>
          <w:tab w:val="left" w:pos="284"/>
          <w:tab w:val="left" w:pos="426"/>
        </w:tabs>
        <w:spacing w:before="100" w:beforeAutospacing="1" w:after="100" w:afterAutospacing="1"/>
        <w:ind w:left="0" w:firstLine="0"/>
        <w:jc w:val="both"/>
        <w:rPr>
          <w:rFonts w:asciiTheme="majorHAnsi" w:hAnsiTheme="majorHAnsi" w:cs="Cambria"/>
          <w:lang w:eastAsia="pl-PL"/>
        </w:rPr>
      </w:pPr>
      <w:r w:rsidRPr="000712E6">
        <w:rPr>
          <w:rFonts w:asciiTheme="majorHAnsi" w:hAnsiTheme="majorHAnsi" w:cs="Cambria"/>
        </w:rPr>
        <w:t>wywiady i spotkania z absolwentami.</w:t>
      </w:r>
      <w:r w:rsidR="00DA5378" w:rsidRPr="000712E6">
        <w:rPr>
          <w:rFonts w:asciiTheme="majorHAnsi" w:hAnsiTheme="majorHAnsi" w:cs="Cambria"/>
        </w:rPr>
        <w:t>,</w:t>
      </w:r>
    </w:p>
    <w:p w14:paraId="47EE2E1A" w14:textId="77777777" w:rsidR="00DA5378" w:rsidRPr="000712E6" w:rsidRDefault="00DA5378" w:rsidP="007D20F1">
      <w:pPr>
        <w:numPr>
          <w:ilvl w:val="0"/>
          <w:numId w:val="219"/>
        </w:numPr>
        <w:tabs>
          <w:tab w:val="left" w:pos="284"/>
          <w:tab w:val="left" w:pos="426"/>
        </w:tabs>
        <w:spacing w:before="100" w:beforeAutospacing="1" w:after="100" w:afterAutospacing="1"/>
        <w:ind w:left="0" w:firstLine="0"/>
        <w:jc w:val="both"/>
        <w:rPr>
          <w:rFonts w:asciiTheme="majorHAnsi" w:hAnsiTheme="majorHAnsi" w:cs="Cambria"/>
          <w:lang w:eastAsia="pl-PL"/>
        </w:rPr>
      </w:pPr>
      <w:r w:rsidRPr="000712E6">
        <w:rPr>
          <w:rFonts w:asciiTheme="majorHAnsi" w:hAnsiTheme="majorHAnsi" w:cs="Cambria"/>
        </w:rPr>
        <w:t>w ramach zajęć z pomocy psychologiczno-pedagogicznej</w:t>
      </w:r>
    </w:p>
    <w:p w14:paraId="176B810D" w14:textId="77777777" w:rsidR="00DA5378" w:rsidRPr="000712E6" w:rsidRDefault="00DA5378" w:rsidP="007D20F1">
      <w:pPr>
        <w:numPr>
          <w:ilvl w:val="0"/>
          <w:numId w:val="219"/>
        </w:numPr>
        <w:tabs>
          <w:tab w:val="left" w:pos="284"/>
          <w:tab w:val="left" w:pos="426"/>
        </w:tabs>
        <w:spacing w:before="100" w:beforeAutospacing="1" w:after="100" w:afterAutospacing="1"/>
        <w:ind w:left="0" w:firstLine="0"/>
        <w:jc w:val="both"/>
        <w:rPr>
          <w:rFonts w:asciiTheme="majorHAnsi" w:hAnsiTheme="majorHAnsi" w:cs="Cambria"/>
          <w:lang w:eastAsia="pl-PL"/>
        </w:rPr>
      </w:pPr>
      <w:r w:rsidRPr="000712E6">
        <w:rPr>
          <w:rFonts w:asciiTheme="majorHAnsi" w:hAnsiTheme="majorHAnsi" w:cs="Cambria"/>
        </w:rPr>
        <w:t>na zajęciach przedmiotowych.</w:t>
      </w:r>
    </w:p>
    <w:p w14:paraId="12428EE4" w14:textId="77777777" w:rsidR="00BC1E93" w:rsidRPr="000712E6" w:rsidRDefault="00BC1E93" w:rsidP="006C626C">
      <w:pPr>
        <w:spacing w:before="100" w:beforeAutospacing="1" w:after="100" w:afterAutospacing="1"/>
        <w:ind w:left="1440"/>
        <w:jc w:val="both"/>
        <w:rPr>
          <w:rFonts w:asciiTheme="majorHAnsi" w:hAnsiTheme="majorHAnsi" w:cs="Cambria"/>
          <w:b/>
          <w:bCs/>
          <w:lang w:eastAsia="pl-PL"/>
        </w:rPr>
      </w:pPr>
    </w:p>
    <w:p w14:paraId="1E707907" w14:textId="77777777" w:rsidR="00BC1E93" w:rsidRPr="000712E6" w:rsidRDefault="00BC1E93" w:rsidP="007D20F1">
      <w:pPr>
        <w:numPr>
          <w:ilvl w:val="0"/>
          <w:numId w:val="213"/>
        </w:numPr>
        <w:tabs>
          <w:tab w:val="left" w:pos="284"/>
          <w:tab w:val="left" w:pos="426"/>
        </w:tabs>
        <w:spacing w:before="100" w:beforeAutospacing="1" w:after="100" w:afterAutospacing="1"/>
        <w:ind w:hanging="5322"/>
        <w:jc w:val="both"/>
        <w:rPr>
          <w:rFonts w:asciiTheme="majorHAnsi" w:hAnsiTheme="majorHAnsi" w:cs="Cambria"/>
          <w:b/>
          <w:bCs/>
          <w:lang w:eastAsia="pl-PL"/>
        </w:rPr>
      </w:pPr>
      <w:r w:rsidRPr="000712E6">
        <w:rPr>
          <w:rFonts w:asciiTheme="majorHAnsi" w:hAnsiTheme="majorHAnsi" w:cs="Cambria"/>
          <w:b/>
          <w:bCs/>
          <w:lang w:eastAsia="pl-PL"/>
        </w:rPr>
        <w:t>Poradnictwo zawodowe w ramach pracy z uczniami obejmuje:</w:t>
      </w:r>
    </w:p>
    <w:p w14:paraId="5BDFBDDC" w14:textId="77777777" w:rsidR="00BC1E93" w:rsidRPr="000712E6" w:rsidRDefault="00BC1E93" w:rsidP="006C626C">
      <w:pPr>
        <w:spacing w:before="100" w:beforeAutospacing="1" w:after="100" w:afterAutospacing="1"/>
        <w:ind w:left="345"/>
        <w:jc w:val="both"/>
        <w:rPr>
          <w:rFonts w:asciiTheme="majorHAnsi" w:hAnsiTheme="majorHAnsi" w:cs="Cambria"/>
          <w:b/>
          <w:bCs/>
          <w:lang w:eastAsia="pl-PL"/>
        </w:rPr>
      </w:pPr>
    </w:p>
    <w:p w14:paraId="3183833B" w14:textId="77777777" w:rsidR="00BC1E93" w:rsidRPr="000712E6" w:rsidRDefault="00BC1E93" w:rsidP="007D20F1">
      <w:pPr>
        <w:numPr>
          <w:ilvl w:val="0"/>
          <w:numId w:val="220"/>
        </w:numPr>
        <w:tabs>
          <w:tab w:val="left" w:pos="284"/>
        </w:tabs>
        <w:spacing w:before="100" w:beforeAutospacing="1" w:after="100" w:afterAutospacing="1"/>
        <w:ind w:left="0" w:firstLine="0"/>
        <w:jc w:val="both"/>
        <w:rPr>
          <w:rFonts w:asciiTheme="majorHAnsi" w:hAnsiTheme="majorHAnsi" w:cs="Cambria"/>
          <w:lang w:eastAsia="pl-PL"/>
        </w:rPr>
      </w:pPr>
      <w:r w:rsidRPr="000712E6">
        <w:rPr>
          <w:rFonts w:asciiTheme="majorHAnsi" w:hAnsiTheme="majorHAnsi" w:cs="Cambria"/>
          <w:lang w:eastAsia="pl-PL"/>
        </w:rPr>
        <w:t>pomoc w wyborze szkoły ponadpodstawowej,</w:t>
      </w:r>
    </w:p>
    <w:p w14:paraId="1D4E2DE6" w14:textId="77777777" w:rsidR="00BC1E93" w:rsidRPr="000712E6" w:rsidRDefault="00BC1E93" w:rsidP="007D20F1">
      <w:pPr>
        <w:numPr>
          <w:ilvl w:val="0"/>
          <w:numId w:val="220"/>
        </w:numPr>
        <w:tabs>
          <w:tab w:val="left" w:pos="284"/>
        </w:tabs>
        <w:spacing w:before="100" w:beforeAutospacing="1" w:after="100" w:afterAutospacing="1"/>
        <w:ind w:left="0" w:firstLine="0"/>
        <w:jc w:val="both"/>
        <w:rPr>
          <w:rFonts w:asciiTheme="majorHAnsi" w:hAnsiTheme="majorHAnsi" w:cs="Cambria"/>
          <w:lang w:eastAsia="pl-PL"/>
        </w:rPr>
      </w:pPr>
      <w:r w:rsidRPr="000712E6">
        <w:rPr>
          <w:rFonts w:asciiTheme="majorHAnsi" w:hAnsiTheme="majorHAnsi" w:cs="Cambria"/>
          <w:lang w:eastAsia="pl-PL"/>
        </w:rPr>
        <w:t>poznawanie siebie, zawodów,</w:t>
      </w:r>
    </w:p>
    <w:p w14:paraId="5B43A49F" w14:textId="77777777" w:rsidR="00BC1E93" w:rsidRPr="000712E6" w:rsidRDefault="00BC1E93" w:rsidP="007D20F1">
      <w:pPr>
        <w:numPr>
          <w:ilvl w:val="0"/>
          <w:numId w:val="220"/>
        </w:numPr>
        <w:tabs>
          <w:tab w:val="left" w:pos="284"/>
        </w:tabs>
        <w:spacing w:before="100" w:beforeAutospacing="1" w:after="100" w:afterAutospacing="1"/>
        <w:ind w:left="0" w:firstLine="0"/>
        <w:jc w:val="both"/>
        <w:rPr>
          <w:rFonts w:asciiTheme="majorHAnsi" w:hAnsiTheme="majorHAnsi" w:cs="Cambria"/>
          <w:lang w:eastAsia="pl-PL"/>
        </w:rPr>
      </w:pPr>
      <w:r w:rsidRPr="000712E6">
        <w:rPr>
          <w:rFonts w:asciiTheme="majorHAnsi" w:hAnsiTheme="majorHAnsi" w:cs="Cambria"/>
          <w:lang w:eastAsia="pl-PL"/>
        </w:rPr>
        <w:t>analizę rynku pracy i możliwości zatrudnienia,</w:t>
      </w:r>
    </w:p>
    <w:p w14:paraId="4D0F6052" w14:textId="77777777" w:rsidR="00BC1E93" w:rsidRPr="000712E6" w:rsidRDefault="00BC1E93" w:rsidP="007D20F1">
      <w:pPr>
        <w:numPr>
          <w:ilvl w:val="0"/>
          <w:numId w:val="220"/>
        </w:numPr>
        <w:tabs>
          <w:tab w:val="left" w:pos="284"/>
        </w:tabs>
        <w:spacing w:before="100" w:beforeAutospacing="1" w:after="100" w:afterAutospacing="1"/>
        <w:ind w:left="0" w:firstLine="0"/>
        <w:jc w:val="both"/>
        <w:rPr>
          <w:rFonts w:asciiTheme="majorHAnsi" w:hAnsiTheme="majorHAnsi" w:cs="Cambria"/>
          <w:lang w:eastAsia="pl-PL"/>
        </w:rPr>
      </w:pPr>
      <w:r w:rsidRPr="000712E6">
        <w:rPr>
          <w:rFonts w:asciiTheme="majorHAnsi" w:hAnsiTheme="majorHAnsi" w:cs="Cambria"/>
          <w:lang w:eastAsia="pl-PL"/>
        </w:rPr>
        <w:t>indywidualna pracę z uczniami mającymi problemy z wyborem szkoły,</w:t>
      </w:r>
    </w:p>
    <w:p w14:paraId="61EF0D98" w14:textId="77777777" w:rsidR="00BC1E93" w:rsidRPr="000712E6" w:rsidRDefault="00BC1E93" w:rsidP="007D20F1">
      <w:pPr>
        <w:numPr>
          <w:ilvl w:val="0"/>
          <w:numId w:val="220"/>
        </w:numPr>
        <w:tabs>
          <w:tab w:val="left" w:pos="284"/>
        </w:tabs>
        <w:spacing w:before="100" w:beforeAutospacing="1" w:after="100" w:afterAutospacing="1"/>
        <w:ind w:left="0" w:firstLine="0"/>
        <w:jc w:val="both"/>
        <w:rPr>
          <w:rFonts w:asciiTheme="majorHAnsi" w:hAnsiTheme="majorHAnsi" w:cs="Cambria"/>
          <w:lang w:eastAsia="pl-PL"/>
        </w:rPr>
      </w:pPr>
      <w:r w:rsidRPr="000712E6">
        <w:rPr>
          <w:rFonts w:asciiTheme="majorHAnsi" w:hAnsiTheme="majorHAnsi" w:cs="Cambria"/>
          <w:lang w:eastAsia="pl-PL"/>
        </w:rPr>
        <w:t>pomoc w planowaniu rozwoju zawodowego,</w:t>
      </w:r>
    </w:p>
    <w:p w14:paraId="2AE957F6" w14:textId="77777777" w:rsidR="00BC1E93" w:rsidRPr="000712E6" w:rsidRDefault="00BC1E93" w:rsidP="007D20F1">
      <w:pPr>
        <w:numPr>
          <w:ilvl w:val="0"/>
          <w:numId w:val="220"/>
        </w:numPr>
        <w:tabs>
          <w:tab w:val="left" w:pos="284"/>
        </w:tabs>
        <w:spacing w:before="100" w:beforeAutospacing="1" w:after="100" w:afterAutospacing="1"/>
        <w:ind w:left="0" w:firstLine="0"/>
        <w:jc w:val="both"/>
        <w:rPr>
          <w:rFonts w:asciiTheme="majorHAnsi" w:hAnsiTheme="majorHAnsi" w:cs="Cambria"/>
          <w:lang w:eastAsia="pl-PL"/>
        </w:rPr>
      </w:pPr>
      <w:r w:rsidRPr="000712E6">
        <w:rPr>
          <w:rFonts w:asciiTheme="majorHAnsi" w:hAnsiTheme="majorHAnsi" w:cs="Cambria"/>
          <w:lang w:eastAsia="pl-PL"/>
        </w:rPr>
        <w:lastRenderedPageBreak/>
        <w:t>konfrontowanie samooceny uczniów z wymaganiami szkół i zawodów,</w:t>
      </w:r>
    </w:p>
    <w:p w14:paraId="54E046BE" w14:textId="77777777" w:rsidR="00BC1E93" w:rsidRPr="000712E6" w:rsidRDefault="00BC1E93" w:rsidP="007D20F1">
      <w:pPr>
        <w:numPr>
          <w:ilvl w:val="0"/>
          <w:numId w:val="220"/>
        </w:numPr>
        <w:tabs>
          <w:tab w:val="left" w:pos="284"/>
        </w:tabs>
        <w:spacing w:before="100" w:beforeAutospacing="1" w:after="100" w:afterAutospacing="1"/>
        <w:ind w:left="0" w:firstLine="0"/>
        <w:jc w:val="both"/>
        <w:rPr>
          <w:rFonts w:asciiTheme="majorHAnsi" w:hAnsiTheme="majorHAnsi" w:cs="Cambria"/>
          <w:lang w:eastAsia="pl-PL"/>
        </w:rPr>
      </w:pPr>
      <w:r w:rsidRPr="000712E6">
        <w:rPr>
          <w:rFonts w:asciiTheme="majorHAnsi" w:hAnsiTheme="majorHAnsi" w:cs="Cambria"/>
          <w:lang w:eastAsia="pl-PL"/>
        </w:rPr>
        <w:t>przygotowanie do samodzielności w trudnych sytuacjach życiowych.</w:t>
      </w:r>
    </w:p>
    <w:p w14:paraId="3B06C0B7" w14:textId="77777777" w:rsidR="00BC1E93" w:rsidRPr="000712E6" w:rsidRDefault="00BC1E93" w:rsidP="006C626C">
      <w:pPr>
        <w:spacing w:before="100" w:beforeAutospacing="1" w:after="100" w:afterAutospacing="1"/>
        <w:ind w:left="1134"/>
        <w:jc w:val="both"/>
        <w:rPr>
          <w:rFonts w:asciiTheme="majorHAnsi" w:hAnsiTheme="majorHAnsi" w:cs="Cambria"/>
          <w:lang w:eastAsia="pl-PL"/>
        </w:rPr>
      </w:pPr>
    </w:p>
    <w:p w14:paraId="0D1BF038" w14:textId="77777777" w:rsidR="00BC1E93" w:rsidRPr="000712E6" w:rsidRDefault="00BC1E93" w:rsidP="007D20F1">
      <w:pPr>
        <w:numPr>
          <w:ilvl w:val="0"/>
          <w:numId w:val="213"/>
        </w:numPr>
        <w:tabs>
          <w:tab w:val="left" w:pos="284"/>
        </w:tabs>
        <w:spacing w:before="100" w:beforeAutospacing="1" w:after="100" w:afterAutospacing="1"/>
        <w:ind w:hanging="5322"/>
        <w:jc w:val="both"/>
        <w:rPr>
          <w:rFonts w:asciiTheme="majorHAnsi" w:hAnsiTheme="majorHAnsi" w:cs="Cambria"/>
          <w:b/>
          <w:bCs/>
          <w:lang w:eastAsia="pl-PL"/>
        </w:rPr>
      </w:pPr>
      <w:r w:rsidRPr="000712E6">
        <w:rPr>
          <w:rFonts w:asciiTheme="majorHAnsi" w:hAnsiTheme="majorHAnsi" w:cs="Cambria"/>
          <w:b/>
          <w:bCs/>
          <w:lang w:eastAsia="pl-PL"/>
        </w:rPr>
        <w:t xml:space="preserve">Zadania szkolnego doradcy zawodowego: </w:t>
      </w:r>
    </w:p>
    <w:p w14:paraId="03DB4F9E" w14:textId="77777777" w:rsidR="00BC1E93" w:rsidRPr="000712E6" w:rsidRDefault="00BC1E93" w:rsidP="006C626C">
      <w:pPr>
        <w:spacing w:after="99"/>
        <w:ind w:left="421"/>
        <w:rPr>
          <w:rFonts w:asciiTheme="majorHAnsi" w:hAnsiTheme="majorHAnsi" w:cs="Cambria"/>
          <w:lang w:eastAsia="pl-PL"/>
        </w:rPr>
      </w:pPr>
      <w:r w:rsidRPr="000712E6">
        <w:rPr>
          <w:rFonts w:asciiTheme="majorHAnsi" w:hAnsiTheme="majorHAnsi" w:cs="Cambria"/>
          <w:b/>
          <w:bCs/>
          <w:lang w:eastAsia="pl-PL"/>
        </w:rPr>
        <w:t xml:space="preserve"> </w:t>
      </w:r>
    </w:p>
    <w:p w14:paraId="0F8A0784" w14:textId="77777777" w:rsidR="00BC1E93" w:rsidRPr="000712E6" w:rsidRDefault="00BC1E93" w:rsidP="007D20F1">
      <w:pPr>
        <w:numPr>
          <w:ilvl w:val="0"/>
          <w:numId w:val="222"/>
        </w:numPr>
        <w:tabs>
          <w:tab w:val="left" w:pos="284"/>
        </w:tabs>
        <w:spacing w:after="47"/>
        <w:ind w:left="0" w:right="4" w:firstLine="0"/>
        <w:jc w:val="both"/>
        <w:rPr>
          <w:rFonts w:asciiTheme="majorHAnsi" w:hAnsiTheme="majorHAnsi" w:cs="Cambria"/>
          <w:lang w:eastAsia="pl-PL"/>
        </w:rPr>
      </w:pPr>
      <w:r w:rsidRPr="000712E6">
        <w:rPr>
          <w:rFonts w:asciiTheme="majorHAnsi" w:hAnsiTheme="majorHAnsi" w:cs="Cambria"/>
          <w:lang w:eastAsia="pl-PL"/>
        </w:rPr>
        <w:t>Systematyczne diagnozowanie zapotrzebowania uczniów na informacje i pomoc                       w planowaniu kształcenia i kariery zawodowej,</w:t>
      </w:r>
    </w:p>
    <w:p w14:paraId="3D4EFF63" w14:textId="77777777" w:rsidR="00BC1E93" w:rsidRPr="000712E6" w:rsidRDefault="00BC1E93" w:rsidP="007D20F1">
      <w:pPr>
        <w:numPr>
          <w:ilvl w:val="0"/>
          <w:numId w:val="222"/>
        </w:numPr>
        <w:tabs>
          <w:tab w:val="left" w:pos="284"/>
        </w:tabs>
        <w:spacing w:after="47"/>
        <w:ind w:left="0" w:right="4" w:firstLine="0"/>
        <w:jc w:val="both"/>
        <w:rPr>
          <w:rFonts w:asciiTheme="majorHAnsi" w:hAnsiTheme="majorHAnsi" w:cs="Cambria"/>
          <w:lang w:eastAsia="pl-PL"/>
        </w:rPr>
      </w:pPr>
      <w:r w:rsidRPr="000712E6">
        <w:rPr>
          <w:rFonts w:asciiTheme="majorHAnsi" w:hAnsiTheme="majorHAnsi" w:cs="Cambria"/>
          <w:lang w:eastAsia="pl-PL"/>
        </w:rPr>
        <w:t>Gromadzenie, aktualizacja i udostępnianie informacji edukacyjnych i zawodowych właściwych dla danego poziomu i kierunku kształcenia,</w:t>
      </w:r>
    </w:p>
    <w:p w14:paraId="1AA847CB" w14:textId="77777777" w:rsidR="00BC1E93" w:rsidRPr="000712E6" w:rsidRDefault="00BC1E93" w:rsidP="007D20F1">
      <w:pPr>
        <w:numPr>
          <w:ilvl w:val="0"/>
          <w:numId w:val="222"/>
        </w:numPr>
        <w:tabs>
          <w:tab w:val="left" w:pos="284"/>
        </w:tabs>
        <w:spacing w:after="47"/>
        <w:ind w:left="0" w:right="4" w:firstLine="0"/>
        <w:jc w:val="both"/>
        <w:rPr>
          <w:rFonts w:asciiTheme="majorHAnsi" w:hAnsiTheme="majorHAnsi" w:cs="Cambria"/>
          <w:lang w:eastAsia="pl-PL"/>
        </w:rPr>
      </w:pPr>
      <w:r w:rsidRPr="000712E6">
        <w:rPr>
          <w:rFonts w:asciiTheme="majorHAnsi" w:hAnsiTheme="majorHAnsi" w:cs="Cambria"/>
          <w:lang w:eastAsia="pl-PL"/>
        </w:rPr>
        <w:t xml:space="preserve">Wskazywanie osobom zainteresowanym (młodzieży, rodzicom, nauczycielom) źródeł dodatkowej, rzetelnej informacji na poziomie regionalnym, ogólnokrajowym, europejskim i światowym na temat: </w:t>
      </w:r>
    </w:p>
    <w:p w14:paraId="44D6ED85" w14:textId="77777777" w:rsidR="00BC1E93" w:rsidRPr="000712E6" w:rsidRDefault="00BC1E93" w:rsidP="007D20F1">
      <w:pPr>
        <w:numPr>
          <w:ilvl w:val="0"/>
          <w:numId w:val="221"/>
        </w:numPr>
        <w:tabs>
          <w:tab w:val="left" w:pos="851"/>
          <w:tab w:val="left" w:pos="1418"/>
        </w:tabs>
        <w:spacing w:after="134"/>
        <w:ind w:left="709" w:right="4" w:hanging="142"/>
        <w:jc w:val="both"/>
        <w:rPr>
          <w:rFonts w:asciiTheme="majorHAnsi" w:hAnsiTheme="majorHAnsi" w:cs="Cambria"/>
          <w:lang w:eastAsia="pl-PL"/>
        </w:rPr>
      </w:pPr>
      <w:r w:rsidRPr="000712E6">
        <w:rPr>
          <w:rFonts w:asciiTheme="majorHAnsi" w:hAnsiTheme="majorHAnsi" w:cs="Cambria"/>
          <w:lang w:eastAsia="pl-PL"/>
        </w:rPr>
        <w:t xml:space="preserve">rynku pracy, </w:t>
      </w:r>
    </w:p>
    <w:p w14:paraId="0462D8B1" w14:textId="77777777" w:rsidR="00BC1E93" w:rsidRPr="000712E6" w:rsidRDefault="00BC1E93" w:rsidP="007D20F1">
      <w:pPr>
        <w:numPr>
          <w:ilvl w:val="0"/>
          <w:numId w:val="221"/>
        </w:numPr>
        <w:tabs>
          <w:tab w:val="left" w:pos="567"/>
        </w:tabs>
        <w:spacing w:after="135"/>
        <w:ind w:left="851" w:right="4" w:hanging="284"/>
        <w:jc w:val="both"/>
        <w:rPr>
          <w:rFonts w:asciiTheme="majorHAnsi" w:hAnsiTheme="majorHAnsi" w:cs="Cambria"/>
          <w:lang w:eastAsia="pl-PL"/>
        </w:rPr>
      </w:pPr>
      <w:r w:rsidRPr="000712E6">
        <w:rPr>
          <w:rFonts w:asciiTheme="majorHAnsi" w:hAnsiTheme="majorHAnsi" w:cs="Cambria"/>
          <w:lang w:eastAsia="pl-PL"/>
        </w:rPr>
        <w:t xml:space="preserve">trendów rozwojowych w świecie zawodów i zatrudnienia, </w:t>
      </w:r>
    </w:p>
    <w:p w14:paraId="5F1FBBD1" w14:textId="77777777" w:rsidR="00BC1E93" w:rsidRPr="000712E6" w:rsidRDefault="00BC1E93" w:rsidP="007D20F1">
      <w:pPr>
        <w:numPr>
          <w:ilvl w:val="0"/>
          <w:numId w:val="221"/>
        </w:numPr>
        <w:tabs>
          <w:tab w:val="left" w:pos="851"/>
          <w:tab w:val="left" w:pos="1276"/>
        </w:tabs>
        <w:spacing w:after="5"/>
        <w:ind w:left="709" w:right="4" w:hanging="142"/>
        <w:jc w:val="both"/>
        <w:rPr>
          <w:rFonts w:asciiTheme="majorHAnsi" w:hAnsiTheme="majorHAnsi" w:cs="Cambria"/>
          <w:lang w:eastAsia="pl-PL"/>
        </w:rPr>
      </w:pPr>
      <w:r w:rsidRPr="000712E6">
        <w:rPr>
          <w:rFonts w:asciiTheme="majorHAnsi" w:hAnsiTheme="majorHAnsi" w:cs="Cambria"/>
          <w:lang w:eastAsia="pl-PL"/>
        </w:rPr>
        <w:t xml:space="preserve">możliwości wykorzystania posiadanych uzdolnień i talentów w różnych   </w:t>
      </w:r>
    </w:p>
    <w:p w14:paraId="5F751FA2" w14:textId="77777777" w:rsidR="00BC1E93" w:rsidRPr="000712E6" w:rsidRDefault="00BC1E93" w:rsidP="00817CC5">
      <w:pPr>
        <w:spacing w:after="5"/>
        <w:ind w:left="709" w:right="4" w:hanging="142"/>
        <w:jc w:val="both"/>
        <w:rPr>
          <w:rFonts w:asciiTheme="majorHAnsi" w:hAnsiTheme="majorHAnsi" w:cs="Cambria"/>
          <w:lang w:eastAsia="pl-PL"/>
        </w:rPr>
      </w:pPr>
      <w:r w:rsidRPr="000712E6">
        <w:rPr>
          <w:rFonts w:asciiTheme="majorHAnsi" w:hAnsiTheme="majorHAnsi" w:cs="Cambria"/>
          <w:lang w:eastAsia="pl-PL"/>
        </w:rPr>
        <w:t xml:space="preserve">     obszarach świata pracy, </w:t>
      </w:r>
    </w:p>
    <w:p w14:paraId="2B4B7A78" w14:textId="77777777" w:rsidR="00BC1E93" w:rsidRPr="000712E6" w:rsidRDefault="00BC1E93" w:rsidP="007D20F1">
      <w:pPr>
        <w:numPr>
          <w:ilvl w:val="0"/>
          <w:numId w:val="221"/>
        </w:numPr>
        <w:tabs>
          <w:tab w:val="left" w:pos="851"/>
        </w:tabs>
        <w:spacing w:after="5"/>
        <w:ind w:left="709" w:right="4" w:hanging="142"/>
        <w:jc w:val="both"/>
        <w:rPr>
          <w:rFonts w:asciiTheme="majorHAnsi" w:hAnsiTheme="majorHAnsi" w:cs="Cambria"/>
          <w:lang w:eastAsia="pl-PL"/>
        </w:rPr>
      </w:pPr>
      <w:r w:rsidRPr="000712E6">
        <w:rPr>
          <w:rFonts w:asciiTheme="majorHAnsi" w:hAnsiTheme="majorHAnsi" w:cs="Cambria"/>
          <w:lang w:eastAsia="pl-PL"/>
        </w:rPr>
        <w:t xml:space="preserve">instytucji i organizacji wspierających funkcjonowanie osób niepełnosprawnych   </w:t>
      </w:r>
    </w:p>
    <w:p w14:paraId="09A627A9" w14:textId="77777777" w:rsidR="00BC1E93" w:rsidRPr="000712E6" w:rsidRDefault="00BC1E93" w:rsidP="00817CC5">
      <w:pPr>
        <w:spacing w:after="5"/>
        <w:ind w:left="709" w:right="4" w:hanging="142"/>
        <w:jc w:val="both"/>
        <w:rPr>
          <w:rFonts w:asciiTheme="majorHAnsi" w:hAnsiTheme="majorHAnsi" w:cs="Cambria"/>
          <w:lang w:eastAsia="pl-PL"/>
        </w:rPr>
      </w:pPr>
      <w:r w:rsidRPr="000712E6">
        <w:rPr>
          <w:rFonts w:asciiTheme="majorHAnsi" w:hAnsiTheme="majorHAnsi" w:cs="Cambria"/>
          <w:lang w:eastAsia="pl-PL"/>
        </w:rPr>
        <w:t xml:space="preserve">     w życiu codziennym i zawodowym, </w:t>
      </w:r>
    </w:p>
    <w:p w14:paraId="464C3E9C" w14:textId="77777777" w:rsidR="00BC1E93" w:rsidRPr="000712E6" w:rsidRDefault="00BC1E93" w:rsidP="007D20F1">
      <w:pPr>
        <w:numPr>
          <w:ilvl w:val="0"/>
          <w:numId w:val="221"/>
        </w:numPr>
        <w:tabs>
          <w:tab w:val="left" w:pos="851"/>
        </w:tabs>
        <w:ind w:left="709" w:right="4" w:hanging="142"/>
        <w:jc w:val="both"/>
        <w:rPr>
          <w:rFonts w:asciiTheme="majorHAnsi" w:hAnsiTheme="majorHAnsi" w:cs="Cambria"/>
          <w:lang w:eastAsia="pl-PL"/>
        </w:rPr>
      </w:pPr>
      <w:r w:rsidRPr="000712E6">
        <w:rPr>
          <w:rFonts w:asciiTheme="majorHAnsi" w:hAnsiTheme="majorHAnsi" w:cs="Cambria"/>
          <w:lang w:eastAsia="pl-PL"/>
        </w:rPr>
        <w:t xml:space="preserve">alternatywnych </w:t>
      </w:r>
      <w:r w:rsidRPr="000712E6">
        <w:rPr>
          <w:rFonts w:asciiTheme="majorHAnsi" w:hAnsiTheme="majorHAnsi" w:cs="Cambria"/>
          <w:lang w:eastAsia="pl-PL"/>
        </w:rPr>
        <w:tab/>
        <w:t xml:space="preserve">możliwości </w:t>
      </w:r>
      <w:r w:rsidRPr="000712E6">
        <w:rPr>
          <w:rFonts w:asciiTheme="majorHAnsi" w:hAnsiTheme="majorHAnsi" w:cs="Cambria"/>
          <w:lang w:eastAsia="pl-PL"/>
        </w:rPr>
        <w:tab/>
        <w:t xml:space="preserve">kształcenia </w:t>
      </w:r>
      <w:r w:rsidRPr="000712E6">
        <w:rPr>
          <w:rFonts w:asciiTheme="majorHAnsi" w:hAnsiTheme="majorHAnsi" w:cs="Cambria"/>
          <w:lang w:eastAsia="pl-PL"/>
        </w:rPr>
        <w:tab/>
        <w:t xml:space="preserve">dla </w:t>
      </w:r>
      <w:r w:rsidRPr="000712E6">
        <w:rPr>
          <w:rFonts w:asciiTheme="majorHAnsi" w:hAnsiTheme="majorHAnsi" w:cs="Cambria"/>
          <w:lang w:eastAsia="pl-PL"/>
        </w:rPr>
        <w:tab/>
        <w:t xml:space="preserve">młodzieży </w:t>
      </w:r>
      <w:r w:rsidRPr="000712E6">
        <w:rPr>
          <w:rFonts w:asciiTheme="majorHAnsi" w:hAnsiTheme="majorHAnsi" w:cs="Cambria"/>
          <w:lang w:eastAsia="pl-PL"/>
        </w:rPr>
        <w:tab/>
        <w:t xml:space="preserve">                    </w:t>
      </w:r>
    </w:p>
    <w:p w14:paraId="760AB3B2" w14:textId="77777777" w:rsidR="00BC1E93" w:rsidRPr="000712E6" w:rsidRDefault="00BC1E93" w:rsidP="00817CC5">
      <w:pPr>
        <w:ind w:left="709" w:right="4" w:hanging="142"/>
        <w:jc w:val="both"/>
        <w:rPr>
          <w:rFonts w:asciiTheme="majorHAnsi" w:hAnsiTheme="majorHAnsi" w:cs="Cambria"/>
          <w:lang w:eastAsia="pl-PL"/>
        </w:rPr>
      </w:pPr>
      <w:r w:rsidRPr="000712E6">
        <w:rPr>
          <w:rFonts w:asciiTheme="majorHAnsi" w:hAnsiTheme="majorHAnsi" w:cs="Cambria"/>
          <w:lang w:eastAsia="pl-PL"/>
        </w:rPr>
        <w:t xml:space="preserve">     z  problemami emocjonalnymi i niedostosowaniem społecznym, </w:t>
      </w:r>
    </w:p>
    <w:p w14:paraId="139CA961" w14:textId="77777777" w:rsidR="00BC1E93" w:rsidRPr="000712E6" w:rsidRDefault="00BC1E93" w:rsidP="007D20F1">
      <w:pPr>
        <w:numPr>
          <w:ilvl w:val="0"/>
          <w:numId w:val="221"/>
        </w:numPr>
        <w:tabs>
          <w:tab w:val="left" w:pos="851"/>
        </w:tabs>
        <w:spacing w:after="137"/>
        <w:ind w:left="709" w:right="4" w:hanging="142"/>
        <w:jc w:val="both"/>
        <w:rPr>
          <w:rFonts w:asciiTheme="majorHAnsi" w:hAnsiTheme="majorHAnsi" w:cs="Cambria"/>
          <w:lang w:eastAsia="pl-PL"/>
        </w:rPr>
      </w:pPr>
      <w:r w:rsidRPr="000712E6">
        <w:rPr>
          <w:rFonts w:asciiTheme="majorHAnsi" w:hAnsiTheme="majorHAnsi" w:cs="Cambria"/>
          <w:lang w:eastAsia="pl-PL"/>
        </w:rPr>
        <w:t xml:space="preserve">programów edukacyjnych Unii Europejskiej, </w:t>
      </w:r>
    </w:p>
    <w:p w14:paraId="7C1AAF7F" w14:textId="77777777" w:rsidR="00BC1E93" w:rsidRPr="000712E6" w:rsidRDefault="00BC1E93" w:rsidP="007D20F1">
      <w:pPr>
        <w:numPr>
          <w:ilvl w:val="0"/>
          <w:numId w:val="221"/>
        </w:numPr>
        <w:tabs>
          <w:tab w:val="left" w:pos="851"/>
        </w:tabs>
        <w:spacing w:after="80"/>
        <w:ind w:left="709" w:right="4" w:hanging="142"/>
        <w:jc w:val="both"/>
        <w:rPr>
          <w:rFonts w:asciiTheme="majorHAnsi" w:hAnsiTheme="majorHAnsi" w:cs="Cambria"/>
          <w:lang w:eastAsia="pl-PL"/>
        </w:rPr>
      </w:pPr>
      <w:r w:rsidRPr="000712E6">
        <w:rPr>
          <w:rFonts w:asciiTheme="majorHAnsi" w:hAnsiTheme="majorHAnsi" w:cs="Cambria"/>
          <w:lang w:eastAsia="pl-PL"/>
        </w:rPr>
        <w:t xml:space="preserve">porównywalności dyplomów i certyfikatów zawodowych., </w:t>
      </w:r>
    </w:p>
    <w:p w14:paraId="26CBA35C" w14:textId="77777777" w:rsidR="00BC1E93" w:rsidRPr="000712E6" w:rsidRDefault="00BC1E93" w:rsidP="007D20F1">
      <w:pPr>
        <w:numPr>
          <w:ilvl w:val="0"/>
          <w:numId w:val="222"/>
        </w:numPr>
        <w:tabs>
          <w:tab w:val="left" w:pos="426"/>
        </w:tabs>
        <w:spacing w:after="50"/>
        <w:ind w:left="0" w:right="4" w:firstLine="0"/>
        <w:jc w:val="both"/>
        <w:rPr>
          <w:rFonts w:asciiTheme="majorHAnsi" w:hAnsiTheme="majorHAnsi" w:cs="Cambria"/>
          <w:lang w:eastAsia="pl-PL"/>
        </w:rPr>
      </w:pPr>
      <w:r w:rsidRPr="000712E6">
        <w:rPr>
          <w:rFonts w:asciiTheme="majorHAnsi" w:hAnsiTheme="majorHAnsi" w:cs="Cambria"/>
          <w:lang w:eastAsia="pl-PL"/>
        </w:rPr>
        <w:t>udzielanie indywidualnych porad edukacyjnych i zawodowych uczniom i ich rodzicom,</w:t>
      </w:r>
    </w:p>
    <w:p w14:paraId="6D46BC96" w14:textId="77777777" w:rsidR="00BC1E93" w:rsidRPr="000712E6" w:rsidRDefault="00BC1E93" w:rsidP="007D20F1">
      <w:pPr>
        <w:numPr>
          <w:ilvl w:val="0"/>
          <w:numId w:val="222"/>
        </w:numPr>
        <w:tabs>
          <w:tab w:val="left" w:pos="426"/>
        </w:tabs>
        <w:spacing w:after="50"/>
        <w:ind w:left="0" w:right="4" w:firstLine="0"/>
        <w:jc w:val="both"/>
        <w:rPr>
          <w:rFonts w:asciiTheme="majorHAnsi" w:hAnsiTheme="majorHAnsi" w:cs="Cambria"/>
          <w:lang w:eastAsia="pl-PL"/>
        </w:rPr>
      </w:pPr>
      <w:r w:rsidRPr="000712E6">
        <w:rPr>
          <w:rFonts w:asciiTheme="majorHAnsi" w:hAnsiTheme="majorHAnsi" w:cs="Cambria"/>
          <w:lang w:eastAsia="pl-PL"/>
        </w:rPr>
        <w:t>prowadzenie grupowych zajęć aktywizujących, przygotowujących uczniów do świadomego planowania kariery i podjęcia roli zawodowej,</w:t>
      </w:r>
    </w:p>
    <w:p w14:paraId="4DBDC139" w14:textId="77777777" w:rsidR="00BC1E93" w:rsidRPr="000712E6" w:rsidRDefault="00BC1E93" w:rsidP="007D20F1">
      <w:pPr>
        <w:numPr>
          <w:ilvl w:val="0"/>
          <w:numId w:val="222"/>
        </w:numPr>
        <w:tabs>
          <w:tab w:val="left" w:pos="426"/>
        </w:tabs>
        <w:spacing w:after="50"/>
        <w:ind w:left="0" w:right="4" w:firstLine="0"/>
        <w:jc w:val="both"/>
        <w:rPr>
          <w:rFonts w:asciiTheme="majorHAnsi" w:hAnsiTheme="majorHAnsi" w:cs="Cambria"/>
          <w:lang w:eastAsia="pl-PL"/>
        </w:rPr>
      </w:pPr>
      <w:r w:rsidRPr="000712E6">
        <w:rPr>
          <w:rFonts w:asciiTheme="majorHAnsi" w:hAnsiTheme="majorHAnsi" w:cs="Cambria"/>
          <w:lang w:eastAsia="pl-PL"/>
        </w:rPr>
        <w:t>kierowanie, w sprawach trudnych, do specjalistów: doradców zawodowych  w poradniach psychologiczno-pedagogicznych i urzędach pracy, lekarzy itp.</w:t>
      </w:r>
    </w:p>
    <w:p w14:paraId="03AA95EE" w14:textId="77777777" w:rsidR="00BC1E93" w:rsidRPr="000712E6" w:rsidRDefault="00BC1E93" w:rsidP="007D20F1">
      <w:pPr>
        <w:numPr>
          <w:ilvl w:val="0"/>
          <w:numId w:val="222"/>
        </w:numPr>
        <w:tabs>
          <w:tab w:val="left" w:pos="426"/>
        </w:tabs>
        <w:spacing w:after="50"/>
        <w:ind w:left="0" w:right="4" w:firstLine="0"/>
        <w:jc w:val="both"/>
        <w:rPr>
          <w:rFonts w:asciiTheme="majorHAnsi" w:hAnsiTheme="majorHAnsi" w:cs="Cambria"/>
          <w:lang w:eastAsia="pl-PL"/>
        </w:rPr>
      </w:pPr>
      <w:r w:rsidRPr="000712E6">
        <w:rPr>
          <w:rFonts w:asciiTheme="majorHAnsi" w:hAnsiTheme="majorHAnsi" w:cs="Cambria"/>
          <w:lang w:eastAsia="pl-PL"/>
        </w:rPr>
        <w:t xml:space="preserve"> koordynowanie działalności informacyjno – doradczej szkoły.</w:t>
      </w:r>
    </w:p>
    <w:p w14:paraId="4246865B" w14:textId="77777777" w:rsidR="00BC1E93" w:rsidRPr="000712E6" w:rsidRDefault="00BC1E93" w:rsidP="007D20F1">
      <w:pPr>
        <w:numPr>
          <w:ilvl w:val="0"/>
          <w:numId w:val="222"/>
        </w:numPr>
        <w:tabs>
          <w:tab w:val="left" w:pos="426"/>
        </w:tabs>
        <w:spacing w:after="50"/>
        <w:ind w:left="0" w:right="4" w:firstLine="0"/>
        <w:jc w:val="both"/>
        <w:rPr>
          <w:rFonts w:asciiTheme="majorHAnsi" w:hAnsiTheme="majorHAnsi" w:cs="Cambria"/>
          <w:lang w:eastAsia="pl-PL"/>
        </w:rPr>
      </w:pPr>
      <w:r w:rsidRPr="000712E6">
        <w:rPr>
          <w:rFonts w:asciiTheme="majorHAnsi" w:hAnsiTheme="majorHAnsi" w:cs="Cambria"/>
          <w:lang w:eastAsia="pl-PL"/>
        </w:rPr>
        <w:t xml:space="preserve"> wspieranie rodziców i nauczycieli w działaniach doradczych poprzez organizowanie spotkań szkoleniowo-informacyjnych, udostępnianie im informacji   i materiałów do pracy z uczniami itp. </w:t>
      </w:r>
    </w:p>
    <w:p w14:paraId="269D220F" w14:textId="77777777" w:rsidR="00BC1E93" w:rsidRPr="000712E6" w:rsidRDefault="00BC1E93" w:rsidP="007D20F1">
      <w:pPr>
        <w:numPr>
          <w:ilvl w:val="0"/>
          <w:numId w:val="222"/>
        </w:numPr>
        <w:tabs>
          <w:tab w:val="left" w:pos="426"/>
        </w:tabs>
        <w:spacing w:after="50"/>
        <w:ind w:left="0" w:right="4" w:firstLine="0"/>
        <w:jc w:val="both"/>
        <w:rPr>
          <w:rFonts w:asciiTheme="majorHAnsi" w:hAnsiTheme="majorHAnsi" w:cs="Cambria"/>
          <w:lang w:eastAsia="pl-PL"/>
        </w:rPr>
      </w:pPr>
      <w:r w:rsidRPr="000712E6">
        <w:rPr>
          <w:rFonts w:asciiTheme="majorHAnsi" w:hAnsiTheme="majorHAnsi" w:cs="Cambria"/>
          <w:lang w:eastAsia="pl-PL"/>
        </w:rPr>
        <w:t xml:space="preserve">współpraca z Radą Pedagogiczną w zakresie: </w:t>
      </w:r>
    </w:p>
    <w:p w14:paraId="75305A7C" w14:textId="77777777" w:rsidR="00BC1E93" w:rsidRPr="000712E6" w:rsidRDefault="00BC1E93" w:rsidP="007D20F1">
      <w:pPr>
        <w:numPr>
          <w:ilvl w:val="0"/>
          <w:numId w:val="223"/>
        </w:numPr>
        <w:spacing w:after="5"/>
        <w:ind w:left="709" w:right="4" w:hanging="283"/>
        <w:jc w:val="both"/>
        <w:rPr>
          <w:rFonts w:asciiTheme="majorHAnsi" w:hAnsiTheme="majorHAnsi" w:cs="Cambria"/>
          <w:lang w:eastAsia="pl-PL"/>
        </w:rPr>
      </w:pPr>
      <w:r w:rsidRPr="000712E6">
        <w:rPr>
          <w:rFonts w:asciiTheme="majorHAnsi" w:hAnsiTheme="majorHAnsi" w:cs="Cambria"/>
          <w:lang w:eastAsia="pl-PL"/>
        </w:rPr>
        <w:t xml:space="preserve">  tworzenia i zapewnienia ciągłości działań wewnątrzszkolnego systemu  </w:t>
      </w:r>
    </w:p>
    <w:p w14:paraId="5B0C3A5C" w14:textId="77777777" w:rsidR="00BC1E93" w:rsidRPr="000712E6" w:rsidRDefault="00BC1E93" w:rsidP="00817CC5">
      <w:pPr>
        <w:spacing w:after="5"/>
        <w:ind w:left="709" w:right="4" w:hanging="283"/>
        <w:jc w:val="both"/>
        <w:rPr>
          <w:rFonts w:asciiTheme="majorHAnsi" w:hAnsiTheme="majorHAnsi" w:cs="Cambria"/>
          <w:lang w:eastAsia="pl-PL"/>
        </w:rPr>
      </w:pPr>
      <w:r w:rsidRPr="000712E6">
        <w:rPr>
          <w:rFonts w:asciiTheme="majorHAnsi" w:hAnsiTheme="majorHAnsi" w:cs="Cambria"/>
          <w:lang w:eastAsia="pl-PL"/>
        </w:rPr>
        <w:t xml:space="preserve">      doradztwa, zgodnie ze statutem szkoły, </w:t>
      </w:r>
    </w:p>
    <w:p w14:paraId="7F27CA3D" w14:textId="77777777" w:rsidR="00BC1E93" w:rsidRPr="000712E6" w:rsidRDefault="00BC1E93" w:rsidP="007D20F1">
      <w:pPr>
        <w:numPr>
          <w:ilvl w:val="0"/>
          <w:numId w:val="223"/>
        </w:numPr>
        <w:spacing w:after="5"/>
        <w:ind w:left="709" w:right="4" w:hanging="283"/>
        <w:jc w:val="both"/>
        <w:rPr>
          <w:rFonts w:asciiTheme="majorHAnsi" w:hAnsiTheme="majorHAnsi" w:cs="Cambria"/>
          <w:lang w:eastAsia="pl-PL"/>
        </w:rPr>
      </w:pPr>
      <w:r w:rsidRPr="000712E6">
        <w:rPr>
          <w:rFonts w:asciiTheme="majorHAnsi" w:hAnsiTheme="majorHAnsi" w:cs="Cambria"/>
          <w:lang w:eastAsia="pl-PL"/>
        </w:rPr>
        <w:t xml:space="preserve"> realizacji zadań z zakresu przygotowania uczniów do wyboru drogi </w:t>
      </w:r>
    </w:p>
    <w:p w14:paraId="348678CD" w14:textId="77777777" w:rsidR="00BC1E93" w:rsidRPr="000712E6" w:rsidRDefault="00BC1E93" w:rsidP="00817CC5">
      <w:pPr>
        <w:spacing w:after="5"/>
        <w:ind w:left="709" w:right="4" w:hanging="283"/>
        <w:jc w:val="both"/>
        <w:rPr>
          <w:rFonts w:asciiTheme="majorHAnsi" w:hAnsiTheme="majorHAnsi" w:cs="Cambria"/>
          <w:lang w:eastAsia="pl-PL"/>
        </w:rPr>
      </w:pPr>
      <w:r w:rsidRPr="000712E6">
        <w:rPr>
          <w:rFonts w:asciiTheme="majorHAnsi" w:hAnsiTheme="majorHAnsi" w:cs="Cambria"/>
          <w:lang w:eastAsia="pl-PL"/>
        </w:rPr>
        <w:t xml:space="preserve">      zawodowej, zawartych w programie wychowawczo-profilaktycznym szkoły</w:t>
      </w:r>
    </w:p>
    <w:p w14:paraId="25D52704" w14:textId="77777777" w:rsidR="00BC1E93" w:rsidRPr="000712E6" w:rsidRDefault="00BC1E93" w:rsidP="007D20F1">
      <w:pPr>
        <w:numPr>
          <w:ilvl w:val="0"/>
          <w:numId w:val="224"/>
        </w:numPr>
        <w:tabs>
          <w:tab w:val="left" w:pos="426"/>
        </w:tabs>
        <w:spacing w:after="156"/>
        <w:ind w:left="0" w:right="4" w:firstLine="0"/>
        <w:jc w:val="both"/>
        <w:rPr>
          <w:rFonts w:asciiTheme="majorHAnsi" w:hAnsiTheme="majorHAnsi" w:cs="Cambria"/>
          <w:lang w:eastAsia="pl-PL"/>
        </w:rPr>
      </w:pPr>
      <w:r w:rsidRPr="000712E6">
        <w:rPr>
          <w:rFonts w:asciiTheme="majorHAnsi" w:hAnsiTheme="majorHAnsi" w:cs="Cambria"/>
          <w:lang w:eastAsia="pl-PL"/>
        </w:rPr>
        <w:t xml:space="preserve">systematyczne podnoszenie własnych kwalifikacji. </w:t>
      </w:r>
    </w:p>
    <w:p w14:paraId="7D46966C" w14:textId="77777777" w:rsidR="00BC1E93" w:rsidRPr="000712E6" w:rsidRDefault="00BC1E93" w:rsidP="007D20F1">
      <w:pPr>
        <w:numPr>
          <w:ilvl w:val="0"/>
          <w:numId w:val="224"/>
        </w:numPr>
        <w:tabs>
          <w:tab w:val="left" w:pos="426"/>
        </w:tabs>
        <w:spacing w:after="156"/>
        <w:ind w:left="0" w:right="4" w:firstLine="0"/>
        <w:jc w:val="both"/>
        <w:rPr>
          <w:rFonts w:asciiTheme="majorHAnsi" w:hAnsiTheme="majorHAnsi" w:cs="Cambria"/>
          <w:lang w:eastAsia="pl-PL"/>
        </w:rPr>
      </w:pPr>
      <w:r w:rsidRPr="000712E6">
        <w:rPr>
          <w:rFonts w:asciiTheme="majorHAnsi" w:hAnsiTheme="majorHAnsi" w:cs="Cambria"/>
          <w:lang w:eastAsia="pl-PL"/>
        </w:rPr>
        <w:t xml:space="preserve">wzbogacanie warsztatu pracy o nowoczesne środki przekazu informacji (internet, CD, wideo itp.) oraz udostępnianie ich osobom zainteresowanym. </w:t>
      </w:r>
    </w:p>
    <w:p w14:paraId="1805A280" w14:textId="77777777" w:rsidR="00BC1E93" w:rsidRPr="000712E6" w:rsidRDefault="00BC1E93" w:rsidP="007D20F1">
      <w:pPr>
        <w:numPr>
          <w:ilvl w:val="0"/>
          <w:numId w:val="224"/>
        </w:numPr>
        <w:tabs>
          <w:tab w:val="left" w:pos="426"/>
        </w:tabs>
        <w:spacing w:after="156"/>
        <w:ind w:left="0" w:right="4" w:firstLine="0"/>
        <w:jc w:val="both"/>
        <w:rPr>
          <w:rFonts w:asciiTheme="majorHAnsi" w:hAnsiTheme="majorHAnsi" w:cs="Cambria"/>
          <w:lang w:eastAsia="pl-PL"/>
        </w:rPr>
      </w:pPr>
      <w:r w:rsidRPr="000712E6">
        <w:rPr>
          <w:rFonts w:asciiTheme="majorHAnsi" w:hAnsiTheme="majorHAnsi" w:cs="Cambria"/>
          <w:lang w:eastAsia="pl-P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14:paraId="2B37C651" w14:textId="77777777" w:rsidR="00BC1E93" w:rsidRPr="000712E6" w:rsidRDefault="00BC1E93" w:rsidP="007D20F1">
      <w:pPr>
        <w:numPr>
          <w:ilvl w:val="0"/>
          <w:numId w:val="224"/>
        </w:numPr>
        <w:tabs>
          <w:tab w:val="left" w:pos="426"/>
        </w:tabs>
        <w:spacing w:after="156"/>
        <w:ind w:left="0" w:right="4" w:firstLine="0"/>
        <w:jc w:val="both"/>
        <w:rPr>
          <w:rFonts w:asciiTheme="majorHAnsi" w:hAnsiTheme="majorHAnsi" w:cs="Cambria"/>
          <w:lang w:eastAsia="pl-PL"/>
        </w:rPr>
      </w:pPr>
      <w:r w:rsidRPr="000712E6">
        <w:rPr>
          <w:rFonts w:asciiTheme="majorHAnsi" w:hAnsiTheme="majorHAnsi" w:cs="Cambria"/>
        </w:rPr>
        <w:lastRenderedPageBreak/>
        <w:t>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p>
    <w:p w14:paraId="15BFE5A6" w14:textId="77777777" w:rsidR="00BC1E93" w:rsidRPr="000712E6" w:rsidRDefault="00BC1E93" w:rsidP="007D20F1">
      <w:pPr>
        <w:numPr>
          <w:ilvl w:val="0"/>
          <w:numId w:val="224"/>
        </w:numPr>
        <w:tabs>
          <w:tab w:val="left" w:pos="426"/>
        </w:tabs>
        <w:spacing w:after="156"/>
        <w:ind w:left="0" w:right="4" w:firstLine="0"/>
        <w:jc w:val="both"/>
        <w:rPr>
          <w:rFonts w:asciiTheme="majorHAnsi" w:hAnsiTheme="majorHAnsi" w:cs="Cambria"/>
          <w:lang w:eastAsia="pl-PL"/>
        </w:rPr>
      </w:pPr>
      <w:r w:rsidRPr="000712E6">
        <w:rPr>
          <w:rFonts w:asciiTheme="majorHAnsi" w:hAnsiTheme="majorHAnsi" w:cs="Cambria"/>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14:paraId="7DD9CB12" w14:textId="77777777" w:rsidR="00BC1E93" w:rsidRPr="000712E6" w:rsidRDefault="00BC1E93" w:rsidP="007D20F1">
      <w:pPr>
        <w:numPr>
          <w:ilvl w:val="0"/>
          <w:numId w:val="213"/>
        </w:numPr>
        <w:tabs>
          <w:tab w:val="left" w:pos="284"/>
        </w:tabs>
        <w:spacing w:line="360" w:lineRule="auto"/>
        <w:ind w:left="709" w:hanging="283"/>
        <w:jc w:val="both"/>
        <w:rPr>
          <w:rFonts w:asciiTheme="majorHAnsi" w:hAnsiTheme="majorHAnsi" w:cs="Cambria"/>
          <w:b/>
          <w:bCs/>
        </w:rPr>
      </w:pPr>
      <w:r w:rsidRPr="000712E6">
        <w:rPr>
          <w:rFonts w:asciiTheme="majorHAnsi" w:hAnsiTheme="majorHAnsi" w:cs="Cambria"/>
          <w:b/>
          <w:bCs/>
        </w:rPr>
        <w:t xml:space="preserve">  Osoby odpowiedzialne i zakres ich odpowiedzialności.</w:t>
      </w:r>
    </w:p>
    <w:p w14:paraId="27507377" w14:textId="77777777" w:rsidR="00BC1E93" w:rsidRPr="000712E6" w:rsidRDefault="00BC1E93" w:rsidP="007D20F1">
      <w:pPr>
        <w:numPr>
          <w:ilvl w:val="6"/>
          <w:numId w:val="196"/>
        </w:numPr>
        <w:tabs>
          <w:tab w:val="left" w:pos="374"/>
        </w:tabs>
        <w:spacing w:after="160" w:line="360" w:lineRule="auto"/>
        <w:ind w:hanging="2378"/>
        <w:jc w:val="both"/>
        <w:rPr>
          <w:rFonts w:asciiTheme="majorHAnsi" w:hAnsiTheme="majorHAnsi" w:cs="Cambria"/>
        </w:rPr>
      </w:pPr>
      <w:r w:rsidRPr="000712E6">
        <w:rPr>
          <w:rFonts w:asciiTheme="majorHAnsi" w:hAnsiTheme="majorHAnsi" w:cs="Cambria"/>
        </w:rPr>
        <w:t>Działania z zakresu doradztwa zawodowo-edukacyjnego realizowane są przez:</w:t>
      </w:r>
    </w:p>
    <w:p w14:paraId="546A74DF" w14:textId="77777777" w:rsidR="00BC1E93" w:rsidRPr="000712E6" w:rsidRDefault="00BC1E93" w:rsidP="007D20F1">
      <w:pPr>
        <w:numPr>
          <w:ilvl w:val="0"/>
          <w:numId w:val="210"/>
        </w:numPr>
        <w:tabs>
          <w:tab w:val="left" w:pos="374"/>
        </w:tabs>
        <w:spacing w:line="276" w:lineRule="auto"/>
        <w:ind w:left="0" w:firstLine="0"/>
        <w:jc w:val="both"/>
        <w:rPr>
          <w:rFonts w:asciiTheme="majorHAnsi" w:hAnsiTheme="majorHAnsi" w:cs="Cambria"/>
        </w:rPr>
      </w:pPr>
      <w:r w:rsidRPr="000712E6">
        <w:rPr>
          <w:rFonts w:asciiTheme="majorHAnsi" w:hAnsiTheme="majorHAnsi" w:cs="Cambria"/>
        </w:rPr>
        <w:t>wychowawców,</w:t>
      </w:r>
    </w:p>
    <w:p w14:paraId="13126448" w14:textId="77777777" w:rsidR="00BC1E93" w:rsidRPr="000712E6" w:rsidRDefault="00BC1E93" w:rsidP="007D20F1">
      <w:pPr>
        <w:numPr>
          <w:ilvl w:val="0"/>
          <w:numId w:val="210"/>
        </w:numPr>
        <w:tabs>
          <w:tab w:val="left" w:pos="374"/>
        </w:tabs>
        <w:spacing w:line="276" w:lineRule="auto"/>
        <w:ind w:left="0" w:firstLine="0"/>
        <w:jc w:val="both"/>
        <w:rPr>
          <w:rFonts w:asciiTheme="majorHAnsi" w:hAnsiTheme="majorHAnsi" w:cs="Cambria"/>
        </w:rPr>
      </w:pPr>
      <w:r w:rsidRPr="000712E6">
        <w:rPr>
          <w:rFonts w:asciiTheme="majorHAnsi" w:hAnsiTheme="majorHAnsi" w:cs="Cambria"/>
        </w:rPr>
        <w:t>nauczycieli przedmiotu,</w:t>
      </w:r>
    </w:p>
    <w:p w14:paraId="439DECC2" w14:textId="77777777" w:rsidR="00BC1E93" w:rsidRPr="000712E6" w:rsidRDefault="00BC1E93" w:rsidP="007D20F1">
      <w:pPr>
        <w:numPr>
          <w:ilvl w:val="0"/>
          <w:numId w:val="210"/>
        </w:numPr>
        <w:tabs>
          <w:tab w:val="left" w:pos="374"/>
        </w:tabs>
        <w:spacing w:line="276" w:lineRule="auto"/>
        <w:ind w:left="0" w:firstLine="0"/>
        <w:jc w:val="both"/>
        <w:rPr>
          <w:rFonts w:asciiTheme="majorHAnsi" w:hAnsiTheme="majorHAnsi" w:cs="Cambria"/>
        </w:rPr>
      </w:pPr>
      <w:r w:rsidRPr="000712E6">
        <w:rPr>
          <w:rFonts w:asciiTheme="majorHAnsi" w:hAnsiTheme="majorHAnsi" w:cs="Cambria"/>
        </w:rPr>
        <w:t>pedagoga szkolnego,</w:t>
      </w:r>
    </w:p>
    <w:p w14:paraId="1C9096B6" w14:textId="77777777" w:rsidR="00BC1E93" w:rsidRPr="000712E6" w:rsidRDefault="00BC1E93" w:rsidP="007D20F1">
      <w:pPr>
        <w:numPr>
          <w:ilvl w:val="0"/>
          <w:numId w:val="210"/>
        </w:numPr>
        <w:tabs>
          <w:tab w:val="left" w:pos="374"/>
        </w:tabs>
        <w:spacing w:line="276" w:lineRule="auto"/>
        <w:ind w:left="0" w:firstLine="0"/>
        <w:jc w:val="both"/>
        <w:rPr>
          <w:rFonts w:asciiTheme="majorHAnsi" w:hAnsiTheme="majorHAnsi" w:cs="Cambria"/>
        </w:rPr>
      </w:pPr>
      <w:r w:rsidRPr="000712E6">
        <w:rPr>
          <w:rFonts w:asciiTheme="majorHAnsi" w:hAnsiTheme="majorHAnsi" w:cs="Cambria"/>
        </w:rPr>
        <w:t>bibliotekarzy,</w:t>
      </w:r>
    </w:p>
    <w:p w14:paraId="71F27B7D" w14:textId="77777777" w:rsidR="00BC1E93" w:rsidRPr="000712E6" w:rsidRDefault="00BC1E93" w:rsidP="007D20F1">
      <w:pPr>
        <w:numPr>
          <w:ilvl w:val="0"/>
          <w:numId w:val="210"/>
        </w:numPr>
        <w:tabs>
          <w:tab w:val="left" w:pos="374"/>
        </w:tabs>
        <w:spacing w:line="276" w:lineRule="auto"/>
        <w:ind w:left="0" w:firstLine="0"/>
        <w:jc w:val="both"/>
        <w:rPr>
          <w:rFonts w:asciiTheme="majorHAnsi" w:hAnsiTheme="majorHAnsi" w:cs="Cambria"/>
        </w:rPr>
      </w:pPr>
      <w:r w:rsidRPr="000712E6">
        <w:rPr>
          <w:rFonts w:asciiTheme="majorHAnsi" w:hAnsiTheme="majorHAnsi" w:cs="Cambria"/>
        </w:rPr>
        <w:t>szkolnego lidera doradztwa zawodowego,</w:t>
      </w:r>
    </w:p>
    <w:p w14:paraId="7E784D2A" w14:textId="77777777" w:rsidR="00BC1E93" w:rsidRPr="000712E6" w:rsidRDefault="00BC1E93" w:rsidP="007D20F1">
      <w:pPr>
        <w:numPr>
          <w:ilvl w:val="0"/>
          <w:numId w:val="210"/>
        </w:numPr>
        <w:tabs>
          <w:tab w:val="left" w:pos="374"/>
        </w:tabs>
        <w:spacing w:line="276" w:lineRule="auto"/>
        <w:ind w:left="0" w:firstLine="0"/>
        <w:jc w:val="both"/>
        <w:rPr>
          <w:rFonts w:asciiTheme="majorHAnsi" w:hAnsiTheme="majorHAnsi" w:cs="Cambria"/>
        </w:rPr>
      </w:pPr>
      <w:r w:rsidRPr="000712E6">
        <w:rPr>
          <w:rFonts w:asciiTheme="majorHAnsi" w:hAnsiTheme="majorHAnsi" w:cs="Cambria"/>
        </w:rPr>
        <w:t>pracowników instytucji wspierających doradczą działalność szkoły (np. Poradni Psychologiczno-Pedagogicznej, Powiatowego Urzędu Pracy),</w:t>
      </w:r>
    </w:p>
    <w:p w14:paraId="68352DAE" w14:textId="77777777" w:rsidR="00BC1E93" w:rsidRPr="000712E6" w:rsidRDefault="00BC1E93" w:rsidP="007D20F1">
      <w:pPr>
        <w:numPr>
          <w:ilvl w:val="0"/>
          <w:numId w:val="210"/>
        </w:numPr>
        <w:tabs>
          <w:tab w:val="left" w:pos="374"/>
        </w:tabs>
        <w:spacing w:line="276" w:lineRule="auto"/>
        <w:ind w:left="0" w:firstLine="0"/>
        <w:jc w:val="both"/>
        <w:rPr>
          <w:rFonts w:asciiTheme="majorHAnsi" w:hAnsiTheme="majorHAnsi" w:cs="Cambria"/>
        </w:rPr>
      </w:pPr>
      <w:r w:rsidRPr="000712E6">
        <w:rPr>
          <w:rFonts w:asciiTheme="majorHAnsi" w:hAnsiTheme="majorHAnsi" w:cs="Cambria"/>
        </w:rPr>
        <w:t>rodziców lub osoby zaproszone prezentujące praktyczne aspekty dokonywania wyborów zawodowo-edukacyjnych.</w:t>
      </w:r>
    </w:p>
    <w:p w14:paraId="5B265BED" w14:textId="77777777" w:rsidR="00BC1E93" w:rsidRPr="000712E6" w:rsidRDefault="00BC1E93" w:rsidP="006C626C">
      <w:pPr>
        <w:tabs>
          <w:tab w:val="left" w:pos="374"/>
        </w:tabs>
        <w:spacing w:line="276" w:lineRule="auto"/>
        <w:ind w:left="795"/>
        <w:jc w:val="both"/>
        <w:rPr>
          <w:rFonts w:asciiTheme="majorHAnsi" w:hAnsiTheme="majorHAnsi" w:cs="Cambria"/>
        </w:rPr>
      </w:pPr>
    </w:p>
    <w:p w14:paraId="69A18CA1" w14:textId="77777777" w:rsidR="00BC1E93" w:rsidRPr="000712E6" w:rsidRDefault="00BC1E93" w:rsidP="006C626C">
      <w:pPr>
        <w:tabs>
          <w:tab w:val="left" w:pos="374"/>
        </w:tabs>
        <w:jc w:val="both"/>
        <w:rPr>
          <w:rFonts w:asciiTheme="majorHAnsi" w:hAnsiTheme="majorHAnsi" w:cs="Cambria"/>
        </w:rPr>
      </w:pPr>
      <w:r w:rsidRPr="000712E6">
        <w:rPr>
          <w:rFonts w:asciiTheme="majorHAnsi" w:hAnsiTheme="majorHAnsi" w:cs="Cambria"/>
        </w:rPr>
        <w:t>Odbiorcami działań z zakresu doradztwa zawodowo-edukacyjnego są uczniowie Szkoły  oraz ich rodzice.</w:t>
      </w:r>
    </w:p>
    <w:p w14:paraId="759CEE27" w14:textId="77777777" w:rsidR="00BC1E93" w:rsidRPr="000712E6" w:rsidRDefault="00BC1E93" w:rsidP="006C626C">
      <w:pPr>
        <w:tabs>
          <w:tab w:val="left" w:pos="374"/>
        </w:tabs>
        <w:jc w:val="both"/>
        <w:rPr>
          <w:rFonts w:asciiTheme="majorHAnsi" w:hAnsiTheme="majorHAnsi" w:cs="Cambria"/>
        </w:rPr>
      </w:pPr>
    </w:p>
    <w:p w14:paraId="20693D10" w14:textId="77777777" w:rsidR="00BC1E93" w:rsidRPr="000712E6" w:rsidRDefault="00BC1E93" w:rsidP="006C626C">
      <w:pPr>
        <w:tabs>
          <w:tab w:val="left" w:pos="374"/>
        </w:tabs>
        <w:spacing w:line="360" w:lineRule="auto"/>
        <w:jc w:val="both"/>
        <w:rPr>
          <w:rFonts w:asciiTheme="majorHAnsi" w:hAnsiTheme="majorHAnsi" w:cs="Cambria"/>
        </w:rPr>
      </w:pPr>
      <w:r w:rsidRPr="000712E6">
        <w:rPr>
          <w:rFonts w:asciiTheme="majorHAnsi" w:hAnsiTheme="majorHAnsi" w:cs="Cambria"/>
          <w:b/>
          <w:bCs/>
        </w:rPr>
        <w:t xml:space="preserve">           2</w:t>
      </w:r>
      <w:r w:rsidRPr="000712E6">
        <w:rPr>
          <w:rFonts w:asciiTheme="majorHAnsi" w:hAnsiTheme="majorHAnsi" w:cs="Cambria"/>
        </w:rPr>
        <w:t>. Zakres odpowiedzialności nauczycieli i wychowawców:</w:t>
      </w:r>
    </w:p>
    <w:p w14:paraId="00586210" w14:textId="77777777" w:rsidR="00BC1E93" w:rsidRPr="000712E6" w:rsidRDefault="00BC1E93" w:rsidP="006C626C">
      <w:pPr>
        <w:tabs>
          <w:tab w:val="left" w:pos="374"/>
        </w:tabs>
        <w:spacing w:line="360" w:lineRule="auto"/>
        <w:jc w:val="both"/>
        <w:rPr>
          <w:rFonts w:asciiTheme="majorHAnsi" w:hAnsiTheme="majorHAnsi" w:cs="Cambria"/>
        </w:rPr>
      </w:pPr>
      <w:r w:rsidRPr="000712E6">
        <w:rPr>
          <w:rFonts w:asciiTheme="majorHAnsi" w:hAnsiTheme="majorHAnsi" w:cs="Cambria"/>
        </w:rPr>
        <w:t xml:space="preserve">  1) Rady pedagogicznej, pracowników instytucji wspierających działania doradcze:</w:t>
      </w:r>
    </w:p>
    <w:p w14:paraId="59B6ABB8" w14:textId="77777777" w:rsidR="00BC1E93" w:rsidRPr="000712E6" w:rsidRDefault="00BC1E93" w:rsidP="007D20F1">
      <w:pPr>
        <w:numPr>
          <w:ilvl w:val="0"/>
          <w:numId w:val="225"/>
        </w:numPr>
        <w:tabs>
          <w:tab w:val="left" w:pos="374"/>
        </w:tabs>
        <w:spacing w:after="160" w:line="276" w:lineRule="auto"/>
        <w:ind w:left="851" w:hanging="284"/>
        <w:jc w:val="both"/>
        <w:rPr>
          <w:rFonts w:asciiTheme="majorHAnsi" w:hAnsiTheme="majorHAnsi" w:cs="Cambria"/>
        </w:rPr>
      </w:pPr>
      <w:r w:rsidRPr="000712E6">
        <w:rPr>
          <w:rFonts w:asciiTheme="majorHAnsi" w:hAnsiTheme="majorHAnsi" w:cs="Cambria"/>
        </w:rPr>
        <w:t>utworzenie i zapewnienie ciągłości działania Wewnątrzszkolnego Systemu Doradztwa Zawodowego zgodnie z Systemem Doradztwa Zawodowego i planu pracy na każdy rok szkolny,</w:t>
      </w:r>
    </w:p>
    <w:p w14:paraId="4FE69C9E" w14:textId="77777777" w:rsidR="00BC1E93" w:rsidRPr="000712E6" w:rsidRDefault="00BC1E93" w:rsidP="007D20F1">
      <w:pPr>
        <w:numPr>
          <w:ilvl w:val="0"/>
          <w:numId w:val="225"/>
        </w:numPr>
        <w:tabs>
          <w:tab w:val="left" w:pos="374"/>
        </w:tabs>
        <w:spacing w:after="160" w:line="276" w:lineRule="auto"/>
        <w:ind w:left="851" w:hanging="284"/>
        <w:jc w:val="both"/>
        <w:rPr>
          <w:rFonts w:asciiTheme="majorHAnsi" w:hAnsiTheme="majorHAnsi" w:cs="Cambria"/>
        </w:rPr>
      </w:pPr>
      <w:r w:rsidRPr="000712E6">
        <w:rPr>
          <w:rFonts w:asciiTheme="majorHAnsi" w:hAnsiTheme="majorHAnsi" w:cs="Cambria"/>
        </w:rPr>
        <w:t>realizacja działań z zakresu przygotowania ucznia do wyboru drogi edukacyjno-zawodowej:</w:t>
      </w:r>
    </w:p>
    <w:p w14:paraId="5D133B67" w14:textId="77777777" w:rsidR="00BC1E93" w:rsidRPr="000712E6" w:rsidRDefault="00BC1E93" w:rsidP="007D20F1">
      <w:pPr>
        <w:pStyle w:val="Akapitzlist"/>
        <w:numPr>
          <w:ilvl w:val="2"/>
          <w:numId w:val="196"/>
        </w:numPr>
        <w:tabs>
          <w:tab w:val="left" w:pos="374"/>
        </w:tabs>
        <w:ind w:hanging="1487"/>
        <w:jc w:val="both"/>
        <w:rPr>
          <w:rFonts w:asciiTheme="majorHAnsi" w:hAnsiTheme="majorHAnsi" w:cs="Cambria"/>
        </w:rPr>
      </w:pPr>
      <w:r w:rsidRPr="000712E6">
        <w:rPr>
          <w:rFonts w:asciiTheme="majorHAnsi" w:hAnsiTheme="majorHAnsi" w:cs="Cambria"/>
        </w:rPr>
        <w:t xml:space="preserve">w klasach I – VI:  </w:t>
      </w:r>
    </w:p>
    <w:p w14:paraId="45DACEBC" w14:textId="77777777" w:rsidR="00BC1E93" w:rsidRPr="000712E6" w:rsidRDefault="00BC1E93" w:rsidP="007D20F1">
      <w:pPr>
        <w:numPr>
          <w:ilvl w:val="0"/>
          <w:numId w:val="211"/>
        </w:numPr>
        <w:spacing w:line="276" w:lineRule="auto"/>
        <w:jc w:val="left"/>
        <w:rPr>
          <w:rFonts w:asciiTheme="majorHAnsi" w:hAnsiTheme="majorHAnsi" w:cs="Cambria"/>
        </w:rPr>
      </w:pPr>
      <w:r w:rsidRPr="000712E6">
        <w:rPr>
          <w:rFonts w:asciiTheme="majorHAnsi" w:hAnsiTheme="majorHAnsi" w:cs="Cambria"/>
        </w:rPr>
        <w:t>prowadzenie z uczniami zajęć psychoedukacyjnych, rozmów indywidualnych celem rozpoznania przez uczniów znaczenia zmiany w życiu, sposobów radzenia sobie ze stresem, roli motywacji oraz umiejętności współpracy</w:t>
      </w:r>
    </w:p>
    <w:p w14:paraId="7639E6D9" w14:textId="77777777" w:rsidR="00BC1E93" w:rsidRPr="000712E6" w:rsidRDefault="00BC1E93" w:rsidP="007D20F1">
      <w:pPr>
        <w:numPr>
          <w:ilvl w:val="0"/>
          <w:numId w:val="211"/>
        </w:numPr>
        <w:spacing w:line="276" w:lineRule="auto"/>
        <w:jc w:val="left"/>
        <w:rPr>
          <w:rFonts w:asciiTheme="majorHAnsi" w:hAnsiTheme="majorHAnsi" w:cs="Cambria"/>
        </w:rPr>
      </w:pPr>
      <w:r w:rsidRPr="000712E6">
        <w:rPr>
          <w:rFonts w:asciiTheme="majorHAnsi" w:hAnsiTheme="majorHAnsi" w:cs="Cambria"/>
        </w:rPr>
        <w:t>zaprezentowanie rodzicom założeń pracy informacyjno – doradczej na rzecz uczniów,</w:t>
      </w:r>
    </w:p>
    <w:p w14:paraId="265A09E5" w14:textId="77777777" w:rsidR="00BC1E93" w:rsidRPr="000712E6" w:rsidRDefault="00BC1E93" w:rsidP="006C626C">
      <w:pPr>
        <w:spacing w:line="276" w:lineRule="auto"/>
        <w:ind w:left="720"/>
        <w:rPr>
          <w:rFonts w:asciiTheme="majorHAnsi" w:hAnsiTheme="majorHAnsi" w:cs="Cambria"/>
        </w:rPr>
      </w:pPr>
    </w:p>
    <w:p w14:paraId="673A61CB" w14:textId="77777777" w:rsidR="00BC1E93" w:rsidRPr="000712E6" w:rsidRDefault="00BC1E93" w:rsidP="007D20F1">
      <w:pPr>
        <w:pStyle w:val="Akapitzlist"/>
        <w:numPr>
          <w:ilvl w:val="2"/>
          <w:numId w:val="196"/>
        </w:numPr>
        <w:tabs>
          <w:tab w:val="clear" w:pos="1487"/>
          <w:tab w:val="num" w:pos="567"/>
        </w:tabs>
        <w:ind w:hanging="1345"/>
        <w:rPr>
          <w:rFonts w:asciiTheme="majorHAnsi" w:hAnsiTheme="majorHAnsi" w:cs="Cambria"/>
        </w:rPr>
      </w:pPr>
      <w:r w:rsidRPr="000712E6">
        <w:rPr>
          <w:rFonts w:asciiTheme="majorHAnsi" w:hAnsiTheme="majorHAnsi" w:cs="Cambria"/>
        </w:rPr>
        <w:t>w klasach VII -VIII:</w:t>
      </w:r>
    </w:p>
    <w:p w14:paraId="45C68D26" w14:textId="77777777" w:rsidR="00BC1E93" w:rsidRPr="000712E6" w:rsidRDefault="00BC1E93" w:rsidP="007D20F1">
      <w:pPr>
        <w:numPr>
          <w:ilvl w:val="0"/>
          <w:numId w:val="212"/>
        </w:numPr>
        <w:spacing w:line="276" w:lineRule="auto"/>
        <w:jc w:val="left"/>
        <w:rPr>
          <w:rFonts w:asciiTheme="majorHAnsi" w:hAnsiTheme="majorHAnsi" w:cs="Cambria"/>
        </w:rPr>
      </w:pPr>
      <w:r w:rsidRPr="000712E6">
        <w:rPr>
          <w:rFonts w:asciiTheme="majorHAnsi" w:hAnsiTheme="majorHAnsi" w:cs="Cambria"/>
        </w:rPr>
        <w:t>zapoznanie uczniów z różnymi rodzajami ludzkiej działalności zawodowej,</w:t>
      </w:r>
    </w:p>
    <w:p w14:paraId="6D21D3ED" w14:textId="77777777" w:rsidR="00BC1E93" w:rsidRPr="000712E6" w:rsidRDefault="00BC1E93" w:rsidP="007D20F1">
      <w:pPr>
        <w:numPr>
          <w:ilvl w:val="0"/>
          <w:numId w:val="212"/>
        </w:numPr>
        <w:spacing w:line="276" w:lineRule="auto"/>
        <w:jc w:val="left"/>
        <w:rPr>
          <w:rFonts w:asciiTheme="majorHAnsi" w:hAnsiTheme="majorHAnsi" w:cs="Cambria"/>
        </w:rPr>
      </w:pPr>
      <w:r w:rsidRPr="000712E6">
        <w:rPr>
          <w:rFonts w:asciiTheme="majorHAnsi" w:hAnsiTheme="majorHAnsi" w:cs="Cambria"/>
        </w:rPr>
        <w:t xml:space="preserve">prowadzenie z uczniami zajęć psychoedukacyjnych dotyczących samopoznania, samoakceptacji, rozpoznawania swoich mocnych i słabych stron, </w:t>
      </w:r>
    </w:p>
    <w:p w14:paraId="45CC253B" w14:textId="77777777" w:rsidR="00BC1E93" w:rsidRPr="000712E6" w:rsidRDefault="00BC1E93" w:rsidP="007D20F1">
      <w:pPr>
        <w:numPr>
          <w:ilvl w:val="0"/>
          <w:numId w:val="212"/>
        </w:numPr>
        <w:spacing w:line="276" w:lineRule="auto"/>
        <w:jc w:val="left"/>
        <w:rPr>
          <w:rFonts w:asciiTheme="majorHAnsi" w:hAnsiTheme="majorHAnsi" w:cs="Cambria"/>
        </w:rPr>
      </w:pPr>
      <w:r w:rsidRPr="000712E6">
        <w:rPr>
          <w:rFonts w:asciiTheme="majorHAnsi" w:hAnsiTheme="majorHAnsi" w:cs="Cambria"/>
        </w:rPr>
        <w:t>prowadzenie indywidualnej pracy z uczniami, którzy mogą mieć problemy z wyborem szkoły i zawodu,</w:t>
      </w:r>
    </w:p>
    <w:p w14:paraId="43BD2545" w14:textId="77777777" w:rsidR="00BC1E93" w:rsidRPr="000712E6" w:rsidRDefault="00BC1E93" w:rsidP="007D20F1">
      <w:pPr>
        <w:numPr>
          <w:ilvl w:val="0"/>
          <w:numId w:val="212"/>
        </w:numPr>
        <w:spacing w:line="276" w:lineRule="auto"/>
        <w:jc w:val="left"/>
        <w:rPr>
          <w:rFonts w:asciiTheme="majorHAnsi" w:hAnsiTheme="majorHAnsi" w:cs="Cambria"/>
        </w:rPr>
      </w:pPr>
      <w:r w:rsidRPr="000712E6">
        <w:rPr>
          <w:rFonts w:asciiTheme="majorHAnsi" w:hAnsiTheme="majorHAnsi" w:cs="Cambria"/>
        </w:rPr>
        <w:t>podejmowanie wstępnych decyzji przez uczniów,</w:t>
      </w:r>
    </w:p>
    <w:p w14:paraId="4A4BA3EE" w14:textId="77777777" w:rsidR="00BC1E93" w:rsidRPr="000712E6" w:rsidRDefault="00BC1E93" w:rsidP="007D20F1">
      <w:pPr>
        <w:numPr>
          <w:ilvl w:val="0"/>
          <w:numId w:val="212"/>
        </w:numPr>
        <w:spacing w:line="276" w:lineRule="auto"/>
        <w:jc w:val="left"/>
        <w:rPr>
          <w:rFonts w:asciiTheme="majorHAnsi" w:hAnsiTheme="majorHAnsi" w:cs="Cambria"/>
        </w:rPr>
      </w:pPr>
      <w:r w:rsidRPr="000712E6">
        <w:rPr>
          <w:rFonts w:asciiTheme="majorHAnsi" w:hAnsiTheme="majorHAnsi" w:cs="Cambria"/>
        </w:rPr>
        <w:lastRenderedPageBreak/>
        <w:t>prowadzenie zajęć psychoedukacyjnych dotyczących podejmowania decyzji edukacyjnych i zawodowych,</w:t>
      </w:r>
    </w:p>
    <w:p w14:paraId="52DCAF76" w14:textId="77777777" w:rsidR="00BC1E93" w:rsidRPr="000712E6" w:rsidRDefault="00BC1E93" w:rsidP="007D20F1">
      <w:pPr>
        <w:numPr>
          <w:ilvl w:val="0"/>
          <w:numId w:val="212"/>
        </w:numPr>
        <w:spacing w:line="276" w:lineRule="auto"/>
        <w:jc w:val="left"/>
        <w:rPr>
          <w:rFonts w:asciiTheme="majorHAnsi" w:hAnsiTheme="majorHAnsi" w:cs="Cambria"/>
        </w:rPr>
      </w:pPr>
      <w:r w:rsidRPr="000712E6">
        <w:rPr>
          <w:rFonts w:asciiTheme="majorHAnsi" w:hAnsiTheme="majorHAnsi" w:cs="Cambria"/>
        </w:rPr>
        <w:t>prowadzenie pracy dotyczącej przekazu informacji zawodowej:</w:t>
      </w:r>
    </w:p>
    <w:p w14:paraId="77441F13" w14:textId="77777777" w:rsidR="00BC1E93" w:rsidRPr="000712E6" w:rsidRDefault="00BC1E93" w:rsidP="004C2927">
      <w:pPr>
        <w:spacing w:line="276" w:lineRule="auto"/>
        <w:jc w:val="left"/>
        <w:rPr>
          <w:rFonts w:asciiTheme="majorHAnsi" w:hAnsiTheme="majorHAnsi" w:cs="Cambria"/>
        </w:rPr>
      </w:pPr>
      <w:r w:rsidRPr="000712E6">
        <w:rPr>
          <w:rFonts w:asciiTheme="majorHAnsi" w:hAnsiTheme="majorHAnsi" w:cs="Cambria"/>
        </w:rPr>
        <w:t xml:space="preserve">                      fa) pogłębianie informacji o zawodach,</w:t>
      </w:r>
    </w:p>
    <w:p w14:paraId="0B691A9C" w14:textId="77777777" w:rsidR="00BC1E93" w:rsidRPr="000712E6" w:rsidRDefault="00BC1E93" w:rsidP="004C2927">
      <w:pPr>
        <w:spacing w:line="276" w:lineRule="auto"/>
        <w:jc w:val="left"/>
        <w:rPr>
          <w:rFonts w:asciiTheme="majorHAnsi" w:hAnsiTheme="majorHAnsi" w:cs="Cambria"/>
        </w:rPr>
      </w:pPr>
      <w:r w:rsidRPr="000712E6">
        <w:rPr>
          <w:rFonts w:asciiTheme="majorHAnsi" w:hAnsiTheme="majorHAnsi" w:cs="Cambria"/>
        </w:rPr>
        <w:t xml:space="preserve">                      fb) zapoznanie ze strukturą szkolnictwa ponadpodstawowego,</w:t>
      </w:r>
    </w:p>
    <w:p w14:paraId="5A2E8C24" w14:textId="77777777" w:rsidR="00BC1E93" w:rsidRPr="000712E6" w:rsidRDefault="00BC1E93" w:rsidP="004C2927">
      <w:pPr>
        <w:spacing w:line="276" w:lineRule="auto"/>
        <w:jc w:val="left"/>
        <w:rPr>
          <w:rFonts w:asciiTheme="majorHAnsi" w:hAnsiTheme="majorHAnsi" w:cs="Cambria"/>
        </w:rPr>
      </w:pPr>
      <w:r w:rsidRPr="000712E6">
        <w:rPr>
          <w:rFonts w:asciiTheme="majorHAnsi" w:hAnsiTheme="majorHAnsi" w:cs="Cambria"/>
        </w:rPr>
        <w:t xml:space="preserve">                      fc) zapoznanie z ofertą edukacyjną szkolnictwa ponadpodstawowego,</w:t>
      </w:r>
    </w:p>
    <w:p w14:paraId="46C32721" w14:textId="77777777" w:rsidR="00BC1E93" w:rsidRPr="000712E6" w:rsidRDefault="00BC1E93" w:rsidP="004C2927">
      <w:pPr>
        <w:spacing w:line="276" w:lineRule="auto"/>
        <w:ind w:left="720" w:hanging="294"/>
        <w:jc w:val="both"/>
        <w:rPr>
          <w:rFonts w:asciiTheme="majorHAnsi" w:hAnsiTheme="majorHAnsi" w:cs="Cambria"/>
        </w:rPr>
      </w:pPr>
      <w:r w:rsidRPr="000712E6">
        <w:rPr>
          <w:rFonts w:asciiTheme="majorHAnsi" w:hAnsiTheme="majorHAnsi" w:cs="Cambria"/>
        </w:rPr>
        <w:t>g)   konfrontacja samooceny z wymaganiami szkół i zawodów,</w:t>
      </w:r>
    </w:p>
    <w:p w14:paraId="47C105F6" w14:textId="77777777" w:rsidR="00BC1E93" w:rsidRPr="000712E6" w:rsidRDefault="00BC1E93" w:rsidP="004C2927">
      <w:pPr>
        <w:spacing w:line="276" w:lineRule="auto"/>
        <w:ind w:left="720" w:hanging="294"/>
        <w:jc w:val="both"/>
        <w:rPr>
          <w:rFonts w:asciiTheme="majorHAnsi" w:hAnsiTheme="majorHAnsi" w:cs="Cambria"/>
        </w:rPr>
      </w:pPr>
      <w:r w:rsidRPr="000712E6">
        <w:rPr>
          <w:rFonts w:asciiTheme="majorHAnsi" w:hAnsiTheme="majorHAnsi" w:cs="Cambria"/>
        </w:rPr>
        <w:t>h)   podejmowanie decyzji edukacyjnych i zawodowych,</w:t>
      </w:r>
    </w:p>
    <w:p w14:paraId="530E9A90" w14:textId="77777777" w:rsidR="00BC1E93" w:rsidRPr="000712E6" w:rsidRDefault="00BC1E93" w:rsidP="007D20F1">
      <w:pPr>
        <w:pStyle w:val="Akapitzlist"/>
        <w:numPr>
          <w:ilvl w:val="0"/>
          <w:numId w:val="206"/>
        </w:numPr>
        <w:jc w:val="both"/>
        <w:rPr>
          <w:rFonts w:asciiTheme="majorHAnsi" w:hAnsiTheme="majorHAnsi" w:cs="Cambria"/>
        </w:rPr>
      </w:pPr>
      <w:r w:rsidRPr="000712E6">
        <w:rPr>
          <w:rFonts w:asciiTheme="majorHAnsi" w:hAnsiTheme="majorHAnsi" w:cs="Cambria"/>
        </w:rPr>
        <w:t>indywidualna praca z uczniami, którzy mają problemy decyzyjne, intelektualne, zdrowotne, emocjonalne, rodzinne.</w:t>
      </w:r>
    </w:p>
    <w:p w14:paraId="724C6B3D" w14:textId="77777777" w:rsidR="00BC1E93" w:rsidRPr="000712E6" w:rsidRDefault="00BC1E93" w:rsidP="007D20F1">
      <w:pPr>
        <w:pStyle w:val="Akapitzlist"/>
        <w:numPr>
          <w:ilvl w:val="0"/>
          <w:numId w:val="227"/>
        </w:numPr>
        <w:tabs>
          <w:tab w:val="clear" w:pos="1353"/>
          <w:tab w:val="num" w:pos="709"/>
        </w:tabs>
        <w:ind w:hanging="927"/>
        <w:jc w:val="both"/>
        <w:rPr>
          <w:rFonts w:asciiTheme="majorHAnsi" w:hAnsiTheme="majorHAnsi" w:cs="Cambria"/>
        </w:rPr>
      </w:pPr>
      <w:r w:rsidRPr="000712E6">
        <w:rPr>
          <w:rFonts w:asciiTheme="majorHAnsi" w:hAnsiTheme="majorHAnsi" w:cs="Cambria"/>
        </w:rPr>
        <w:t xml:space="preserve">współpraca z poradnią </w:t>
      </w:r>
      <w:proofErr w:type="spellStart"/>
      <w:r w:rsidRPr="000712E6">
        <w:rPr>
          <w:rFonts w:asciiTheme="majorHAnsi" w:hAnsiTheme="majorHAnsi" w:cs="Cambria"/>
        </w:rPr>
        <w:t>psychologiczno</w:t>
      </w:r>
      <w:proofErr w:type="spellEnd"/>
      <w:r w:rsidRPr="000712E6">
        <w:rPr>
          <w:rFonts w:asciiTheme="majorHAnsi" w:hAnsiTheme="majorHAnsi" w:cs="Cambria"/>
        </w:rPr>
        <w:t xml:space="preserve"> – pedagogiczną.</w:t>
      </w:r>
    </w:p>
    <w:p w14:paraId="78BAF6B2" w14:textId="77777777" w:rsidR="00BC1E93" w:rsidRPr="000712E6" w:rsidRDefault="00BC1E93" w:rsidP="007D20F1">
      <w:pPr>
        <w:numPr>
          <w:ilvl w:val="0"/>
          <w:numId w:val="213"/>
        </w:numPr>
        <w:spacing w:line="480" w:lineRule="auto"/>
        <w:ind w:left="284" w:firstLine="142"/>
        <w:jc w:val="left"/>
        <w:rPr>
          <w:rFonts w:asciiTheme="majorHAnsi" w:hAnsiTheme="majorHAnsi" w:cs="Cambria"/>
          <w:b/>
          <w:bCs/>
        </w:rPr>
      </w:pPr>
      <w:r w:rsidRPr="000712E6">
        <w:rPr>
          <w:rFonts w:asciiTheme="majorHAnsi" w:hAnsiTheme="majorHAnsi" w:cs="Cambria"/>
          <w:b/>
          <w:bCs/>
        </w:rPr>
        <w:t xml:space="preserve"> Przewidywane rezultaty</w:t>
      </w:r>
    </w:p>
    <w:p w14:paraId="37970E77" w14:textId="77777777" w:rsidR="00BC1E93" w:rsidRPr="000712E6" w:rsidRDefault="00BC1E93" w:rsidP="007D20F1">
      <w:pPr>
        <w:numPr>
          <w:ilvl w:val="0"/>
          <w:numId w:val="226"/>
        </w:numPr>
        <w:tabs>
          <w:tab w:val="left" w:pos="374"/>
        </w:tabs>
        <w:spacing w:line="360" w:lineRule="auto"/>
        <w:ind w:hanging="643"/>
        <w:jc w:val="both"/>
        <w:rPr>
          <w:rFonts w:asciiTheme="majorHAnsi" w:hAnsiTheme="majorHAnsi" w:cs="Cambria"/>
          <w:b/>
          <w:bCs/>
        </w:rPr>
      </w:pPr>
      <w:r w:rsidRPr="000712E6">
        <w:rPr>
          <w:rFonts w:asciiTheme="majorHAnsi" w:hAnsiTheme="majorHAnsi" w:cs="Cambria"/>
          <w:b/>
          <w:bCs/>
        </w:rPr>
        <w:t>Przewidywane rezultaty w odniesieniu do Rady Pedagogicznej.</w:t>
      </w:r>
    </w:p>
    <w:p w14:paraId="3912B230" w14:textId="77777777" w:rsidR="00BC1E93" w:rsidRPr="000712E6" w:rsidRDefault="00BC1E93" w:rsidP="006C626C">
      <w:pPr>
        <w:tabs>
          <w:tab w:val="left" w:pos="374"/>
        </w:tabs>
        <w:spacing w:line="360" w:lineRule="auto"/>
        <w:ind w:left="360"/>
        <w:jc w:val="both"/>
        <w:rPr>
          <w:rFonts w:asciiTheme="majorHAnsi" w:hAnsiTheme="majorHAnsi" w:cs="Cambria"/>
        </w:rPr>
      </w:pPr>
      <w:r w:rsidRPr="000712E6">
        <w:rPr>
          <w:rFonts w:asciiTheme="majorHAnsi" w:hAnsiTheme="majorHAnsi" w:cs="Cambria"/>
        </w:rPr>
        <w:t>Nauczyciele:</w:t>
      </w:r>
    </w:p>
    <w:p w14:paraId="1D4AB5CE" w14:textId="77777777" w:rsidR="00BC1E93" w:rsidRPr="000712E6" w:rsidRDefault="00BC1E93" w:rsidP="007D20F1">
      <w:pPr>
        <w:numPr>
          <w:ilvl w:val="0"/>
          <w:numId w:val="207"/>
        </w:numPr>
        <w:tabs>
          <w:tab w:val="left" w:pos="374"/>
        </w:tabs>
        <w:jc w:val="both"/>
        <w:rPr>
          <w:rFonts w:asciiTheme="majorHAnsi" w:hAnsiTheme="majorHAnsi" w:cs="Cambria"/>
        </w:rPr>
      </w:pPr>
      <w:r w:rsidRPr="000712E6">
        <w:rPr>
          <w:rFonts w:asciiTheme="majorHAnsi" w:hAnsiTheme="majorHAnsi" w:cs="Cambria"/>
        </w:rPr>
        <w:t>potrafią wprowadzić treści doradztwa zawodowego do swoich planów pracy,</w:t>
      </w:r>
    </w:p>
    <w:p w14:paraId="562D558F" w14:textId="77777777" w:rsidR="00BC1E93" w:rsidRPr="000712E6" w:rsidRDefault="00BC1E93" w:rsidP="007D20F1">
      <w:pPr>
        <w:numPr>
          <w:ilvl w:val="0"/>
          <w:numId w:val="207"/>
        </w:numPr>
        <w:tabs>
          <w:tab w:val="left" w:pos="374"/>
        </w:tabs>
        <w:jc w:val="both"/>
        <w:rPr>
          <w:rFonts w:asciiTheme="majorHAnsi" w:hAnsiTheme="majorHAnsi" w:cs="Cambria"/>
        </w:rPr>
      </w:pPr>
      <w:r w:rsidRPr="000712E6">
        <w:rPr>
          <w:rFonts w:asciiTheme="majorHAnsi" w:hAnsiTheme="majorHAnsi" w:cs="Cambria"/>
        </w:rPr>
        <w:t>rozumieją potrzebę realizacji zadań z doradztwa zawodowego w ramach realizowania własnych planów pracy,</w:t>
      </w:r>
    </w:p>
    <w:p w14:paraId="243831DB" w14:textId="77777777" w:rsidR="00BC1E93" w:rsidRPr="000712E6" w:rsidRDefault="00BC1E93" w:rsidP="007D20F1">
      <w:pPr>
        <w:numPr>
          <w:ilvl w:val="0"/>
          <w:numId w:val="207"/>
        </w:numPr>
        <w:tabs>
          <w:tab w:val="left" w:pos="374"/>
        </w:tabs>
        <w:jc w:val="both"/>
        <w:rPr>
          <w:rFonts w:asciiTheme="majorHAnsi" w:hAnsiTheme="majorHAnsi" w:cs="Cambria"/>
        </w:rPr>
      </w:pPr>
      <w:r w:rsidRPr="000712E6">
        <w:rPr>
          <w:rFonts w:asciiTheme="majorHAnsi" w:hAnsiTheme="majorHAnsi" w:cs="Cambria"/>
        </w:rPr>
        <w:t>potrafią współpracować w środowisku lokalnym na rzecz rozwoju zawodowego uczniów,</w:t>
      </w:r>
    </w:p>
    <w:p w14:paraId="1ADD6F69" w14:textId="77777777" w:rsidR="00BC1E93" w:rsidRPr="000712E6" w:rsidRDefault="00BC1E93" w:rsidP="007D20F1">
      <w:pPr>
        <w:numPr>
          <w:ilvl w:val="0"/>
          <w:numId w:val="207"/>
        </w:numPr>
        <w:tabs>
          <w:tab w:val="left" w:pos="374"/>
        </w:tabs>
        <w:jc w:val="both"/>
        <w:rPr>
          <w:rFonts w:asciiTheme="majorHAnsi" w:hAnsiTheme="majorHAnsi" w:cs="Cambria"/>
        </w:rPr>
      </w:pPr>
      <w:r w:rsidRPr="000712E6">
        <w:rPr>
          <w:rFonts w:asciiTheme="majorHAnsi" w:hAnsiTheme="majorHAnsi" w:cs="Cambria"/>
        </w:rPr>
        <w:t>poznają metody, techniki i formy prowadzenia zajęć z doradztwa zawodowego,</w:t>
      </w:r>
    </w:p>
    <w:p w14:paraId="3C07C23F" w14:textId="77777777" w:rsidR="00BC1E93" w:rsidRPr="000712E6" w:rsidRDefault="00BC1E93" w:rsidP="007D20F1">
      <w:pPr>
        <w:numPr>
          <w:ilvl w:val="0"/>
          <w:numId w:val="207"/>
        </w:numPr>
        <w:tabs>
          <w:tab w:val="left" w:pos="374"/>
        </w:tabs>
        <w:jc w:val="both"/>
        <w:rPr>
          <w:rFonts w:asciiTheme="majorHAnsi" w:hAnsiTheme="majorHAnsi" w:cs="Cambria"/>
        </w:rPr>
      </w:pPr>
      <w:r w:rsidRPr="000712E6">
        <w:rPr>
          <w:rFonts w:asciiTheme="majorHAnsi" w:hAnsiTheme="majorHAnsi" w:cs="Cambria"/>
        </w:rPr>
        <w:t xml:space="preserve">znają zakres treści z doradztwa zawodowego realizowanych w gimnazjum,  </w:t>
      </w:r>
    </w:p>
    <w:p w14:paraId="10B3C015" w14:textId="77777777" w:rsidR="00BC1E93" w:rsidRPr="000712E6" w:rsidRDefault="00BC1E93" w:rsidP="007D20F1">
      <w:pPr>
        <w:numPr>
          <w:ilvl w:val="0"/>
          <w:numId w:val="207"/>
        </w:numPr>
        <w:tabs>
          <w:tab w:val="left" w:pos="374"/>
        </w:tabs>
        <w:jc w:val="both"/>
        <w:rPr>
          <w:rFonts w:asciiTheme="majorHAnsi" w:hAnsiTheme="majorHAnsi" w:cs="Cambria"/>
        </w:rPr>
      </w:pPr>
      <w:r w:rsidRPr="000712E6">
        <w:rPr>
          <w:rFonts w:asciiTheme="majorHAnsi" w:hAnsiTheme="majorHAnsi" w:cs="Cambria"/>
        </w:rPr>
        <w:t>potrafią realizować treści zawodoznawcze na swoich lekcjach, na zebraniach                       z rodzicami oraz podczas spotkań indywidualnych z rodzicami.</w:t>
      </w:r>
    </w:p>
    <w:p w14:paraId="5ADCAD42" w14:textId="77777777" w:rsidR="00BC1E93" w:rsidRPr="000712E6" w:rsidRDefault="00BC1E93" w:rsidP="006C626C">
      <w:pPr>
        <w:tabs>
          <w:tab w:val="left" w:pos="374"/>
        </w:tabs>
        <w:spacing w:line="360" w:lineRule="auto"/>
        <w:ind w:left="1080"/>
        <w:jc w:val="both"/>
        <w:rPr>
          <w:rFonts w:asciiTheme="majorHAnsi" w:hAnsiTheme="majorHAnsi" w:cs="Cambria"/>
        </w:rPr>
      </w:pPr>
    </w:p>
    <w:p w14:paraId="5EEFAFB1" w14:textId="77777777" w:rsidR="00BC1E93" w:rsidRPr="000712E6" w:rsidRDefault="00BC1E93" w:rsidP="007D20F1">
      <w:pPr>
        <w:numPr>
          <w:ilvl w:val="0"/>
          <w:numId w:val="226"/>
        </w:numPr>
        <w:tabs>
          <w:tab w:val="left" w:pos="374"/>
        </w:tabs>
        <w:spacing w:line="360" w:lineRule="auto"/>
        <w:ind w:hanging="643"/>
        <w:jc w:val="both"/>
        <w:rPr>
          <w:rFonts w:asciiTheme="majorHAnsi" w:hAnsiTheme="majorHAnsi" w:cs="Cambria"/>
          <w:b/>
          <w:bCs/>
        </w:rPr>
      </w:pPr>
      <w:r w:rsidRPr="000712E6">
        <w:rPr>
          <w:rFonts w:asciiTheme="majorHAnsi" w:hAnsiTheme="majorHAnsi" w:cs="Cambria"/>
          <w:b/>
          <w:bCs/>
        </w:rPr>
        <w:t>Przewidywane rezultaty w odniesieniu do uczniów.</w:t>
      </w:r>
    </w:p>
    <w:p w14:paraId="2C33F6AA" w14:textId="77777777" w:rsidR="00BC1E93" w:rsidRPr="000712E6" w:rsidRDefault="00BC1E93" w:rsidP="006C626C">
      <w:pPr>
        <w:spacing w:after="120"/>
        <w:ind w:left="283"/>
        <w:jc w:val="left"/>
        <w:rPr>
          <w:rFonts w:asciiTheme="majorHAnsi" w:hAnsiTheme="majorHAnsi" w:cs="Cambria"/>
        </w:rPr>
      </w:pPr>
      <w:r w:rsidRPr="000712E6">
        <w:rPr>
          <w:rFonts w:asciiTheme="majorHAnsi" w:hAnsiTheme="majorHAnsi" w:cs="Cambria"/>
        </w:rPr>
        <w:t>Uczniowie:</w:t>
      </w:r>
    </w:p>
    <w:p w14:paraId="608A97AC" w14:textId="77777777" w:rsidR="00BC1E93" w:rsidRPr="000712E6" w:rsidRDefault="00BC1E93" w:rsidP="007D20F1">
      <w:pPr>
        <w:numPr>
          <w:ilvl w:val="0"/>
          <w:numId w:val="208"/>
        </w:numPr>
        <w:tabs>
          <w:tab w:val="left" w:pos="374"/>
        </w:tabs>
        <w:jc w:val="both"/>
        <w:rPr>
          <w:rFonts w:asciiTheme="majorHAnsi" w:hAnsiTheme="majorHAnsi" w:cs="Cambria"/>
        </w:rPr>
      </w:pPr>
      <w:r w:rsidRPr="000712E6">
        <w:rPr>
          <w:rFonts w:asciiTheme="majorHAnsi" w:hAnsiTheme="majorHAnsi" w:cs="Cambria"/>
        </w:rPr>
        <w:t>znają czynniki niezbędne do podjęcia prawidłowej decyzji wyboru zawodu,</w:t>
      </w:r>
    </w:p>
    <w:p w14:paraId="3FE97900" w14:textId="77777777" w:rsidR="00BC1E93" w:rsidRPr="000712E6" w:rsidRDefault="00BC1E93" w:rsidP="007D20F1">
      <w:pPr>
        <w:numPr>
          <w:ilvl w:val="0"/>
          <w:numId w:val="208"/>
        </w:numPr>
        <w:tabs>
          <w:tab w:val="left" w:pos="374"/>
        </w:tabs>
        <w:jc w:val="both"/>
        <w:rPr>
          <w:rFonts w:asciiTheme="majorHAnsi" w:hAnsiTheme="majorHAnsi" w:cs="Cambria"/>
        </w:rPr>
      </w:pPr>
      <w:r w:rsidRPr="000712E6">
        <w:rPr>
          <w:rFonts w:asciiTheme="majorHAnsi" w:hAnsiTheme="majorHAnsi" w:cs="Cambria"/>
        </w:rPr>
        <w:t>potrafią dokonać samooceny w aspekcie czynników decydujących o trafności wyboru zawodu i dalszej drogi edukacyjnej,</w:t>
      </w:r>
    </w:p>
    <w:p w14:paraId="7AD3D4D4" w14:textId="77777777" w:rsidR="00BC1E93" w:rsidRPr="000712E6" w:rsidRDefault="00BC1E93" w:rsidP="007D20F1">
      <w:pPr>
        <w:numPr>
          <w:ilvl w:val="0"/>
          <w:numId w:val="208"/>
        </w:numPr>
        <w:tabs>
          <w:tab w:val="left" w:pos="374"/>
        </w:tabs>
        <w:jc w:val="both"/>
        <w:rPr>
          <w:rFonts w:asciiTheme="majorHAnsi" w:hAnsiTheme="majorHAnsi" w:cs="Cambria"/>
        </w:rPr>
      </w:pPr>
      <w:r w:rsidRPr="000712E6">
        <w:rPr>
          <w:rFonts w:asciiTheme="majorHAnsi" w:hAnsiTheme="majorHAnsi" w:cs="Cambria"/>
        </w:rPr>
        <w:t>potrafią wskazać swoje predyspozycje, słabe i mocne strony,</w:t>
      </w:r>
    </w:p>
    <w:p w14:paraId="2B98D56F" w14:textId="77777777" w:rsidR="00BC1E93" w:rsidRPr="000712E6" w:rsidRDefault="00BC1E93" w:rsidP="007D20F1">
      <w:pPr>
        <w:numPr>
          <w:ilvl w:val="0"/>
          <w:numId w:val="208"/>
        </w:numPr>
        <w:tabs>
          <w:tab w:val="left" w:pos="374"/>
        </w:tabs>
        <w:jc w:val="both"/>
        <w:rPr>
          <w:rFonts w:asciiTheme="majorHAnsi" w:hAnsiTheme="majorHAnsi" w:cs="Cambria"/>
        </w:rPr>
      </w:pPr>
      <w:r w:rsidRPr="000712E6">
        <w:rPr>
          <w:rFonts w:asciiTheme="majorHAnsi" w:hAnsiTheme="majorHAnsi" w:cs="Cambria"/>
        </w:rPr>
        <w:t>znają świat pracy, potrafią dokonać podziału zawodów na grupy  i przyporządkować siebie do odpowiedniej grupy, a także wiedzą, gdzie szukać informacji na ten temat,</w:t>
      </w:r>
    </w:p>
    <w:p w14:paraId="2140C616" w14:textId="77777777" w:rsidR="00BC1E93" w:rsidRPr="000712E6" w:rsidRDefault="00BC1E93" w:rsidP="007D20F1">
      <w:pPr>
        <w:numPr>
          <w:ilvl w:val="0"/>
          <w:numId w:val="208"/>
        </w:numPr>
        <w:tabs>
          <w:tab w:val="left" w:pos="374"/>
        </w:tabs>
        <w:jc w:val="both"/>
        <w:rPr>
          <w:rFonts w:asciiTheme="majorHAnsi" w:hAnsiTheme="majorHAnsi" w:cs="Cambria"/>
        </w:rPr>
      </w:pPr>
      <w:r w:rsidRPr="000712E6">
        <w:rPr>
          <w:rFonts w:asciiTheme="majorHAnsi" w:hAnsiTheme="majorHAnsi" w:cs="Cambria"/>
        </w:rPr>
        <w:t>potrafią samodzielnie planować ścieżkę własnej kariery zawodowej i podjąć prawidłowe decyzje edukacyjne i zawodowe.</w:t>
      </w:r>
    </w:p>
    <w:p w14:paraId="4CFC0DC3" w14:textId="77777777" w:rsidR="00BC1E93" w:rsidRPr="000712E6" w:rsidRDefault="00BC1E93" w:rsidP="006C626C">
      <w:pPr>
        <w:spacing w:after="120"/>
        <w:ind w:left="1080"/>
        <w:rPr>
          <w:rFonts w:asciiTheme="majorHAnsi" w:hAnsiTheme="majorHAnsi" w:cs="Cambria"/>
        </w:rPr>
      </w:pPr>
    </w:p>
    <w:p w14:paraId="7CA8CE86" w14:textId="77777777" w:rsidR="00BC1E93" w:rsidRPr="000712E6" w:rsidRDefault="00BC1E93" w:rsidP="007D20F1">
      <w:pPr>
        <w:numPr>
          <w:ilvl w:val="0"/>
          <w:numId w:val="226"/>
        </w:numPr>
        <w:tabs>
          <w:tab w:val="left" w:pos="374"/>
        </w:tabs>
        <w:spacing w:line="360" w:lineRule="auto"/>
        <w:ind w:hanging="643"/>
        <w:jc w:val="both"/>
        <w:rPr>
          <w:rFonts w:asciiTheme="majorHAnsi" w:hAnsiTheme="majorHAnsi" w:cs="Cambria"/>
          <w:b/>
          <w:bCs/>
        </w:rPr>
      </w:pPr>
      <w:r w:rsidRPr="000712E6">
        <w:rPr>
          <w:rFonts w:asciiTheme="majorHAnsi" w:hAnsiTheme="majorHAnsi" w:cs="Cambria"/>
          <w:b/>
          <w:bCs/>
        </w:rPr>
        <w:t>Przewidywane rezultaty w odniesieniu do rodziców.</w:t>
      </w:r>
    </w:p>
    <w:p w14:paraId="7307DEF7" w14:textId="77777777" w:rsidR="00BC1E93" w:rsidRPr="000712E6" w:rsidRDefault="00BC1E93" w:rsidP="006C626C">
      <w:pPr>
        <w:tabs>
          <w:tab w:val="left" w:pos="374"/>
        </w:tabs>
        <w:spacing w:line="360" w:lineRule="auto"/>
        <w:ind w:left="720"/>
        <w:jc w:val="both"/>
        <w:rPr>
          <w:rFonts w:asciiTheme="majorHAnsi" w:hAnsiTheme="majorHAnsi" w:cs="Cambria"/>
        </w:rPr>
      </w:pPr>
      <w:r w:rsidRPr="000712E6">
        <w:rPr>
          <w:rFonts w:asciiTheme="majorHAnsi" w:hAnsiTheme="majorHAnsi" w:cs="Cambria"/>
        </w:rPr>
        <w:t>Rodzice:</w:t>
      </w:r>
    </w:p>
    <w:p w14:paraId="1001A657" w14:textId="77777777" w:rsidR="00BC1E93" w:rsidRPr="000712E6" w:rsidRDefault="00BC1E93" w:rsidP="007D20F1">
      <w:pPr>
        <w:numPr>
          <w:ilvl w:val="0"/>
          <w:numId w:val="209"/>
        </w:numPr>
        <w:tabs>
          <w:tab w:val="left" w:pos="374"/>
          <w:tab w:val="num" w:pos="993"/>
        </w:tabs>
        <w:ind w:left="993" w:hanging="284"/>
        <w:jc w:val="both"/>
        <w:rPr>
          <w:rFonts w:asciiTheme="majorHAnsi" w:hAnsiTheme="majorHAnsi" w:cs="Cambria"/>
        </w:rPr>
      </w:pPr>
      <w:r w:rsidRPr="000712E6">
        <w:rPr>
          <w:rFonts w:asciiTheme="majorHAnsi" w:hAnsiTheme="majorHAnsi" w:cs="Cambria"/>
        </w:rPr>
        <w:t>znają czynniki niezbędne do podjęcia prawidłowej decyzji wyboru zawodu przez swoje dziecko,</w:t>
      </w:r>
    </w:p>
    <w:p w14:paraId="2A570DC8" w14:textId="77777777" w:rsidR="00BC1E93" w:rsidRPr="000712E6" w:rsidRDefault="00BC1E93" w:rsidP="007D20F1">
      <w:pPr>
        <w:numPr>
          <w:ilvl w:val="0"/>
          <w:numId w:val="209"/>
        </w:numPr>
        <w:tabs>
          <w:tab w:val="left" w:pos="374"/>
          <w:tab w:val="num" w:pos="993"/>
        </w:tabs>
        <w:ind w:left="993" w:hanging="284"/>
        <w:jc w:val="both"/>
        <w:rPr>
          <w:rFonts w:asciiTheme="majorHAnsi" w:hAnsiTheme="majorHAnsi" w:cs="Cambria"/>
        </w:rPr>
      </w:pPr>
      <w:r w:rsidRPr="000712E6">
        <w:rPr>
          <w:rFonts w:asciiTheme="majorHAnsi" w:hAnsiTheme="majorHAnsi" w:cs="Cambria"/>
        </w:rPr>
        <w:t>rozumieją potrzebę uwzględnienia czynników: zainteresowań, uzdolnień, cech charakteru, temperamentu, stanu zdrowia, możliwości psychofizycznych, rynku pracy przy planowaniu kariery edukacyjnej i zawodowej swojego dziecka,</w:t>
      </w:r>
    </w:p>
    <w:p w14:paraId="68B871A5" w14:textId="77777777" w:rsidR="00BC1E93" w:rsidRPr="000712E6" w:rsidRDefault="00BC1E93" w:rsidP="007D20F1">
      <w:pPr>
        <w:numPr>
          <w:ilvl w:val="0"/>
          <w:numId w:val="209"/>
        </w:numPr>
        <w:tabs>
          <w:tab w:val="left" w:pos="374"/>
          <w:tab w:val="num" w:pos="993"/>
        </w:tabs>
        <w:ind w:left="993" w:hanging="284"/>
        <w:jc w:val="both"/>
        <w:rPr>
          <w:rFonts w:asciiTheme="majorHAnsi" w:hAnsiTheme="majorHAnsi" w:cs="Cambria"/>
        </w:rPr>
      </w:pPr>
      <w:r w:rsidRPr="000712E6">
        <w:rPr>
          <w:rFonts w:asciiTheme="majorHAnsi" w:hAnsiTheme="majorHAnsi" w:cs="Cambria"/>
        </w:rPr>
        <w:t>wiedzą, gdzie szukać informacji i wsparcia w procesie wyboru drogi zawodowej dziecka,</w:t>
      </w:r>
    </w:p>
    <w:p w14:paraId="06ECA56E" w14:textId="77777777" w:rsidR="00BC1E93" w:rsidRPr="000712E6" w:rsidRDefault="00BC1E93" w:rsidP="007D20F1">
      <w:pPr>
        <w:numPr>
          <w:ilvl w:val="0"/>
          <w:numId w:val="209"/>
        </w:numPr>
        <w:tabs>
          <w:tab w:val="left" w:pos="374"/>
          <w:tab w:val="num" w:pos="993"/>
        </w:tabs>
        <w:ind w:left="993" w:hanging="284"/>
        <w:jc w:val="both"/>
        <w:rPr>
          <w:rFonts w:asciiTheme="majorHAnsi" w:hAnsiTheme="majorHAnsi" w:cs="Cambria"/>
        </w:rPr>
      </w:pPr>
      <w:r w:rsidRPr="000712E6">
        <w:rPr>
          <w:rFonts w:asciiTheme="majorHAnsi" w:hAnsiTheme="majorHAnsi" w:cs="Cambria"/>
        </w:rPr>
        <w:t xml:space="preserve">znają świat pracy i ofertę szkolnictwa ponadpodstawowego, </w:t>
      </w:r>
    </w:p>
    <w:p w14:paraId="3F93224F" w14:textId="77777777" w:rsidR="00BC1E93" w:rsidRPr="000712E6" w:rsidRDefault="00BC1E93" w:rsidP="007D20F1">
      <w:pPr>
        <w:numPr>
          <w:ilvl w:val="0"/>
          <w:numId w:val="209"/>
        </w:numPr>
        <w:tabs>
          <w:tab w:val="left" w:pos="374"/>
          <w:tab w:val="num" w:pos="993"/>
        </w:tabs>
        <w:ind w:left="993" w:hanging="284"/>
        <w:jc w:val="both"/>
        <w:rPr>
          <w:rFonts w:asciiTheme="majorHAnsi" w:hAnsiTheme="majorHAnsi" w:cs="Cambria"/>
        </w:rPr>
      </w:pPr>
      <w:r w:rsidRPr="000712E6">
        <w:rPr>
          <w:rFonts w:asciiTheme="majorHAnsi" w:hAnsiTheme="majorHAnsi" w:cs="Cambria"/>
        </w:rPr>
        <w:t>potrafią wskazać predyspozycje, mocne i słabe strony dziecka,</w:t>
      </w:r>
    </w:p>
    <w:p w14:paraId="0A981721" w14:textId="77777777" w:rsidR="00BC1E93" w:rsidRPr="000712E6" w:rsidRDefault="00BC1E93" w:rsidP="007D20F1">
      <w:pPr>
        <w:numPr>
          <w:ilvl w:val="0"/>
          <w:numId w:val="209"/>
        </w:numPr>
        <w:tabs>
          <w:tab w:val="left" w:pos="374"/>
          <w:tab w:val="num" w:pos="993"/>
        </w:tabs>
        <w:ind w:left="993" w:hanging="284"/>
        <w:jc w:val="both"/>
        <w:rPr>
          <w:rFonts w:asciiTheme="majorHAnsi" w:hAnsiTheme="majorHAnsi" w:cs="Cambria"/>
        </w:rPr>
      </w:pPr>
      <w:r w:rsidRPr="000712E6">
        <w:rPr>
          <w:rFonts w:asciiTheme="majorHAnsi" w:hAnsiTheme="majorHAnsi" w:cs="Cambria"/>
        </w:rPr>
        <w:lastRenderedPageBreak/>
        <w:t>potrafią pomóc swoim dzieciom w podejmowaniu decyzji.</w:t>
      </w:r>
    </w:p>
    <w:p w14:paraId="07BC0C15" w14:textId="77777777" w:rsidR="00BC1E93" w:rsidRPr="000712E6" w:rsidRDefault="00BC1E93" w:rsidP="00B81C09">
      <w:pPr>
        <w:pStyle w:val="Akapitzlist"/>
        <w:rPr>
          <w:rFonts w:asciiTheme="majorHAnsi" w:hAnsiTheme="majorHAnsi" w:cs="Cambria"/>
          <w:noProof/>
        </w:rPr>
      </w:pPr>
    </w:p>
    <w:p w14:paraId="542832DB" w14:textId="77777777" w:rsidR="00BC1E93" w:rsidRPr="000712E6" w:rsidRDefault="00DA5378" w:rsidP="007D20F1">
      <w:pPr>
        <w:numPr>
          <w:ilvl w:val="0"/>
          <w:numId w:val="213"/>
        </w:numPr>
        <w:spacing w:line="480" w:lineRule="auto"/>
        <w:ind w:left="284" w:firstLine="142"/>
        <w:jc w:val="left"/>
        <w:rPr>
          <w:rFonts w:asciiTheme="majorHAnsi" w:hAnsiTheme="majorHAnsi" w:cs="Cambria"/>
          <w:b/>
          <w:bCs/>
        </w:rPr>
      </w:pPr>
      <w:r w:rsidRPr="000712E6">
        <w:rPr>
          <w:rFonts w:asciiTheme="majorHAnsi" w:hAnsiTheme="majorHAnsi" w:cs="Cambria"/>
          <w:b/>
          <w:bCs/>
        </w:rPr>
        <w:t>Podmioty współpracujące ze szkołą.</w:t>
      </w:r>
    </w:p>
    <w:p w14:paraId="2533E25D" w14:textId="77777777" w:rsidR="00DA5378" w:rsidRPr="000712E6" w:rsidRDefault="00DA5378" w:rsidP="00DA5378">
      <w:pPr>
        <w:pStyle w:val="Tekstpodstawowy2"/>
        <w:tabs>
          <w:tab w:val="left" w:pos="851"/>
        </w:tabs>
        <w:spacing w:after="0" w:line="240" w:lineRule="auto"/>
        <w:jc w:val="left"/>
        <w:rPr>
          <w:rFonts w:asciiTheme="majorHAnsi" w:hAnsiTheme="majorHAnsi" w:cs="Cambria"/>
          <w:b/>
        </w:rPr>
      </w:pPr>
      <w:r w:rsidRPr="000712E6">
        <w:rPr>
          <w:rFonts w:asciiTheme="majorHAnsi" w:hAnsiTheme="majorHAnsi" w:cs="Cambria"/>
          <w:b/>
        </w:rPr>
        <w:t>1) Podmiotami współpracującymi ze szkołą</w:t>
      </w:r>
      <w:r w:rsidR="001B4FE1" w:rsidRPr="000712E6">
        <w:rPr>
          <w:rFonts w:asciiTheme="majorHAnsi" w:hAnsiTheme="majorHAnsi" w:cs="Cambria"/>
          <w:b/>
        </w:rPr>
        <w:t xml:space="preserve"> przy realizacji Wewnątrzszkolnego Systemy Doradztwa Zawodowego są:</w:t>
      </w:r>
    </w:p>
    <w:p w14:paraId="527FC55A" w14:textId="77777777" w:rsidR="001B4FE1" w:rsidRPr="000712E6" w:rsidRDefault="001B4FE1" w:rsidP="00DA5378">
      <w:pPr>
        <w:pStyle w:val="Tekstpodstawowy2"/>
        <w:tabs>
          <w:tab w:val="left" w:pos="851"/>
        </w:tabs>
        <w:spacing w:after="0" w:line="240" w:lineRule="auto"/>
        <w:jc w:val="left"/>
        <w:rPr>
          <w:rFonts w:asciiTheme="majorHAnsi" w:hAnsiTheme="majorHAnsi" w:cs="Cambria"/>
        </w:rPr>
      </w:pPr>
      <w:r w:rsidRPr="000712E6">
        <w:rPr>
          <w:rFonts w:asciiTheme="majorHAnsi" w:hAnsiTheme="majorHAnsi" w:cs="Cambria"/>
        </w:rPr>
        <w:tab/>
        <w:t>a) pracownicy Poradni Psychologiczno-Pedagogicznej,</w:t>
      </w:r>
    </w:p>
    <w:p w14:paraId="0AC2F70C" w14:textId="77777777" w:rsidR="001B4FE1" w:rsidRPr="000712E6" w:rsidRDefault="001B4FE1" w:rsidP="00DA5378">
      <w:pPr>
        <w:pStyle w:val="Tekstpodstawowy2"/>
        <w:tabs>
          <w:tab w:val="left" w:pos="851"/>
        </w:tabs>
        <w:spacing w:after="0" w:line="240" w:lineRule="auto"/>
        <w:jc w:val="left"/>
        <w:rPr>
          <w:rFonts w:asciiTheme="majorHAnsi" w:hAnsiTheme="majorHAnsi" w:cs="Cambria"/>
        </w:rPr>
      </w:pPr>
      <w:r w:rsidRPr="000712E6">
        <w:rPr>
          <w:rFonts w:asciiTheme="majorHAnsi" w:hAnsiTheme="majorHAnsi" w:cs="Cambria"/>
        </w:rPr>
        <w:tab/>
        <w:t>b) pracownicy Powiatowego Urzędu Pracy,</w:t>
      </w:r>
    </w:p>
    <w:p w14:paraId="748C49AB" w14:textId="77777777" w:rsidR="001B4FE1" w:rsidRPr="000712E6" w:rsidRDefault="001B4FE1" w:rsidP="00DA5378">
      <w:pPr>
        <w:pStyle w:val="Tekstpodstawowy2"/>
        <w:tabs>
          <w:tab w:val="left" w:pos="851"/>
        </w:tabs>
        <w:spacing w:after="0" w:line="240" w:lineRule="auto"/>
        <w:jc w:val="left"/>
        <w:rPr>
          <w:rFonts w:asciiTheme="majorHAnsi" w:hAnsiTheme="majorHAnsi" w:cs="Cambria"/>
        </w:rPr>
      </w:pPr>
      <w:r w:rsidRPr="000712E6">
        <w:rPr>
          <w:rFonts w:asciiTheme="majorHAnsi" w:hAnsiTheme="majorHAnsi" w:cs="Cambria"/>
        </w:rPr>
        <w:tab/>
        <w:t>c) pracownicy Centrum Kształcenia Zawodowego,</w:t>
      </w:r>
    </w:p>
    <w:p w14:paraId="44F31BCF" w14:textId="77777777" w:rsidR="001B4FE1" w:rsidRPr="000712E6" w:rsidRDefault="001B4FE1" w:rsidP="00DA5378">
      <w:pPr>
        <w:pStyle w:val="Tekstpodstawowy2"/>
        <w:tabs>
          <w:tab w:val="left" w:pos="851"/>
        </w:tabs>
        <w:spacing w:after="0" w:line="240" w:lineRule="auto"/>
        <w:jc w:val="left"/>
        <w:rPr>
          <w:rFonts w:asciiTheme="majorHAnsi" w:hAnsiTheme="majorHAnsi" w:cs="Cambria"/>
        </w:rPr>
      </w:pPr>
      <w:r w:rsidRPr="000712E6">
        <w:rPr>
          <w:rFonts w:asciiTheme="majorHAnsi" w:hAnsiTheme="majorHAnsi" w:cs="Cambria"/>
        </w:rPr>
        <w:tab/>
        <w:t>d) przedstawiciele szkół ponadpodstawowych,</w:t>
      </w:r>
    </w:p>
    <w:p w14:paraId="3D7EA340" w14:textId="77777777" w:rsidR="001B4FE1" w:rsidRPr="000712E6" w:rsidRDefault="001B4FE1" w:rsidP="00DA5378">
      <w:pPr>
        <w:pStyle w:val="Tekstpodstawowy2"/>
        <w:tabs>
          <w:tab w:val="left" w:pos="851"/>
        </w:tabs>
        <w:spacing w:after="0" w:line="240" w:lineRule="auto"/>
        <w:jc w:val="left"/>
        <w:rPr>
          <w:rFonts w:asciiTheme="majorHAnsi" w:hAnsiTheme="majorHAnsi" w:cs="Cambria"/>
        </w:rPr>
      </w:pPr>
      <w:r w:rsidRPr="000712E6">
        <w:rPr>
          <w:rFonts w:asciiTheme="majorHAnsi" w:hAnsiTheme="majorHAnsi" w:cs="Cambria"/>
        </w:rPr>
        <w:tab/>
        <w:t>e) rodzcie,</w:t>
      </w:r>
    </w:p>
    <w:p w14:paraId="3E4999EE" w14:textId="77777777" w:rsidR="001B4FE1" w:rsidRPr="000712E6" w:rsidRDefault="001B4FE1" w:rsidP="001B4FE1">
      <w:pPr>
        <w:pStyle w:val="Tekstpodstawowy2"/>
        <w:tabs>
          <w:tab w:val="left" w:pos="851"/>
        </w:tabs>
        <w:spacing w:after="0" w:line="240" w:lineRule="auto"/>
        <w:ind w:left="709"/>
        <w:jc w:val="left"/>
        <w:rPr>
          <w:rFonts w:asciiTheme="majorHAnsi" w:hAnsiTheme="majorHAnsi" w:cs="Cambria"/>
        </w:rPr>
      </w:pPr>
      <w:r w:rsidRPr="000712E6">
        <w:rPr>
          <w:rFonts w:asciiTheme="majorHAnsi" w:hAnsiTheme="majorHAnsi" w:cs="Cambria"/>
        </w:rPr>
        <w:tab/>
        <w:t>f) inne osoby wpsierającce organizację Wewnątrzszkolny System Doradztwa    Zawodowego np. pracownicy zakładów pracy, pracownicy organizacji pozarządowych,</w:t>
      </w:r>
    </w:p>
    <w:p w14:paraId="28A30479" w14:textId="77777777" w:rsidR="001B4FE1" w:rsidRPr="000712E6" w:rsidRDefault="001B4FE1" w:rsidP="00DA5378">
      <w:pPr>
        <w:pStyle w:val="Tekstpodstawowy2"/>
        <w:tabs>
          <w:tab w:val="left" w:pos="851"/>
        </w:tabs>
        <w:spacing w:after="0" w:line="240" w:lineRule="auto"/>
        <w:jc w:val="left"/>
        <w:rPr>
          <w:rFonts w:asciiTheme="majorHAnsi" w:hAnsiTheme="majorHAnsi" w:cs="Cambria"/>
        </w:rPr>
      </w:pPr>
      <w:r w:rsidRPr="000712E6">
        <w:rPr>
          <w:rFonts w:asciiTheme="majorHAnsi" w:hAnsiTheme="majorHAnsi" w:cs="Cambria"/>
        </w:rPr>
        <w:tab/>
        <w:t>g) absolwenci.</w:t>
      </w:r>
    </w:p>
    <w:p w14:paraId="10EF549A" w14:textId="77777777" w:rsidR="001B4FE1" w:rsidRPr="000712E6" w:rsidRDefault="001B4FE1" w:rsidP="001B4FE1">
      <w:pPr>
        <w:pStyle w:val="Akapitzlist"/>
        <w:rPr>
          <w:rFonts w:asciiTheme="majorHAnsi" w:hAnsiTheme="majorHAnsi" w:cs="Cambria"/>
          <w:noProof/>
        </w:rPr>
      </w:pPr>
    </w:p>
    <w:p w14:paraId="488D45BA" w14:textId="77777777" w:rsidR="001B4FE1" w:rsidRPr="000712E6" w:rsidRDefault="001B4FE1" w:rsidP="007D20F1">
      <w:pPr>
        <w:numPr>
          <w:ilvl w:val="0"/>
          <w:numId w:val="213"/>
        </w:numPr>
        <w:spacing w:line="480" w:lineRule="auto"/>
        <w:ind w:left="284" w:firstLine="142"/>
        <w:jc w:val="left"/>
        <w:rPr>
          <w:rFonts w:asciiTheme="majorHAnsi" w:hAnsiTheme="majorHAnsi" w:cs="Cambria"/>
          <w:b/>
          <w:bCs/>
        </w:rPr>
      </w:pPr>
      <w:r w:rsidRPr="000712E6">
        <w:rPr>
          <w:rFonts w:asciiTheme="majorHAnsi" w:hAnsiTheme="majorHAnsi" w:cs="Cambria"/>
          <w:b/>
          <w:bCs/>
        </w:rPr>
        <w:t xml:space="preserve"> Szkolne zasoby z zakresu doradztwa zawodowego.</w:t>
      </w:r>
    </w:p>
    <w:p w14:paraId="6EB8C9BC" w14:textId="77777777" w:rsidR="001B4FE1" w:rsidRPr="000712E6" w:rsidRDefault="001B4FE1" w:rsidP="00DA5378">
      <w:pPr>
        <w:pStyle w:val="Tekstpodstawowy2"/>
        <w:tabs>
          <w:tab w:val="left" w:pos="851"/>
        </w:tabs>
        <w:spacing w:after="0" w:line="240" w:lineRule="auto"/>
        <w:jc w:val="left"/>
        <w:rPr>
          <w:rFonts w:asciiTheme="majorHAnsi" w:hAnsiTheme="majorHAnsi" w:cs="Cambria"/>
        </w:rPr>
      </w:pPr>
    </w:p>
    <w:p w14:paraId="422010FB" w14:textId="77777777" w:rsidR="001B4FE1" w:rsidRPr="000712E6" w:rsidRDefault="001B4FE1" w:rsidP="001B4FE1">
      <w:pPr>
        <w:pStyle w:val="Tekstpodstawowy2"/>
        <w:tabs>
          <w:tab w:val="left" w:pos="851"/>
        </w:tabs>
        <w:spacing w:after="0" w:line="240" w:lineRule="auto"/>
        <w:jc w:val="left"/>
        <w:rPr>
          <w:rFonts w:asciiTheme="majorHAnsi" w:hAnsiTheme="majorHAnsi" w:cs="Cambria"/>
          <w:b/>
        </w:rPr>
      </w:pPr>
      <w:r w:rsidRPr="000712E6">
        <w:rPr>
          <w:rFonts w:asciiTheme="majorHAnsi" w:hAnsiTheme="majorHAnsi" w:cs="Cambria"/>
          <w:b/>
        </w:rPr>
        <w:t xml:space="preserve">1)Szkoła prowadzi i sukcesywnie poszerza własne zasoby służące realizacji doradztwa zawodowego są to: </w:t>
      </w:r>
    </w:p>
    <w:p w14:paraId="6338455F" w14:textId="77777777" w:rsidR="001B4FE1" w:rsidRPr="000712E6" w:rsidRDefault="001B4FE1" w:rsidP="001B4FE1">
      <w:pPr>
        <w:pStyle w:val="Tekstpodstawowy2"/>
        <w:tabs>
          <w:tab w:val="left" w:pos="851"/>
        </w:tabs>
        <w:spacing w:after="0" w:line="240" w:lineRule="auto"/>
        <w:jc w:val="left"/>
        <w:rPr>
          <w:rFonts w:asciiTheme="majorHAnsi" w:hAnsiTheme="majorHAnsi" w:cs="Cambria"/>
        </w:rPr>
      </w:pPr>
      <w:r w:rsidRPr="000712E6">
        <w:rPr>
          <w:rFonts w:asciiTheme="majorHAnsi" w:hAnsiTheme="majorHAnsi" w:cs="Cambria"/>
          <w:b/>
        </w:rPr>
        <w:tab/>
      </w:r>
      <w:r w:rsidRPr="000712E6">
        <w:rPr>
          <w:rFonts w:asciiTheme="majorHAnsi" w:hAnsiTheme="majorHAnsi" w:cs="Cambria"/>
        </w:rPr>
        <w:t>a) Wewnątrzszkolny System Doradztwa Zawodowego,</w:t>
      </w:r>
    </w:p>
    <w:p w14:paraId="00CA45B3" w14:textId="77777777" w:rsidR="001B4FE1" w:rsidRPr="000712E6" w:rsidRDefault="001B4FE1" w:rsidP="00D44683">
      <w:pPr>
        <w:pStyle w:val="Tekstpodstawowy2"/>
        <w:tabs>
          <w:tab w:val="left" w:pos="851"/>
        </w:tabs>
        <w:spacing w:after="0" w:line="240" w:lineRule="auto"/>
        <w:ind w:left="709"/>
        <w:jc w:val="left"/>
        <w:rPr>
          <w:rFonts w:asciiTheme="majorHAnsi" w:hAnsiTheme="majorHAnsi" w:cs="Cambria"/>
        </w:rPr>
      </w:pPr>
      <w:r w:rsidRPr="000712E6">
        <w:rPr>
          <w:rFonts w:asciiTheme="majorHAnsi" w:hAnsiTheme="majorHAnsi" w:cs="Cambria"/>
        </w:rPr>
        <w:tab/>
        <w:t xml:space="preserve">b) opracowany co roku i zatwierdzony przez </w:t>
      </w:r>
      <w:r w:rsidR="00D44683" w:rsidRPr="000712E6">
        <w:rPr>
          <w:rFonts w:asciiTheme="majorHAnsi" w:hAnsiTheme="majorHAnsi" w:cs="Cambria"/>
        </w:rPr>
        <w:t>dyrektora program realizacji Wewnątrzszkolny System Doradztwa Zawodowego na dany rok,</w:t>
      </w:r>
    </w:p>
    <w:p w14:paraId="6AE0A4FD" w14:textId="77777777" w:rsidR="00D44683" w:rsidRPr="000712E6" w:rsidRDefault="00D44683" w:rsidP="00D44683">
      <w:pPr>
        <w:pStyle w:val="Tekstpodstawowy2"/>
        <w:tabs>
          <w:tab w:val="left" w:pos="851"/>
        </w:tabs>
        <w:spacing w:after="0" w:line="240" w:lineRule="auto"/>
        <w:ind w:left="709"/>
        <w:jc w:val="left"/>
        <w:rPr>
          <w:rFonts w:asciiTheme="majorHAnsi" w:hAnsiTheme="majorHAnsi" w:cs="Cambria"/>
        </w:rPr>
      </w:pPr>
      <w:r w:rsidRPr="000712E6">
        <w:rPr>
          <w:rFonts w:asciiTheme="majorHAnsi" w:hAnsiTheme="majorHAnsi" w:cs="Cambria"/>
        </w:rPr>
        <w:t>c) szkolny doradca zwodowy,</w:t>
      </w:r>
    </w:p>
    <w:p w14:paraId="47266A42" w14:textId="77777777" w:rsidR="00D44683" w:rsidRPr="000712E6" w:rsidRDefault="00D44683" w:rsidP="00D44683">
      <w:pPr>
        <w:pStyle w:val="Tekstpodstawowy2"/>
        <w:tabs>
          <w:tab w:val="left" w:pos="851"/>
        </w:tabs>
        <w:spacing w:after="0" w:line="240" w:lineRule="auto"/>
        <w:ind w:left="709"/>
        <w:jc w:val="left"/>
        <w:rPr>
          <w:rFonts w:asciiTheme="majorHAnsi" w:hAnsiTheme="majorHAnsi" w:cs="Cambria"/>
        </w:rPr>
      </w:pPr>
      <w:r w:rsidRPr="000712E6">
        <w:rPr>
          <w:rFonts w:asciiTheme="majorHAnsi" w:hAnsiTheme="majorHAnsi" w:cs="Cambria"/>
        </w:rPr>
        <w:t>d) narzędzia diagnostyczne do rozpoznawania predyspozycji i zainteresowań zawodowych uczniów,</w:t>
      </w:r>
    </w:p>
    <w:p w14:paraId="27C73E05" w14:textId="77777777" w:rsidR="00D44683" w:rsidRPr="000712E6" w:rsidRDefault="00D44683" w:rsidP="00D44683">
      <w:pPr>
        <w:pStyle w:val="Tekstpodstawowy2"/>
        <w:tabs>
          <w:tab w:val="left" w:pos="851"/>
        </w:tabs>
        <w:spacing w:after="0" w:line="240" w:lineRule="auto"/>
        <w:ind w:left="709"/>
        <w:jc w:val="left"/>
        <w:rPr>
          <w:rFonts w:asciiTheme="majorHAnsi" w:hAnsiTheme="majorHAnsi" w:cs="Cambria"/>
        </w:rPr>
      </w:pPr>
      <w:r w:rsidRPr="000712E6">
        <w:rPr>
          <w:rFonts w:asciiTheme="majorHAnsi" w:hAnsiTheme="majorHAnsi" w:cs="Cambria"/>
        </w:rPr>
        <w:t>e) materiały z zakresu doradztwa zawodowego w bibliotece</w:t>
      </w:r>
    </w:p>
    <w:p w14:paraId="21A309B4" w14:textId="77777777" w:rsidR="00D44683" w:rsidRPr="000712E6" w:rsidRDefault="00D44683" w:rsidP="00D44683">
      <w:pPr>
        <w:pStyle w:val="Tekstpodstawowy2"/>
        <w:tabs>
          <w:tab w:val="left" w:pos="851"/>
        </w:tabs>
        <w:spacing w:after="0" w:line="240" w:lineRule="auto"/>
        <w:ind w:left="709"/>
        <w:jc w:val="left"/>
        <w:rPr>
          <w:rFonts w:asciiTheme="majorHAnsi" w:hAnsiTheme="majorHAnsi" w:cs="Cambria"/>
        </w:rPr>
      </w:pPr>
      <w:r w:rsidRPr="000712E6">
        <w:rPr>
          <w:rFonts w:asciiTheme="majorHAnsi" w:hAnsiTheme="majorHAnsi" w:cs="Cambria"/>
        </w:rPr>
        <w:t>f) informacje z zakresu doradztwa  dostępne w zakładce strony inetrnetowej szkoły.</w:t>
      </w:r>
    </w:p>
    <w:p w14:paraId="06B80799" w14:textId="77777777" w:rsidR="00DA5378" w:rsidRPr="000712E6" w:rsidRDefault="00DA5378" w:rsidP="00DA5378">
      <w:pPr>
        <w:pStyle w:val="Tekstpodstawowy2"/>
        <w:tabs>
          <w:tab w:val="left" w:pos="851"/>
        </w:tabs>
        <w:spacing w:after="0" w:line="240" w:lineRule="auto"/>
        <w:ind w:left="5322"/>
        <w:jc w:val="both"/>
        <w:rPr>
          <w:rFonts w:asciiTheme="majorHAnsi" w:hAnsiTheme="majorHAnsi" w:cs="Cambria"/>
        </w:rPr>
      </w:pPr>
    </w:p>
    <w:p w14:paraId="5D083DD0" w14:textId="77777777" w:rsidR="00BC1E93" w:rsidRPr="000712E6" w:rsidRDefault="00BC1E93" w:rsidP="00B03105">
      <w:pPr>
        <w:autoSpaceDE w:val="0"/>
        <w:autoSpaceDN w:val="0"/>
        <w:adjustRightInd w:val="0"/>
        <w:ind w:firstLine="426"/>
        <w:jc w:val="both"/>
        <w:rPr>
          <w:rFonts w:asciiTheme="majorHAnsi" w:hAnsiTheme="majorHAnsi" w:cs="Cambria"/>
        </w:rPr>
      </w:pPr>
    </w:p>
    <w:p w14:paraId="20384E79" w14:textId="77777777" w:rsidR="00BC1E93" w:rsidRPr="000712E6" w:rsidRDefault="00BC1E93" w:rsidP="0071762C">
      <w:pPr>
        <w:pStyle w:val="Nagwek2"/>
        <w:rPr>
          <w:rFonts w:asciiTheme="majorHAnsi" w:hAnsiTheme="majorHAnsi" w:cs="Times New Roman"/>
          <w:b w:val="0"/>
          <w:bCs w:val="0"/>
          <w:color w:val="auto"/>
          <w:sz w:val="22"/>
          <w:szCs w:val="22"/>
        </w:rPr>
      </w:pPr>
      <w:bookmarkStart w:id="27" w:name="_Toc495918050"/>
      <w:r w:rsidRPr="000712E6">
        <w:rPr>
          <w:rFonts w:asciiTheme="majorHAnsi" w:hAnsiTheme="majorHAnsi"/>
          <w:color w:val="auto"/>
          <w:sz w:val="22"/>
          <w:szCs w:val="22"/>
        </w:rPr>
        <w:t>Rozdział 4</w:t>
      </w:r>
      <w:r w:rsidRPr="000712E6">
        <w:rPr>
          <w:rFonts w:asciiTheme="majorHAnsi" w:hAnsiTheme="majorHAnsi" w:cs="Times New Roman"/>
          <w:b w:val="0"/>
          <w:bCs w:val="0"/>
          <w:color w:val="auto"/>
          <w:sz w:val="22"/>
          <w:szCs w:val="22"/>
        </w:rPr>
        <w:br/>
      </w:r>
      <w:r w:rsidRPr="000712E6">
        <w:rPr>
          <w:rFonts w:asciiTheme="majorHAnsi" w:hAnsiTheme="majorHAnsi"/>
          <w:color w:val="auto"/>
          <w:sz w:val="22"/>
          <w:szCs w:val="22"/>
        </w:rPr>
        <w:t>Organizacja szkoły</w:t>
      </w:r>
      <w:bookmarkEnd w:id="27"/>
    </w:p>
    <w:p w14:paraId="2B273FBD" w14:textId="77777777" w:rsidR="00BC1E93" w:rsidRPr="000712E6" w:rsidRDefault="00BC1E93" w:rsidP="00B03105">
      <w:pPr>
        <w:rPr>
          <w:rFonts w:asciiTheme="majorHAnsi" w:hAnsiTheme="majorHAnsi" w:cs="Cambria"/>
        </w:rPr>
      </w:pPr>
    </w:p>
    <w:p w14:paraId="1BC50FF4" w14:textId="77777777" w:rsidR="00BC1E93" w:rsidRPr="000712E6" w:rsidRDefault="00BC1E93" w:rsidP="00D9634C">
      <w:pPr>
        <w:ind w:firstLine="567"/>
        <w:jc w:val="both"/>
        <w:rPr>
          <w:rFonts w:asciiTheme="majorHAnsi" w:hAnsiTheme="majorHAnsi" w:cs="Cambria"/>
          <w:b/>
          <w:bCs/>
        </w:rPr>
      </w:pPr>
      <w:r w:rsidRPr="000712E6">
        <w:rPr>
          <w:rFonts w:asciiTheme="majorHAnsi" w:hAnsiTheme="majorHAnsi" w:cs="Cambria"/>
          <w:b/>
          <w:bCs/>
        </w:rPr>
        <w:t>§ 70.  Baza szkoły.</w:t>
      </w:r>
    </w:p>
    <w:p w14:paraId="7201B265" w14:textId="77777777" w:rsidR="00BC1E93" w:rsidRPr="000712E6" w:rsidRDefault="00BC1E93" w:rsidP="00B03105">
      <w:pPr>
        <w:ind w:firstLine="567"/>
        <w:rPr>
          <w:rFonts w:asciiTheme="majorHAnsi" w:hAnsiTheme="majorHAnsi" w:cs="Cambria"/>
          <w:b/>
          <w:bCs/>
        </w:rPr>
      </w:pPr>
    </w:p>
    <w:p w14:paraId="4625B3B8" w14:textId="77777777" w:rsidR="00BC1E93" w:rsidRPr="000712E6" w:rsidRDefault="00BC1E93" w:rsidP="00D9634C">
      <w:pPr>
        <w:ind w:firstLine="567"/>
        <w:jc w:val="both"/>
        <w:rPr>
          <w:rFonts w:asciiTheme="majorHAnsi" w:hAnsiTheme="majorHAnsi" w:cs="Cambria"/>
        </w:rPr>
      </w:pPr>
      <w:r w:rsidRPr="000712E6">
        <w:rPr>
          <w:rFonts w:asciiTheme="majorHAnsi" w:hAnsiTheme="majorHAnsi" w:cs="Cambria"/>
          <w:b/>
          <w:bCs/>
        </w:rPr>
        <w:t>1.</w:t>
      </w:r>
      <w:r w:rsidRPr="000712E6">
        <w:rPr>
          <w:rFonts w:asciiTheme="majorHAnsi" w:hAnsiTheme="majorHAnsi" w:cs="Cambria"/>
        </w:rPr>
        <w:t xml:space="preserve"> Do realizacji zadań statutowych szkoły, szkoła posiada;</w:t>
      </w:r>
    </w:p>
    <w:p w14:paraId="2F6C6A65" w14:textId="77777777" w:rsidR="00BC1E93" w:rsidRPr="000712E6" w:rsidRDefault="00BC1E93" w:rsidP="00815C8C">
      <w:pPr>
        <w:numPr>
          <w:ilvl w:val="0"/>
          <w:numId w:val="72"/>
        </w:numPr>
        <w:tabs>
          <w:tab w:val="clear" w:pos="3693"/>
        </w:tabs>
        <w:ind w:left="426" w:hanging="426"/>
        <w:jc w:val="left"/>
        <w:rPr>
          <w:rFonts w:asciiTheme="majorHAnsi" w:hAnsiTheme="majorHAnsi" w:cs="Cambria"/>
        </w:rPr>
      </w:pPr>
      <w:r w:rsidRPr="000712E6">
        <w:rPr>
          <w:rFonts w:asciiTheme="majorHAnsi" w:hAnsiTheme="majorHAnsi" w:cs="Cambria"/>
        </w:rPr>
        <w:t xml:space="preserve"> sale lekcyjne z podstawowym wyposażeniem;</w:t>
      </w:r>
    </w:p>
    <w:p w14:paraId="6D3A6248" w14:textId="77777777" w:rsidR="00BC1E93" w:rsidRPr="000712E6" w:rsidRDefault="00BC1E93" w:rsidP="00815C8C">
      <w:pPr>
        <w:numPr>
          <w:ilvl w:val="0"/>
          <w:numId w:val="72"/>
        </w:numPr>
        <w:tabs>
          <w:tab w:val="clear" w:pos="3693"/>
        </w:tabs>
        <w:ind w:left="426" w:hanging="426"/>
        <w:jc w:val="left"/>
        <w:rPr>
          <w:rFonts w:asciiTheme="majorHAnsi" w:hAnsiTheme="majorHAnsi" w:cs="Cambria"/>
        </w:rPr>
      </w:pPr>
      <w:r w:rsidRPr="000712E6">
        <w:rPr>
          <w:rFonts w:asciiTheme="majorHAnsi" w:hAnsiTheme="majorHAnsi" w:cs="Cambria"/>
        </w:rPr>
        <w:t xml:space="preserve"> bibliotekę,</w:t>
      </w:r>
    </w:p>
    <w:p w14:paraId="73D949D5" w14:textId="77777777" w:rsidR="00BC1E93" w:rsidRPr="000712E6" w:rsidRDefault="00BC1E93" w:rsidP="00815C8C">
      <w:pPr>
        <w:numPr>
          <w:ilvl w:val="0"/>
          <w:numId w:val="72"/>
        </w:numPr>
        <w:tabs>
          <w:tab w:val="clear" w:pos="3693"/>
        </w:tabs>
        <w:ind w:left="426" w:hanging="426"/>
        <w:jc w:val="left"/>
        <w:rPr>
          <w:rFonts w:asciiTheme="majorHAnsi" w:hAnsiTheme="majorHAnsi" w:cs="Cambria"/>
        </w:rPr>
      </w:pPr>
      <w:r w:rsidRPr="000712E6">
        <w:rPr>
          <w:rFonts w:asciiTheme="majorHAnsi" w:hAnsiTheme="majorHAnsi" w:cs="Cambria"/>
        </w:rPr>
        <w:t xml:space="preserve">2 pracownie komputerowe  z dostępem do Internetu;          </w:t>
      </w:r>
    </w:p>
    <w:p w14:paraId="71F25CF3" w14:textId="77777777" w:rsidR="00BC1E93" w:rsidRPr="000712E6" w:rsidRDefault="00BC1E93" w:rsidP="00815C8C">
      <w:pPr>
        <w:numPr>
          <w:ilvl w:val="0"/>
          <w:numId w:val="72"/>
        </w:numPr>
        <w:tabs>
          <w:tab w:val="clear" w:pos="3693"/>
        </w:tabs>
        <w:ind w:left="426" w:hanging="426"/>
        <w:jc w:val="left"/>
        <w:rPr>
          <w:rFonts w:asciiTheme="majorHAnsi" w:hAnsiTheme="majorHAnsi" w:cs="Cambria"/>
        </w:rPr>
      </w:pPr>
      <w:r w:rsidRPr="000712E6">
        <w:rPr>
          <w:rFonts w:asciiTheme="majorHAnsi" w:hAnsiTheme="majorHAnsi" w:cs="Cambria"/>
        </w:rPr>
        <w:t>salę gimnastyczną;</w:t>
      </w:r>
    </w:p>
    <w:p w14:paraId="79E4B7C1" w14:textId="77777777" w:rsidR="00BC1E93" w:rsidRPr="000712E6" w:rsidRDefault="00BC1E93" w:rsidP="00815C8C">
      <w:pPr>
        <w:numPr>
          <w:ilvl w:val="0"/>
          <w:numId w:val="72"/>
        </w:numPr>
        <w:tabs>
          <w:tab w:val="clear" w:pos="3693"/>
        </w:tabs>
        <w:ind w:left="426" w:hanging="426"/>
        <w:jc w:val="left"/>
        <w:rPr>
          <w:rFonts w:asciiTheme="majorHAnsi" w:hAnsiTheme="majorHAnsi" w:cs="Cambria"/>
        </w:rPr>
      </w:pPr>
      <w:r w:rsidRPr="000712E6">
        <w:rPr>
          <w:rFonts w:asciiTheme="majorHAnsi" w:hAnsiTheme="majorHAnsi" w:cs="Cambria"/>
        </w:rPr>
        <w:t>boisko sportowe przy szkole;</w:t>
      </w:r>
    </w:p>
    <w:p w14:paraId="566A7374" w14:textId="77777777" w:rsidR="00BC1E93" w:rsidRPr="000712E6" w:rsidRDefault="00BC1E93" w:rsidP="00815C8C">
      <w:pPr>
        <w:numPr>
          <w:ilvl w:val="0"/>
          <w:numId w:val="72"/>
        </w:numPr>
        <w:tabs>
          <w:tab w:val="clear" w:pos="3693"/>
        </w:tabs>
        <w:ind w:left="426" w:hanging="426"/>
        <w:jc w:val="left"/>
        <w:rPr>
          <w:rFonts w:asciiTheme="majorHAnsi" w:hAnsiTheme="majorHAnsi" w:cs="Cambria"/>
        </w:rPr>
      </w:pPr>
      <w:r w:rsidRPr="000712E6">
        <w:rPr>
          <w:rFonts w:asciiTheme="majorHAnsi" w:hAnsiTheme="majorHAnsi" w:cs="Cambria"/>
        </w:rPr>
        <w:t>gabinet pedagoga szkolnego;</w:t>
      </w:r>
    </w:p>
    <w:p w14:paraId="4CDC0B39" w14:textId="77777777" w:rsidR="00BC1E93" w:rsidRPr="000712E6" w:rsidRDefault="00BC1E93" w:rsidP="00815C8C">
      <w:pPr>
        <w:numPr>
          <w:ilvl w:val="0"/>
          <w:numId w:val="72"/>
        </w:numPr>
        <w:tabs>
          <w:tab w:val="clear" w:pos="3693"/>
        </w:tabs>
        <w:ind w:left="426" w:hanging="426"/>
        <w:jc w:val="left"/>
        <w:rPr>
          <w:rFonts w:asciiTheme="majorHAnsi" w:hAnsiTheme="majorHAnsi" w:cs="Cambria"/>
        </w:rPr>
      </w:pPr>
      <w:r w:rsidRPr="000712E6">
        <w:rPr>
          <w:rFonts w:asciiTheme="majorHAnsi" w:hAnsiTheme="majorHAnsi" w:cs="Cambria"/>
        </w:rPr>
        <w:t>gabinet medycyny szkolnej;</w:t>
      </w:r>
    </w:p>
    <w:p w14:paraId="30A75AA1" w14:textId="77777777" w:rsidR="00BC1E93" w:rsidRPr="000712E6" w:rsidRDefault="00BC1E93" w:rsidP="00815C8C">
      <w:pPr>
        <w:numPr>
          <w:ilvl w:val="0"/>
          <w:numId w:val="72"/>
        </w:numPr>
        <w:tabs>
          <w:tab w:val="clear" w:pos="3693"/>
        </w:tabs>
        <w:ind w:left="426" w:hanging="426"/>
        <w:jc w:val="left"/>
        <w:rPr>
          <w:rFonts w:asciiTheme="majorHAnsi" w:hAnsiTheme="majorHAnsi" w:cs="Cambria"/>
        </w:rPr>
      </w:pPr>
      <w:r w:rsidRPr="000712E6">
        <w:rPr>
          <w:rFonts w:asciiTheme="majorHAnsi" w:hAnsiTheme="majorHAnsi" w:cs="Cambria"/>
        </w:rPr>
        <w:t>świetlicę szkolną,</w:t>
      </w:r>
    </w:p>
    <w:p w14:paraId="1F4CB2EC" w14:textId="77777777" w:rsidR="00BC1E93" w:rsidRPr="000712E6" w:rsidRDefault="00BC1E93" w:rsidP="00815C8C">
      <w:pPr>
        <w:numPr>
          <w:ilvl w:val="0"/>
          <w:numId w:val="72"/>
        </w:numPr>
        <w:tabs>
          <w:tab w:val="clear" w:pos="3693"/>
        </w:tabs>
        <w:ind w:left="426" w:hanging="426"/>
        <w:jc w:val="left"/>
        <w:rPr>
          <w:rFonts w:asciiTheme="majorHAnsi" w:hAnsiTheme="majorHAnsi" w:cs="Cambria"/>
        </w:rPr>
      </w:pPr>
      <w:r w:rsidRPr="000712E6">
        <w:rPr>
          <w:rFonts w:asciiTheme="majorHAnsi" w:hAnsiTheme="majorHAnsi" w:cs="Cambria"/>
        </w:rPr>
        <w:t xml:space="preserve">kuchnię i zaplecze kuchenne;  </w:t>
      </w:r>
    </w:p>
    <w:p w14:paraId="5C78D8CE" w14:textId="77777777" w:rsidR="00BC1E93" w:rsidRPr="000712E6" w:rsidRDefault="00BC1E93" w:rsidP="00815C8C">
      <w:pPr>
        <w:numPr>
          <w:ilvl w:val="0"/>
          <w:numId w:val="72"/>
        </w:numPr>
        <w:tabs>
          <w:tab w:val="clear" w:pos="3693"/>
        </w:tabs>
        <w:ind w:left="426" w:hanging="426"/>
        <w:jc w:val="left"/>
        <w:rPr>
          <w:rFonts w:asciiTheme="majorHAnsi" w:hAnsiTheme="majorHAnsi" w:cs="Cambria"/>
        </w:rPr>
      </w:pPr>
      <w:r w:rsidRPr="000712E6">
        <w:rPr>
          <w:rFonts w:asciiTheme="majorHAnsi" w:hAnsiTheme="majorHAnsi" w:cs="Cambria"/>
        </w:rPr>
        <w:t>szatnię;</w:t>
      </w:r>
    </w:p>
    <w:p w14:paraId="23224535" w14:textId="77777777" w:rsidR="00BC1E93" w:rsidRPr="000712E6" w:rsidRDefault="00BC1E93" w:rsidP="00815C8C">
      <w:pPr>
        <w:numPr>
          <w:ilvl w:val="0"/>
          <w:numId w:val="72"/>
        </w:numPr>
        <w:tabs>
          <w:tab w:val="clear" w:pos="3693"/>
        </w:tabs>
        <w:ind w:left="426" w:hanging="426"/>
        <w:jc w:val="left"/>
        <w:rPr>
          <w:rFonts w:asciiTheme="majorHAnsi" w:hAnsiTheme="majorHAnsi" w:cs="Cambria"/>
        </w:rPr>
      </w:pPr>
      <w:r w:rsidRPr="000712E6">
        <w:rPr>
          <w:rFonts w:asciiTheme="majorHAnsi" w:hAnsiTheme="majorHAnsi" w:cs="Cambria"/>
        </w:rPr>
        <w:t>stołówkę.</w:t>
      </w:r>
    </w:p>
    <w:p w14:paraId="74C5CB15" w14:textId="77777777" w:rsidR="00BC1E93" w:rsidRPr="000712E6" w:rsidRDefault="00BC1E93" w:rsidP="00B03105">
      <w:pPr>
        <w:pStyle w:val="Stopka"/>
        <w:tabs>
          <w:tab w:val="clear" w:pos="4536"/>
          <w:tab w:val="clear" w:pos="9072"/>
        </w:tabs>
        <w:autoSpaceDE w:val="0"/>
        <w:autoSpaceDN w:val="0"/>
        <w:adjustRightInd w:val="0"/>
        <w:rPr>
          <w:rFonts w:asciiTheme="majorHAnsi" w:hAnsiTheme="majorHAnsi" w:cs="Cambria"/>
          <w:sz w:val="22"/>
          <w:szCs w:val="22"/>
        </w:rPr>
      </w:pPr>
    </w:p>
    <w:p w14:paraId="630CD3BF" w14:textId="77777777" w:rsidR="00BC1E93" w:rsidRPr="000712E6" w:rsidRDefault="00BC1E93" w:rsidP="00FC26C8">
      <w:pPr>
        <w:autoSpaceDE w:val="0"/>
        <w:autoSpaceDN w:val="0"/>
        <w:adjustRightInd w:val="0"/>
        <w:ind w:firstLine="567"/>
        <w:jc w:val="both"/>
        <w:rPr>
          <w:rFonts w:asciiTheme="majorHAnsi" w:hAnsiTheme="majorHAnsi" w:cs="Cambria"/>
        </w:rPr>
      </w:pPr>
    </w:p>
    <w:p w14:paraId="7E242E9C" w14:textId="77777777" w:rsidR="00BC1E93" w:rsidRPr="000712E6" w:rsidRDefault="00BC1E93" w:rsidP="00FC26C8">
      <w:pPr>
        <w:autoSpaceDE w:val="0"/>
        <w:autoSpaceDN w:val="0"/>
        <w:adjustRightInd w:val="0"/>
        <w:ind w:firstLine="426"/>
        <w:jc w:val="both"/>
        <w:rPr>
          <w:rFonts w:asciiTheme="majorHAnsi" w:hAnsiTheme="majorHAnsi" w:cs="Cambria"/>
          <w:b/>
          <w:bCs/>
          <w:i/>
          <w:iCs/>
        </w:rPr>
      </w:pPr>
      <w:r w:rsidRPr="000712E6">
        <w:rPr>
          <w:rFonts w:asciiTheme="majorHAnsi" w:hAnsiTheme="majorHAnsi" w:cs="Cambria"/>
          <w:b/>
          <w:bCs/>
        </w:rPr>
        <w:t xml:space="preserve">§ 71. </w:t>
      </w:r>
      <w:r w:rsidRPr="000712E6">
        <w:rPr>
          <w:rFonts w:asciiTheme="majorHAnsi" w:hAnsiTheme="majorHAnsi" w:cs="Cambria"/>
        </w:rPr>
        <w:t xml:space="preserve"> </w:t>
      </w:r>
      <w:r w:rsidRPr="000712E6">
        <w:rPr>
          <w:rFonts w:asciiTheme="majorHAnsi" w:hAnsiTheme="majorHAnsi" w:cs="Cambria"/>
          <w:b/>
          <w:bCs/>
        </w:rPr>
        <w:t>Świetlica szkolna.</w:t>
      </w:r>
    </w:p>
    <w:p w14:paraId="4D1D09E9" w14:textId="77777777" w:rsidR="00BC1E93" w:rsidRPr="000712E6" w:rsidRDefault="00BC1E93" w:rsidP="00FC26C8">
      <w:pPr>
        <w:autoSpaceDE w:val="0"/>
        <w:autoSpaceDN w:val="0"/>
        <w:adjustRightInd w:val="0"/>
        <w:ind w:firstLine="567"/>
        <w:jc w:val="both"/>
        <w:rPr>
          <w:rFonts w:asciiTheme="majorHAnsi" w:hAnsiTheme="majorHAnsi" w:cs="Cambria"/>
          <w:b/>
          <w:bCs/>
        </w:rPr>
      </w:pPr>
    </w:p>
    <w:p w14:paraId="6E121791" w14:textId="77777777" w:rsidR="00BC1E93" w:rsidRPr="000712E6" w:rsidRDefault="00BC1E93" w:rsidP="00815C8C">
      <w:pPr>
        <w:numPr>
          <w:ilvl w:val="0"/>
          <w:numId w:val="71"/>
        </w:numPr>
        <w:tabs>
          <w:tab w:val="left" w:pos="284"/>
        </w:tabs>
        <w:ind w:left="0" w:firstLine="426"/>
        <w:jc w:val="both"/>
        <w:rPr>
          <w:rFonts w:asciiTheme="majorHAnsi" w:hAnsiTheme="majorHAnsi" w:cs="Cambria"/>
        </w:rPr>
      </w:pPr>
      <w:r w:rsidRPr="000712E6">
        <w:rPr>
          <w:rFonts w:asciiTheme="majorHAnsi" w:hAnsiTheme="majorHAnsi" w:cs="Cambria"/>
        </w:rPr>
        <w:lastRenderedPageBreak/>
        <w:t xml:space="preserve">Dla uczniów, którzy muszą dłużej przebywać w szkole ze względu na czas pracy ich rodziców lub dojazd do domu lub inne okoliczności wymagające zapewnienie opieki w szkole np. dla uczniów zwolnionych z zajęć edukacyjnych, dla uczniów korzystających z opieki pedagogiczno-psychologicznej w szkole funkcjonuje świetlica szkolna. </w:t>
      </w:r>
    </w:p>
    <w:p w14:paraId="471F1368" w14:textId="77777777" w:rsidR="00BC1E93" w:rsidRPr="000712E6" w:rsidRDefault="00BC1E93" w:rsidP="00FC26C8">
      <w:pPr>
        <w:tabs>
          <w:tab w:val="left" w:pos="284"/>
        </w:tabs>
        <w:ind w:left="426"/>
        <w:jc w:val="both"/>
        <w:rPr>
          <w:rFonts w:asciiTheme="majorHAnsi" w:hAnsiTheme="majorHAnsi" w:cs="Cambria"/>
        </w:rPr>
      </w:pPr>
    </w:p>
    <w:p w14:paraId="0E384ED5" w14:textId="77777777" w:rsidR="00BC1E93" w:rsidRPr="000712E6" w:rsidRDefault="00BC1E93" w:rsidP="00815C8C">
      <w:pPr>
        <w:numPr>
          <w:ilvl w:val="0"/>
          <w:numId w:val="71"/>
        </w:numPr>
        <w:tabs>
          <w:tab w:val="left" w:pos="284"/>
        </w:tabs>
        <w:ind w:left="0" w:firstLine="426"/>
        <w:jc w:val="both"/>
        <w:rPr>
          <w:rFonts w:asciiTheme="majorHAnsi" w:hAnsiTheme="majorHAnsi" w:cs="Cambria"/>
        </w:rPr>
      </w:pPr>
      <w:r w:rsidRPr="000712E6">
        <w:rPr>
          <w:rFonts w:asciiTheme="majorHAnsi" w:hAnsiTheme="majorHAnsi" w:cs="Cambria"/>
        </w:rPr>
        <w:t>Świetlica jest placówką wychowania pozalekcyjnego.</w:t>
      </w:r>
    </w:p>
    <w:p w14:paraId="2134F0E3" w14:textId="77777777" w:rsidR="00BC1E93" w:rsidRPr="000712E6" w:rsidRDefault="00BC1E93" w:rsidP="00FC26C8">
      <w:pPr>
        <w:ind w:firstLine="426"/>
        <w:jc w:val="both"/>
        <w:rPr>
          <w:rFonts w:asciiTheme="majorHAnsi" w:hAnsiTheme="majorHAnsi" w:cs="Cambria"/>
        </w:rPr>
      </w:pPr>
    </w:p>
    <w:p w14:paraId="0709EE17" w14:textId="77777777" w:rsidR="00BC1E93" w:rsidRPr="000712E6" w:rsidRDefault="00BC1E93" w:rsidP="00815C8C">
      <w:pPr>
        <w:numPr>
          <w:ilvl w:val="0"/>
          <w:numId w:val="71"/>
        </w:numPr>
        <w:tabs>
          <w:tab w:val="left" w:pos="284"/>
        </w:tabs>
        <w:ind w:left="0" w:firstLine="426"/>
        <w:jc w:val="both"/>
        <w:rPr>
          <w:rFonts w:asciiTheme="majorHAnsi" w:hAnsiTheme="majorHAnsi" w:cs="Cambria"/>
        </w:rPr>
      </w:pPr>
      <w:r w:rsidRPr="000712E6">
        <w:rPr>
          <w:rFonts w:asciiTheme="majorHAnsi" w:hAnsiTheme="majorHAnsi" w:cs="Cambria"/>
        </w:rPr>
        <w:t>Podstawowym zadaniem świetlicy jest zapewnienie uczniom zorganizowanej opieki oraz rozwoju zainteresowań, uzdolnień i umiejętności.</w:t>
      </w:r>
    </w:p>
    <w:p w14:paraId="22FF8F9F" w14:textId="77777777" w:rsidR="00BC1E93" w:rsidRPr="000712E6" w:rsidRDefault="00BC1E93" w:rsidP="00FC26C8">
      <w:pPr>
        <w:ind w:firstLine="426"/>
        <w:jc w:val="both"/>
        <w:rPr>
          <w:rFonts w:asciiTheme="majorHAnsi" w:hAnsiTheme="majorHAnsi" w:cs="Cambria"/>
        </w:rPr>
      </w:pPr>
    </w:p>
    <w:p w14:paraId="41358122" w14:textId="77777777" w:rsidR="00BC1E93" w:rsidRPr="000712E6" w:rsidRDefault="00BC1E93" w:rsidP="00815C8C">
      <w:pPr>
        <w:numPr>
          <w:ilvl w:val="0"/>
          <w:numId w:val="71"/>
        </w:numPr>
        <w:tabs>
          <w:tab w:val="left" w:pos="284"/>
        </w:tabs>
        <w:ind w:left="0" w:firstLine="426"/>
        <w:jc w:val="both"/>
        <w:rPr>
          <w:rFonts w:asciiTheme="majorHAnsi" w:hAnsiTheme="majorHAnsi" w:cs="Cambria"/>
        </w:rPr>
      </w:pPr>
      <w:r w:rsidRPr="000712E6">
        <w:rPr>
          <w:rFonts w:asciiTheme="majorHAnsi" w:hAnsiTheme="majorHAnsi" w:cs="Cambria"/>
        </w:rPr>
        <w:t>W świetlicy prowadzone są zajęcia w grupach wychowawczych. Liczba uczniów w grupie nie powinna przekraczać 25.</w:t>
      </w:r>
    </w:p>
    <w:p w14:paraId="3CA7BBEF" w14:textId="77777777" w:rsidR="00BC1E93" w:rsidRPr="000712E6" w:rsidRDefault="00BC1E93" w:rsidP="00FC26C8">
      <w:pPr>
        <w:ind w:firstLine="426"/>
        <w:jc w:val="both"/>
        <w:rPr>
          <w:rFonts w:asciiTheme="majorHAnsi" w:hAnsiTheme="majorHAnsi" w:cs="Cambria"/>
        </w:rPr>
      </w:pPr>
    </w:p>
    <w:p w14:paraId="09E19DB7" w14:textId="77777777" w:rsidR="00BC1E93" w:rsidRPr="000712E6" w:rsidRDefault="00BC1E93" w:rsidP="00815C8C">
      <w:pPr>
        <w:numPr>
          <w:ilvl w:val="0"/>
          <w:numId w:val="71"/>
        </w:numPr>
        <w:tabs>
          <w:tab w:val="left" w:pos="284"/>
        </w:tabs>
        <w:ind w:left="0" w:firstLine="426"/>
        <w:jc w:val="both"/>
        <w:rPr>
          <w:rFonts w:asciiTheme="majorHAnsi" w:hAnsiTheme="majorHAnsi" w:cs="Cambria"/>
        </w:rPr>
      </w:pPr>
      <w:r w:rsidRPr="000712E6">
        <w:rPr>
          <w:rFonts w:asciiTheme="majorHAnsi" w:hAnsiTheme="majorHAnsi" w:cs="Cambria"/>
        </w:rPr>
        <w:t>Szczegółowe zasady korzystania ze świetlicy określa regulamin świetlicy zatwierdzony przez Dyrektora Szkoły Podstawowej Nr 3 w Bolesławcu.</w:t>
      </w:r>
    </w:p>
    <w:p w14:paraId="2F6C1973" w14:textId="77777777" w:rsidR="00BC1E93" w:rsidRPr="000712E6" w:rsidRDefault="00BC1E93" w:rsidP="00FC26C8">
      <w:pPr>
        <w:jc w:val="both"/>
        <w:rPr>
          <w:rFonts w:asciiTheme="majorHAnsi" w:hAnsiTheme="majorHAnsi" w:cs="Cambria"/>
        </w:rPr>
      </w:pPr>
    </w:p>
    <w:p w14:paraId="61190B72" w14:textId="77777777" w:rsidR="00BC1E93" w:rsidRPr="000712E6" w:rsidRDefault="00BC1E93" w:rsidP="00815C8C">
      <w:pPr>
        <w:numPr>
          <w:ilvl w:val="0"/>
          <w:numId w:val="71"/>
        </w:numPr>
        <w:tabs>
          <w:tab w:val="left" w:pos="284"/>
        </w:tabs>
        <w:ind w:left="0" w:firstLine="426"/>
        <w:jc w:val="both"/>
        <w:rPr>
          <w:rFonts w:asciiTheme="majorHAnsi" w:hAnsiTheme="majorHAnsi" w:cs="Cambria"/>
          <w:b/>
          <w:bCs/>
        </w:rPr>
      </w:pPr>
      <w:r w:rsidRPr="000712E6">
        <w:rPr>
          <w:rFonts w:asciiTheme="majorHAnsi" w:hAnsiTheme="majorHAnsi" w:cs="Cambria"/>
        </w:rPr>
        <w:t xml:space="preserve">Zapisy do świetlicy szkolnej prowadzone są na podstawie zgłoszenia lub podania rodziców/prawnych opiekunów kierowane do dyrektora szkoły – niespełnienie zapisu ust. 1 w </w:t>
      </w:r>
      <w:r w:rsidRPr="000712E6">
        <w:rPr>
          <w:rFonts w:asciiTheme="majorHAnsi" w:hAnsiTheme="majorHAnsi" w:cs="Cambria"/>
          <w:shd w:val="clear" w:color="auto" w:fill="FFFFFF"/>
        </w:rPr>
        <w:t xml:space="preserve">terminie do 5 września. </w:t>
      </w:r>
    </w:p>
    <w:p w14:paraId="18D8F6DF" w14:textId="77777777" w:rsidR="00BC1E93" w:rsidRPr="000712E6" w:rsidRDefault="00BC1E93" w:rsidP="00FC26C8">
      <w:pPr>
        <w:tabs>
          <w:tab w:val="left" w:pos="284"/>
        </w:tabs>
        <w:ind w:firstLine="426"/>
        <w:jc w:val="both"/>
        <w:rPr>
          <w:rFonts w:asciiTheme="majorHAnsi" w:hAnsiTheme="majorHAnsi" w:cs="Cambria"/>
          <w:b/>
          <w:bCs/>
        </w:rPr>
      </w:pPr>
    </w:p>
    <w:p w14:paraId="56839669" w14:textId="77777777" w:rsidR="00BC1E93" w:rsidRPr="000712E6" w:rsidRDefault="00BC1E93" w:rsidP="00815C8C">
      <w:pPr>
        <w:numPr>
          <w:ilvl w:val="0"/>
          <w:numId w:val="71"/>
        </w:numPr>
        <w:tabs>
          <w:tab w:val="left" w:pos="284"/>
        </w:tabs>
        <w:ind w:left="0" w:firstLine="426"/>
        <w:jc w:val="both"/>
        <w:rPr>
          <w:rFonts w:asciiTheme="majorHAnsi" w:hAnsiTheme="majorHAnsi" w:cs="Cambria"/>
          <w:b/>
          <w:bCs/>
        </w:rPr>
      </w:pPr>
      <w:r w:rsidRPr="000712E6">
        <w:rPr>
          <w:rFonts w:asciiTheme="majorHAnsi" w:hAnsiTheme="majorHAnsi" w:cs="Cambria"/>
        </w:rPr>
        <w:t>Świetlica jest organizowana w wypadku przydziału przez organ prowadzący szkołę środków finansowych na jej działalność.</w:t>
      </w:r>
    </w:p>
    <w:p w14:paraId="112E2C57" w14:textId="77777777" w:rsidR="00BC1E93" w:rsidRPr="000712E6" w:rsidRDefault="00BC1E93" w:rsidP="00FC26C8">
      <w:pPr>
        <w:tabs>
          <w:tab w:val="left" w:pos="284"/>
        </w:tabs>
        <w:jc w:val="both"/>
        <w:rPr>
          <w:rFonts w:asciiTheme="majorHAnsi" w:hAnsiTheme="majorHAnsi" w:cs="Cambria"/>
          <w:b/>
          <w:bCs/>
        </w:rPr>
      </w:pPr>
    </w:p>
    <w:p w14:paraId="3367B230" w14:textId="77777777" w:rsidR="00BC1E93" w:rsidRPr="000712E6" w:rsidRDefault="00BC1E93" w:rsidP="00815C8C">
      <w:pPr>
        <w:numPr>
          <w:ilvl w:val="0"/>
          <w:numId w:val="71"/>
        </w:numPr>
        <w:tabs>
          <w:tab w:val="left" w:pos="284"/>
        </w:tabs>
        <w:ind w:left="0" w:firstLine="426"/>
        <w:jc w:val="both"/>
        <w:rPr>
          <w:rFonts w:asciiTheme="majorHAnsi" w:hAnsiTheme="majorHAnsi" w:cs="Cambria"/>
          <w:b/>
          <w:bCs/>
        </w:rPr>
      </w:pPr>
      <w:r w:rsidRPr="000712E6">
        <w:rPr>
          <w:rFonts w:asciiTheme="majorHAnsi" w:hAnsiTheme="majorHAnsi" w:cs="Cambria"/>
        </w:rPr>
        <w:t>Czas pracy świetlicy ustala dyrektor szkoły po zasięgnięciu opinii reprezentacji rodziców w zależności od możliwości szkoły.</w:t>
      </w:r>
    </w:p>
    <w:p w14:paraId="2C2BB833" w14:textId="77777777" w:rsidR="00BC1E93" w:rsidRPr="000712E6" w:rsidRDefault="00BC1E93" w:rsidP="00FC26C8">
      <w:pPr>
        <w:tabs>
          <w:tab w:val="left" w:pos="284"/>
        </w:tabs>
        <w:ind w:firstLine="426"/>
        <w:jc w:val="both"/>
        <w:rPr>
          <w:rFonts w:asciiTheme="majorHAnsi" w:hAnsiTheme="majorHAnsi" w:cs="Cambria"/>
          <w:b/>
          <w:bCs/>
        </w:rPr>
      </w:pPr>
    </w:p>
    <w:p w14:paraId="2446516C" w14:textId="77777777" w:rsidR="00BC1E93" w:rsidRPr="000712E6" w:rsidRDefault="00BC1E93" w:rsidP="00815C8C">
      <w:pPr>
        <w:numPr>
          <w:ilvl w:val="0"/>
          <w:numId w:val="71"/>
        </w:numPr>
        <w:tabs>
          <w:tab w:val="left" w:pos="284"/>
        </w:tabs>
        <w:ind w:left="0" w:firstLine="426"/>
        <w:jc w:val="both"/>
        <w:rPr>
          <w:rFonts w:asciiTheme="majorHAnsi" w:hAnsiTheme="majorHAnsi" w:cs="Cambria"/>
          <w:b/>
          <w:bCs/>
        </w:rPr>
      </w:pPr>
      <w:r w:rsidRPr="000712E6">
        <w:rPr>
          <w:rFonts w:asciiTheme="majorHAnsi" w:hAnsiTheme="majorHAnsi" w:cs="Cambria"/>
        </w:rPr>
        <w:t>Celem działalności świetlicy jest zapewnienie uczniom zorganizowanej opieki bezpośrednio przed i po zajęciach dydaktycznych.</w:t>
      </w:r>
    </w:p>
    <w:p w14:paraId="38AE6E5B" w14:textId="77777777" w:rsidR="00BC1E93" w:rsidRPr="000712E6" w:rsidRDefault="00BC1E93" w:rsidP="00FC26C8">
      <w:pPr>
        <w:tabs>
          <w:tab w:val="left" w:pos="284"/>
        </w:tabs>
        <w:ind w:firstLine="426"/>
        <w:jc w:val="both"/>
        <w:rPr>
          <w:rFonts w:asciiTheme="majorHAnsi" w:hAnsiTheme="majorHAnsi" w:cs="Cambria"/>
          <w:b/>
          <w:bCs/>
        </w:rPr>
      </w:pPr>
    </w:p>
    <w:p w14:paraId="16CC75E6" w14:textId="77777777" w:rsidR="00BC1E93" w:rsidRPr="000712E6" w:rsidRDefault="00BC1E93" w:rsidP="00815C8C">
      <w:pPr>
        <w:numPr>
          <w:ilvl w:val="0"/>
          <w:numId w:val="71"/>
        </w:numPr>
        <w:tabs>
          <w:tab w:val="left" w:pos="851"/>
        </w:tabs>
        <w:ind w:left="0" w:firstLine="426"/>
        <w:jc w:val="both"/>
        <w:rPr>
          <w:rFonts w:asciiTheme="majorHAnsi" w:hAnsiTheme="majorHAnsi" w:cs="Cambria"/>
          <w:b/>
          <w:bCs/>
        </w:rPr>
      </w:pPr>
      <w:r w:rsidRPr="000712E6">
        <w:rPr>
          <w:rFonts w:asciiTheme="majorHAnsi" w:hAnsiTheme="majorHAnsi" w:cs="Cambria"/>
        </w:rPr>
        <w:t>Do zadań świetlicy należy:</w:t>
      </w:r>
    </w:p>
    <w:p w14:paraId="3CD3AE0E" w14:textId="77777777" w:rsidR="00BC1E93" w:rsidRPr="000712E6" w:rsidRDefault="00BC1E93" w:rsidP="00FC26C8">
      <w:pPr>
        <w:tabs>
          <w:tab w:val="left" w:pos="426"/>
        </w:tabs>
        <w:jc w:val="both"/>
        <w:rPr>
          <w:rFonts w:asciiTheme="majorHAnsi" w:hAnsiTheme="majorHAnsi" w:cs="Cambria"/>
          <w:b/>
          <w:bCs/>
        </w:rPr>
      </w:pPr>
    </w:p>
    <w:p w14:paraId="1FC91D17" w14:textId="77777777" w:rsidR="00BC1E93" w:rsidRPr="000712E6" w:rsidRDefault="00BC1E93" w:rsidP="007D20F1">
      <w:pPr>
        <w:numPr>
          <w:ilvl w:val="3"/>
          <w:numId w:val="130"/>
        </w:numPr>
        <w:tabs>
          <w:tab w:val="clear" w:pos="1440"/>
          <w:tab w:val="num" w:pos="0"/>
          <w:tab w:val="left" w:pos="284"/>
        </w:tabs>
        <w:ind w:left="0" w:firstLine="0"/>
        <w:jc w:val="both"/>
        <w:rPr>
          <w:rFonts w:asciiTheme="majorHAnsi" w:hAnsiTheme="majorHAnsi" w:cs="Cambria"/>
        </w:rPr>
      </w:pPr>
      <w:r w:rsidRPr="000712E6">
        <w:rPr>
          <w:rFonts w:asciiTheme="majorHAnsi" w:hAnsiTheme="majorHAnsi" w:cs="Cambria"/>
        </w:rPr>
        <w:t>wspomaganie procesu dydaktycznego szkoły;</w:t>
      </w:r>
    </w:p>
    <w:p w14:paraId="016DB235" w14:textId="77777777" w:rsidR="00BC1E93" w:rsidRPr="000712E6" w:rsidRDefault="00BC1E93" w:rsidP="007D20F1">
      <w:pPr>
        <w:numPr>
          <w:ilvl w:val="3"/>
          <w:numId w:val="130"/>
        </w:numPr>
        <w:tabs>
          <w:tab w:val="clear" w:pos="1440"/>
          <w:tab w:val="num" w:pos="0"/>
          <w:tab w:val="left" w:pos="284"/>
        </w:tabs>
        <w:ind w:left="0" w:firstLine="0"/>
        <w:jc w:val="both"/>
        <w:rPr>
          <w:rFonts w:asciiTheme="majorHAnsi" w:hAnsiTheme="majorHAnsi" w:cs="Cambria"/>
        </w:rPr>
      </w:pPr>
      <w:r w:rsidRPr="000712E6">
        <w:rPr>
          <w:rFonts w:asciiTheme="majorHAnsi" w:hAnsiTheme="majorHAnsi" w:cs="Cambria"/>
        </w:rPr>
        <w:t>umożliwienie uczniom odrabianie pracy domowej;</w:t>
      </w:r>
    </w:p>
    <w:p w14:paraId="685A4D3B" w14:textId="77777777" w:rsidR="00BC1E93" w:rsidRPr="000712E6" w:rsidRDefault="00BC1E93" w:rsidP="007D20F1">
      <w:pPr>
        <w:numPr>
          <w:ilvl w:val="3"/>
          <w:numId w:val="130"/>
        </w:numPr>
        <w:tabs>
          <w:tab w:val="clear" w:pos="1440"/>
          <w:tab w:val="num" w:pos="0"/>
          <w:tab w:val="left" w:pos="284"/>
        </w:tabs>
        <w:ind w:left="0" w:firstLine="0"/>
        <w:jc w:val="both"/>
        <w:rPr>
          <w:rFonts w:asciiTheme="majorHAnsi" w:hAnsiTheme="majorHAnsi" w:cs="Cambria"/>
        </w:rPr>
      </w:pPr>
      <w:r w:rsidRPr="000712E6">
        <w:rPr>
          <w:rFonts w:asciiTheme="majorHAnsi" w:hAnsiTheme="majorHAnsi" w:cs="Cambria"/>
        </w:rPr>
        <w:t>upowszechnianie wśród wychowanków zasad kultury zdrowotnej, kształtowanie nawyków higieny;</w:t>
      </w:r>
    </w:p>
    <w:p w14:paraId="6B51B031" w14:textId="77777777" w:rsidR="00BC1E93" w:rsidRPr="000712E6" w:rsidRDefault="00BC1E93" w:rsidP="007D20F1">
      <w:pPr>
        <w:numPr>
          <w:ilvl w:val="3"/>
          <w:numId w:val="130"/>
        </w:numPr>
        <w:tabs>
          <w:tab w:val="clear" w:pos="1440"/>
          <w:tab w:val="num" w:pos="0"/>
          <w:tab w:val="left" w:pos="284"/>
        </w:tabs>
        <w:ind w:left="0" w:firstLine="0"/>
        <w:jc w:val="both"/>
        <w:rPr>
          <w:rFonts w:asciiTheme="majorHAnsi" w:hAnsiTheme="majorHAnsi" w:cs="Cambria"/>
        </w:rPr>
      </w:pPr>
      <w:r w:rsidRPr="000712E6">
        <w:rPr>
          <w:rFonts w:asciiTheme="majorHAnsi" w:hAnsiTheme="majorHAnsi" w:cs="Cambria"/>
        </w:rPr>
        <w:t>przygotowanie uczniów do udziału w życiu społecznym;</w:t>
      </w:r>
    </w:p>
    <w:p w14:paraId="37E1325A" w14:textId="77777777" w:rsidR="00BC1E93" w:rsidRPr="000712E6" w:rsidRDefault="00BC1E93" w:rsidP="007D20F1">
      <w:pPr>
        <w:numPr>
          <w:ilvl w:val="3"/>
          <w:numId w:val="130"/>
        </w:numPr>
        <w:tabs>
          <w:tab w:val="clear" w:pos="1440"/>
          <w:tab w:val="num" w:pos="0"/>
          <w:tab w:val="left" w:pos="284"/>
        </w:tabs>
        <w:ind w:left="0" w:firstLine="0"/>
        <w:jc w:val="both"/>
        <w:rPr>
          <w:rFonts w:asciiTheme="majorHAnsi" w:hAnsiTheme="majorHAnsi" w:cs="Cambria"/>
        </w:rPr>
      </w:pPr>
      <w:r w:rsidRPr="000712E6">
        <w:rPr>
          <w:rFonts w:asciiTheme="majorHAnsi" w:hAnsiTheme="majorHAnsi" w:cs="Cambria"/>
        </w:rPr>
        <w:t>rozwijanie indywidualnych zainteresowań i uzdolnień uczniów;</w:t>
      </w:r>
    </w:p>
    <w:p w14:paraId="5555658F" w14:textId="77777777" w:rsidR="00BC1E93" w:rsidRPr="000712E6" w:rsidRDefault="00BC1E93" w:rsidP="007D20F1">
      <w:pPr>
        <w:numPr>
          <w:ilvl w:val="3"/>
          <w:numId w:val="130"/>
        </w:numPr>
        <w:tabs>
          <w:tab w:val="clear" w:pos="1440"/>
          <w:tab w:val="num" w:pos="0"/>
          <w:tab w:val="left" w:pos="284"/>
        </w:tabs>
        <w:ind w:left="0" w:firstLine="0"/>
        <w:jc w:val="both"/>
        <w:rPr>
          <w:rFonts w:asciiTheme="majorHAnsi" w:hAnsiTheme="majorHAnsi" w:cs="Cambria"/>
        </w:rPr>
      </w:pPr>
      <w:r w:rsidRPr="000712E6">
        <w:rPr>
          <w:rFonts w:asciiTheme="majorHAnsi" w:hAnsiTheme="majorHAnsi" w:cs="Cambria"/>
        </w:rPr>
        <w:t>wyrabianie u uczniów samodzielności;</w:t>
      </w:r>
    </w:p>
    <w:p w14:paraId="48260800" w14:textId="77777777" w:rsidR="00BC1E93" w:rsidRPr="000712E6" w:rsidRDefault="00BC1E93" w:rsidP="007D20F1">
      <w:pPr>
        <w:numPr>
          <w:ilvl w:val="3"/>
          <w:numId w:val="130"/>
        </w:numPr>
        <w:tabs>
          <w:tab w:val="clear" w:pos="1440"/>
          <w:tab w:val="num" w:pos="0"/>
          <w:tab w:val="left" w:pos="284"/>
        </w:tabs>
        <w:ind w:left="0" w:firstLine="0"/>
        <w:jc w:val="both"/>
        <w:rPr>
          <w:rFonts w:asciiTheme="majorHAnsi" w:hAnsiTheme="majorHAnsi" w:cs="Cambria"/>
        </w:rPr>
      </w:pPr>
      <w:r w:rsidRPr="000712E6">
        <w:rPr>
          <w:rFonts w:asciiTheme="majorHAnsi" w:hAnsiTheme="majorHAnsi" w:cs="Cambria"/>
        </w:rPr>
        <w:t>stwarzanie wśród uczestników nawyków do uczestnictwa w kulturze,</w:t>
      </w:r>
    </w:p>
    <w:p w14:paraId="760DB4CC" w14:textId="77777777" w:rsidR="00BC1E93" w:rsidRPr="000712E6" w:rsidRDefault="00BC1E93" w:rsidP="007D20F1">
      <w:pPr>
        <w:numPr>
          <w:ilvl w:val="3"/>
          <w:numId w:val="130"/>
        </w:numPr>
        <w:tabs>
          <w:tab w:val="clear" w:pos="1440"/>
          <w:tab w:val="num" w:pos="0"/>
          <w:tab w:val="left" w:pos="284"/>
        </w:tabs>
        <w:ind w:left="0" w:firstLine="0"/>
        <w:jc w:val="both"/>
        <w:rPr>
          <w:rFonts w:asciiTheme="majorHAnsi" w:hAnsiTheme="majorHAnsi" w:cs="Cambria"/>
        </w:rPr>
      </w:pPr>
      <w:r w:rsidRPr="000712E6">
        <w:rPr>
          <w:rFonts w:asciiTheme="majorHAnsi" w:hAnsiTheme="majorHAnsi" w:cs="Cambria"/>
        </w:rPr>
        <w:t>przeciwdziałanie niedostosowaniu społecznemu i demoralizacji;</w:t>
      </w:r>
    </w:p>
    <w:p w14:paraId="06DDFD49" w14:textId="77777777" w:rsidR="00BC1E93" w:rsidRPr="000712E6" w:rsidRDefault="00BC1E93" w:rsidP="00FC26C8">
      <w:pPr>
        <w:ind w:left="851"/>
        <w:jc w:val="both"/>
        <w:rPr>
          <w:rFonts w:asciiTheme="majorHAnsi" w:hAnsiTheme="majorHAnsi" w:cs="Cambria"/>
        </w:rPr>
      </w:pPr>
    </w:p>
    <w:p w14:paraId="0D4A80B6" w14:textId="77777777" w:rsidR="00BC1E93" w:rsidRPr="000712E6" w:rsidRDefault="00BC1E93" w:rsidP="00815C8C">
      <w:pPr>
        <w:numPr>
          <w:ilvl w:val="0"/>
          <w:numId w:val="71"/>
        </w:numPr>
        <w:tabs>
          <w:tab w:val="left" w:pos="851"/>
        </w:tabs>
        <w:ind w:left="0" w:firstLine="426"/>
        <w:jc w:val="both"/>
        <w:rPr>
          <w:rFonts w:asciiTheme="majorHAnsi" w:hAnsiTheme="majorHAnsi" w:cs="Cambria"/>
        </w:rPr>
      </w:pPr>
      <w:r w:rsidRPr="000712E6">
        <w:rPr>
          <w:rFonts w:asciiTheme="majorHAnsi" w:hAnsiTheme="majorHAnsi" w:cs="Cambria"/>
        </w:rPr>
        <w:t>Realizacja zadań świetlicy prowadzona jest w formach:</w:t>
      </w:r>
    </w:p>
    <w:p w14:paraId="7E387984" w14:textId="77777777" w:rsidR="00BC1E93" w:rsidRPr="000712E6" w:rsidRDefault="00BC1E93" w:rsidP="007D20F1">
      <w:pPr>
        <w:numPr>
          <w:ilvl w:val="3"/>
          <w:numId w:val="131"/>
        </w:numPr>
        <w:tabs>
          <w:tab w:val="clear" w:pos="1353"/>
          <w:tab w:val="left" w:pos="284"/>
        </w:tabs>
        <w:ind w:left="0" w:firstLine="0"/>
        <w:jc w:val="both"/>
        <w:rPr>
          <w:rFonts w:asciiTheme="majorHAnsi" w:hAnsiTheme="majorHAnsi" w:cs="Cambria"/>
        </w:rPr>
      </w:pPr>
      <w:r w:rsidRPr="000712E6">
        <w:rPr>
          <w:rFonts w:asciiTheme="majorHAnsi" w:hAnsiTheme="majorHAnsi" w:cs="Cambria"/>
        </w:rPr>
        <w:t>zajęć specjalistycznych,</w:t>
      </w:r>
    </w:p>
    <w:p w14:paraId="579AAE05" w14:textId="77777777" w:rsidR="00BC1E93" w:rsidRPr="000712E6" w:rsidRDefault="00BC1E93" w:rsidP="007D20F1">
      <w:pPr>
        <w:numPr>
          <w:ilvl w:val="3"/>
          <w:numId w:val="131"/>
        </w:numPr>
        <w:tabs>
          <w:tab w:val="clear" w:pos="1353"/>
          <w:tab w:val="left" w:pos="284"/>
        </w:tabs>
        <w:ind w:left="0" w:firstLine="0"/>
        <w:jc w:val="both"/>
        <w:rPr>
          <w:rFonts w:asciiTheme="majorHAnsi" w:hAnsiTheme="majorHAnsi" w:cs="Cambria"/>
        </w:rPr>
      </w:pPr>
      <w:r w:rsidRPr="000712E6">
        <w:rPr>
          <w:rFonts w:asciiTheme="majorHAnsi" w:hAnsiTheme="majorHAnsi" w:cs="Cambria"/>
        </w:rPr>
        <w:t>zajęć wg indywidualnych zainteresowań uczniów,</w:t>
      </w:r>
    </w:p>
    <w:p w14:paraId="6412D366" w14:textId="77777777" w:rsidR="00BC1E93" w:rsidRPr="000712E6" w:rsidRDefault="00BC1E93" w:rsidP="007D20F1">
      <w:pPr>
        <w:numPr>
          <w:ilvl w:val="3"/>
          <w:numId w:val="131"/>
        </w:numPr>
        <w:tabs>
          <w:tab w:val="clear" w:pos="1353"/>
          <w:tab w:val="left" w:pos="284"/>
        </w:tabs>
        <w:ind w:left="0" w:firstLine="0"/>
        <w:jc w:val="both"/>
        <w:rPr>
          <w:rFonts w:asciiTheme="majorHAnsi" w:hAnsiTheme="majorHAnsi" w:cs="Cambria"/>
        </w:rPr>
      </w:pPr>
      <w:r w:rsidRPr="000712E6">
        <w:rPr>
          <w:rFonts w:asciiTheme="majorHAnsi" w:hAnsiTheme="majorHAnsi" w:cs="Cambria"/>
        </w:rPr>
        <w:t>zajęć utrwalających wiedzę,</w:t>
      </w:r>
    </w:p>
    <w:p w14:paraId="4144EB3D" w14:textId="77777777" w:rsidR="00BC1E93" w:rsidRPr="000712E6" w:rsidRDefault="00BC1E93" w:rsidP="007D20F1">
      <w:pPr>
        <w:numPr>
          <w:ilvl w:val="3"/>
          <w:numId w:val="131"/>
        </w:numPr>
        <w:tabs>
          <w:tab w:val="clear" w:pos="1353"/>
          <w:tab w:val="left" w:pos="284"/>
        </w:tabs>
        <w:ind w:left="0" w:firstLine="0"/>
        <w:jc w:val="both"/>
        <w:rPr>
          <w:rFonts w:asciiTheme="majorHAnsi" w:hAnsiTheme="majorHAnsi" w:cs="Cambria"/>
        </w:rPr>
      </w:pPr>
      <w:r w:rsidRPr="000712E6">
        <w:rPr>
          <w:rFonts w:asciiTheme="majorHAnsi" w:hAnsiTheme="majorHAnsi" w:cs="Cambria"/>
        </w:rPr>
        <w:t>gier i zabaw rozwijających,</w:t>
      </w:r>
    </w:p>
    <w:p w14:paraId="0C014E51" w14:textId="77777777" w:rsidR="00BC1E93" w:rsidRPr="000712E6" w:rsidRDefault="00BC1E93" w:rsidP="007D20F1">
      <w:pPr>
        <w:numPr>
          <w:ilvl w:val="3"/>
          <w:numId w:val="131"/>
        </w:numPr>
        <w:tabs>
          <w:tab w:val="clear" w:pos="1353"/>
          <w:tab w:val="left" w:pos="284"/>
        </w:tabs>
        <w:ind w:left="0" w:firstLine="0"/>
        <w:jc w:val="both"/>
        <w:rPr>
          <w:rFonts w:asciiTheme="majorHAnsi" w:hAnsiTheme="majorHAnsi" w:cs="Cambria"/>
        </w:rPr>
      </w:pPr>
      <w:r w:rsidRPr="000712E6">
        <w:rPr>
          <w:rFonts w:asciiTheme="majorHAnsi" w:hAnsiTheme="majorHAnsi" w:cs="Cambria"/>
        </w:rPr>
        <w:t>zajęć sportowych.</w:t>
      </w:r>
    </w:p>
    <w:p w14:paraId="29263405" w14:textId="77777777" w:rsidR="00BC1E93" w:rsidRPr="000712E6" w:rsidRDefault="00BC1E93" w:rsidP="00FC26C8">
      <w:pPr>
        <w:tabs>
          <w:tab w:val="left" w:pos="1134"/>
        </w:tabs>
        <w:ind w:left="1487"/>
        <w:jc w:val="both"/>
        <w:rPr>
          <w:rFonts w:asciiTheme="majorHAnsi" w:hAnsiTheme="majorHAnsi" w:cs="Cambria"/>
        </w:rPr>
      </w:pPr>
    </w:p>
    <w:p w14:paraId="39A67F4E" w14:textId="77777777" w:rsidR="00BC1E93" w:rsidRPr="000712E6" w:rsidRDefault="00BC1E93" w:rsidP="00815C8C">
      <w:pPr>
        <w:pStyle w:val="Tekstpodstawowy2"/>
        <w:numPr>
          <w:ilvl w:val="0"/>
          <w:numId w:val="71"/>
        </w:numPr>
        <w:tabs>
          <w:tab w:val="left" w:pos="851"/>
        </w:tabs>
        <w:spacing w:after="0" w:line="240" w:lineRule="auto"/>
        <w:ind w:left="0" w:firstLine="426"/>
        <w:jc w:val="both"/>
        <w:rPr>
          <w:rFonts w:asciiTheme="majorHAnsi" w:hAnsiTheme="majorHAnsi" w:cs="Cambria"/>
        </w:rPr>
      </w:pPr>
      <w:r w:rsidRPr="000712E6">
        <w:rPr>
          <w:rFonts w:asciiTheme="majorHAnsi" w:hAnsiTheme="majorHAnsi" w:cs="Cambria"/>
        </w:rPr>
        <w:t>Świetlica realizuje swoje zadania wg opiekuńczego, wychowawczego, dydaktycznego i profilaktycznego planu pracy szkoły obowiązującego w danym roku szkolnym i tygodniowego rozkładu zajęć.</w:t>
      </w:r>
    </w:p>
    <w:p w14:paraId="436EA4DC" w14:textId="77777777" w:rsidR="00BC1E93" w:rsidRPr="000712E6" w:rsidRDefault="00BC1E93" w:rsidP="00FC26C8">
      <w:pPr>
        <w:pStyle w:val="Tekstpodstawowy2"/>
        <w:tabs>
          <w:tab w:val="left" w:pos="851"/>
        </w:tabs>
        <w:spacing w:after="0" w:line="240" w:lineRule="auto"/>
        <w:jc w:val="both"/>
        <w:rPr>
          <w:rFonts w:asciiTheme="majorHAnsi" w:hAnsiTheme="majorHAnsi" w:cs="Cambria"/>
        </w:rPr>
      </w:pPr>
    </w:p>
    <w:p w14:paraId="06B75761" w14:textId="77777777" w:rsidR="00BC1E93" w:rsidRPr="000712E6" w:rsidRDefault="00BC1E93" w:rsidP="00815C8C">
      <w:pPr>
        <w:pStyle w:val="Tekstpodstawowy2"/>
        <w:numPr>
          <w:ilvl w:val="0"/>
          <w:numId w:val="71"/>
        </w:numPr>
        <w:tabs>
          <w:tab w:val="left" w:pos="851"/>
        </w:tabs>
        <w:spacing w:after="0" w:line="240" w:lineRule="auto"/>
        <w:ind w:left="0" w:firstLine="426"/>
        <w:jc w:val="both"/>
        <w:rPr>
          <w:rFonts w:asciiTheme="majorHAnsi" w:hAnsiTheme="majorHAnsi" w:cs="Cambria"/>
        </w:rPr>
      </w:pPr>
      <w:r w:rsidRPr="000712E6">
        <w:rPr>
          <w:rFonts w:asciiTheme="majorHAnsi" w:hAnsiTheme="majorHAnsi" w:cs="Cambria"/>
        </w:rPr>
        <w:t>Kwalifikowanie i przyjmowanie uczniów do świetlicy dokonuje się na podstawie wniosku rodziców (prawnych opiekunów) dziecka.</w:t>
      </w:r>
    </w:p>
    <w:p w14:paraId="429FD458" w14:textId="77777777" w:rsidR="00BC1E93" w:rsidRPr="000712E6" w:rsidRDefault="00BC1E93" w:rsidP="00FC26C8">
      <w:pPr>
        <w:pStyle w:val="Tekstpodstawowy2"/>
        <w:tabs>
          <w:tab w:val="left" w:pos="851"/>
        </w:tabs>
        <w:spacing w:after="0" w:line="240" w:lineRule="auto"/>
        <w:jc w:val="both"/>
        <w:rPr>
          <w:rFonts w:asciiTheme="majorHAnsi" w:hAnsiTheme="majorHAnsi" w:cs="Cambria"/>
        </w:rPr>
      </w:pPr>
    </w:p>
    <w:p w14:paraId="08A1FEFA" w14:textId="77777777" w:rsidR="00BC1E93" w:rsidRPr="000712E6" w:rsidRDefault="00BC1E93" w:rsidP="00815C8C">
      <w:pPr>
        <w:pStyle w:val="Tekstpodstawowy2"/>
        <w:numPr>
          <w:ilvl w:val="0"/>
          <w:numId w:val="71"/>
        </w:numPr>
        <w:tabs>
          <w:tab w:val="left" w:pos="851"/>
        </w:tabs>
        <w:spacing w:after="0" w:line="240" w:lineRule="auto"/>
        <w:ind w:left="0" w:firstLine="426"/>
        <w:jc w:val="both"/>
        <w:rPr>
          <w:rFonts w:asciiTheme="majorHAnsi" w:hAnsiTheme="majorHAnsi" w:cs="Cambria"/>
        </w:rPr>
      </w:pPr>
      <w:r w:rsidRPr="000712E6">
        <w:rPr>
          <w:rFonts w:asciiTheme="majorHAnsi" w:hAnsiTheme="majorHAnsi" w:cs="Cambria"/>
        </w:rPr>
        <w:t>Kwalifikacji i przyjmowania uczniów do świetlicy dokonuje wyznaczona Komisja przez dyrektora.</w:t>
      </w:r>
    </w:p>
    <w:p w14:paraId="49BF697A" w14:textId="77777777" w:rsidR="00BC1E93" w:rsidRPr="000712E6" w:rsidRDefault="00BC1E93" w:rsidP="00FC26C8">
      <w:pPr>
        <w:pStyle w:val="Tekstpodstawowy2"/>
        <w:tabs>
          <w:tab w:val="left" w:pos="851"/>
        </w:tabs>
        <w:spacing w:after="0" w:line="240" w:lineRule="auto"/>
        <w:ind w:firstLine="426"/>
        <w:jc w:val="both"/>
        <w:rPr>
          <w:rFonts w:asciiTheme="majorHAnsi" w:hAnsiTheme="majorHAnsi" w:cs="Cambria"/>
        </w:rPr>
      </w:pPr>
    </w:p>
    <w:p w14:paraId="4F3E510D" w14:textId="77777777" w:rsidR="00BC1E93" w:rsidRPr="000712E6" w:rsidRDefault="00BC1E93" w:rsidP="00815C8C">
      <w:pPr>
        <w:pStyle w:val="Tekstpodstawowy2"/>
        <w:numPr>
          <w:ilvl w:val="0"/>
          <w:numId w:val="71"/>
        </w:numPr>
        <w:tabs>
          <w:tab w:val="left" w:pos="851"/>
        </w:tabs>
        <w:spacing w:after="0" w:line="240" w:lineRule="auto"/>
        <w:ind w:left="0" w:firstLine="426"/>
        <w:jc w:val="both"/>
        <w:rPr>
          <w:rFonts w:asciiTheme="majorHAnsi" w:hAnsiTheme="majorHAnsi" w:cs="Cambria"/>
        </w:rPr>
      </w:pPr>
      <w:r w:rsidRPr="000712E6">
        <w:rPr>
          <w:rFonts w:asciiTheme="majorHAnsi" w:hAnsiTheme="majorHAnsi" w:cs="Cambria"/>
        </w:rPr>
        <w:t>Dni i godziny pracy świetlicy ustala dyrektor szkoły na dany rok szkolny w zależności od potrzeb środowiska i możliwości finansowych szkoły.</w:t>
      </w:r>
    </w:p>
    <w:p w14:paraId="24B8307F" w14:textId="77777777" w:rsidR="00BC1E93" w:rsidRPr="000712E6" w:rsidRDefault="00BC1E93" w:rsidP="00FC26C8">
      <w:pPr>
        <w:pStyle w:val="Tekstpodstawowy2"/>
        <w:tabs>
          <w:tab w:val="left" w:pos="851"/>
        </w:tabs>
        <w:spacing w:after="0" w:line="240" w:lineRule="auto"/>
        <w:jc w:val="both"/>
        <w:rPr>
          <w:rFonts w:asciiTheme="majorHAnsi" w:hAnsiTheme="majorHAnsi" w:cs="Cambria"/>
        </w:rPr>
      </w:pPr>
    </w:p>
    <w:p w14:paraId="49294AA2" w14:textId="77777777" w:rsidR="00BC1E93" w:rsidRPr="000712E6" w:rsidRDefault="00BC1E93" w:rsidP="00815C8C">
      <w:pPr>
        <w:pStyle w:val="Tekstpodstawowy2"/>
        <w:numPr>
          <w:ilvl w:val="0"/>
          <w:numId w:val="71"/>
        </w:numPr>
        <w:tabs>
          <w:tab w:val="left" w:pos="851"/>
        </w:tabs>
        <w:spacing w:after="0" w:line="240" w:lineRule="auto"/>
        <w:ind w:left="0" w:firstLine="426"/>
        <w:jc w:val="both"/>
        <w:rPr>
          <w:rFonts w:asciiTheme="majorHAnsi" w:hAnsiTheme="majorHAnsi" w:cs="Cambria"/>
        </w:rPr>
      </w:pPr>
      <w:r w:rsidRPr="000712E6">
        <w:rPr>
          <w:rFonts w:asciiTheme="majorHAnsi" w:hAnsiTheme="majorHAnsi" w:cs="Cambria"/>
        </w:rPr>
        <w:t>Grupa wychowawcza składa się ze stałych uczestników świetlicy.</w:t>
      </w:r>
    </w:p>
    <w:p w14:paraId="5021022A" w14:textId="77777777" w:rsidR="00BC1E93" w:rsidRPr="000712E6" w:rsidRDefault="00BC1E93" w:rsidP="00FC26C8">
      <w:pPr>
        <w:pStyle w:val="Tekstpodstawowy2"/>
        <w:tabs>
          <w:tab w:val="left" w:pos="851"/>
        </w:tabs>
        <w:spacing w:after="0" w:line="240" w:lineRule="auto"/>
        <w:ind w:firstLine="426"/>
        <w:jc w:val="both"/>
        <w:rPr>
          <w:rFonts w:asciiTheme="majorHAnsi" w:hAnsiTheme="majorHAnsi" w:cs="Cambria"/>
        </w:rPr>
      </w:pPr>
    </w:p>
    <w:p w14:paraId="1D5CF2E1" w14:textId="77777777" w:rsidR="00BC1E93" w:rsidRPr="000712E6" w:rsidRDefault="00BC1E93" w:rsidP="00815C8C">
      <w:pPr>
        <w:pStyle w:val="Tekstpodstawowy2"/>
        <w:numPr>
          <w:ilvl w:val="0"/>
          <w:numId w:val="71"/>
        </w:numPr>
        <w:tabs>
          <w:tab w:val="left" w:pos="851"/>
        </w:tabs>
        <w:spacing w:after="0" w:line="240" w:lineRule="auto"/>
        <w:ind w:left="0" w:firstLine="426"/>
        <w:jc w:val="both"/>
        <w:rPr>
          <w:rFonts w:asciiTheme="majorHAnsi" w:hAnsiTheme="majorHAnsi" w:cs="Cambria"/>
        </w:rPr>
      </w:pPr>
      <w:r w:rsidRPr="000712E6">
        <w:rPr>
          <w:rFonts w:asciiTheme="majorHAnsi" w:hAnsiTheme="majorHAnsi" w:cs="Cambria"/>
        </w:rPr>
        <w:t>Dzieci uczęszczające do świetlicy powinny być odbierane przez rodziców (prawnych opiekunów) osobiście lub przez osoby upoważnione.</w:t>
      </w:r>
    </w:p>
    <w:p w14:paraId="11DE719D" w14:textId="77777777" w:rsidR="00BC1E93" w:rsidRPr="000712E6" w:rsidRDefault="00BC1E93" w:rsidP="00FC26C8">
      <w:pPr>
        <w:pStyle w:val="Tekstpodstawowy2"/>
        <w:tabs>
          <w:tab w:val="left" w:pos="851"/>
        </w:tabs>
        <w:spacing w:after="0" w:line="240" w:lineRule="auto"/>
        <w:ind w:firstLine="426"/>
        <w:jc w:val="both"/>
        <w:rPr>
          <w:rFonts w:asciiTheme="majorHAnsi" w:hAnsiTheme="majorHAnsi" w:cs="Cambria"/>
        </w:rPr>
      </w:pPr>
    </w:p>
    <w:p w14:paraId="1DB95FA4" w14:textId="77777777" w:rsidR="00BC1E93" w:rsidRPr="000712E6" w:rsidRDefault="00BC1E93" w:rsidP="00815C8C">
      <w:pPr>
        <w:pStyle w:val="Tekstpodstawowy2"/>
        <w:numPr>
          <w:ilvl w:val="0"/>
          <w:numId w:val="71"/>
        </w:numPr>
        <w:tabs>
          <w:tab w:val="left" w:pos="851"/>
        </w:tabs>
        <w:spacing w:after="0" w:line="240" w:lineRule="auto"/>
        <w:ind w:left="0" w:firstLine="426"/>
        <w:jc w:val="both"/>
        <w:rPr>
          <w:rFonts w:asciiTheme="majorHAnsi" w:hAnsiTheme="majorHAnsi" w:cs="Cambria"/>
        </w:rPr>
      </w:pPr>
      <w:r w:rsidRPr="000712E6">
        <w:rPr>
          <w:rFonts w:asciiTheme="majorHAnsi" w:hAnsiTheme="majorHAnsi" w:cs="Cambria"/>
        </w:rPr>
        <w:t>W przypadku złożenia przez rodziców (prawnych opiekunów) oświadczenia określającego dni i godziny, w których dziecko może samo wracać do domu, zezwala się na samodzielny powrót ucznia do domu.</w:t>
      </w:r>
    </w:p>
    <w:p w14:paraId="6B96D49E" w14:textId="77777777" w:rsidR="00BC1E93" w:rsidRPr="000712E6" w:rsidRDefault="00BC1E93" w:rsidP="00FC26C8">
      <w:pPr>
        <w:pStyle w:val="Tekstpodstawowy2"/>
        <w:tabs>
          <w:tab w:val="left" w:pos="851"/>
        </w:tabs>
        <w:spacing w:after="0" w:line="240" w:lineRule="auto"/>
        <w:ind w:firstLine="426"/>
        <w:jc w:val="both"/>
        <w:rPr>
          <w:rFonts w:asciiTheme="majorHAnsi" w:hAnsiTheme="majorHAnsi" w:cs="Cambria"/>
        </w:rPr>
      </w:pPr>
    </w:p>
    <w:p w14:paraId="14679A87" w14:textId="77777777" w:rsidR="00BC1E93" w:rsidRPr="000712E6" w:rsidRDefault="00BC1E93" w:rsidP="00815C8C">
      <w:pPr>
        <w:pStyle w:val="Tekstpodstawowy2"/>
        <w:numPr>
          <w:ilvl w:val="0"/>
          <w:numId w:val="71"/>
        </w:numPr>
        <w:tabs>
          <w:tab w:val="left" w:pos="851"/>
        </w:tabs>
        <w:spacing w:after="0" w:line="240" w:lineRule="auto"/>
        <w:ind w:left="0" w:firstLine="426"/>
        <w:jc w:val="both"/>
        <w:rPr>
          <w:rFonts w:asciiTheme="majorHAnsi" w:hAnsiTheme="majorHAnsi" w:cs="Cambria"/>
        </w:rPr>
      </w:pPr>
      <w:r w:rsidRPr="000712E6">
        <w:rPr>
          <w:rFonts w:asciiTheme="majorHAnsi" w:hAnsiTheme="majorHAnsi" w:cs="Cambria"/>
        </w:rPr>
        <w:t>Rodzice są zobowiązani do odbierania dzieci do czasu określającego koniec pracy świetlicy.</w:t>
      </w:r>
    </w:p>
    <w:p w14:paraId="659FDA86" w14:textId="77777777" w:rsidR="00BC1E93" w:rsidRPr="000712E6" w:rsidRDefault="00BC1E93" w:rsidP="00FC26C8">
      <w:pPr>
        <w:pStyle w:val="Tekstpodstawowy2"/>
        <w:tabs>
          <w:tab w:val="left" w:pos="851"/>
        </w:tabs>
        <w:spacing w:after="0" w:line="240" w:lineRule="auto"/>
        <w:ind w:firstLine="426"/>
        <w:jc w:val="both"/>
        <w:rPr>
          <w:rFonts w:asciiTheme="majorHAnsi" w:hAnsiTheme="majorHAnsi" w:cs="Cambria"/>
        </w:rPr>
      </w:pPr>
    </w:p>
    <w:p w14:paraId="408F2A56" w14:textId="77777777" w:rsidR="00BC1E93" w:rsidRPr="000712E6" w:rsidRDefault="00BC1E93" w:rsidP="00815C8C">
      <w:pPr>
        <w:pStyle w:val="Tekstpodstawowy2"/>
        <w:numPr>
          <w:ilvl w:val="0"/>
          <w:numId w:val="71"/>
        </w:numPr>
        <w:tabs>
          <w:tab w:val="left" w:pos="851"/>
        </w:tabs>
        <w:spacing w:after="0" w:line="240" w:lineRule="auto"/>
        <w:ind w:left="0" w:firstLine="426"/>
        <w:jc w:val="both"/>
        <w:rPr>
          <w:rFonts w:asciiTheme="majorHAnsi" w:hAnsiTheme="majorHAnsi" w:cs="Cambria"/>
        </w:rPr>
      </w:pPr>
      <w:r w:rsidRPr="000712E6">
        <w:rPr>
          <w:rFonts w:asciiTheme="majorHAnsi" w:hAnsiTheme="majorHAnsi" w:cs="Cambria"/>
        </w:rPr>
        <w:t>Zachowanie uczniów w świetlicy, ich prawa i obowiązki określa regulamin świetlicy. Regulamin świetlicy nie może być sprzeczny ze statutem szkoły.</w:t>
      </w:r>
    </w:p>
    <w:p w14:paraId="4F57EF0C" w14:textId="77777777" w:rsidR="00BC1E93" w:rsidRPr="000712E6" w:rsidRDefault="00BC1E93" w:rsidP="00FC26C8">
      <w:pPr>
        <w:pStyle w:val="Akapitzlist"/>
        <w:rPr>
          <w:rFonts w:asciiTheme="majorHAnsi" w:hAnsiTheme="majorHAnsi" w:cs="Cambria"/>
        </w:rPr>
      </w:pPr>
    </w:p>
    <w:p w14:paraId="7B7A75F9" w14:textId="77777777" w:rsidR="00BC1E93" w:rsidRPr="000712E6" w:rsidRDefault="00BC1E93" w:rsidP="00FC26C8">
      <w:pPr>
        <w:pStyle w:val="Akapitzlist"/>
        <w:rPr>
          <w:rFonts w:asciiTheme="majorHAnsi" w:hAnsiTheme="majorHAnsi" w:cs="Cambria"/>
          <w:b/>
          <w:bCs/>
        </w:rPr>
      </w:pPr>
      <w:r w:rsidRPr="000712E6">
        <w:rPr>
          <w:rFonts w:asciiTheme="majorHAnsi" w:hAnsiTheme="majorHAnsi" w:cs="Cambria"/>
          <w:b/>
          <w:bCs/>
        </w:rPr>
        <w:t>§ 72.1. Regulamin świetlicy</w:t>
      </w:r>
    </w:p>
    <w:p w14:paraId="240CD0C3" w14:textId="77777777" w:rsidR="00BC1E93" w:rsidRPr="000712E6" w:rsidRDefault="00BC1E93" w:rsidP="00FC26C8">
      <w:pPr>
        <w:jc w:val="both"/>
        <w:rPr>
          <w:rFonts w:asciiTheme="majorHAnsi" w:hAnsiTheme="majorHAnsi" w:cs="Cambria"/>
        </w:rPr>
      </w:pPr>
      <w:r w:rsidRPr="000712E6">
        <w:rPr>
          <w:rFonts w:asciiTheme="majorHAnsi" w:hAnsiTheme="majorHAnsi" w:cs="Cambria"/>
        </w:rPr>
        <w:t>Celem ogólnym świetlicy szkolnej jest zapewnienie uczniom zorganizowanej opieki wychowawczej umożliwiającej wszechstronny rozwój osobowości.                     Z ogólnego celu wynikają zadania szczegółowe:</w:t>
      </w:r>
    </w:p>
    <w:p w14:paraId="1AB193B2" w14:textId="77777777" w:rsidR="00BC1E93" w:rsidRPr="000712E6" w:rsidRDefault="00BC1E93" w:rsidP="007D20F1">
      <w:pPr>
        <w:pStyle w:val="Akapitzlist"/>
        <w:numPr>
          <w:ilvl w:val="0"/>
          <w:numId w:val="244"/>
        </w:numPr>
        <w:rPr>
          <w:rFonts w:asciiTheme="majorHAnsi" w:hAnsiTheme="majorHAnsi" w:cs="Cambria"/>
          <w:noProof/>
        </w:rPr>
      </w:pPr>
      <w:r w:rsidRPr="000712E6">
        <w:rPr>
          <w:rFonts w:asciiTheme="majorHAnsi" w:hAnsiTheme="majorHAnsi" w:cs="Cambria"/>
          <w:noProof/>
        </w:rPr>
        <w:t xml:space="preserve">Organizowanie zespołowej nauki. Wdrażanie do samodzielnej pracy umysłowej i udzielanie indywidualnej pomocy uczniom mającym trudności w nauce. </w:t>
      </w:r>
    </w:p>
    <w:p w14:paraId="297BD8C0" w14:textId="77777777" w:rsidR="00BC1E93" w:rsidRPr="000712E6" w:rsidRDefault="00BC1E93" w:rsidP="007D20F1">
      <w:pPr>
        <w:pStyle w:val="Akapitzlist"/>
        <w:numPr>
          <w:ilvl w:val="0"/>
          <w:numId w:val="244"/>
        </w:numPr>
        <w:rPr>
          <w:rFonts w:asciiTheme="majorHAnsi" w:hAnsiTheme="majorHAnsi" w:cs="Cambria"/>
          <w:noProof/>
        </w:rPr>
      </w:pPr>
      <w:r w:rsidRPr="000712E6">
        <w:rPr>
          <w:rFonts w:asciiTheme="majorHAnsi" w:hAnsiTheme="majorHAnsi" w:cs="Cambria"/>
          <w:noProof/>
        </w:rPr>
        <w:t>Prowadzenie pracy profilaktyczno – wychowawczej zmierzającej do kształtowania u wychowanków właściwej postawy społeczno-moralnej (odpowiednie  zachowanie się w szkole, domu i środowisku lokalnym), przeciwdziałaniu niedostosowaniu społecznemu, demoralizacji.</w:t>
      </w:r>
    </w:p>
    <w:p w14:paraId="0F37035D" w14:textId="77777777" w:rsidR="00BC1E93" w:rsidRPr="000712E6" w:rsidRDefault="00BC1E93" w:rsidP="007D20F1">
      <w:pPr>
        <w:pStyle w:val="Akapitzlist"/>
        <w:numPr>
          <w:ilvl w:val="0"/>
          <w:numId w:val="244"/>
        </w:numPr>
        <w:rPr>
          <w:rFonts w:asciiTheme="majorHAnsi" w:hAnsiTheme="majorHAnsi" w:cs="Cambria"/>
          <w:noProof/>
        </w:rPr>
      </w:pPr>
      <w:r w:rsidRPr="000712E6">
        <w:rPr>
          <w:rFonts w:asciiTheme="majorHAnsi" w:hAnsiTheme="majorHAnsi" w:cs="Cambria"/>
          <w:noProof/>
        </w:rPr>
        <w:t>Wdrażanie uczniów do pożytecznego organizowania sobie wolnego czasu, wyrabianie nawyków kulturalnej rozrywki, sportu i zabawy na świeżym powietrzu.</w:t>
      </w:r>
    </w:p>
    <w:p w14:paraId="4C88B072" w14:textId="77777777" w:rsidR="00BC1E93" w:rsidRPr="000712E6" w:rsidRDefault="00BC1E93" w:rsidP="007D20F1">
      <w:pPr>
        <w:pStyle w:val="Akapitzlist"/>
        <w:numPr>
          <w:ilvl w:val="0"/>
          <w:numId w:val="244"/>
        </w:numPr>
        <w:rPr>
          <w:rFonts w:asciiTheme="majorHAnsi" w:hAnsiTheme="majorHAnsi" w:cs="Cambria"/>
          <w:noProof/>
        </w:rPr>
      </w:pPr>
      <w:r w:rsidRPr="000712E6">
        <w:rPr>
          <w:rFonts w:asciiTheme="majorHAnsi" w:hAnsiTheme="majorHAnsi" w:cs="Cambria"/>
          <w:noProof/>
        </w:rPr>
        <w:t>Upowszechnianie wśród wychowanków zasad kultury zdrowotnej, kształtowanie nawyków higieny.</w:t>
      </w:r>
    </w:p>
    <w:p w14:paraId="32E5DEF4" w14:textId="77777777" w:rsidR="00BC1E93" w:rsidRPr="000712E6" w:rsidRDefault="00BC1E93" w:rsidP="007D20F1">
      <w:pPr>
        <w:pStyle w:val="Akapitzlist"/>
        <w:numPr>
          <w:ilvl w:val="0"/>
          <w:numId w:val="244"/>
        </w:numPr>
        <w:rPr>
          <w:rFonts w:asciiTheme="majorHAnsi" w:hAnsiTheme="majorHAnsi" w:cs="Cambria"/>
          <w:noProof/>
        </w:rPr>
      </w:pPr>
      <w:r w:rsidRPr="000712E6">
        <w:rPr>
          <w:rFonts w:asciiTheme="majorHAnsi" w:hAnsiTheme="majorHAnsi" w:cs="Cambria"/>
          <w:noProof/>
        </w:rPr>
        <w:t xml:space="preserve">Ujawnianie i rozwijanie zamiłowań, zainteresowań i uzdolnień uczniów oraz ich mocnych stron. </w:t>
      </w:r>
    </w:p>
    <w:p w14:paraId="37A712CE" w14:textId="77777777" w:rsidR="00BC1E93" w:rsidRPr="000712E6" w:rsidRDefault="00BC1E93" w:rsidP="007D20F1">
      <w:pPr>
        <w:pStyle w:val="Akapitzlist"/>
        <w:numPr>
          <w:ilvl w:val="0"/>
          <w:numId w:val="244"/>
        </w:numPr>
        <w:rPr>
          <w:rFonts w:asciiTheme="majorHAnsi" w:hAnsiTheme="majorHAnsi" w:cs="Cambria"/>
          <w:noProof/>
        </w:rPr>
      </w:pPr>
      <w:r w:rsidRPr="000712E6">
        <w:rPr>
          <w:rFonts w:asciiTheme="majorHAnsi" w:hAnsiTheme="majorHAnsi" w:cs="Cambria"/>
          <w:noProof/>
        </w:rPr>
        <w:t>Zapewnienie dzieciom bezpieczeństwa podczas pobytu w świetlicy.</w:t>
      </w:r>
    </w:p>
    <w:p w14:paraId="1F892C59" w14:textId="77777777" w:rsidR="00BC1E93" w:rsidRPr="000712E6" w:rsidRDefault="00BC1E93" w:rsidP="007D20F1">
      <w:pPr>
        <w:pStyle w:val="Akapitzlist"/>
        <w:numPr>
          <w:ilvl w:val="0"/>
          <w:numId w:val="244"/>
        </w:numPr>
        <w:rPr>
          <w:rFonts w:asciiTheme="majorHAnsi" w:hAnsiTheme="majorHAnsi" w:cs="Cambria"/>
          <w:noProof/>
        </w:rPr>
      </w:pPr>
      <w:r w:rsidRPr="000712E6">
        <w:rPr>
          <w:rFonts w:asciiTheme="majorHAnsi" w:hAnsiTheme="majorHAnsi" w:cs="Cambria"/>
          <w:noProof/>
        </w:rPr>
        <w:t>Prowadzenie współpracy z rodzicami, wychowawcami klas, a także pedagogiem szkolnym celem rozwiązania napotkanych trudności wychowawczych.</w:t>
      </w:r>
    </w:p>
    <w:p w14:paraId="6C771F0E" w14:textId="77777777" w:rsidR="00BC1E93" w:rsidRPr="000712E6" w:rsidRDefault="00BC1E93" w:rsidP="00FC26C8">
      <w:pPr>
        <w:jc w:val="both"/>
        <w:rPr>
          <w:rFonts w:asciiTheme="majorHAnsi" w:hAnsiTheme="majorHAnsi" w:cs="Cambria"/>
        </w:rPr>
      </w:pPr>
      <w:r w:rsidRPr="000712E6">
        <w:rPr>
          <w:rFonts w:asciiTheme="majorHAnsi" w:hAnsiTheme="majorHAnsi" w:cs="Cambria"/>
        </w:rPr>
        <w:t>DOKUMENTACJA</w:t>
      </w:r>
    </w:p>
    <w:p w14:paraId="30EF5C4A" w14:textId="77777777" w:rsidR="00BC1E93" w:rsidRPr="000712E6" w:rsidRDefault="00BC1E93" w:rsidP="007D20F1">
      <w:pPr>
        <w:pStyle w:val="Akapitzlist"/>
        <w:numPr>
          <w:ilvl w:val="0"/>
          <w:numId w:val="245"/>
        </w:numPr>
        <w:rPr>
          <w:rFonts w:asciiTheme="majorHAnsi" w:hAnsiTheme="majorHAnsi" w:cs="Cambria"/>
          <w:noProof/>
        </w:rPr>
      </w:pPr>
      <w:r w:rsidRPr="000712E6">
        <w:rPr>
          <w:rFonts w:asciiTheme="majorHAnsi" w:hAnsiTheme="majorHAnsi" w:cs="Cambria"/>
          <w:noProof/>
        </w:rPr>
        <w:t>Roczny plan pracy opiekuńczo-wychowawczej świetlicy.</w:t>
      </w:r>
    </w:p>
    <w:p w14:paraId="69B454A1" w14:textId="77777777" w:rsidR="00BC1E93" w:rsidRPr="000712E6" w:rsidRDefault="00BC1E93" w:rsidP="007D20F1">
      <w:pPr>
        <w:pStyle w:val="Akapitzlist"/>
        <w:numPr>
          <w:ilvl w:val="0"/>
          <w:numId w:val="245"/>
        </w:numPr>
        <w:rPr>
          <w:rFonts w:asciiTheme="majorHAnsi" w:hAnsiTheme="majorHAnsi" w:cs="Cambria"/>
          <w:noProof/>
        </w:rPr>
      </w:pPr>
      <w:r w:rsidRPr="000712E6">
        <w:rPr>
          <w:rFonts w:asciiTheme="majorHAnsi" w:hAnsiTheme="majorHAnsi" w:cs="Cambria"/>
          <w:noProof/>
        </w:rPr>
        <w:lastRenderedPageBreak/>
        <w:t>Dziennik zajęć (jeden na grupę- 25 uczniów).</w:t>
      </w:r>
    </w:p>
    <w:p w14:paraId="461F84D9" w14:textId="77777777" w:rsidR="00BC1E93" w:rsidRPr="000712E6" w:rsidRDefault="00BC1E93" w:rsidP="007D20F1">
      <w:pPr>
        <w:pStyle w:val="Akapitzlist"/>
        <w:numPr>
          <w:ilvl w:val="0"/>
          <w:numId w:val="245"/>
        </w:numPr>
        <w:rPr>
          <w:rFonts w:asciiTheme="majorHAnsi" w:hAnsiTheme="majorHAnsi" w:cs="Cambria"/>
          <w:noProof/>
        </w:rPr>
      </w:pPr>
      <w:r w:rsidRPr="000712E6">
        <w:rPr>
          <w:rFonts w:asciiTheme="majorHAnsi" w:hAnsiTheme="majorHAnsi" w:cs="Cambria"/>
          <w:noProof/>
        </w:rPr>
        <w:t>Karty zgłoszenia dzieci do świetlicy.</w:t>
      </w:r>
    </w:p>
    <w:p w14:paraId="423842F0" w14:textId="77777777" w:rsidR="00BC1E93" w:rsidRPr="000712E6" w:rsidRDefault="00BC1E93" w:rsidP="007D20F1">
      <w:pPr>
        <w:pStyle w:val="Akapitzlist"/>
        <w:numPr>
          <w:ilvl w:val="0"/>
          <w:numId w:val="245"/>
        </w:numPr>
        <w:rPr>
          <w:rFonts w:asciiTheme="majorHAnsi" w:hAnsiTheme="majorHAnsi" w:cs="Cambria"/>
          <w:noProof/>
        </w:rPr>
      </w:pPr>
      <w:r w:rsidRPr="000712E6">
        <w:rPr>
          <w:rFonts w:asciiTheme="majorHAnsi" w:hAnsiTheme="majorHAnsi" w:cs="Cambria"/>
          <w:noProof/>
        </w:rPr>
        <w:t>Ramowy rozkład dnia.</w:t>
      </w:r>
    </w:p>
    <w:p w14:paraId="036CBD52" w14:textId="77777777" w:rsidR="00BC1E93" w:rsidRPr="000712E6" w:rsidRDefault="00BC1E93" w:rsidP="007D20F1">
      <w:pPr>
        <w:pStyle w:val="Akapitzlist"/>
        <w:numPr>
          <w:ilvl w:val="0"/>
          <w:numId w:val="245"/>
        </w:numPr>
        <w:rPr>
          <w:rFonts w:asciiTheme="majorHAnsi" w:hAnsiTheme="majorHAnsi" w:cs="Cambria"/>
          <w:noProof/>
        </w:rPr>
      </w:pPr>
      <w:r w:rsidRPr="000712E6">
        <w:rPr>
          <w:rFonts w:asciiTheme="majorHAnsi" w:hAnsiTheme="majorHAnsi" w:cs="Cambria"/>
          <w:noProof/>
        </w:rPr>
        <w:t>Regulamin świetlicy.</w:t>
      </w:r>
    </w:p>
    <w:p w14:paraId="7DA794E1" w14:textId="77777777" w:rsidR="00BC1E93" w:rsidRPr="000712E6" w:rsidRDefault="00BC1E93" w:rsidP="00FC26C8">
      <w:pPr>
        <w:jc w:val="both"/>
        <w:rPr>
          <w:rFonts w:asciiTheme="majorHAnsi" w:hAnsiTheme="majorHAnsi" w:cs="Cambria"/>
        </w:rPr>
      </w:pPr>
      <w:r w:rsidRPr="000712E6">
        <w:rPr>
          <w:rFonts w:asciiTheme="majorHAnsi" w:hAnsiTheme="majorHAnsi" w:cs="Cambria"/>
        </w:rPr>
        <w:t>ZAŁOŻENIA ORGANIZACYJNE</w:t>
      </w:r>
    </w:p>
    <w:p w14:paraId="21076E61" w14:textId="77777777" w:rsidR="00BC1E93" w:rsidRPr="000712E6" w:rsidRDefault="00BC1E93" w:rsidP="007D20F1">
      <w:pPr>
        <w:pStyle w:val="Akapitzlist"/>
        <w:numPr>
          <w:ilvl w:val="0"/>
          <w:numId w:val="247"/>
        </w:numPr>
        <w:jc w:val="both"/>
        <w:rPr>
          <w:rFonts w:asciiTheme="majorHAnsi" w:hAnsiTheme="majorHAnsi" w:cs="Cambria"/>
          <w:noProof/>
        </w:rPr>
      </w:pPr>
      <w:r w:rsidRPr="000712E6">
        <w:rPr>
          <w:rFonts w:asciiTheme="majorHAnsi" w:hAnsiTheme="majorHAnsi" w:cs="Cambria"/>
          <w:noProof/>
        </w:rPr>
        <w:t>Do świetlicy szkolnej przyjmuje się:</w:t>
      </w:r>
    </w:p>
    <w:p w14:paraId="352255C8" w14:textId="77777777" w:rsidR="00BC1E93" w:rsidRPr="000712E6" w:rsidRDefault="00BC1E93" w:rsidP="00FC26C8">
      <w:pPr>
        <w:pStyle w:val="Akapitzlist"/>
        <w:jc w:val="both"/>
        <w:rPr>
          <w:rFonts w:asciiTheme="majorHAnsi" w:hAnsiTheme="majorHAnsi" w:cs="Cambria"/>
          <w:noProof/>
        </w:rPr>
      </w:pPr>
    </w:p>
    <w:p w14:paraId="0141ABA2" w14:textId="77777777" w:rsidR="00BC1E93" w:rsidRPr="000712E6" w:rsidRDefault="00BC1E93" w:rsidP="007D20F1">
      <w:pPr>
        <w:pStyle w:val="Akapitzlist"/>
        <w:numPr>
          <w:ilvl w:val="0"/>
          <w:numId w:val="246"/>
        </w:numPr>
        <w:jc w:val="both"/>
        <w:rPr>
          <w:rFonts w:asciiTheme="majorHAnsi" w:hAnsiTheme="majorHAnsi" w:cs="Cambria"/>
          <w:noProof/>
        </w:rPr>
      </w:pPr>
      <w:r w:rsidRPr="000712E6">
        <w:rPr>
          <w:rFonts w:asciiTheme="majorHAnsi" w:hAnsiTheme="majorHAnsi" w:cs="Cambria"/>
          <w:noProof/>
        </w:rPr>
        <w:t xml:space="preserve">dzieci, którzy pozostają w szkole dłużej ze względu na: </w:t>
      </w:r>
    </w:p>
    <w:p w14:paraId="4F620E63" w14:textId="77777777" w:rsidR="00BC1E93" w:rsidRPr="000712E6" w:rsidRDefault="00BC1E93" w:rsidP="007D20F1">
      <w:pPr>
        <w:pStyle w:val="Akapitzlist"/>
        <w:numPr>
          <w:ilvl w:val="1"/>
          <w:numId w:val="246"/>
        </w:numPr>
        <w:jc w:val="both"/>
        <w:rPr>
          <w:rFonts w:asciiTheme="majorHAnsi" w:hAnsiTheme="majorHAnsi" w:cs="Cambria"/>
          <w:noProof/>
        </w:rPr>
      </w:pPr>
      <w:r w:rsidRPr="000712E6">
        <w:rPr>
          <w:rFonts w:asciiTheme="majorHAnsi" w:hAnsiTheme="majorHAnsi" w:cs="Cambria"/>
          <w:noProof/>
        </w:rPr>
        <w:t>czas pracy rodziców;</w:t>
      </w:r>
    </w:p>
    <w:p w14:paraId="7FCED011" w14:textId="77777777" w:rsidR="00BC1E93" w:rsidRPr="000712E6" w:rsidRDefault="00BC1E93" w:rsidP="007D20F1">
      <w:pPr>
        <w:pStyle w:val="Akapitzlist"/>
        <w:numPr>
          <w:ilvl w:val="1"/>
          <w:numId w:val="246"/>
        </w:numPr>
        <w:jc w:val="both"/>
        <w:rPr>
          <w:rFonts w:asciiTheme="majorHAnsi" w:hAnsiTheme="majorHAnsi" w:cs="Cambria"/>
          <w:noProof/>
        </w:rPr>
      </w:pPr>
      <w:r w:rsidRPr="000712E6">
        <w:rPr>
          <w:rFonts w:asciiTheme="majorHAnsi" w:hAnsiTheme="majorHAnsi" w:cs="Cambria"/>
          <w:noProof/>
        </w:rPr>
        <w:t>organizację dojazdu do szkoły;</w:t>
      </w:r>
    </w:p>
    <w:p w14:paraId="3C111B41" w14:textId="77777777" w:rsidR="00BC1E93" w:rsidRPr="000712E6" w:rsidRDefault="00BC1E93" w:rsidP="007D20F1">
      <w:pPr>
        <w:pStyle w:val="Akapitzlist"/>
        <w:numPr>
          <w:ilvl w:val="1"/>
          <w:numId w:val="246"/>
        </w:numPr>
        <w:jc w:val="both"/>
        <w:rPr>
          <w:rFonts w:asciiTheme="majorHAnsi" w:hAnsiTheme="majorHAnsi" w:cs="Cambria"/>
          <w:noProof/>
        </w:rPr>
      </w:pPr>
      <w:r w:rsidRPr="000712E6">
        <w:rPr>
          <w:rFonts w:asciiTheme="majorHAnsi" w:hAnsiTheme="majorHAnsi" w:cs="Cambria"/>
          <w:noProof/>
        </w:rPr>
        <w:t>inne okoliczności wymagające zapewnienie opieki w szkole (np. uczniów zwolnionych z lekcji religii oraz innych planowanych zajęć edukacyjnych.</w:t>
      </w:r>
    </w:p>
    <w:p w14:paraId="774F68D9" w14:textId="77777777" w:rsidR="00BC1E93" w:rsidRPr="000712E6" w:rsidRDefault="00BC1E93" w:rsidP="007D20F1">
      <w:pPr>
        <w:pStyle w:val="Akapitzlist"/>
        <w:numPr>
          <w:ilvl w:val="0"/>
          <w:numId w:val="246"/>
        </w:numPr>
        <w:jc w:val="both"/>
        <w:rPr>
          <w:rFonts w:asciiTheme="majorHAnsi" w:hAnsiTheme="majorHAnsi" w:cs="Cambria"/>
          <w:noProof/>
        </w:rPr>
      </w:pPr>
      <w:r w:rsidRPr="000712E6">
        <w:rPr>
          <w:rFonts w:asciiTheme="majorHAnsi" w:hAnsiTheme="majorHAnsi" w:cs="Cambria"/>
          <w:noProof/>
        </w:rPr>
        <w:t>dzieci ze względu na inne szczególne sytuacje po wcześniejszym rozpatrzeniu podania złożonego do dyrektora szkoły. Podanie należy dołączyć do karty zgłoszenia dziecka.</w:t>
      </w:r>
    </w:p>
    <w:p w14:paraId="3C763DAD" w14:textId="77777777" w:rsidR="00BC1E93" w:rsidRPr="000712E6" w:rsidRDefault="00BC1E93" w:rsidP="00FC26C8">
      <w:pPr>
        <w:pStyle w:val="Akapitzlist"/>
        <w:jc w:val="both"/>
        <w:rPr>
          <w:rFonts w:asciiTheme="majorHAnsi" w:hAnsiTheme="majorHAnsi" w:cs="Cambria"/>
          <w:noProof/>
        </w:rPr>
      </w:pPr>
    </w:p>
    <w:p w14:paraId="1F28DE9B" w14:textId="77777777" w:rsidR="00BC1E93" w:rsidRPr="000712E6" w:rsidRDefault="00BC1E93" w:rsidP="007D20F1">
      <w:pPr>
        <w:pStyle w:val="Akapitzlist"/>
        <w:numPr>
          <w:ilvl w:val="0"/>
          <w:numId w:val="247"/>
        </w:numPr>
        <w:jc w:val="both"/>
        <w:rPr>
          <w:rFonts w:asciiTheme="majorHAnsi" w:hAnsiTheme="majorHAnsi" w:cs="Cambria"/>
          <w:noProof/>
        </w:rPr>
      </w:pPr>
      <w:r w:rsidRPr="000712E6">
        <w:rPr>
          <w:rFonts w:asciiTheme="majorHAnsi" w:hAnsiTheme="majorHAnsi" w:cs="Cambria"/>
          <w:noProof/>
        </w:rPr>
        <w:t>Przyjmowanie uczniów do świetlicy dokonuje się na podstawie pisemnego zgłoszenia rodziców/opiekunów dziecka – karta zgłoszenia do świetlicy szkolnej, pobranej w świetlicy, sekretariacie szkoły lub ze strony internetowej szkoły.(załącznik nr 1)</w:t>
      </w:r>
    </w:p>
    <w:p w14:paraId="7DF0A218" w14:textId="77777777" w:rsidR="00BC1E93" w:rsidRPr="000712E6" w:rsidRDefault="00BC1E93" w:rsidP="00FC26C8">
      <w:pPr>
        <w:pStyle w:val="Akapitzlist"/>
        <w:ind w:left="1440"/>
        <w:jc w:val="both"/>
        <w:rPr>
          <w:rFonts w:asciiTheme="majorHAnsi" w:hAnsiTheme="majorHAnsi" w:cs="Cambria"/>
          <w:noProof/>
        </w:rPr>
      </w:pPr>
      <w:r w:rsidRPr="000712E6">
        <w:rPr>
          <w:rFonts w:asciiTheme="majorHAnsi" w:hAnsiTheme="majorHAnsi" w:cs="Cambria"/>
          <w:noProof/>
        </w:rPr>
        <w:t>Warunkiem przyjęcia dziecka do świetlicy jest złożenie w świetlicy prawidłowo wypełnionej karty zgłoszenia, ewentualnie podania do dyrektora szkoły w wyznaczonym terminie lub nie później niż przed pierwszym dniem pobytu w świetlicy).</w:t>
      </w:r>
    </w:p>
    <w:p w14:paraId="13875EFE" w14:textId="77777777" w:rsidR="00BC1E93" w:rsidRPr="000712E6" w:rsidRDefault="00BC1E93" w:rsidP="007D20F1">
      <w:pPr>
        <w:pStyle w:val="Akapitzlist"/>
        <w:numPr>
          <w:ilvl w:val="0"/>
          <w:numId w:val="247"/>
        </w:numPr>
        <w:jc w:val="both"/>
        <w:rPr>
          <w:rFonts w:asciiTheme="majorHAnsi" w:hAnsiTheme="majorHAnsi" w:cs="Cambria"/>
          <w:noProof/>
        </w:rPr>
      </w:pPr>
      <w:r w:rsidRPr="000712E6">
        <w:rPr>
          <w:rFonts w:asciiTheme="majorHAnsi" w:hAnsiTheme="majorHAnsi" w:cs="Cambria"/>
          <w:noProof/>
        </w:rPr>
        <w:t xml:space="preserve">Uczniowie mogą korzystać z opieki w świetlicy w godzinach </w:t>
      </w:r>
      <w:r w:rsidRPr="000712E6">
        <w:rPr>
          <w:rFonts w:asciiTheme="majorHAnsi" w:hAnsiTheme="majorHAnsi" w:cs="Cambria"/>
          <w:noProof/>
        </w:rPr>
        <w:br/>
        <w:t>6:45 – 16:30.</w:t>
      </w:r>
    </w:p>
    <w:p w14:paraId="4B53FBE2" w14:textId="77777777" w:rsidR="00BC1E93" w:rsidRPr="000712E6" w:rsidRDefault="00BC1E93" w:rsidP="007D20F1">
      <w:pPr>
        <w:pStyle w:val="Akapitzlist"/>
        <w:numPr>
          <w:ilvl w:val="0"/>
          <w:numId w:val="247"/>
        </w:numPr>
        <w:jc w:val="both"/>
        <w:rPr>
          <w:rFonts w:asciiTheme="majorHAnsi" w:hAnsiTheme="majorHAnsi" w:cs="Cambria"/>
          <w:noProof/>
        </w:rPr>
      </w:pPr>
      <w:r w:rsidRPr="000712E6">
        <w:rPr>
          <w:rFonts w:asciiTheme="majorHAnsi" w:hAnsiTheme="majorHAnsi" w:cs="Cambria"/>
          <w:noProof/>
        </w:rPr>
        <w:t>Świetlica realizuje swoje zadania wg opiekuńczego, wychowawczego, dydaktycznego i profilaktycznego planu pracy szkoły obowiązującego w danym roku szkolnym i tygodniowego rozkładu zajęć.</w:t>
      </w:r>
    </w:p>
    <w:p w14:paraId="6FF2DD1F" w14:textId="77777777" w:rsidR="00BC1E93" w:rsidRPr="000712E6" w:rsidRDefault="00BC1E93" w:rsidP="007D20F1">
      <w:pPr>
        <w:pStyle w:val="Akapitzlist"/>
        <w:numPr>
          <w:ilvl w:val="0"/>
          <w:numId w:val="247"/>
        </w:numPr>
        <w:jc w:val="both"/>
        <w:rPr>
          <w:rFonts w:asciiTheme="majorHAnsi" w:hAnsiTheme="majorHAnsi" w:cs="Cambria"/>
          <w:noProof/>
        </w:rPr>
      </w:pPr>
      <w:r w:rsidRPr="000712E6">
        <w:rPr>
          <w:rFonts w:asciiTheme="majorHAnsi" w:hAnsiTheme="majorHAnsi" w:cs="Cambria"/>
          <w:noProof/>
        </w:rPr>
        <w:t>Uczniowie przebywający w świetlicy zobowiązani są do przestrzegania reguł zachowania się w świetlicy. Notoryczne ich łamanie będzie zgłaszane wychowawcy klasy oraz rodzicom/opiekunom dziecka.</w:t>
      </w:r>
    </w:p>
    <w:p w14:paraId="5319EE2A" w14:textId="77777777" w:rsidR="00BC1E93" w:rsidRPr="000712E6" w:rsidRDefault="00BC1E93" w:rsidP="00FC26C8">
      <w:pPr>
        <w:pStyle w:val="Akapitzlist"/>
        <w:ind w:left="1440"/>
        <w:jc w:val="both"/>
        <w:rPr>
          <w:rFonts w:asciiTheme="majorHAnsi" w:hAnsiTheme="majorHAnsi" w:cs="Cambria"/>
          <w:noProof/>
        </w:rPr>
      </w:pPr>
    </w:p>
    <w:p w14:paraId="24D29D7F" w14:textId="77777777" w:rsidR="00BC1E93" w:rsidRPr="000712E6" w:rsidRDefault="00BC1E93" w:rsidP="00FC26C8">
      <w:pPr>
        <w:jc w:val="both"/>
        <w:rPr>
          <w:rFonts w:asciiTheme="majorHAnsi" w:hAnsiTheme="majorHAnsi" w:cs="Cambria"/>
        </w:rPr>
      </w:pPr>
      <w:r w:rsidRPr="000712E6">
        <w:rPr>
          <w:rFonts w:asciiTheme="majorHAnsi" w:hAnsiTheme="majorHAnsi" w:cs="Cambria"/>
        </w:rPr>
        <w:t>WEWNĘTRZNY REGULAMIN ŚWIETLICY.</w:t>
      </w:r>
    </w:p>
    <w:p w14:paraId="3EF0DB9E" w14:textId="77777777" w:rsidR="00BC1E93" w:rsidRPr="000712E6" w:rsidRDefault="00BC1E93" w:rsidP="00FC26C8">
      <w:pPr>
        <w:pStyle w:val="Akapitzlist"/>
        <w:rPr>
          <w:rFonts w:asciiTheme="majorHAnsi" w:hAnsiTheme="majorHAnsi" w:cs="Cambria"/>
          <w:noProof/>
        </w:rPr>
      </w:pPr>
    </w:p>
    <w:p w14:paraId="39260501" w14:textId="77777777" w:rsidR="00BC1E93" w:rsidRPr="000712E6" w:rsidRDefault="00BC1E93" w:rsidP="007D20F1">
      <w:pPr>
        <w:pStyle w:val="Akapitzlist"/>
        <w:numPr>
          <w:ilvl w:val="0"/>
          <w:numId w:val="248"/>
        </w:numPr>
        <w:jc w:val="both"/>
        <w:rPr>
          <w:rFonts w:asciiTheme="majorHAnsi" w:hAnsiTheme="majorHAnsi" w:cs="Cambria"/>
          <w:noProof/>
        </w:rPr>
      </w:pPr>
      <w:r w:rsidRPr="000712E6">
        <w:rPr>
          <w:rFonts w:asciiTheme="majorHAnsi" w:hAnsiTheme="majorHAnsi" w:cs="Cambria"/>
          <w:noProof/>
        </w:rPr>
        <w:lastRenderedPageBreak/>
        <w:t>Po skończonych zajęciach uczniowie idą do świetlicy. Dzieci najmłodsze kl. I- III odprowadzane są przez nauczyciela.</w:t>
      </w:r>
    </w:p>
    <w:p w14:paraId="029AD195" w14:textId="77777777" w:rsidR="00BC1E93" w:rsidRPr="000712E6" w:rsidRDefault="00BC1E93" w:rsidP="007D20F1">
      <w:pPr>
        <w:pStyle w:val="Akapitzlist"/>
        <w:numPr>
          <w:ilvl w:val="0"/>
          <w:numId w:val="248"/>
        </w:numPr>
        <w:jc w:val="both"/>
        <w:rPr>
          <w:rFonts w:asciiTheme="majorHAnsi" w:hAnsiTheme="majorHAnsi" w:cs="Cambria"/>
          <w:noProof/>
        </w:rPr>
      </w:pPr>
      <w:r w:rsidRPr="000712E6">
        <w:rPr>
          <w:rFonts w:asciiTheme="majorHAnsi" w:hAnsiTheme="majorHAnsi" w:cs="Cambria"/>
          <w:noProof/>
        </w:rPr>
        <w:t>Uczeń przychodzący do świetlicy zgłasza się do nauczyciela świetlicy.</w:t>
      </w:r>
    </w:p>
    <w:p w14:paraId="0866E8EB" w14:textId="77777777" w:rsidR="00BC1E93" w:rsidRPr="000712E6" w:rsidRDefault="00BC1E93" w:rsidP="007D20F1">
      <w:pPr>
        <w:pStyle w:val="Akapitzlist"/>
        <w:numPr>
          <w:ilvl w:val="0"/>
          <w:numId w:val="248"/>
        </w:numPr>
        <w:jc w:val="both"/>
        <w:rPr>
          <w:rFonts w:asciiTheme="majorHAnsi" w:hAnsiTheme="majorHAnsi" w:cs="Cambria"/>
          <w:noProof/>
        </w:rPr>
      </w:pPr>
      <w:r w:rsidRPr="000712E6">
        <w:rPr>
          <w:rFonts w:asciiTheme="majorHAnsi" w:hAnsiTheme="majorHAnsi" w:cs="Cambria"/>
          <w:noProof/>
        </w:rPr>
        <w:t xml:space="preserve">Wszelkie sytuacje związane z wychodzeniem i odbieraniem dzieci ze świetlicy oraz wszelkie zmiany rodzice winni przekazywać pisemnie.  </w:t>
      </w:r>
    </w:p>
    <w:p w14:paraId="6F024428" w14:textId="77777777" w:rsidR="00BC1E93" w:rsidRPr="000712E6" w:rsidRDefault="00BC1E93" w:rsidP="007D20F1">
      <w:pPr>
        <w:pStyle w:val="Akapitzlist"/>
        <w:numPr>
          <w:ilvl w:val="0"/>
          <w:numId w:val="248"/>
        </w:numPr>
        <w:jc w:val="both"/>
        <w:rPr>
          <w:rFonts w:asciiTheme="majorHAnsi" w:hAnsiTheme="majorHAnsi" w:cs="Cambria"/>
          <w:noProof/>
        </w:rPr>
      </w:pPr>
      <w:r w:rsidRPr="000712E6">
        <w:rPr>
          <w:rFonts w:asciiTheme="majorHAnsi" w:hAnsiTheme="majorHAnsi" w:cs="Cambria"/>
          <w:noProof/>
        </w:rPr>
        <w:t>Dziecko ze świetlicy mogą odebrać jedynie rodzice/opiekunowie, których dane są wpisane do Karty zgłoszenia dziecka do świetlicy.</w:t>
      </w:r>
    </w:p>
    <w:p w14:paraId="44FD99A0" w14:textId="77777777" w:rsidR="00BC1E93" w:rsidRPr="000712E6" w:rsidRDefault="00BC1E93" w:rsidP="007D20F1">
      <w:pPr>
        <w:pStyle w:val="Akapitzlist"/>
        <w:numPr>
          <w:ilvl w:val="0"/>
          <w:numId w:val="248"/>
        </w:numPr>
        <w:jc w:val="both"/>
        <w:rPr>
          <w:rFonts w:asciiTheme="majorHAnsi" w:hAnsiTheme="majorHAnsi" w:cs="Cambria"/>
          <w:noProof/>
        </w:rPr>
      </w:pPr>
      <w:r w:rsidRPr="000712E6">
        <w:rPr>
          <w:rFonts w:asciiTheme="majorHAnsi" w:hAnsiTheme="majorHAnsi" w:cs="Cambria"/>
          <w:noProof/>
        </w:rPr>
        <w:t>W sytuacji, gdy dziecko będzie odbierała inna osoba niż podana w karcie zgłoszeń, należy dostarczyć pisemne oświadczenie z dokładną informacją, czy jest to jednorazowa sytuacja, czy też zmiana na stałe. Na oświadczeniu musi być data i podpis rodzica/opiekuna.</w:t>
      </w:r>
    </w:p>
    <w:p w14:paraId="4FFB576E" w14:textId="77777777" w:rsidR="00BC1E93" w:rsidRPr="000712E6" w:rsidRDefault="00BC1E93" w:rsidP="007D20F1">
      <w:pPr>
        <w:pStyle w:val="Akapitzlist"/>
        <w:numPr>
          <w:ilvl w:val="0"/>
          <w:numId w:val="248"/>
        </w:numPr>
        <w:jc w:val="both"/>
        <w:rPr>
          <w:rFonts w:asciiTheme="majorHAnsi" w:hAnsiTheme="majorHAnsi" w:cs="Cambria"/>
          <w:noProof/>
        </w:rPr>
      </w:pPr>
      <w:r w:rsidRPr="000712E6">
        <w:rPr>
          <w:rFonts w:asciiTheme="majorHAnsi" w:hAnsiTheme="majorHAnsi" w:cs="Cambria"/>
          <w:noProof/>
        </w:rPr>
        <w:t xml:space="preserve"> W przypadku złożenia przez rodziców / opiekunów oświadczenia określającego dni i godziny, w których dziecko może samo wracać do domu, zezwala się na samodzielny powrót ucznia do domu</w:t>
      </w:r>
    </w:p>
    <w:p w14:paraId="7855FBA9" w14:textId="77777777" w:rsidR="00BC1E93" w:rsidRPr="000712E6" w:rsidRDefault="00BC1E93" w:rsidP="007D20F1">
      <w:pPr>
        <w:pStyle w:val="Akapitzlist"/>
        <w:numPr>
          <w:ilvl w:val="0"/>
          <w:numId w:val="248"/>
        </w:numPr>
        <w:jc w:val="both"/>
        <w:rPr>
          <w:rFonts w:asciiTheme="majorHAnsi" w:hAnsiTheme="majorHAnsi" w:cs="Cambria"/>
          <w:noProof/>
        </w:rPr>
      </w:pPr>
      <w:r w:rsidRPr="000712E6">
        <w:rPr>
          <w:rFonts w:asciiTheme="majorHAnsi" w:hAnsiTheme="majorHAnsi" w:cs="Cambria"/>
          <w:noProof/>
        </w:rPr>
        <w:t>W sytuacji, gdy dziecko jednorazowo będzie samo wracać do domu należy dostarczyć pisemne oświadczenie. Na oświadczeniu musi być data i podpis rodzica/opiekuna.</w:t>
      </w:r>
    </w:p>
    <w:p w14:paraId="15A48765" w14:textId="77777777" w:rsidR="00BC1E93" w:rsidRPr="000712E6" w:rsidRDefault="00BC1E93" w:rsidP="007D20F1">
      <w:pPr>
        <w:pStyle w:val="Akapitzlist"/>
        <w:numPr>
          <w:ilvl w:val="0"/>
          <w:numId w:val="248"/>
        </w:numPr>
        <w:jc w:val="both"/>
        <w:rPr>
          <w:rFonts w:asciiTheme="majorHAnsi" w:hAnsiTheme="majorHAnsi" w:cs="Cambria"/>
          <w:noProof/>
        </w:rPr>
      </w:pPr>
      <w:r w:rsidRPr="000712E6">
        <w:rPr>
          <w:rFonts w:asciiTheme="majorHAnsi" w:hAnsiTheme="majorHAnsi" w:cs="Cambria"/>
          <w:noProof/>
        </w:rPr>
        <w:t>Jeżeli dziecko wraca samodzielnie do domu po zajęciach dodatkowych, przed którymi przebywało w świetlicy – prosimy również o wypełnienie stosownego oświadczenia.</w:t>
      </w:r>
    </w:p>
    <w:p w14:paraId="63EAF10D" w14:textId="77777777" w:rsidR="00BC1E93" w:rsidRPr="000712E6" w:rsidRDefault="00BC1E93" w:rsidP="007D20F1">
      <w:pPr>
        <w:pStyle w:val="Akapitzlist"/>
        <w:numPr>
          <w:ilvl w:val="0"/>
          <w:numId w:val="248"/>
        </w:numPr>
        <w:jc w:val="both"/>
        <w:rPr>
          <w:rFonts w:asciiTheme="majorHAnsi" w:hAnsiTheme="majorHAnsi" w:cs="Cambria"/>
          <w:noProof/>
        </w:rPr>
      </w:pPr>
      <w:r w:rsidRPr="000712E6">
        <w:rPr>
          <w:rFonts w:asciiTheme="majorHAnsi" w:hAnsiTheme="majorHAnsi" w:cs="Cambria"/>
          <w:noProof/>
        </w:rPr>
        <w:t xml:space="preserve">Prosimy, aby pamiętać o czytelnym podpisywaniu oświadczeń, o pisaniu właściwych dat i dokładnej godziny, szczególnie dotyczy samodzielnych wyjść dziecka do domu lub wyjść na dodatkowe zajęcia. </w:t>
      </w:r>
    </w:p>
    <w:p w14:paraId="472E64E0" w14:textId="77777777" w:rsidR="00BC1E93" w:rsidRPr="000712E6" w:rsidRDefault="00BC1E93" w:rsidP="007D20F1">
      <w:pPr>
        <w:pStyle w:val="Akapitzlist"/>
        <w:numPr>
          <w:ilvl w:val="0"/>
          <w:numId w:val="248"/>
        </w:numPr>
        <w:jc w:val="both"/>
        <w:rPr>
          <w:rFonts w:asciiTheme="majorHAnsi" w:hAnsiTheme="majorHAnsi" w:cs="Cambria"/>
          <w:noProof/>
        </w:rPr>
      </w:pPr>
      <w:r w:rsidRPr="000712E6">
        <w:rPr>
          <w:rFonts w:asciiTheme="majorHAnsi" w:hAnsiTheme="majorHAnsi" w:cs="Cambria"/>
          <w:noProof/>
        </w:rPr>
        <w:t>Nie wypuszczamy dzieci ze świetlicy na żadną prośbę telefoniczną ani w przypadku informacji słownej samego dziecka lub innej osoby.</w:t>
      </w:r>
    </w:p>
    <w:p w14:paraId="59E0C774" w14:textId="77777777" w:rsidR="00BC1E93" w:rsidRPr="000712E6" w:rsidRDefault="00BC1E93" w:rsidP="007D20F1">
      <w:pPr>
        <w:pStyle w:val="Akapitzlist"/>
        <w:numPr>
          <w:ilvl w:val="0"/>
          <w:numId w:val="248"/>
        </w:numPr>
        <w:jc w:val="both"/>
        <w:rPr>
          <w:rFonts w:asciiTheme="majorHAnsi" w:hAnsiTheme="majorHAnsi" w:cs="Cambria"/>
          <w:noProof/>
        </w:rPr>
      </w:pPr>
      <w:r w:rsidRPr="000712E6">
        <w:rPr>
          <w:rFonts w:asciiTheme="majorHAnsi" w:hAnsiTheme="majorHAnsi" w:cs="Cambria"/>
          <w:noProof/>
        </w:rPr>
        <w:t>Rodzice/opiekunowie zobowiązani są do poinformowania nauczyciela świetlicy o odbiorze dziecka ze świetlicy.</w:t>
      </w:r>
    </w:p>
    <w:p w14:paraId="1F50A46E" w14:textId="77777777" w:rsidR="00BC1E93" w:rsidRPr="000712E6" w:rsidRDefault="00BC1E93" w:rsidP="007D20F1">
      <w:pPr>
        <w:pStyle w:val="Akapitzlist"/>
        <w:numPr>
          <w:ilvl w:val="0"/>
          <w:numId w:val="248"/>
        </w:numPr>
        <w:jc w:val="both"/>
        <w:rPr>
          <w:rFonts w:asciiTheme="majorHAnsi" w:hAnsiTheme="majorHAnsi" w:cs="Cambria"/>
          <w:noProof/>
        </w:rPr>
      </w:pPr>
      <w:r w:rsidRPr="000712E6">
        <w:rPr>
          <w:rFonts w:asciiTheme="majorHAnsi" w:hAnsiTheme="majorHAnsi" w:cs="Cambria"/>
          <w:noProof/>
        </w:rPr>
        <w:t>Wychowawcy świetlicy odpowiada wyłącznie za bezpieczeństwo dzieci, które zostały przyprowadzone do świetlicy lub zgłosiły się do niej same przed lub po lekcjach.</w:t>
      </w:r>
    </w:p>
    <w:p w14:paraId="73C0CA07" w14:textId="77777777" w:rsidR="00BC1E93" w:rsidRPr="000712E6" w:rsidRDefault="00BC1E93" w:rsidP="007D20F1">
      <w:pPr>
        <w:pStyle w:val="Akapitzlist"/>
        <w:numPr>
          <w:ilvl w:val="0"/>
          <w:numId w:val="248"/>
        </w:numPr>
        <w:jc w:val="both"/>
        <w:rPr>
          <w:rFonts w:asciiTheme="majorHAnsi" w:hAnsiTheme="majorHAnsi" w:cs="Cambria"/>
          <w:noProof/>
        </w:rPr>
      </w:pPr>
      <w:r w:rsidRPr="000712E6">
        <w:rPr>
          <w:rFonts w:asciiTheme="majorHAnsi" w:hAnsiTheme="majorHAnsi" w:cs="Cambria"/>
          <w:noProof/>
        </w:rPr>
        <w:t>Wychowawcy świetlicy nie ponoszą odpowiedzialności za pozostawione w świetlicy przedmioty osobiste, czy elektroniczne zabawki.</w:t>
      </w:r>
    </w:p>
    <w:p w14:paraId="461365FB" w14:textId="77777777" w:rsidR="00BC1E93" w:rsidRPr="000712E6" w:rsidRDefault="00BC1E93" w:rsidP="007D20F1">
      <w:pPr>
        <w:pStyle w:val="Akapitzlist"/>
        <w:numPr>
          <w:ilvl w:val="0"/>
          <w:numId w:val="248"/>
        </w:numPr>
        <w:jc w:val="both"/>
        <w:rPr>
          <w:rFonts w:asciiTheme="majorHAnsi" w:hAnsiTheme="majorHAnsi" w:cs="Cambria"/>
          <w:noProof/>
        </w:rPr>
      </w:pPr>
      <w:r w:rsidRPr="000712E6">
        <w:rPr>
          <w:rFonts w:asciiTheme="majorHAnsi" w:hAnsiTheme="majorHAnsi" w:cs="Cambria"/>
          <w:noProof/>
        </w:rPr>
        <w:t>W pracy z dziećmi wychowawca  świetlicy współpracuje z wychowawcami klas oraz pedagogiem szkolnym.</w:t>
      </w:r>
    </w:p>
    <w:p w14:paraId="713C1656" w14:textId="77777777" w:rsidR="00BC1E93" w:rsidRPr="000712E6" w:rsidRDefault="00BC1E93" w:rsidP="007D20F1">
      <w:pPr>
        <w:pStyle w:val="Akapitzlist"/>
        <w:numPr>
          <w:ilvl w:val="0"/>
          <w:numId w:val="248"/>
        </w:numPr>
        <w:jc w:val="both"/>
        <w:rPr>
          <w:rFonts w:asciiTheme="majorHAnsi" w:hAnsiTheme="majorHAnsi" w:cs="Cambria"/>
          <w:noProof/>
        </w:rPr>
      </w:pPr>
      <w:r w:rsidRPr="000712E6">
        <w:rPr>
          <w:rFonts w:asciiTheme="majorHAnsi" w:hAnsiTheme="majorHAnsi" w:cs="Cambria"/>
          <w:noProof/>
        </w:rPr>
        <w:t>Wychowawca klasy wystawiając ocenę z zachowania na koniec roku szkolnego uwzględnia opinię wychowawcy świetlicy na temat każdego dziecka uczęszczającego do świetlicy.</w:t>
      </w:r>
    </w:p>
    <w:p w14:paraId="2931DE60" w14:textId="77777777" w:rsidR="00BC1E93" w:rsidRPr="000712E6" w:rsidRDefault="00BC1E93" w:rsidP="007D20F1">
      <w:pPr>
        <w:pStyle w:val="Akapitzlist"/>
        <w:numPr>
          <w:ilvl w:val="0"/>
          <w:numId w:val="248"/>
        </w:numPr>
        <w:jc w:val="both"/>
        <w:rPr>
          <w:rFonts w:asciiTheme="majorHAnsi" w:hAnsiTheme="majorHAnsi" w:cs="Cambria"/>
          <w:noProof/>
        </w:rPr>
      </w:pPr>
      <w:r w:rsidRPr="000712E6">
        <w:rPr>
          <w:rFonts w:asciiTheme="majorHAnsi" w:hAnsiTheme="majorHAnsi" w:cs="Cambria"/>
          <w:noProof/>
        </w:rPr>
        <w:t>Zajęcia świetlicowe mogą odbywać się w innym pomieszczeniu, na placu zabaw lub na boisku szkolnym.</w:t>
      </w:r>
    </w:p>
    <w:p w14:paraId="792CC989" w14:textId="77777777" w:rsidR="00BC1E93" w:rsidRPr="000712E6" w:rsidRDefault="00BC1E93" w:rsidP="007D20F1">
      <w:pPr>
        <w:pStyle w:val="Akapitzlist"/>
        <w:numPr>
          <w:ilvl w:val="0"/>
          <w:numId w:val="248"/>
        </w:numPr>
        <w:jc w:val="both"/>
        <w:rPr>
          <w:rFonts w:asciiTheme="majorHAnsi" w:hAnsiTheme="majorHAnsi" w:cs="Cambria"/>
          <w:noProof/>
        </w:rPr>
      </w:pPr>
      <w:r w:rsidRPr="000712E6">
        <w:rPr>
          <w:rFonts w:asciiTheme="majorHAnsi" w:hAnsiTheme="majorHAnsi" w:cs="Cambria"/>
          <w:noProof/>
        </w:rPr>
        <w:lastRenderedPageBreak/>
        <w:t xml:space="preserve">  Jeżeli w trakcie roku szkolnego rodzic postanowić wypisać dziecko ze świetlicy powinien fakt ten zgłosić wychowawcy świetlicy.</w:t>
      </w:r>
    </w:p>
    <w:p w14:paraId="463C839B" w14:textId="77777777" w:rsidR="00BC1E93" w:rsidRPr="000712E6" w:rsidRDefault="00BC1E93" w:rsidP="007D20F1">
      <w:pPr>
        <w:pStyle w:val="Akapitzlist"/>
        <w:numPr>
          <w:ilvl w:val="0"/>
          <w:numId w:val="248"/>
        </w:numPr>
        <w:jc w:val="both"/>
        <w:rPr>
          <w:rFonts w:asciiTheme="majorHAnsi" w:hAnsiTheme="majorHAnsi" w:cs="Cambria"/>
          <w:noProof/>
        </w:rPr>
      </w:pPr>
      <w:r w:rsidRPr="000712E6">
        <w:rPr>
          <w:rFonts w:asciiTheme="majorHAnsi" w:hAnsiTheme="majorHAnsi" w:cs="Cambria"/>
          <w:noProof/>
        </w:rPr>
        <w:t xml:space="preserve">Wychowawca świetlicy ma obowiązek niezwłocznie powiadomić dyrektora szkoły o problemach zaistniałych podczas zajęć w świetlicy szkolnej. </w:t>
      </w:r>
    </w:p>
    <w:p w14:paraId="1A91AE72" w14:textId="77777777" w:rsidR="00BC1E93" w:rsidRPr="000712E6" w:rsidRDefault="00BC1E93" w:rsidP="007D20F1">
      <w:pPr>
        <w:pStyle w:val="Akapitzlist"/>
        <w:numPr>
          <w:ilvl w:val="0"/>
          <w:numId w:val="248"/>
        </w:numPr>
        <w:jc w:val="both"/>
        <w:rPr>
          <w:rFonts w:asciiTheme="majorHAnsi" w:hAnsiTheme="majorHAnsi" w:cs="Cambria"/>
          <w:noProof/>
        </w:rPr>
      </w:pPr>
      <w:r w:rsidRPr="000712E6">
        <w:rPr>
          <w:rFonts w:asciiTheme="majorHAnsi" w:hAnsiTheme="majorHAnsi" w:cs="Cambria"/>
          <w:noProof/>
        </w:rPr>
        <w:t>Obowiązkiem rodziców/opiekunów jest przestrzeganie godzin pracy świetlicy od 6:45 do 16:30 i punktualnego odbierania dzieci po skończonych zajęciach. W przypadku powtarzających się spóźnień rodziców/opiekunów po dziecko, zostanie on skreślony z listy uczestników zajęć świetlicowych.</w:t>
      </w:r>
    </w:p>
    <w:p w14:paraId="61DE1CC9" w14:textId="77777777" w:rsidR="00BC1E93" w:rsidRPr="000712E6" w:rsidRDefault="00BC1E93" w:rsidP="007D20F1">
      <w:pPr>
        <w:pStyle w:val="Akapitzlist"/>
        <w:numPr>
          <w:ilvl w:val="0"/>
          <w:numId w:val="248"/>
        </w:numPr>
        <w:jc w:val="both"/>
        <w:rPr>
          <w:rFonts w:asciiTheme="majorHAnsi" w:hAnsiTheme="majorHAnsi" w:cs="Cambria"/>
          <w:noProof/>
        </w:rPr>
      </w:pPr>
      <w:r w:rsidRPr="000712E6">
        <w:rPr>
          <w:rFonts w:asciiTheme="majorHAnsi" w:hAnsiTheme="majorHAnsi" w:cs="Cambria"/>
          <w:noProof/>
        </w:rPr>
        <w:t>W momencie zapisu dziecka do świetlicy rodzice zapoznają się i akceptują Regulamin Świetlicy.</w:t>
      </w:r>
    </w:p>
    <w:p w14:paraId="21032EE7" w14:textId="77777777" w:rsidR="00BC1E93" w:rsidRPr="000712E6" w:rsidRDefault="00BC1E93" w:rsidP="00FC26C8">
      <w:pPr>
        <w:jc w:val="both"/>
        <w:rPr>
          <w:rFonts w:asciiTheme="majorHAnsi" w:hAnsiTheme="majorHAnsi" w:cs="Cambria"/>
        </w:rPr>
      </w:pPr>
      <w:r w:rsidRPr="000712E6">
        <w:rPr>
          <w:rFonts w:asciiTheme="majorHAnsi" w:hAnsiTheme="majorHAnsi" w:cs="Cambria"/>
        </w:rPr>
        <w:t>PRAWA UCZNIA W ŚWIETLICY</w:t>
      </w:r>
    </w:p>
    <w:p w14:paraId="122B0C44" w14:textId="77777777" w:rsidR="00BC1E93" w:rsidRPr="000712E6" w:rsidRDefault="00BC1E93" w:rsidP="00FC26C8">
      <w:pPr>
        <w:jc w:val="both"/>
        <w:rPr>
          <w:rFonts w:asciiTheme="majorHAnsi" w:hAnsiTheme="majorHAnsi" w:cs="Cambria"/>
        </w:rPr>
      </w:pPr>
    </w:p>
    <w:p w14:paraId="188256F6" w14:textId="77777777" w:rsidR="00BC1E93" w:rsidRPr="000712E6" w:rsidRDefault="00BC1E93" w:rsidP="00FC26C8">
      <w:pPr>
        <w:jc w:val="both"/>
        <w:rPr>
          <w:rFonts w:asciiTheme="majorHAnsi" w:hAnsiTheme="majorHAnsi" w:cs="Cambria"/>
        </w:rPr>
      </w:pPr>
      <w:r w:rsidRPr="000712E6">
        <w:rPr>
          <w:rFonts w:asciiTheme="majorHAnsi" w:hAnsiTheme="majorHAnsi" w:cs="Cambria"/>
        </w:rPr>
        <w:t>Uczeń ma prawo do:</w:t>
      </w:r>
    </w:p>
    <w:p w14:paraId="5B4ECF11" w14:textId="77777777" w:rsidR="00BC1E93" w:rsidRPr="000712E6" w:rsidRDefault="00BC1E93" w:rsidP="007D20F1">
      <w:pPr>
        <w:pStyle w:val="Akapitzlist"/>
        <w:numPr>
          <w:ilvl w:val="0"/>
          <w:numId w:val="249"/>
        </w:numPr>
        <w:rPr>
          <w:rFonts w:asciiTheme="majorHAnsi" w:hAnsiTheme="majorHAnsi" w:cs="Cambria"/>
          <w:noProof/>
        </w:rPr>
      </w:pPr>
      <w:r w:rsidRPr="000712E6">
        <w:rPr>
          <w:rFonts w:asciiTheme="majorHAnsi" w:hAnsiTheme="majorHAnsi" w:cs="Cambria"/>
          <w:noProof/>
        </w:rPr>
        <w:t>znajomości swoich praw i obowiązków;</w:t>
      </w:r>
    </w:p>
    <w:p w14:paraId="796AA5C0" w14:textId="77777777" w:rsidR="00BC1E93" w:rsidRPr="000712E6" w:rsidRDefault="00BC1E93" w:rsidP="007D20F1">
      <w:pPr>
        <w:pStyle w:val="Akapitzlist"/>
        <w:numPr>
          <w:ilvl w:val="0"/>
          <w:numId w:val="249"/>
        </w:numPr>
        <w:rPr>
          <w:rFonts w:asciiTheme="majorHAnsi" w:hAnsiTheme="majorHAnsi" w:cs="Cambria"/>
          <w:noProof/>
        </w:rPr>
      </w:pPr>
      <w:r w:rsidRPr="000712E6">
        <w:rPr>
          <w:rFonts w:asciiTheme="majorHAnsi" w:hAnsiTheme="majorHAnsi" w:cs="Cambria"/>
          <w:noProof/>
        </w:rPr>
        <w:t>uczestnictwa i udziału we wszystkich organizowanych zajęciach, zabawach i imprezach,</w:t>
      </w:r>
    </w:p>
    <w:p w14:paraId="0B65AA25" w14:textId="77777777" w:rsidR="00BC1E93" w:rsidRPr="000712E6" w:rsidRDefault="00BC1E93" w:rsidP="007D20F1">
      <w:pPr>
        <w:pStyle w:val="Akapitzlist"/>
        <w:numPr>
          <w:ilvl w:val="0"/>
          <w:numId w:val="249"/>
        </w:numPr>
        <w:rPr>
          <w:rFonts w:asciiTheme="majorHAnsi" w:hAnsiTheme="majorHAnsi" w:cs="Cambria"/>
          <w:noProof/>
        </w:rPr>
      </w:pPr>
      <w:r w:rsidRPr="000712E6">
        <w:rPr>
          <w:rFonts w:asciiTheme="majorHAnsi" w:hAnsiTheme="majorHAnsi" w:cs="Cambria"/>
          <w:noProof/>
        </w:rPr>
        <w:t>rozwijania samodzielności, samorządności oraz społecznej aktywności;</w:t>
      </w:r>
    </w:p>
    <w:p w14:paraId="563CF66D" w14:textId="77777777" w:rsidR="00BC1E93" w:rsidRPr="000712E6" w:rsidRDefault="00BC1E93" w:rsidP="007D20F1">
      <w:pPr>
        <w:pStyle w:val="Akapitzlist"/>
        <w:numPr>
          <w:ilvl w:val="0"/>
          <w:numId w:val="249"/>
        </w:numPr>
        <w:rPr>
          <w:rFonts w:asciiTheme="majorHAnsi" w:hAnsiTheme="majorHAnsi" w:cs="Cambria"/>
          <w:noProof/>
        </w:rPr>
      </w:pPr>
      <w:r w:rsidRPr="000712E6">
        <w:rPr>
          <w:rFonts w:asciiTheme="majorHAnsi" w:hAnsiTheme="majorHAnsi" w:cs="Cambria"/>
          <w:noProof/>
        </w:rPr>
        <w:t>rozwijania swoich zainteresowań , zamiłowań i uzdolnień;</w:t>
      </w:r>
    </w:p>
    <w:p w14:paraId="7BC69B25" w14:textId="77777777" w:rsidR="00BC1E93" w:rsidRPr="000712E6" w:rsidRDefault="00BC1E93" w:rsidP="007D20F1">
      <w:pPr>
        <w:pStyle w:val="Akapitzlist"/>
        <w:numPr>
          <w:ilvl w:val="0"/>
          <w:numId w:val="249"/>
        </w:numPr>
        <w:rPr>
          <w:rFonts w:asciiTheme="majorHAnsi" w:hAnsiTheme="majorHAnsi" w:cs="Cambria"/>
          <w:noProof/>
        </w:rPr>
      </w:pPr>
      <w:r w:rsidRPr="000712E6">
        <w:rPr>
          <w:rFonts w:asciiTheme="majorHAnsi" w:hAnsiTheme="majorHAnsi" w:cs="Cambria"/>
          <w:noProof/>
        </w:rPr>
        <w:t>życzliwego, podmiotowego traktowania;</w:t>
      </w:r>
    </w:p>
    <w:p w14:paraId="0D3ADBB2" w14:textId="77777777" w:rsidR="00BC1E93" w:rsidRPr="000712E6" w:rsidRDefault="00BC1E93" w:rsidP="007D20F1">
      <w:pPr>
        <w:pStyle w:val="Akapitzlist"/>
        <w:numPr>
          <w:ilvl w:val="0"/>
          <w:numId w:val="249"/>
        </w:numPr>
        <w:rPr>
          <w:rFonts w:asciiTheme="majorHAnsi" w:hAnsiTheme="majorHAnsi" w:cs="Cambria"/>
          <w:noProof/>
        </w:rPr>
      </w:pPr>
      <w:r w:rsidRPr="000712E6">
        <w:rPr>
          <w:rFonts w:asciiTheme="majorHAnsi" w:hAnsiTheme="majorHAnsi" w:cs="Cambria"/>
          <w:noProof/>
        </w:rPr>
        <w:t>swobody w wyrażaniu myśli i przekonań;</w:t>
      </w:r>
    </w:p>
    <w:p w14:paraId="260AFBE1" w14:textId="77777777" w:rsidR="00BC1E93" w:rsidRPr="000712E6" w:rsidRDefault="00BC1E93" w:rsidP="007D20F1">
      <w:pPr>
        <w:pStyle w:val="Akapitzlist"/>
        <w:numPr>
          <w:ilvl w:val="0"/>
          <w:numId w:val="249"/>
        </w:numPr>
        <w:rPr>
          <w:rFonts w:asciiTheme="majorHAnsi" w:hAnsiTheme="majorHAnsi" w:cs="Cambria"/>
          <w:noProof/>
        </w:rPr>
      </w:pPr>
      <w:r w:rsidRPr="000712E6">
        <w:rPr>
          <w:rFonts w:asciiTheme="majorHAnsi" w:hAnsiTheme="majorHAnsi" w:cs="Cambria"/>
          <w:noProof/>
        </w:rPr>
        <w:t>uzyskania pomocy w przypadku trudności w nauce;</w:t>
      </w:r>
    </w:p>
    <w:p w14:paraId="0E6DB3C5" w14:textId="77777777" w:rsidR="00BC1E93" w:rsidRPr="000712E6" w:rsidRDefault="00BC1E93" w:rsidP="007D20F1">
      <w:pPr>
        <w:pStyle w:val="Akapitzlist"/>
        <w:numPr>
          <w:ilvl w:val="0"/>
          <w:numId w:val="249"/>
        </w:numPr>
        <w:rPr>
          <w:rFonts w:asciiTheme="majorHAnsi" w:hAnsiTheme="majorHAnsi" w:cs="Cambria"/>
          <w:noProof/>
        </w:rPr>
      </w:pPr>
      <w:r w:rsidRPr="000712E6">
        <w:rPr>
          <w:rFonts w:asciiTheme="majorHAnsi" w:hAnsiTheme="majorHAnsi" w:cs="Cambria"/>
          <w:noProof/>
        </w:rPr>
        <w:t>korzystania z pomieszczeń świetlicowych, materiałów plastycznych, księgozbiorów świetlicy, zabawek i gier.</w:t>
      </w:r>
    </w:p>
    <w:p w14:paraId="2196358E" w14:textId="77777777" w:rsidR="00BC1E93" w:rsidRPr="000712E6" w:rsidRDefault="00BC1E93" w:rsidP="00FC26C8">
      <w:pPr>
        <w:rPr>
          <w:rFonts w:asciiTheme="majorHAnsi" w:hAnsiTheme="majorHAnsi" w:cs="Cambria"/>
        </w:rPr>
      </w:pPr>
    </w:p>
    <w:p w14:paraId="1A9149C7" w14:textId="77777777" w:rsidR="00BC1E93" w:rsidRPr="000712E6" w:rsidRDefault="00BC1E93" w:rsidP="00FC26C8">
      <w:pPr>
        <w:jc w:val="both"/>
        <w:rPr>
          <w:rFonts w:asciiTheme="majorHAnsi" w:hAnsiTheme="majorHAnsi" w:cs="Cambria"/>
        </w:rPr>
      </w:pPr>
      <w:r w:rsidRPr="000712E6">
        <w:rPr>
          <w:rFonts w:asciiTheme="majorHAnsi" w:hAnsiTheme="majorHAnsi" w:cs="Cambria"/>
        </w:rPr>
        <w:t>OBOWIĄZKI UCZNIA W ŚWIETLICY.</w:t>
      </w:r>
    </w:p>
    <w:p w14:paraId="52C80BD1" w14:textId="77777777" w:rsidR="00BC1E93" w:rsidRPr="000712E6" w:rsidRDefault="00BC1E93" w:rsidP="00FC26C8">
      <w:pPr>
        <w:jc w:val="both"/>
        <w:rPr>
          <w:rFonts w:asciiTheme="majorHAnsi" w:hAnsiTheme="majorHAnsi" w:cs="Cambria"/>
        </w:rPr>
      </w:pPr>
    </w:p>
    <w:p w14:paraId="5F7A376D" w14:textId="77777777" w:rsidR="00BC1E93" w:rsidRPr="000712E6" w:rsidRDefault="00BC1E93" w:rsidP="00FC26C8">
      <w:pPr>
        <w:jc w:val="both"/>
        <w:rPr>
          <w:rFonts w:asciiTheme="majorHAnsi" w:hAnsiTheme="majorHAnsi" w:cs="Cambria"/>
        </w:rPr>
      </w:pPr>
      <w:r w:rsidRPr="000712E6">
        <w:rPr>
          <w:rFonts w:asciiTheme="majorHAnsi" w:hAnsiTheme="majorHAnsi" w:cs="Cambria"/>
        </w:rPr>
        <w:t>Uczeń  ma obowiązek:</w:t>
      </w:r>
    </w:p>
    <w:p w14:paraId="6EAD3D04" w14:textId="77777777" w:rsidR="00BC1E93" w:rsidRPr="000712E6" w:rsidRDefault="00BC1E93" w:rsidP="007D20F1">
      <w:pPr>
        <w:pStyle w:val="Akapitzlist"/>
        <w:numPr>
          <w:ilvl w:val="0"/>
          <w:numId w:val="250"/>
        </w:numPr>
        <w:jc w:val="both"/>
        <w:rPr>
          <w:rFonts w:asciiTheme="majorHAnsi" w:hAnsiTheme="majorHAnsi" w:cs="Cambria"/>
          <w:noProof/>
        </w:rPr>
      </w:pPr>
      <w:r w:rsidRPr="000712E6">
        <w:rPr>
          <w:rFonts w:asciiTheme="majorHAnsi" w:hAnsiTheme="majorHAnsi" w:cs="Cambria"/>
          <w:noProof/>
        </w:rPr>
        <w:t>dbać o ład i porządek;</w:t>
      </w:r>
    </w:p>
    <w:p w14:paraId="070ABC4A" w14:textId="77777777" w:rsidR="00BC1E93" w:rsidRPr="000712E6" w:rsidRDefault="00BC1E93" w:rsidP="007D20F1">
      <w:pPr>
        <w:pStyle w:val="Akapitzlist"/>
        <w:numPr>
          <w:ilvl w:val="0"/>
          <w:numId w:val="250"/>
        </w:numPr>
        <w:jc w:val="both"/>
        <w:rPr>
          <w:rFonts w:asciiTheme="majorHAnsi" w:hAnsiTheme="majorHAnsi" w:cs="Cambria"/>
          <w:noProof/>
        </w:rPr>
      </w:pPr>
      <w:r w:rsidRPr="000712E6">
        <w:rPr>
          <w:rFonts w:asciiTheme="majorHAnsi" w:hAnsiTheme="majorHAnsi" w:cs="Cambria"/>
          <w:noProof/>
        </w:rPr>
        <w:t>zostawić tornister, ubranie wierzchnie oraz obuwie w worku w wyznaczonym miejscu;</w:t>
      </w:r>
    </w:p>
    <w:p w14:paraId="41E623D9" w14:textId="77777777" w:rsidR="00BC1E93" w:rsidRPr="000712E6" w:rsidRDefault="00BC1E93" w:rsidP="007D20F1">
      <w:pPr>
        <w:pStyle w:val="Akapitzlist"/>
        <w:numPr>
          <w:ilvl w:val="0"/>
          <w:numId w:val="250"/>
        </w:numPr>
        <w:jc w:val="both"/>
        <w:rPr>
          <w:rFonts w:asciiTheme="majorHAnsi" w:hAnsiTheme="majorHAnsi" w:cs="Cambria"/>
          <w:noProof/>
        </w:rPr>
      </w:pPr>
      <w:r w:rsidRPr="000712E6">
        <w:rPr>
          <w:rFonts w:asciiTheme="majorHAnsi" w:hAnsiTheme="majorHAnsi" w:cs="Cambria"/>
          <w:noProof/>
        </w:rPr>
        <w:t>stosować się do poleceń wychowawców świetlicy oraz pozostałych pracowników szkoły;</w:t>
      </w:r>
    </w:p>
    <w:p w14:paraId="34FA01D1" w14:textId="77777777" w:rsidR="00BC1E93" w:rsidRPr="000712E6" w:rsidRDefault="00BC1E93" w:rsidP="007D20F1">
      <w:pPr>
        <w:pStyle w:val="Akapitzlist"/>
        <w:numPr>
          <w:ilvl w:val="0"/>
          <w:numId w:val="250"/>
        </w:numPr>
        <w:jc w:val="both"/>
        <w:rPr>
          <w:rFonts w:asciiTheme="majorHAnsi" w:hAnsiTheme="majorHAnsi" w:cs="Cambria"/>
          <w:noProof/>
        </w:rPr>
      </w:pPr>
      <w:r w:rsidRPr="000712E6">
        <w:rPr>
          <w:rFonts w:asciiTheme="majorHAnsi" w:hAnsiTheme="majorHAnsi" w:cs="Cambria"/>
          <w:noProof/>
        </w:rPr>
        <w:t>informować każdorazowo wychowawców świetlicy o swoim przyjściu oraz wyjściu ze świetlicy zgodnie z zapisem w karcie zgłoszenia;</w:t>
      </w:r>
    </w:p>
    <w:p w14:paraId="76247B6D" w14:textId="77777777" w:rsidR="00BC1E93" w:rsidRPr="000712E6" w:rsidRDefault="00BC1E93" w:rsidP="007D20F1">
      <w:pPr>
        <w:pStyle w:val="Akapitzlist"/>
        <w:numPr>
          <w:ilvl w:val="0"/>
          <w:numId w:val="250"/>
        </w:numPr>
        <w:jc w:val="both"/>
        <w:rPr>
          <w:rFonts w:asciiTheme="majorHAnsi" w:hAnsiTheme="majorHAnsi" w:cs="Cambria"/>
          <w:noProof/>
        </w:rPr>
      </w:pPr>
      <w:r w:rsidRPr="000712E6">
        <w:rPr>
          <w:rFonts w:asciiTheme="majorHAnsi" w:hAnsiTheme="majorHAnsi" w:cs="Cambria"/>
          <w:noProof/>
        </w:rPr>
        <w:t>meldować natychmiast wszelkie wypadki oraz złe samopoczucie;</w:t>
      </w:r>
    </w:p>
    <w:p w14:paraId="709FEFE4" w14:textId="77777777" w:rsidR="00BC1E93" w:rsidRPr="000712E6" w:rsidRDefault="00BC1E93" w:rsidP="007D20F1">
      <w:pPr>
        <w:pStyle w:val="Akapitzlist"/>
        <w:numPr>
          <w:ilvl w:val="0"/>
          <w:numId w:val="250"/>
        </w:numPr>
        <w:jc w:val="both"/>
        <w:rPr>
          <w:rFonts w:asciiTheme="majorHAnsi" w:hAnsiTheme="majorHAnsi" w:cs="Cambria"/>
          <w:noProof/>
        </w:rPr>
      </w:pPr>
      <w:r w:rsidRPr="000712E6">
        <w:rPr>
          <w:rFonts w:asciiTheme="majorHAnsi" w:hAnsiTheme="majorHAnsi" w:cs="Cambria"/>
          <w:noProof/>
        </w:rPr>
        <w:t>aktywnie uczestniczyć w zajęciach;</w:t>
      </w:r>
    </w:p>
    <w:p w14:paraId="42C3023A" w14:textId="77777777" w:rsidR="00BC1E93" w:rsidRPr="000712E6" w:rsidRDefault="00BC1E93" w:rsidP="007D20F1">
      <w:pPr>
        <w:pStyle w:val="Akapitzlist"/>
        <w:numPr>
          <w:ilvl w:val="0"/>
          <w:numId w:val="250"/>
        </w:numPr>
        <w:jc w:val="both"/>
        <w:rPr>
          <w:rFonts w:asciiTheme="majorHAnsi" w:hAnsiTheme="majorHAnsi" w:cs="Cambria"/>
          <w:noProof/>
        </w:rPr>
      </w:pPr>
      <w:r w:rsidRPr="000712E6">
        <w:rPr>
          <w:rFonts w:asciiTheme="majorHAnsi" w:hAnsiTheme="majorHAnsi" w:cs="Cambria"/>
          <w:noProof/>
        </w:rPr>
        <w:t>zachowywać się kulturalnie w świetlicy.</w:t>
      </w:r>
    </w:p>
    <w:p w14:paraId="4E394369" w14:textId="77777777" w:rsidR="00BC1E93" w:rsidRPr="000712E6" w:rsidRDefault="00BC1E93" w:rsidP="00FC26C8">
      <w:pPr>
        <w:pStyle w:val="Akapitzlist"/>
        <w:jc w:val="both"/>
        <w:rPr>
          <w:rFonts w:asciiTheme="majorHAnsi" w:hAnsiTheme="majorHAnsi" w:cs="Cambria"/>
          <w:noProof/>
        </w:rPr>
      </w:pPr>
    </w:p>
    <w:p w14:paraId="05DBF2E8" w14:textId="77777777" w:rsidR="00BC1E93" w:rsidRPr="000712E6" w:rsidRDefault="00BC1E93" w:rsidP="00FC26C8">
      <w:pPr>
        <w:jc w:val="both"/>
        <w:rPr>
          <w:rFonts w:asciiTheme="majorHAnsi" w:hAnsiTheme="majorHAnsi" w:cs="Cambria"/>
        </w:rPr>
      </w:pPr>
      <w:r w:rsidRPr="000712E6">
        <w:rPr>
          <w:rFonts w:asciiTheme="majorHAnsi" w:hAnsiTheme="majorHAnsi" w:cs="Cambria"/>
        </w:rPr>
        <w:lastRenderedPageBreak/>
        <w:t>WYRÓŻNIENIA UDZIELANE UCZNIOM.</w:t>
      </w:r>
    </w:p>
    <w:p w14:paraId="62026700" w14:textId="77777777" w:rsidR="00BC1E93" w:rsidRPr="000712E6" w:rsidRDefault="00BC1E93" w:rsidP="00FC26C8">
      <w:pPr>
        <w:ind w:left="360"/>
        <w:jc w:val="both"/>
        <w:rPr>
          <w:rFonts w:asciiTheme="majorHAnsi" w:hAnsiTheme="majorHAnsi" w:cs="Cambria"/>
        </w:rPr>
      </w:pPr>
      <w:r w:rsidRPr="000712E6">
        <w:rPr>
          <w:rFonts w:asciiTheme="majorHAnsi" w:hAnsiTheme="majorHAnsi" w:cs="Cambria"/>
        </w:rPr>
        <w:t>ŚWIETLIK AKTYWNY – tytuł przyznawany jest uczniowi za szczególnie aktywne uczestnictwo w zajęciach, konkursach i quizach;</w:t>
      </w:r>
    </w:p>
    <w:p w14:paraId="11365819" w14:textId="77777777" w:rsidR="00BC1E93" w:rsidRPr="000712E6" w:rsidRDefault="00BC1E93" w:rsidP="00FC26C8">
      <w:pPr>
        <w:ind w:left="360"/>
        <w:jc w:val="both"/>
        <w:rPr>
          <w:rFonts w:asciiTheme="majorHAnsi" w:hAnsiTheme="majorHAnsi" w:cs="Cambria"/>
        </w:rPr>
      </w:pPr>
      <w:r w:rsidRPr="000712E6">
        <w:rPr>
          <w:rFonts w:asciiTheme="majorHAnsi" w:hAnsiTheme="majorHAnsi" w:cs="Cambria"/>
        </w:rPr>
        <w:t>ŚWIETLIK SUPER POMOCNIK – tytuł przyznawany jest uczniowi, który dba o ład i porządek w miejscu nauki i zabawy jest pomocny i koleżeński;</w:t>
      </w:r>
    </w:p>
    <w:p w14:paraId="6CDE7C8A" w14:textId="77777777" w:rsidR="00BC1E93" w:rsidRPr="000712E6" w:rsidRDefault="00BC1E93" w:rsidP="00FC26C8">
      <w:pPr>
        <w:ind w:left="360"/>
        <w:jc w:val="both"/>
        <w:rPr>
          <w:rFonts w:asciiTheme="majorHAnsi" w:hAnsiTheme="majorHAnsi" w:cs="Cambria"/>
        </w:rPr>
      </w:pPr>
      <w:r w:rsidRPr="000712E6">
        <w:rPr>
          <w:rFonts w:asciiTheme="majorHAnsi" w:hAnsiTheme="majorHAnsi" w:cs="Cambria"/>
        </w:rPr>
        <w:t>ŚWIETLIK KULTURALNY  - tytuł przyznawany jest uczniowi, który szczególnie wyróżnia się kulturalnym zachowaniem w świetlicy,  a także w stosunku do kolegów i koleżanek;</w:t>
      </w:r>
    </w:p>
    <w:p w14:paraId="2E5CA296" w14:textId="77777777" w:rsidR="00BC1E93" w:rsidRPr="000712E6" w:rsidRDefault="00BC1E93" w:rsidP="00FC26C8">
      <w:pPr>
        <w:ind w:left="360"/>
        <w:jc w:val="both"/>
        <w:rPr>
          <w:rFonts w:asciiTheme="majorHAnsi" w:hAnsiTheme="majorHAnsi" w:cs="Cambria"/>
        </w:rPr>
      </w:pPr>
      <w:r w:rsidRPr="000712E6">
        <w:rPr>
          <w:rFonts w:asciiTheme="majorHAnsi" w:hAnsiTheme="majorHAnsi" w:cs="Cambria"/>
        </w:rPr>
        <w:t>ŚWIETLIK MIESIĄCA – tytuł przyznawany jest uczniowi, który swoją postawa, zachowaniem i kulturą osobistą wyróżnił się w danym miesiącu na tle grupy świetlicowej.</w:t>
      </w:r>
    </w:p>
    <w:p w14:paraId="32D61010" w14:textId="77777777" w:rsidR="00BC1E93" w:rsidRPr="000712E6" w:rsidRDefault="00BC1E93" w:rsidP="00FC26C8">
      <w:pPr>
        <w:ind w:left="360"/>
        <w:jc w:val="both"/>
        <w:rPr>
          <w:rFonts w:asciiTheme="majorHAnsi" w:hAnsiTheme="majorHAnsi" w:cs="Cambria"/>
        </w:rPr>
      </w:pPr>
      <w:r w:rsidRPr="000712E6">
        <w:rPr>
          <w:rFonts w:asciiTheme="majorHAnsi" w:hAnsiTheme="majorHAnsi" w:cs="Cambria"/>
        </w:rPr>
        <w:t>Informacja o wyróżnieniach udzielanych uczniom jest na bieżąco udzielana za pomocą ogłoszeń na tablicy.</w:t>
      </w:r>
    </w:p>
    <w:p w14:paraId="5932F8CC" w14:textId="77777777" w:rsidR="00BC1E93" w:rsidRPr="000712E6" w:rsidRDefault="00BC1E93" w:rsidP="00196067">
      <w:pPr>
        <w:autoSpaceDE w:val="0"/>
        <w:autoSpaceDN w:val="0"/>
        <w:adjustRightInd w:val="0"/>
        <w:jc w:val="both"/>
        <w:rPr>
          <w:rFonts w:asciiTheme="majorHAnsi" w:hAnsiTheme="majorHAnsi" w:cs="Cambria"/>
        </w:rPr>
      </w:pPr>
    </w:p>
    <w:p w14:paraId="137F92CA" w14:textId="77777777" w:rsidR="00BC1E93" w:rsidRPr="000712E6" w:rsidRDefault="00BC1E93" w:rsidP="00196067">
      <w:pPr>
        <w:autoSpaceDE w:val="0"/>
        <w:autoSpaceDN w:val="0"/>
        <w:adjustRightInd w:val="0"/>
        <w:ind w:firstLine="360"/>
        <w:jc w:val="both"/>
        <w:rPr>
          <w:rFonts w:asciiTheme="majorHAnsi" w:hAnsiTheme="majorHAnsi" w:cs="Cambria"/>
          <w:b/>
          <w:bCs/>
        </w:rPr>
      </w:pPr>
      <w:r w:rsidRPr="000712E6">
        <w:rPr>
          <w:rFonts w:asciiTheme="majorHAnsi" w:hAnsiTheme="majorHAnsi" w:cs="Cambria"/>
          <w:b/>
          <w:bCs/>
        </w:rPr>
        <w:t xml:space="preserve">   § 73.</w:t>
      </w:r>
      <w:r w:rsidRPr="000712E6">
        <w:rPr>
          <w:rFonts w:asciiTheme="majorHAnsi" w:hAnsiTheme="majorHAnsi" w:cs="Cambria"/>
        </w:rPr>
        <w:t xml:space="preserve">  </w:t>
      </w:r>
      <w:r w:rsidRPr="000712E6">
        <w:rPr>
          <w:rFonts w:asciiTheme="majorHAnsi" w:hAnsiTheme="majorHAnsi" w:cs="Cambria"/>
          <w:b/>
          <w:bCs/>
        </w:rPr>
        <w:t>Biblioteka szkolna</w:t>
      </w:r>
    </w:p>
    <w:p w14:paraId="202EF958" w14:textId="77777777" w:rsidR="00BC1E93" w:rsidRPr="000712E6" w:rsidRDefault="00BC1E93" w:rsidP="00196067">
      <w:pPr>
        <w:autoSpaceDE w:val="0"/>
        <w:autoSpaceDN w:val="0"/>
        <w:adjustRightInd w:val="0"/>
        <w:jc w:val="both"/>
        <w:rPr>
          <w:rFonts w:asciiTheme="majorHAnsi" w:hAnsiTheme="majorHAnsi" w:cs="Cambria"/>
        </w:rPr>
      </w:pPr>
      <w:r w:rsidRPr="000712E6">
        <w:rPr>
          <w:rFonts w:asciiTheme="majorHAnsi" w:hAnsiTheme="majorHAnsi" w:cs="Cambria"/>
        </w:rPr>
        <w:t xml:space="preserve"> </w:t>
      </w:r>
    </w:p>
    <w:p w14:paraId="45207405" w14:textId="77777777" w:rsidR="00BC1E93" w:rsidRPr="000712E6" w:rsidRDefault="00BC1E93" w:rsidP="00815C8C">
      <w:pPr>
        <w:numPr>
          <w:ilvl w:val="1"/>
          <w:numId w:val="73"/>
        </w:numPr>
        <w:tabs>
          <w:tab w:val="left" w:pos="993"/>
        </w:tabs>
        <w:autoSpaceDE w:val="0"/>
        <w:autoSpaceDN w:val="0"/>
        <w:adjustRightInd w:val="0"/>
        <w:ind w:firstLine="207"/>
        <w:jc w:val="both"/>
        <w:rPr>
          <w:rFonts w:asciiTheme="majorHAnsi" w:hAnsiTheme="majorHAnsi" w:cs="Cambria"/>
        </w:rPr>
      </w:pPr>
      <w:r w:rsidRPr="000712E6">
        <w:rPr>
          <w:rFonts w:asciiTheme="majorHAnsi" w:hAnsiTheme="majorHAnsi" w:cs="Cambria"/>
        </w:rPr>
        <w:t xml:space="preserve">Biblioteka jest: </w:t>
      </w:r>
    </w:p>
    <w:p w14:paraId="090FAF7F" w14:textId="77777777" w:rsidR="00BC1E93" w:rsidRPr="000712E6" w:rsidRDefault="00BC1E93" w:rsidP="00815C8C">
      <w:pPr>
        <w:numPr>
          <w:ilvl w:val="0"/>
          <w:numId w:val="74"/>
        </w:numPr>
        <w:tabs>
          <w:tab w:val="clear" w:pos="1173"/>
          <w:tab w:val="num" w:pos="0"/>
          <w:tab w:val="num" w:pos="284"/>
        </w:tabs>
        <w:ind w:left="0" w:firstLine="0"/>
        <w:jc w:val="both"/>
        <w:rPr>
          <w:rFonts w:asciiTheme="majorHAnsi" w:hAnsiTheme="majorHAnsi" w:cs="Cambria"/>
        </w:rPr>
      </w:pPr>
      <w:r w:rsidRPr="000712E6">
        <w:rPr>
          <w:rFonts w:asciiTheme="majorHAnsi" w:hAnsiTheme="majorHAnsi" w:cs="Cambria"/>
        </w:rPr>
        <w:t xml:space="preserve">interdyscyplinarną pracownią ogólnoszkolną, w której uczniowie uczestniczą w zajęciach prowadzonych przez nauczycieli pracujących w bibliotece (lekcje biblioteczne) oraz indywidualnie pracują nad zdobywaniem i poszerzaniem wiedzy, </w:t>
      </w:r>
    </w:p>
    <w:p w14:paraId="39CC6025" w14:textId="77777777" w:rsidR="00BC1E93" w:rsidRPr="000712E6" w:rsidRDefault="00BC1E93" w:rsidP="00815C8C">
      <w:pPr>
        <w:numPr>
          <w:ilvl w:val="0"/>
          <w:numId w:val="74"/>
        </w:numPr>
        <w:tabs>
          <w:tab w:val="clear" w:pos="1173"/>
          <w:tab w:val="num" w:pos="0"/>
          <w:tab w:val="num" w:pos="284"/>
        </w:tabs>
        <w:ind w:left="0" w:firstLine="0"/>
        <w:jc w:val="both"/>
        <w:rPr>
          <w:rFonts w:asciiTheme="majorHAnsi" w:hAnsiTheme="majorHAnsi" w:cs="Cambria"/>
        </w:rPr>
      </w:pPr>
      <w:r w:rsidRPr="000712E6">
        <w:rPr>
          <w:rFonts w:asciiTheme="majorHAnsi" w:hAnsiTheme="majorHAnsi" w:cs="Cambria"/>
        </w:rPr>
        <w:t>ośrodkiem informacji dla uczniów, nauczycieli i rodziców,</w:t>
      </w:r>
    </w:p>
    <w:p w14:paraId="70915071" w14:textId="77777777" w:rsidR="00BC1E93" w:rsidRPr="000712E6" w:rsidRDefault="00BC1E93" w:rsidP="00815C8C">
      <w:pPr>
        <w:numPr>
          <w:ilvl w:val="0"/>
          <w:numId w:val="74"/>
        </w:numPr>
        <w:tabs>
          <w:tab w:val="clear" w:pos="1173"/>
          <w:tab w:val="num" w:pos="0"/>
          <w:tab w:val="num" w:pos="284"/>
        </w:tabs>
        <w:ind w:left="0" w:firstLine="0"/>
        <w:jc w:val="both"/>
        <w:rPr>
          <w:rFonts w:asciiTheme="majorHAnsi" w:hAnsiTheme="majorHAnsi" w:cs="Cambria"/>
        </w:rPr>
      </w:pPr>
      <w:r w:rsidRPr="000712E6">
        <w:rPr>
          <w:rFonts w:asciiTheme="majorHAnsi" w:hAnsiTheme="majorHAnsi" w:cs="Cambria"/>
        </w:rPr>
        <w:t>ośrodkiem edukacji czytelniczej i informacyjnej.</w:t>
      </w:r>
    </w:p>
    <w:p w14:paraId="11C7F990" w14:textId="77777777" w:rsidR="00BC1E93" w:rsidRPr="000712E6" w:rsidRDefault="00BC1E93" w:rsidP="00196067">
      <w:pPr>
        <w:ind w:left="360"/>
        <w:jc w:val="both"/>
        <w:rPr>
          <w:rFonts w:asciiTheme="majorHAnsi" w:hAnsiTheme="majorHAnsi" w:cs="Cambria"/>
        </w:rPr>
      </w:pPr>
    </w:p>
    <w:p w14:paraId="3FBDBC30" w14:textId="77777777" w:rsidR="00BC1E93" w:rsidRPr="000712E6" w:rsidRDefault="00BC1E93" w:rsidP="00815C8C">
      <w:pPr>
        <w:numPr>
          <w:ilvl w:val="1"/>
          <w:numId w:val="73"/>
        </w:numPr>
        <w:tabs>
          <w:tab w:val="left" w:pos="993"/>
        </w:tabs>
        <w:autoSpaceDE w:val="0"/>
        <w:autoSpaceDN w:val="0"/>
        <w:adjustRightInd w:val="0"/>
        <w:ind w:left="0" w:firstLine="567"/>
        <w:jc w:val="both"/>
        <w:rPr>
          <w:rFonts w:asciiTheme="majorHAnsi" w:hAnsiTheme="majorHAnsi" w:cs="Cambria"/>
        </w:rPr>
      </w:pPr>
      <w:r w:rsidRPr="000712E6">
        <w:rPr>
          <w:rFonts w:asciiTheme="majorHAnsi" w:hAnsiTheme="majorHAnsi" w:cs="Cambria"/>
        </w:rPr>
        <w:t xml:space="preserve"> Zadaniem  biblioteki jest: </w:t>
      </w:r>
    </w:p>
    <w:p w14:paraId="6CE96416" w14:textId="77777777" w:rsidR="00BC1E93" w:rsidRPr="000712E6" w:rsidRDefault="00BC1E93" w:rsidP="00815C8C">
      <w:pPr>
        <w:numPr>
          <w:ilvl w:val="2"/>
          <w:numId w:val="73"/>
        </w:numPr>
        <w:tabs>
          <w:tab w:val="clear" w:pos="2433"/>
          <w:tab w:val="num" w:pos="0"/>
          <w:tab w:val="num" w:pos="426"/>
        </w:tabs>
        <w:autoSpaceDE w:val="0"/>
        <w:autoSpaceDN w:val="0"/>
        <w:adjustRightInd w:val="0"/>
        <w:ind w:left="142" w:hanging="142"/>
        <w:jc w:val="both"/>
        <w:rPr>
          <w:rFonts w:asciiTheme="majorHAnsi" w:hAnsiTheme="majorHAnsi" w:cs="Cambria"/>
        </w:rPr>
      </w:pPr>
      <w:r w:rsidRPr="000712E6">
        <w:rPr>
          <w:rFonts w:asciiTheme="majorHAnsi" w:hAnsiTheme="majorHAnsi" w:cs="Cambria"/>
        </w:rPr>
        <w:t>gromadzenie, opracowanie, przechowywanie i udostępnianie materiałów bibliotecznych;</w:t>
      </w:r>
    </w:p>
    <w:p w14:paraId="50B19A59" w14:textId="77777777" w:rsidR="00BC1E93" w:rsidRPr="000712E6" w:rsidRDefault="00BC1E93" w:rsidP="00815C8C">
      <w:pPr>
        <w:numPr>
          <w:ilvl w:val="2"/>
          <w:numId w:val="73"/>
        </w:numPr>
        <w:tabs>
          <w:tab w:val="clear" w:pos="2433"/>
          <w:tab w:val="num" w:pos="0"/>
          <w:tab w:val="num" w:pos="426"/>
        </w:tabs>
        <w:autoSpaceDE w:val="0"/>
        <w:autoSpaceDN w:val="0"/>
        <w:adjustRightInd w:val="0"/>
        <w:ind w:left="142" w:hanging="142"/>
        <w:jc w:val="both"/>
        <w:rPr>
          <w:rFonts w:asciiTheme="majorHAnsi" w:hAnsiTheme="majorHAnsi" w:cs="Cambria"/>
        </w:rPr>
      </w:pPr>
      <w:r w:rsidRPr="000712E6">
        <w:rPr>
          <w:rFonts w:asciiTheme="majorHAnsi" w:hAnsiTheme="majorHAnsi" w:cs="Cambria"/>
        </w:rPr>
        <w:t>obsługa użytkowników poprzez udostępnianie zbiorów biblioteki szkolnej,</w:t>
      </w:r>
    </w:p>
    <w:p w14:paraId="487B3A00" w14:textId="77777777" w:rsidR="00BC1E93" w:rsidRPr="000712E6" w:rsidRDefault="00BC1E93" w:rsidP="00815C8C">
      <w:pPr>
        <w:numPr>
          <w:ilvl w:val="2"/>
          <w:numId w:val="73"/>
        </w:numPr>
        <w:tabs>
          <w:tab w:val="clear" w:pos="2433"/>
          <w:tab w:val="num" w:pos="0"/>
          <w:tab w:val="num" w:pos="426"/>
        </w:tabs>
        <w:autoSpaceDE w:val="0"/>
        <w:autoSpaceDN w:val="0"/>
        <w:adjustRightInd w:val="0"/>
        <w:ind w:left="142" w:hanging="142"/>
        <w:jc w:val="both"/>
        <w:rPr>
          <w:rFonts w:asciiTheme="majorHAnsi" w:hAnsiTheme="majorHAnsi" w:cs="Cambria"/>
        </w:rPr>
      </w:pPr>
      <w:r w:rsidRPr="000712E6">
        <w:rPr>
          <w:rFonts w:asciiTheme="majorHAnsi" w:hAnsiTheme="majorHAnsi" w:cs="Cambria"/>
        </w:rPr>
        <w:t xml:space="preserve"> prowadzenie działalności informacyjnej;</w:t>
      </w:r>
    </w:p>
    <w:p w14:paraId="3A6CDA88" w14:textId="77777777" w:rsidR="00BC1E93" w:rsidRPr="000712E6" w:rsidRDefault="00BC1E93" w:rsidP="00815C8C">
      <w:pPr>
        <w:numPr>
          <w:ilvl w:val="2"/>
          <w:numId w:val="73"/>
        </w:numPr>
        <w:tabs>
          <w:tab w:val="clear" w:pos="2433"/>
          <w:tab w:val="num" w:pos="0"/>
          <w:tab w:val="num" w:pos="426"/>
        </w:tabs>
        <w:autoSpaceDE w:val="0"/>
        <w:autoSpaceDN w:val="0"/>
        <w:adjustRightInd w:val="0"/>
        <w:ind w:left="142" w:hanging="142"/>
        <w:jc w:val="both"/>
        <w:rPr>
          <w:rFonts w:asciiTheme="majorHAnsi" w:hAnsiTheme="majorHAnsi" w:cs="Cambria"/>
        </w:rPr>
      </w:pPr>
      <w:r w:rsidRPr="000712E6">
        <w:rPr>
          <w:rFonts w:asciiTheme="majorHAnsi" w:hAnsiTheme="majorHAnsi" w:cs="Cambria"/>
        </w:rPr>
        <w:t>zaspokajanie zgłaszanych przez użytkowników potrzeb czytelniczych i informacyjnych;</w:t>
      </w:r>
    </w:p>
    <w:p w14:paraId="7D0866A6" w14:textId="77777777" w:rsidR="00BC1E93" w:rsidRPr="000712E6" w:rsidRDefault="00BC1E93" w:rsidP="00815C8C">
      <w:pPr>
        <w:numPr>
          <w:ilvl w:val="2"/>
          <w:numId w:val="73"/>
        </w:numPr>
        <w:tabs>
          <w:tab w:val="clear" w:pos="2433"/>
          <w:tab w:val="num" w:pos="0"/>
          <w:tab w:val="num" w:pos="426"/>
        </w:tabs>
        <w:autoSpaceDE w:val="0"/>
        <w:autoSpaceDN w:val="0"/>
        <w:adjustRightInd w:val="0"/>
        <w:ind w:left="142" w:hanging="142"/>
        <w:jc w:val="both"/>
        <w:rPr>
          <w:rFonts w:asciiTheme="majorHAnsi" w:hAnsiTheme="majorHAnsi" w:cs="Cambria"/>
        </w:rPr>
      </w:pPr>
      <w:r w:rsidRPr="000712E6">
        <w:rPr>
          <w:rFonts w:asciiTheme="majorHAnsi" w:hAnsiTheme="majorHAnsi" w:cs="Cambria"/>
        </w:rPr>
        <w:t>podejmowanie różnorodnych form pracy z zakresu edukacji czytelniczej i medialnej;</w:t>
      </w:r>
    </w:p>
    <w:p w14:paraId="4656E6F0" w14:textId="77777777" w:rsidR="00BC1E93" w:rsidRPr="000712E6" w:rsidRDefault="00BC1E93" w:rsidP="00815C8C">
      <w:pPr>
        <w:numPr>
          <w:ilvl w:val="2"/>
          <w:numId w:val="73"/>
        </w:numPr>
        <w:tabs>
          <w:tab w:val="clear" w:pos="2433"/>
          <w:tab w:val="num" w:pos="0"/>
          <w:tab w:val="num" w:pos="426"/>
        </w:tabs>
        <w:autoSpaceDE w:val="0"/>
        <w:autoSpaceDN w:val="0"/>
        <w:adjustRightInd w:val="0"/>
        <w:ind w:left="142" w:hanging="142"/>
        <w:jc w:val="both"/>
        <w:rPr>
          <w:rFonts w:asciiTheme="majorHAnsi" w:hAnsiTheme="majorHAnsi" w:cs="Cambria"/>
        </w:rPr>
      </w:pPr>
      <w:r w:rsidRPr="000712E6">
        <w:rPr>
          <w:rFonts w:asciiTheme="majorHAnsi" w:hAnsiTheme="majorHAnsi" w:cs="Cambria"/>
        </w:rPr>
        <w:t>wspieranie nauczycieli w realizacji ich programów nauczania;</w:t>
      </w:r>
    </w:p>
    <w:p w14:paraId="0EE6701D" w14:textId="77777777" w:rsidR="00BC1E93" w:rsidRPr="000712E6" w:rsidRDefault="00BC1E93" w:rsidP="00815C8C">
      <w:pPr>
        <w:numPr>
          <w:ilvl w:val="2"/>
          <w:numId w:val="73"/>
        </w:numPr>
        <w:tabs>
          <w:tab w:val="clear" w:pos="2433"/>
          <w:tab w:val="num" w:pos="0"/>
          <w:tab w:val="num" w:pos="426"/>
        </w:tabs>
        <w:autoSpaceDE w:val="0"/>
        <w:autoSpaceDN w:val="0"/>
        <w:adjustRightInd w:val="0"/>
        <w:ind w:left="142" w:hanging="142"/>
        <w:jc w:val="both"/>
        <w:rPr>
          <w:rFonts w:asciiTheme="majorHAnsi" w:hAnsiTheme="majorHAnsi" w:cs="Cambria"/>
        </w:rPr>
      </w:pPr>
      <w:r w:rsidRPr="000712E6">
        <w:rPr>
          <w:rFonts w:asciiTheme="majorHAnsi" w:hAnsiTheme="majorHAnsi" w:cs="Cambria"/>
        </w:rPr>
        <w:t>stworzenie Szkolnego Punktu Informacji Zawodowej;</w:t>
      </w:r>
    </w:p>
    <w:p w14:paraId="3967C3BB" w14:textId="77777777" w:rsidR="00BC1E93" w:rsidRPr="000712E6" w:rsidRDefault="00BC1E93" w:rsidP="00815C8C">
      <w:pPr>
        <w:numPr>
          <w:ilvl w:val="2"/>
          <w:numId w:val="73"/>
        </w:numPr>
        <w:tabs>
          <w:tab w:val="clear" w:pos="2433"/>
          <w:tab w:val="num" w:pos="0"/>
          <w:tab w:val="num"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przysposabianie uczniów do samokształcenia, działanie na rzecz przygotowania uczniów do korzystania z różnych mediów, źródeł informacji i bibliotek;</w:t>
      </w:r>
    </w:p>
    <w:p w14:paraId="5CCCA371" w14:textId="77777777" w:rsidR="00BC1E93" w:rsidRPr="000712E6" w:rsidRDefault="00BC1E93" w:rsidP="00815C8C">
      <w:pPr>
        <w:numPr>
          <w:ilvl w:val="2"/>
          <w:numId w:val="73"/>
        </w:numPr>
        <w:tabs>
          <w:tab w:val="clear" w:pos="2433"/>
          <w:tab w:val="num" w:pos="0"/>
          <w:tab w:val="num" w:pos="426"/>
        </w:tabs>
        <w:autoSpaceDE w:val="0"/>
        <w:autoSpaceDN w:val="0"/>
        <w:adjustRightInd w:val="0"/>
        <w:ind w:left="142" w:hanging="142"/>
        <w:jc w:val="both"/>
        <w:rPr>
          <w:rFonts w:asciiTheme="majorHAnsi" w:hAnsiTheme="majorHAnsi" w:cs="Cambria"/>
        </w:rPr>
      </w:pPr>
      <w:r w:rsidRPr="000712E6">
        <w:rPr>
          <w:rFonts w:asciiTheme="majorHAnsi" w:hAnsiTheme="majorHAnsi" w:cs="Cambria"/>
        </w:rPr>
        <w:t>rozbudzanie zainteresowań czytelniczych i informacyjnych uczniów;</w:t>
      </w:r>
    </w:p>
    <w:p w14:paraId="31A6FCF8" w14:textId="77777777" w:rsidR="00BC1E93" w:rsidRPr="000712E6" w:rsidRDefault="00BC1E93" w:rsidP="00815C8C">
      <w:pPr>
        <w:numPr>
          <w:ilvl w:val="2"/>
          <w:numId w:val="73"/>
        </w:numPr>
        <w:tabs>
          <w:tab w:val="clear" w:pos="2433"/>
          <w:tab w:val="num" w:pos="0"/>
          <w:tab w:val="num" w:pos="426"/>
        </w:tabs>
        <w:autoSpaceDE w:val="0"/>
        <w:autoSpaceDN w:val="0"/>
        <w:adjustRightInd w:val="0"/>
        <w:ind w:left="142" w:hanging="142"/>
        <w:jc w:val="both"/>
        <w:rPr>
          <w:rFonts w:asciiTheme="majorHAnsi" w:hAnsiTheme="majorHAnsi" w:cs="Cambria"/>
        </w:rPr>
      </w:pPr>
      <w:r w:rsidRPr="000712E6">
        <w:rPr>
          <w:rFonts w:asciiTheme="majorHAnsi" w:hAnsiTheme="majorHAnsi" w:cs="Cambria"/>
        </w:rPr>
        <w:t>kształtowanie ich kultury czytelniczej, zaspokajanie potrzeb kulturalnych;</w:t>
      </w:r>
    </w:p>
    <w:p w14:paraId="6E43848B" w14:textId="77777777" w:rsidR="00BC1E93" w:rsidRPr="000712E6" w:rsidRDefault="00BC1E93" w:rsidP="00815C8C">
      <w:pPr>
        <w:numPr>
          <w:ilvl w:val="2"/>
          <w:numId w:val="73"/>
        </w:numPr>
        <w:tabs>
          <w:tab w:val="clear" w:pos="2433"/>
          <w:tab w:val="num" w:pos="0"/>
          <w:tab w:val="num" w:pos="426"/>
        </w:tabs>
        <w:autoSpaceDE w:val="0"/>
        <w:autoSpaceDN w:val="0"/>
        <w:adjustRightInd w:val="0"/>
        <w:ind w:left="142" w:hanging="142"/>
        <w:jc w:val="both"/>
        <w:rPr>
          <w:rFonts w:asciiTheme="majorHAnsi" w:hAnsiTheme="majorHAnsi" w:cs="Cambria"/>
        </w:rPr>
      </w:pPr>
      <w:r w:rsidRPr="000712E6">
        <w:rPr>
          <w:rFonts w:asciiTheme="majorHAnsi" w:hAnsiTheme="majorHAnsi" w:cs="Cambria"/>
        </w:rPr>
        <w:t xml:space="preserve"> organizacja wystaw okolicznościowych.</w:t>
      </w:r>
    </w:p>
    <w:p w14:paraId="2F40A928" w14:textId="77777777" w:rsidR="00BC1E93" w:rsidRPr="000712E6" w:rsidRDefault="00BC1E93" w:rsidP="00196067">
      <w:pPr>
        <w:autoSpaceDE w:val="0"/>
        <w:autoSpaceDN w:val="0"/>
        <w:adjustRightInd w:val="0"/>
        <w:ind w:left="360"/>
        <w:jc w:val="both"/>
        <w:rPr>
          <w:rFonts w:asciiTheme="majorHAnsi" w:hAnsiTheme="majorHAnsi" w:cs="Cambria"/>
        </w:rPr>
      </w:pPr>
    </w:p>
    <w:p w14:paraId="5EA6234B" w14:textId="77777777" w:rsidR="00BC1E93" w:rsidRPr="000712E6" w:rsidRDefault="00BC1E93" w:rsidP="00196067">
      <w:pPr>
        <w:autoSpaceDE w:val="0"/>
        <w:autoSpaceDN w:val="0"/>
        <w:adjustRightInd w:val="0"/>
        <w:ind w:left="360"/>
        <w:jc w:val="both"/>
        <w:rPr>
          <w:rFonts w:asciiTheme="majorHAnsi" w:hAnsiTheme="majorHAnsi" w:cs="Cambria"/>
        </w:rPr>
      </w:pPr>
    </w:p>
    <w:p w14:paraId="26A4E431" w14:textId="77777777" w:rsidR="00BC1E93" w:rsidRPr="000712E6" w:rsidRDefault="00BC1E93" w:rsidP="00196067">
      <w:pPr>
        <w:autoSpaceDE w:val="0"/>
        <w:autoSpaceDN w:val="0"/>
        <w:adjustRightInd w:val="0"/>
        <w:ind w:firstLine="567"/>
        <w:jc w:val="both"/>
        <w:rPr>
          <w:rFonts w:asciiTheme="majorHAnsi" w:hAnsiTheme="majorHAnsi" w:cs="Cambria"/>
        </w:rPr>
      </w:pPr>
      <w:r w:rsidRPr="000712E6">
        <w:rPr>
          <w:rFonts w:asciiTheme="majorHAnsi" w:hAnsiTheme="majorHAnsi" w:cs="Cambria"/>
          <w:b/>
          <w:bCs/>
        </w:rPr>
        <w:t>3</w:t>
      </w:r>
      <w:r w:rsidRPr="000712E6">
        <w:rPr>
          <w:rFonts w:asciiTheme="majorHAnsi" w:hAnsiTheme="majorHAnsi" w:cs="Cambria"/>
        </w:rPr>
        <w:t xml:space="preserve">. Do zadań nauczycieli pracujących w bibliotece należy: </w:t>
      </w:r>
    </w:p>
    <w:p w14:paraId="1ED2ED84" w14:textId="77777777" w:rsidR="00BC1E93" w:rsidRPr="000712E6" w:rsidRDefault="00BC1E93" w:rsidP="00815C8C">
      <w:pPr>
        <w:numPr>
          <w:ilvl w:val="3"/>
          <w:numId w:val="73"/>
        </w:numPr>
        <w:tabs>
          <w:tab w:val="clear" w:pos="2973"/>
          <w:tab w:val="num" w:pos="284"/>
        </w:tabs>
        <w:autoSpaceDE w:val="0"/>
        <w:autoSpaceDN w:val="0"/>
        <w:adjustRightInd w:val="0"/>
        <w:ind w:left="720" w:hanging="720"/>
        <w:jc w:val="both"/>
        <w:rPr>
          <w:rFonts w:asciiTheme="majorHAnsi" w:hAnsiTheme="majorHAnsi" w:cs="Cambria"/>
        </w:rPr>
      </w:pPr>
      <w:r w:rsidRPr="000712E6">
        <w:rPr>
          <w:rFonts w:asciiTheme="majorHAnsi" w:hAnsiTheme="majorHAnsi" w:cs="Cambria"/>
        </w:rPr>
        <w:t xml:space="preserve">w zakresie pracy pedagogicznej: </w:t>
      </w:r>
    </w:p>
    <w:p w14:paraId="1CEE9FE5" w14:textId="77777777" w:rsidR="00BC1E93" w:rsidRPr="000712E6" w:rsidRDefault="00BC1E93" w:rsidP="00815C8C">
      <w:pPr>
        <w:numPr>
          <w:ilvl w:val="4"/>
          <w:numId w:val="73"/>
        </w:numPr>
        <w:tabs>
          <w:tab w:val="num" w:pos="1260"/>
        </w:tabs>
        <w:autoSpaceDE w:val="0"/>
        <w:autoSpaceDN w:val="0"/>
        <w:adjustRightInd w:val="0"/>
        <w:ind w:left="1260" w:hanging="360"/>
        <w:jc w:val="both"/>
        <w:rPr>
          <w:rFonts w:asciiTheme="majorHAnsi" w:hAnsiTheme="majorHAnsi" w:cs="Cambria"/>
        </w:rPr>
      </w:pPr>
      <w:r w:rsidRPr="000712E6">
        <w:rPr>
          <w:rFonts w:asciiTheme="majorHAnsi" w:hAnsiTheme="majorHAnsi" w:cs="Cambria"/>
        </w:rPr>
        <w:t>udostępnianie zbiorów biblioteki w wypożyczalni, w czytelni oraz do pracowni przedmiotowych,</w:t>
      </w:r>
    </w:p>
    <w:p w14:paraId="0978DDD9" w14:textId="77777777" w:rsidR="00BC1E93" w:rsidRPr="000712E6" w:rsidRDefault="00BC1E93" w:rsidP="00815C8C">
      <w:pPr>
        <w:numPr>
          <w:ilvl w:val="4"/>
          <w:numId w:val="73"/>
        </w:numPr>
        <w:tabs>
          <w:tab w:val="num" w:pos="1260"/>
        </w:tabs>
        <w:autoSpaceDE w:val="0"/>
        <w:autoSpaceDN w:val="0"/>
        <w:adjustRightInd w:val="0"/>
        <w:ind w:left="1260" w:hanging="360"/>
        <w:jc w:val="both"/>
        <w:rPr>
          <w:rFonts w:asciiTheme="majorHAnsi" w:hAnsiTheme="majorHAnsi" w:cs="Cambria"/>
        </w:rPr>
      </w:pPr>
      <w:r w:rsidRPr="000712E6">
        <w:rPr>
          <w:rFonts w:asciiTheme="majorHAnsi" w:hAnsiTheme="majorHAnsi" w:cs="Cambria"/>
        </w:rPr>
        <w:t>prowadzenie działalności informacyjnej i propagującej czytelnictwo, bibliotekę i jej zbiory,</w:t>
      </w:r>
    </w:p>
    <w:p w14:paraId="7CE39682" w14:textId="77777777" w:rsidR="00BC1E93" w:rsidRPr="000712E6" w:rsidRDefault="00BC1E93" w:rsidP="00815C8C">
      <w:pPr>
        <w:numPr>
          <w:ilvl w:val="4"/>
          <w:numId w:val="73"/>
        </w:numPr>
        <w:tabs>
          <w:tab w:val="num" w:pos="1260"/>
        </w:tabs>
        <w:autoSpaceDE w:val="0"/>
        <w:autoSpaceDN w:val="0"/>
        <w:adjustRightInd w:val="0"/>
        <w:ind w:left="1260" w:hanging="360"/>
        <w:jc w:val="both"/>
        <w:rPr>
          <w:rFonts w:asciiTheme="majorHAnsi" w:hAnsiTheme="majorHAnsi" w:cs="Cambria"/>
        </w:rPr>
      </w:pPr>
      <w:r w:rsidRPr="000712E6">
        <w:rPr>
          <w:rFonts w:asciiTheme="majorHAnsi" w:hAnsiTheme="majorHAnsi" w:cs="Cambria"/>
        </w:rPr>
        <w:t>zapoznawanie czytelników biblioteki z komputerowym systemem wyszukiwania informacji,</w:t>
      </w:r>
    </w:p>
    <w:p w14:paraId="421200C6" w14:textId="77777777" w:rsidR="00BC1E93" w:rsidRPr="000712E6" w:rsidRDefault="00BC1E93" w:rsidP="00815C8C">
      <w:pPr>
        <w:numPr>
          <w:ilvl w:val="4"/>
          <w:numId w:val="73"/>
        </w:numPr>
        <w:tabs>
          <w:tab w:val="num" w:pos="1260"/>
        </w:tabs>
        <w:autoSpaceDE w:val="0"/>
        <w:autoSpaceDN w:val="0"/>
        <w:adjustRightInd w:val="0"/>
        <w:ind w:left="1260" w:hanging="360"/>
        <w:jc w:val="both"/>
        <w:rPr>
          <w:rFonts w:asciiTheme="majorHAnsi" w:hAnsiTheme="majorHAnsi" w:cs="Cambria"/>
        </w:rPr>
      </w:pPr>
      <w:r w:rsidRPr="000712E6">
        <w:rPr>
          <w:rFonts w:asciiTheme="majorHAnsi" w:hAnsiTheme="majorHAnsi" w:cs="Cambria"/>
        </w:rPr>
        <w:t>udzielanie uczniom porad w doborze lektury w zależności od indywidualnych zainteresowań i potrzeb,</w:t>
      </w:r>
    </w:p>
    <w:p w14:paraId="47B47609" w14:textId="77777777" w:rsidR="00BC1E93" w:rsidRPr="000712E6" w:rsidRDefault="00BC1E93" w:rsidP="00815C8C">
      <w:pPr>
        <w:numPr>
          <w:ilvl w:val="4"/>
          <w:numId w:val="73"/>
        </w:numPr>
        <w:tabs>
          <w:tab w:val="num" w:pos="1260"/>
        </w:tabs>
        <w:autoSpaceDE w:val="0"/>
        <w:autoSpaceDN w:val="0"/>
        <w:adjustRightInd w:val="0"/>
        <w:ind w:left="1260" w:hanging="360"/>
        <w:jc w:val="both"/>
        <w:rPr>
          <w:rFonts w:asciiTheme="majorHAnsi" w:hAnsiTheme="majorHAnsi" w:cs="Cambria"/>
        </w:rPr>
      </w:pPr>
      <w:r w:rsidRPr="000712E6">
        <w:rPr>
          <w:rFonts w:asciiTheme="majorHAnsi" w:hAnsiTheme="majorHAnsi" w:cs="Cambria"/>
        </w:rPr>
        <w:t>współpraca z wychowawcami, nauczycielami przedmiotów, doradcą zawodowym, opiekunami organizacji szkolnych oraz kół zainteresowań, z innymi bibliotekami w realizacji zadań dydaktyczno – wychowawczych szkoły, także w rozwijaniu kultury czytelniczej uczniów i przygotowaniu ich do samokształcenia,</w:t>
      </w:r>
    </w:p>
    <w:p w14:paraId="71210365" w14:textId="77777777" w:rsidR="00BC1E93" w:rsidRPr="000712E6" w:rsidRDefault="00BC1E93" w:rsidP="00815C8C">
      <w:pPr>
        <w:numPr>
          <w:ilvl w:val="4"/>
          <w:numId w:val="73"/>
        </w:numPr>
        <w:tabs>
          <w:tab w:val="num" w:pos="1260"/>
        </w:tabs>
        <w:autoSpaceDE w:val="0"/>
        <w:autoSpaceDN w:val="0"/>
        <w:adjustRightInd w:val="0"/>
        <w:ind w:left="1260" w:hanging="360"/>
        <w:jc w:val="both"/>
        <w:rPr>
          <w:rFonts w:asciiTheme="majorHAnsi" w:hAnsiTheme="majorHAnsi" w:cs="Cambria"/>
        </w:rPr>
      </w:pPr>
      <w:r w:rsidRPr="000712E6">
        <w:rPr>
          <w:rFonts w:asciiTheme="majorHAnsi" w:hAnsiTheme="majorHAnsi" w:cs="Cambria"/>
        </w:rPr>
        <w:t>udostępnianie zbiorów zgodnie z Regulaminem biblioteki.</w:t>
      </w:r>
    </w:p>
    <w:p w14:paraId="1A8C2883" w14:textId="77777777" w:rsidR="00BC1E93" w:rsidRPr="000712E6" w:rsidRDefault="00BC1E93" w:rsidP="00196067">
      <w:pPr>
        <w:autoSpaceDE w:val="0"/>
        <w:autoSpaceDN w:val="0"/>
        <w:adjustRightInd w:val="0"/>
        <w:ind w:left="900"/>
        <w:jc w:val="both"/>
        <w:rPr>
          <w:rFonts w:asciiTheme="majorHAnsi" w:hAnsiTheme="majorHAnsi" w:cs="Cambria"/>
        </w:rPr>
      </w:pPr>
    </w:p>
    <w:p w14:paraId="0DFAF5F2" w14:textId="77777777" w:rsidR="00BC1E93" w:rsidRPr="000712E6" w:rsidRDefault="00BC1E93" w:rsidP="00196067">
      <w:pPr>
        <w:autoSpaceDE w:val="0"/>
        <w:autoSpaceDN w:val="0"/>
        <w:adjustRightInd w:val="0"/>
        <w:jc w:val="both"/>
        <w:rPr>
          <w:rFonts w:asciiTheme="majorHAnsi" w:hAnsiTheme="majorHAnsi" w:cs="Cambria"/>
        </w:rPr>
      </w:pPr>
      <w:r w:rsidRPr="000712E6">
        <w:rPr>
          <w:rFonts w:asciiTheme="majorHAnsi" w:hAnsiTheme="majorHAnsi" w:cs="Cambria"/>
        </w:rPr>
        <w:t xml:space="preserve">2) w zakresie prac organizacyjno- technicznych: </w:t>
      </w:r>
    </w:p>
    <w:p w14:paraId="6FB9FBE9" w14:textId="77777777" w:rsidR="00BC1E93" w:rsidRPr="000712E6" w:rsidRDefault="00BC1E93" w:rsidP="00196067">
      <w:pPr>
        <w:autoSpaceDE w:val="0"/>
        <w:autoSpaceDN w:val="0"/>
        <w:adjustRightInd w:val="0"/>
        <w:ind w:firstLine="360"/>
        <w:jc w:val="both"/>
        <w:rPr>
          <w:rFonts w:asciiTheme="majorHAnsi" w:hAnsiTheme="majorHAnsi" w:cs="Cambria"/>
        </w:rPr>
      </w:pPr>
    </w:p>
    <w:p w14:paraId="4D01FFEC" w14:textId="77777777" w:rsidR="00BC1E93" w:rsidRPr="000712E6" w:rsidRDefault="00BC1E93" w:rsidP="00815C8C">
      <w:pPr>
        <w:numPr>
          <w:ilvl w:val="5"/>
          <w:numId w:val="73"/>
        </w:numPr>
        <w:tabs>
          <w:tab w:val="num" w:pos="1260"/>
        </w:tabs>
        <w:autoSpaceDE w:val="0"/>
        <w:autoSpaceDN w:val="0"/>
        <w:adjustRightInd w:val="0"/>
        <w:ind w:left="1260" w:hanging="360"/>
        <w:jc w:val="both"/>
        <w:rPr>
          <w:rFonts w:asciiTheme="majorHAnsi" w:hAnsiTheme="majorHAnsi" w:cs="Cambria"/>
        </w:rPr>
      </w:pPr>
      <w:r w:rsidRPr="000712E6">
        <w:rPr>
          <w:rFonts w:asciiTheme="majorHAnsi" w:hAnsiTheme="majorHAnsi" w:cs="Cambria"/>
        </w:rPr>
        <w:lastRenderedPageBreak/>
        <w:t>troszczenie  się o właściwą organizację, wyposażenie i estetykę biblioteki,</w:t>
      </w:r>
    </w:p>
    <w:p w14:paraId="60C3D853" w14:textId="77777777" w:rsidR="00BC1E93" w:rsidRPr="000712E6" w:rsidRDefault="00BC1E93" w:rsidP="00815C8C">
      <w:pPr>
        <w:numPr>
          <w:ilvl w:val="5"/>
          <w:numId w:val="73"/>
        </w:numPr>
        <w:tabs>
          <w:tab w:val="num" w:pos="1260"/>
        </w:tabs>
        <w:autoSpaceDE w:val="0"/>
        <w:autoSpaceDN w:val="0"/>
        <w:adjustRightInd w:val="0"/>
        <w:ind w:left="1260" w:hanging="360"/>
        <w:jc w:val="both"/>
        <w:rPr>
          <w:rFonts w:asciiTheme="majorHAnsi" w:hAnsiTheme="majorHAnsi" w:cs="Cambria"/>
        </w:rPr>
      </w:pPr>
      <w:r w:rsidRPr="000712E6">
        <w:rPr>
          <w:rFonts w:asciiTheme="majorHAnsi" w:hAnsiTheme="majorHAnsi" w:cs="Cambria"/>
        </w:rPr>
        <w:t>gromadzenie zbiorów zgodnie z profilem programowym szkoły i jej potrzebami, przeprowadzanie ich selekcję,</w:t>
      </w:r>
    </w:p>
    <w:p w14:paraId="544ECEF4" w14:textId="77777777" w:rsidR="00BC1E93" w:rsidRPr="000712E6" w:rsidRDefault="00BC1E93" w:rsidP="00815C8C">
      <w:pPr>
        <w:numPr>
          <w:ilvl w:val="5"/>
          <w:numId w:val="73"/>
        </w:numPr>
        <w:tabs>
          <w:tab w:val="num" w:pos="1260"/>
        </w:tabs>
        <w:autoSpaceDE w:val="0"/>
        <w:autoSpaceDN w:val="0"/>
        <w:adjustRightInd w:val="0"/>
        <w:ind w:left="1260" w:hanging="360"/>
        <w:jc w:val="both"/>
        <w:rPr>
          <w:rFonts w:asciiTheme="majorHAnsi" w:hAnsiTheme="majorHAnsi" w:cs="Cambria"/>
        </w:rPr>
      </w:pPr>
      <w:r w:rsidRPr="000712E6">
        <w:rPr>
          <w:rFonts w:asciiTheme="majorHAnsi" w:hAnsiTheme="majorHAnsi" w:cs="Cambria"/>
        </w:rPr>
        <w:t>wypożyczanie i udostępnianie zbiorów bibliotecznych,</w:t>
      </w:r>
    </w:p>
    <w:p w14:paraId="6E664892" w14:textId="77777777" w:rsidR="00BC1E93" w:rsidRPr="000712E6" w:rsidRDefault="00BC1E93" w:rsidP="00815C8C">
      <w:pPr>
        <w:numPr>
          <w:ilvl w:val="5"/>
          <w:numId w:val="73"/>
        </w:numPr>
        <w:tabs>
          <w:tab w:val="num" w:pos="1260"/>
        </w:tabs>
        <w:autoSpaceDE w:val="0"/>
        <w:autoSpaceDN w:val="0"/>
        <w:adjustRightInd w:val="0"/>
        <w:ind w:left="1260" w:hanging="360"/>
        <w:jc w:val="both"/>
        <w:rPr>
          <w:rFonts w:asciiTheme="majorHAnsi" w:hAnsiTheme="majorHAnsi" w:cs="Cambria"/>
        </w:rPr>
      </w:pPr>
      <w:r w:rsidRPr="000712E6">
        <w:rPr>
          <w:rFonts w:asciiTheme="majorHAnsi" w:hAnsiTheme="majorHAnsi" w:cs="Cambria"/>
        </w:rPr>
        <w:t>prowadzenie ewidencję zbiorów,</w:t>
      </w:r>
    </w:p>
    <w:p w14:paraId="64FAF263" w14:textId="77777777" w:rsidR="00BC1E93" w:rsidRPr="000712E6" w:rsidRDefault="00BC1E93" w:rsidP="00815C8C">
      <w:pPr>
        <w:numPr>
          <w:ilvl w:val="5"/>
          <w:numId w:val="73"/>
        </w:numPr>
        <w:tabs>
          <w:tab w:val="num" w:pos="1260"/>
        </w:tabs>
        <w:autoSpaceDE w:val="0"/>
        <w:autoSpaceDN w:val="0"/>
        <w:adjustRightInd w:val="0"/>
        <w:ind w:left="1260" w:hanging="360"/>
        <w:jc w:val="both"/>
        <w:rPr>
          <w:rFonts w:asciiTheme="majorHAnsi" w:hAnsiTheme="majorHAnsi" w:cs="Cambria"/>
        </w:rPr>
      </w:pPr>
      <w:r w:rsidRPr="000712E6">
        <w:rPr>
          <w:rFonts w:asciiTheme="majorHAnsi" w:hAnsiTheme="majorHAnsi" w:cs="Cambria"/>
        </w:rPr>
        <w:t>klasyfikowanie, katalogowanie, opracowywanie technicznie i konserwacja zbiorów,</w:t>
      </w:r>
    </w:p>
    <w:p w14:paraId="0A31A8CB" w14:textId="77777777" w:rsidR="00BC1E93" w:rsidRPr="000712E6" w:rsidRDefault="00BC1E93" w:rsidP="00815C8C">
      <w:pPr>
        <w:numPr>
          <w:ilvl w:val="5"/>
          <w:numId w:val="73"/>
        </w:numPr>
        <w:tabs>
          <w:tab w:val="num" w:pos="1260"/>
        </w:tabs>
        <w:autoSpaceDE w:val="0"/>
        <w:autoSpaceDN w:val="0"/>
        <w:adjustRightInd w:val="0"/>
        <w:ind w:left="1260" w:hanging="360"/>
        <w:jc w:val="both"/>
        <w:rPr>
          <w:rFonts w:asciiTheme="majorHAnsi" w:hAnsiTheme="majorHAnsi" w:cs="Cambria"/>
        </w:rPr>
      </w:pPr>
      <w:r w:rsidRPr="000712E6">
        <w:rPr>
          <w:rFonts w:asciiTheme="majorHAnsi" w:hAnsiTheme="majorHAnsi" w:cs="Cambria"/>
        </w:rPr>
        <w:t>organizowanie warsztatu działalności informacyjnej,</w:t>
      </w:r>
    </w:p>
    <w:p w14:paraId="2E252BA5" w14:textId="77777777" w:rsidR="00BC1E93" w:rsidRPr="000712E6" w:rsidRDefault="00BC1E93" w:rsidP="00815C8C">
      <w:pPr>
        <w:numPr>
          <w:ilvl w:val="5"/>
          <w:numId w:val="73"/>
        </w:numPr>
        <w:tabs>
          <w:tab w:val="num" w:pos="1260"/>
        </w:tabs>
        <w:autoSpaceDE w:val="0"/>
        <w:autoSpaceDN w:val="0"/>
        <w:adjustRightInd w:val="0"/>
        <w:ind w:left="1260" w:hanging="360"/>
        <w:jc w:val="both"/>
        <w:rPr>
          <w:rFonts w:asciiTheme="majorHAnsi" w:hAnsiTheme="majorHAnsi" w:cs="Cambria"/>
        </w:rPr>
      </w:pPr>
      <w:r w:rsidRPr="000712E6">
        <w:rPr>
          <w:rFonts w:asciiTheme="majorHAnsi" w:hAnsiTheme="majorHAnsi" w:cs="Cambria"/>
        </w:rPr>
        <w:t>prowadzenie dokumentacji pracy biblioteki, statystyki dziennej i okresowej, indywidualnego pomiaru aktywności czytelniczej uczniów,</w:t>
      </w:r>
    </w:p>
    <w:p w14:paraId="63081FBF" w14:textId="77777777" w:rsidR="00BC1E93" w:rsidRPr="000712E6" w:rsidRDefault="00BC1E93" w:rsidP="00815C8C">
      <w:pPr>
        <w:numPr>
          <w:ilvl w:val="5"/>
          <w:numId w:val="73"/>
        </w:numPr>
        <w:tabs>
          <w:tab w:val="num" w:pos="1260"/>
        </w:tabs>
        <w:autoSpaceDE w:val="0"/>
        <w:autoSpaceDN w:val="0"/>
        <w:adjustRightInd w:val="0"/>
        <w:ind w:left="1260" w:hanging="360"/>
        <w:jc w:val="both"/>
        <w:rPr>
          <w:rFonts w:asciiTheme="majorHAnsi" w:hAnsiTheme="majorHAnsi" w:cs="Cambria"/>
        </w:rPr>
      </w:pPr>
      <w:r w:rsidRPr="000712E6">
        <w:rPr>
          <w:rFonts w:asciiTheme="majorHAnsi" w:hAnsiTheme="majorHAnsi" w:cs="Cambria"/>
        </w:rPr>
        <w:t>planowanie pracy: opracowuje roczny, ramowy plan pracy biblioteki oraz terminarz zajęć bibliotecznych i imprez czytelniczych,</w:t>
      </w:r>
    </w:p>
    <w:p w14:paraId="49B6D52D" w14:textId="77777777" w:rsidR="00BC1E93" w:rsidRPr="000712E6" w:rsidRDefault="00BC1E93" w:rsidP="00815C8C">
      <w:pPr>
        <w:numPr>
          <w:ilvl w:val="5"/>
          <w:numId w:val="73"/>
        </w:numPr>
        <w:tabs>
          <w:tab w:val="num" w:pos="1260"/>
        </w:tabs>
        <w:autoSpaceDE w:val="0"/>
        <w:autoSpaceDN w:val="0"/>
        <w:adjustRightInd w:val="0"/>
        <w:ind w:left="1260" w:hanging="360"/>
        <w:jc w:val="both"/>
        <w:rPr>
          <w:rFonts w:asciiTheme="majorHAnsi" w:hAnsiTheme="majorHAnsi" w:cs="Cambria"/>
        </w:rPr>
      </w:pPr>
      <w:r w:rsidRPr="000712E6">
        <w:rPr>
          <w:rFonts w:asciiTheme="majorHAnsi" w:hAnsiTheme="majorHAnsi" w:cs="Cambria"/>
        </w:rPr>
        <w:t>składanie do dyrektora szkoły rocznego sprawozdania z pracy biblioteki i oceny stanu czytelnictwa w szkole,</w:t>
      </w:r>
    </w:p>
    <w:p w14:paraId="061D03AE" w14:textId="77777777" w:rsidR="00BC1E93" w:rsidRPr="000712E6" w:rsidRDefault="00BC1E93" w:rsidP="00815C8C">
      <w:pPr>
        <w:numPr>
          <w:ilvl w:val="5"/>
          <w:numId w:val="73"/>
        </w:numPr>
        <w:tabs>
          <w:tab w:val="num" w:pos="1260"/>
        </w:tabs>
        <w:autoSpaceDE w:val="0"/>
        <w:autoSpaceDN w:val="0"/>
        <w:adjustRightInd w:val="0"/>
        <w:ind w:left="1260" w:hanging="360"/>
        <w:jc w:val="both"/>
        <w:rPr>
          <w:rFonts w:asciiTheme="majorHAnsi" w:hAnsiTheme="majorHAnsi" w:cs="Cambria"/>
        </w:rPr>
      </w:pPr>
      <w:r w:rsidRPr="000712E6">
        <w:rPr>
          <w:rFonts w:asciiTheme="majorHAnsi" w:hAnsiTheme="majorHAnsi" w:cs="Cambria"/>
        </w:rPr>
        <w:t>ma obowiązek korzystać z dostępnych technologii informacyjnych i doskonalić własny warsztat pracy.</w:t>
      </w:r>
    </w:p>
    <w:p w14:paraId="2222E602" w14:textId="77777777" w:rsidR="00BC1E93" w:rsidRPr="000712E6" w:rsidRDefault="00BC1E93" w:rsidP="00196067">
      <w:pPr>
        <w:autoSpaceDE w:val="0"/>
        <w:autoSpaceDN w:val="0"/>
        <w:adjustRightInd w:val="0"/>
        <w:ind w:left="900"/>
        <w:jc w:val="both"/>
        <w:rPr>
          <w:rFonts w:asciiTheme="majorHAnsi" w:hAnsiTheme="majorHAnsi" w:cs="Cambria"/>
        </w:rPr>
      </w:pPr>
      <w:r w:rsidRPr="000712E6">
        <w:rPr>
          <w:rFonts w:asciiTheme="majorHAnsi" w:hAnsiTheme="majorHAnsi" w:cs="Cambria"/>
        </w:rPr>
        <w:t xml:space="preserve">  </w:t>
      </w:r>
    </w:p>
    <w:p w14:paraId="2FDE8C41" w14:textId="77777777" w:rsidR="00BC1E93" w:rsidRPr="000712E6" w:rsidRDefault="00BC1E93" w:rsidP="00196067">
      <w:pPr>
        <w:tabs>
          <w:tab w:val="left" w:pos="0"/>
        </w:tabs>
        <w:autoSpaceDE w:val="0"/>
        <w:autoSpaceDN w:val="0"/>
        <w:adjustRightInd w:val="0"/>
        <w:ind w:firstLine="567"/>
        <w:jc w:val="both"/>
        <w:rPr>
          <w:rFonts w:asciiTheme="majorHAnsi" w:hAnsiTheme="majorHAnsi" w:cs="Cambria"/>
        </w:rPr>
      </w:pPr>
      <w:r w:rsidRPr="000712E6">
        <w:rPr>
          <w:rFonts w:asciiTheme="majorHAnsi" w:hAnsiTheme="majorHAnsi" w:cs="Cambria"/>
          <w:b/>
          <w:bCs/>
        </w:rPr>
        <w:t>4.</w:t>
      </w:r>
      <w:r w:rsidRPr="000712E6">
        <w:rPr>
          <w:rFonts w:asciiTheme="majorHAnsi" w:hAnsiTheme="majorHAnsi" w:cs="Cambria"/>
        </w:rPr>
        <w:t xml:space="preserve">  Nauczyciele zatrudnieni w bibliotece zobowiązani  są  prowadzić  politykę  gromadzenia  zbiorów,  kierując  się zapotrzebowaniem  nauczycieli  i  uczniów,  analizą  obowiązujących  w  szkole  programów  i  ofertą  rynkową oraz możliwościami finansowymi Szkoły.</w:t>
      </w:r>
    </w:p>
    <w:p w14:paraId="07B775EE" w14:textId="77777777" w:rsidR="00BC1E93" w:rsidRPr="000712E6" w:rsidRDefault="00BC1E93" w:rsidP="00196067">
      <w:pPr>
        <w:tabs>
          <w:tab w:val="left" w:pos="0"/>
        </w:tabs>
        <w:autoSpaceDE w:val="0"/>
        <w:autoSpaceDN w:val="0"/>
        <w:adjustRightInd w:val="0"/>
        <w:jc w:val="both"/>
        <w:rPr>
          <w:rFonts w:asciiTheme="majorHAnsi" w:hAnsiTheme="majorHAnsi" w:cs="Cambria"/>
          <w:b/>
          <w:bCs/>
        </w:rPr>
      </w:pPr>
      <w:r w:rsidRPr="000712E6">
        <w:rPr>
          <w:rFonts w:asciiTheme="majorHAnsi" w:hAnsiTheme="majorHAnsi" w:cs="Cambria"/>
          <w:b/>
          <w:bCs/>
        </w:rPr>
        <w:t xml:space="preserve">  </w:t>
      </w:r>
    </w:p>
    <w:p w14:paraId="2433D68C" w14:textId="77777777" w:rsidR="00BC1E93" w:rsidRPr="000712E6" w:rsidRDefault="00BC1E93" w:rsidP="00196067">
      <w:pPr>
        <w:tabs>
          <w:tab w:val="left" w:pos="284"/>
        </w:tabs>
        <w:autoSpaceDE w:val="0"/>
        <w:autoSpaceDN w:val="0"/>
        <w:adjustRightInd w:val="0"/>
        <w:ind w:firstLine="426"/>
        <w:jc w:val="both"/>
        <w:rPr>
          <w:rFonts w:asciiTheme="majorHAnsi" w:hAnsiTheme="majorHAnsi" w:cs="Cambria"/>
          <w:i/>
          <w:iCs/>
        </w:rPr>
      </w:pPr>
      <w:r w:rsidRPr="000712E6">
        <w:rPr>
          <w:rFonts w:asciiTheme="majorHAnsi" w:hAnsiTheme="majorHAnsi" w:cs="Cambria"/>
          <w:b/>
          <w:bCs/>
        </w:rPr>
        <w:t xml:space="preserve"> 5.</w:t>
      </w:r>
      <w:r w:rsidRPr="000712E6">
        <w:rPr>
          <w:rFonts w:asciiTheme="majorHAnsi" w:hAnsiTheme="majorHAnsi" w:cs="Cambria"/>
        </w:rPr>
        <w:t xml:space="preserve"> Godziny otwarcia biblioteki, zasady korzystania z jej zbiorów określa</w:t>
      </w:r>
      <w:r w:rsidRPr="000712E6">
        <w:rPr>
          <w:rFonts w:asciiTheme="majorHAnsi" w:hAnsiTheme="majorHAnsi" w:cs="Cambria"/>
          <w:i/>
          <w:iCs/>
        </w:rPr>
        <w:t xml:space="preserve"> „Regulamin biblioteki”.</w:t>
      </w:r>
    </w:p>
    <w:p w14:paraId="73BA7D57" w14:textId="77777777" w:rsidR="00BC1E93" w:rsidRPr="000712E6" w:rsidRDefault="00BC1E93" w:rsidP="00196067">
      <w:pPr>
        <w:autoSpaceDE w:val="0"/>
        <w:autoSpaceDN w:val="0"/>
        <w:adjustRightInd w:val="0"/>
        <w:jc w:val="both"/>
        <w:rPr>
          <w:rFonts w:asciiTheme="majorHAnsi" w:hAnsiTheme="majorHAnsi" w:cs="Cambria"/>
        </w:rPr>
      </w:pPr>
    </w:p>
    <w:p w14:paraId="5467738E" w14:textId="77777777" w:rsidR="00BC1E93" w:rsidRPr="000712E6" w:rsidRDefault="00BC1E93" w:rsidP="00196067">
      <w:pPr>
        <w:autoSpaceDE w:val="0"/>
        <w:autoSpaceDN w:val="0"/>
        <w:adjustRightInd w:val="0"/>
        <w:jc w:val="both"/>
        <w:rPr>
          <w:rFonts w:asciiTheme="majorHAnsi" w:hAnsiTheme="majorHAnsi" w:cs="Cambria"/>
        </w:rPr>
      </w:pPr>
      <w:r w:rsidRPr="000712E6">
        <w:rPr>
          <w:rFonts w:asciiTheme="majorHAnsi" w:hAnsiTheme="majorHAnsi" w:cs="Cambria"/>
          <w:b/>
          <w:bCs/>
        </w:rPr>
        <w:t xml:space="preserve">         6.</w:t>
      </w:r>
      <w:r w:rsidRPr="000712E6">
        <w:rPr>
          <w:rFonts w:asciiTheme="majorHAnsi" w:hAnsiTheme="majorHAnsi" w:cs="Cambria"/>
        </w:rPr>
        <w:t xml:space="preserve"> Bezpośredni nadzór nad biblioteką sprawuje Dyrektor szkoły, który:</w:t>
      </w:r>
    </w:p>
    <w:p w14:paraId="1FC8FFA8" w14:textId="77777777" w:rsidR="00BC1E93" w:rsidRPr="000712E6" w:rsidRDefault="00BC1E93" w:rsidP="00815C8C">
      <w:pPr>
        <w:numPr>
          <w:ilvl w:val="0"/>
          <w:numId w:val="75"/>
        </w:numPr>
        <w:tabs>
          <w:tab w:val="clear" w:pos="851"/>
          <w:tab w:val="num"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zapewnia pomieszczenia i ich wyposażenie warunkujące prawidłową pracę biblioteki, bezpieczeństwo i nienaruszalność mienia;</w:t>
      </w:r>
    </w:p>
    <w:p w14:paraId="7D04872D" w14:textId="77777777" w:rsidR="00BC1E93" w:rsidRPr="000712E6" w:rsidRDefault="00BC1E93" w:rsidP="00815C8C">
      <w:pPr>
        <w:numPr>
          <w:ilvl w:val="0"/>
          <w:numId w:val="75"/>
        </w:numPr>
        <w:tabs>
          <w:tab w:val="clear" w:pos="851"/>
          <w:tab w:val="num"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zatrudnia nauczycieli z odpowiednimi kwalifikacjami bibliotekarskimi  i pedagogicznymi według obowiązujących norm etatowych oraz zapewnia im warunki do doskonalenia zawodowego;</w:t>
      </w:r>
    </w:p>
    <w:p w14:paraId="31C2BD90" w14:textId="77777777" w:rsidR="00BC1E93" w:rsidRPr="000712E6" w:rsidRDefault="00BC1E93" w:rsidP="00815C8C">
      <w:pPr>
        <w:numPr>
          <w:ilvl w:val="0"/>
          <w:numId w:val="75"/>
        </w:numPr>
        <w:tabs>
          <w:tab w:val="clear" w:pos="851"/>
          <w:tab w:val="num"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zatwierdza przydziały czynności poszczególnych bibliotekarzy;</w:t>
      </w:r>
    </w:p>
    <w:p w14:paraId="16EF0CAA" w14:textId="77777777" w:rsidR="00BC1E93" w:rsidRPr="000712E6" w:rsidRDefault="00BC1E93" w:rsidP="00815C8C">
      <w:pPr>
        <w:numPr>
          <w:ilvl w:val="0"/>
          <w:numId w:val="75"/>
        </w:numPr>
        <w:tabs>
          <w:tab w:val="clear" w:pos="851"/>
          <w:tab w:val="num"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zarządza skontrum zbiorów biblioteki, odpowiada za ich protokolarne przekazanie przy zmianie nauczycieli pracujących w bibliotece;</w:t>
      </w:r>
    </w:p>
    <w:p w14:paraId="6BC596F1" w14:textId="77777777" w:rsidR="00BC1E93" w:rsidRPr="000712E6" w:rsidRDefault="00BC1E93" w:rsidP="00815C8C">
      <w:pPr>
        <w:numPr>
          <w:ilvl w:val="0"/>
          <w:numId w:val="75"/>
        </w:numPr>
        <w:tabs>
          <w:tab w:val="clear" w:pos="851"/>
          <w:tab w:val="num" w:pos="0"/>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nadzoruje i ocenia pracę biblioteki.</w:t>
      </w:r>
    </w:p>
    <w:p w14:paraId="163C9CCE" w14:textId="77777777" w:rsidR="00BC1E93" w:rsidRPr="000712E6" w:rsidRDefault="00BC1E93" w:rsidP="00196067">
      <w:pPr>
        <w:autoSpaceDE w:val="0"/>
        <w:autoSpaceDN w:val="0"/>
        <w:adjustRightInd w:val="0"/>
        <w:jc w:val="both"/>
        <w:rPr>
          <w:rFonts w:asciiTheme="majorHAnsi" w:hAnsiTheme="majorHAnsi" w:cs="Cambria"/>
        </w:rPr>
      </w:pPr>
    </w:p>
    <w:p w14:paraId="2E584B0D" w14:textId="77777777" w:rsidR="00BC1E93" w:rsidRPr="000712E6" w:rsidRDefault="00BC1E93" w:rsidP="00196067">
      <w:pPr>
        <w:autoSpaceDE w:val="0"/>
        <w:autoSpaceDN w:val="0"/>
        <w:adjustRightInd w:val="0"/>
        <w:jc w:val="both"/>
        <w:rPr>
          <w:rFonts w:asciiTheme="majorHAnsi" w:hAnsiTheme="majorHAnsi" w:cs="Cambria"/>
        </w:rPr>
      </w:pPr>
    </w:p>
    <w:p w14:paraId="0C43FEC1" w14:textId="77777777" w:rsidR="00BC1E93" w:rsidRPr="000712E6" w:rsidRDefault="00BC1E93" w:rsidP="00196067">
      <w:pPr>
        <w:tabs>
          <w:tab w:val="num" w:pos="1080"/>
        </w:tabs>
        <w:ind w:firstLine="567"/>
        <w:jc w:val="both"/>
        <w:rPr>
          <w:rFonts w:asciiTheme="majorHAnsi" w:hAnsiTheme="majorHAnsi" w:cs="Cambria"/>
        </w:rPr>
      </w:pPr>
      <w:r w:rsidRPr="000712E6">
        <w:rPr>
          <w:rFonts w:asciiTheme="majorHAnsi" w:hAnsiTheme="majorHAnsi" w:cs="Cambria"/>
          <w:b/>
          <w:bCs/>
        </w:rPr>
        <w:t>7</w:t>
      </w:r>
      <w:r w:rsidRPr="000712E6">
        <w:rPr>
          <w:rFonts w:asciiTheme="majorHAnsi" w:hAnsiTheme="majorHAnsi" w:cs="Cambria"/>
        </w:rPr>
        <w:t xml:space="preserve">. Szczegółowe zadania poszczególnych pracowników ujęte są w przydziale czynności </w:t>
      </w:r>
    </w:p>
    <w:p w14:paraId="2790DB1A" w14:textId="77777777" w:rsidR="00BC1E93" w:rsidRPr="000712E6" w:rsidRDefault="00BC1E93" w:rsidP="00196067">
      <w:pPr>
        <w:tabs>
          <w:tab w:val="num" w:pos="1080"/>
        </w:tabs>
        <w:jc w:val="both"/>
        <w:rPr>
          <w:rFonts w:asciiTheme="majorHAnsi" w:hAnsiTheme="majorHAnsi" w:cs="Cambria"/>
        </w:rPr>
      </w:pPr>
      <w:r w:rsidRPr="000712E6">
        <w:rPr>
          <w:rFonts w:asciiTheme="majorHAnsi" w:hAnsiTheme="majorHAnsi" w:cs="Cambria"/>
        </w:rPr>
        <w:t>i planie pracy biblioteki.</w:t>
      </w:r>
    </w:p>
    <w:p w14:paraId="7B3235A1" w14:textId="77777777" w:rsidR="00BC1E93" w:rsidRPr="000712E6" w:rsidRDefault="00BC1E93" w:rsidP="00196067">
      <w:pPr>
        <w:tabs>
          <w:tab w:val="num" w:pos="1080"/>
        </w:tabs>
        <w:jc w:val="both"/>
        <w:rPr>
          <w:rFonts w:asciiTheme="majorHAnsi" w:hAnsiTheme="majorHAnsi" w:cs="Cambria"/>
        </w:rPr>
      </w:pPr>
    </w:p>
    <w:p w14:paraId="504062BD" w14:textId="77777777" w:rsidR="00BC1E93" w:rsidRPr="000712E6" w:rsidRDefault="00BC1E93" w:rsidP="00196067">
      <w:pPr>
        <w:tabs>
          <w:tab w:val="num" w:pos="1080"/>
        </w:tabs>
        <w:ind w:firstLine="567"/>
        <w:jc w:val="both"/>
        <w:rPr>
          <w:rFonts w:asciiTheme="majorHAnsi" w:hAnsiTheme="majorHAnsi" w:cs="Cambria"/>
        </w:rPr>
      </w:pPr>
      <w:r w:rsidRPr="000712E6">
        <w:rPr>
          <w:rFonts w:asciiTheme="majorHAnsi" w:hAnsiTheme="majorHAnsi" w:cs="Cambria"/>
          <w:b/>
          <w:bCs/>
        </w:rPr>
        <w:t>8</w:t>
      </w:r>
      <w:r w:rsidRPr="000712E6">
        <w:rPr>
          <w:rFonts w:asciiTheme="majorHAnsi" w:hAnsiTheme="majorHAnsi" w:cs="Cambria"/>
        </w:rPr>
        <w:t xml:space="preserve">. Wydatki biblioteki pokrywane są z budżetu szkoły lub dotowane przez Radę Rodziców   </w:t>
      </w:r>
      <w:r w:rsidRPr="000712E6">
        <w:rPr>
          <w:rFonts w:asciiTheme="majorHAnsi" w:hAnsiTheme="majorHAnsi" w:cs="Cambria"/>
        </w:rPr>
        <w:br/>
        <w:t xml:space="preserve">i innych ofiarodawców.  </w:t>
      </w:r>
    </w:p>
    <w:p w14:paraId="5118D33C" w14:textId="77777777" w:rsidR="00BC1E93" w:rsidRPr="000712E6" w:rsidRDefault="00BC1E93" w:rsidP="00196067">
      <w:pPr>
        <w:tabs>
          <w:tab w:val="num" w:pos="1080"/>
        </w:tabs>
        <w:ind w:left="284" w:firstLine="283"/>
        <w:jc w:val="both"/>
        <w:rPr>
          <w:rFonts w:asciiTheme="majorHAnsi" w:hAnsiTheme="majorHAnsi" w:cs="Cambria"/>
        </w:rPr>
      </w:pPr>
      <w:r w:rsidRPr="000712E6">
        <w:rPr>
          <w:rFonts w:asciiTheme="majorHAnsi" w:hAnsiTheme="majorHAnsi" w:cs="Cambria"/>
        </w:rPr>
        <w:t xml:space="preserve">                     </w:t>
      </w:r>
      <w:r w:rsidRPr="000712E6">
        <w:rPr>
          <w:rFonts w:asciiTheme="majorHAnsi" w:hAnsiTheme="majorHAnsi" w:cs="Cambria"/>
        </w:rPr>
        <w:br/>
      </w:r>
      <w:r w:rsidRPr="000712E6">
        <w:rPr>
          <w:rStyle w:val="Pogrubienie"/>
          <w:rFonts w:asciiTheme="majorHAnsi" w:hAnsiTheme="majorHAnsi" w:cs="Cambria"/>
        </w:rPr>
        <w:t xml:space="preserve">   § 74. 1.  Regulamin biblioteki</w:t>
      </w:r>
      <w:r w:rsidRPr="000712E6">
        <w:rPr>
          <w:rFonts w:asciiTheme="majorHAnsi" w:hAnsiTheme="majorHAnsi" w:cs="Cambria"/>
        </w:rPr>
        <w:t>.</w:t>
      </w:r>
    </w:p>
    <w:p w14:paraId="7FD09C42" w14:textId="77777777" w:rsidR="00C57C21" w:rsidRPr="000712E6" w:rsidRDefault="00BC1E93" w:rsidP="00C57C21">
      <w:pPr>
        <w:pStyle w:val="NormalnyWeb"/>
        <w:numPr>
          <w:ilvl w:val="0"/>
          <w:numId w:val="76"/>
        </w:numPr>
        <w:tabs>
          <w:tab w:val="clear" w:pos="851"/>
          <w:tab w:val="num" w:pos="0"/>
          <w:tab w:val="num" w:pos="426"/>
        </w:tabs>
        <w:ind w:left="0" w:firstLine="0"/>
        <w:jc w:val="both"/>
        <w:rPr>
          <w:rFonts w:asciiTheme="majorHAnsi" w:hAnsiTheme="majorHAnsi" w:cs="Cambria"/>
          <w:b/>
          <w:bCs/>
          <w:sz w:val="22"/>
          <w:szCs w:val="22"/>
        </w:rPr>
      </w:pPr>
      <w:r w:rsidRPr="000712E6">
        <w:rPr>
          <w:rFonts w:asciiTheme="majorHAnsi" w:hAnsiTheme="majorHAnsi" w:cs="Cambria"/>
          <w:sz w:val="22"/>
          <w:szCs w:val="22"/>
        </w:rPr>
        <w:t>biblioteka szkolna czynna jest od poniedziałku do piątku w godzinach  zajęć lekcyjnych;</w:t>
      </w:r>
    </w:p>
    <w:p w14:paraId="4BD1B7AA" w14:textId="77777777" w:rsidR="00C57C21" w:rsidRPr="000712E6" w:rsidRDefault="00BC1E93" w:rsidP="00C57C21">
      <w:pPr>
        <w:pStyle w:val="NormalnyWeb"/>
        <w:numPr>
          <w:ilvl w:val="0"/>
          <w:numId w:val="76"/>
        </w:numPr>
        <w:tabs>
          <w:tab w:val="clear" w:pos="851"/>
          <w:tab w:val="num" w:pos="0"/>
          <w:tab w:val="num" w:pos="426"/>
        </w:tabs>
        <w:ind w:left="0" w:firstLine="0"/>
        <w:jc w:val="both"/>
        <w:rPr>
          <w:rFonts w:asciiTheme="majorHAnsi" w:hAnsiTheme="majorHAnsi" w:cs="Cambria"/>
          <w:b/>
          <w:bCs/>
          <w:sz w:val="22"/>
          <w:szCs w:val="22"/>
        </w:rPr>
      </w:pPr>
      <w:r w:rsidRPr="000712E6">
        <w:rPr>
          <w:rFonts w:asciiTheme="majorHAnsi" w:hAnsiTheme="majorHAnsi" w:cs="Cambria"/>
          <w:sz w:val="22"/>
          <w:szCs w:val="22"/>
        </w:rPr>
        <w:t>ze zbiorów biblioteki mogą korzystać uczniowie, nauczyciele oraz pozostali pracownicy szkoły i rodzice</w:t>
      </w:r>
      <w:r w:rsidR="00C57C21" w:rsidRPr="000712E6">
        <w:rPr>
          <w:rFonts w:asciiTheme="majorHAnsi" w:hAnsiTheme="majorHAnsi" w:cs="Cambria"/>
          <w:sz w:val="22"/>
          <w:szCs w:val="22"/>
        </w:rPr>
        <w:t xml:space="preserve">, </w:t>
      </w:r>
      <w:bookmarkStart w:id="28" w:name="_Hlk80215730"/>
      <w:r w:rsidR="00C57C21" w:rsidRPr="000712E6">
        <w:rPr>
          <w:rFonts w:asciiTheme="majorHAnsi" w:hAnsiTheme="majorHAnsi" w:cs="Arial"/>
          <w:sz w:val="22"/>
          <w:szCs w:val="22"/>
        </w:rPr>
        <w:t>z zachowaniem obowiązujących procedur wdrożonych na czas zagrożenia epidemicznego.</w:t>
      </w:r>
      <w:bookmarkEnd w:id="28"/>
    </w:p>
    <w:p w14:paraId="4E2ABE6A" w14:textId="77777777" w:rsidR="00C57C21" w:rsidRPr="000712E6" w:rsidRDefault="00BC1E93" w:rsidP="00C57C21">
      <w:pPr>
        <w:pStyle w:val="NormalnyWeb"/>
        <w:numPr>
          <w:ilvl w:val="0"/>
          <w:numId w:val="76"/>
        </w:numPr>
        <w:tabs>
          <w:tab w:val="clear" w:pos="851"/>
          <w:tab w:val="num" w:pos="0"/>
          <w:tab w:val="num" w:pos="426"/>
        </w:tabs>
        <w:ind w:left="0" w:firstLine="0"/>
        <w:jc w:val="both"/>
        <w:rPr>
          <w:rFonts w:asciiTheme="majorHAnsi" w:hAnsiTheme="majorHAnsi" w:cs="Cambria"/>
          <w:b/>
          <w:bCs/>
          <w:sz w:val="22"/>
          <w:szCs w:val="22"/>
        </w:rPr>
      </w:pPr>
      <w:r w:rsidRPr="000712E6">
        <w:rPr>
          <w:rFonts w:asciiTheme="majorHAnsi" w:hAnsiTheme="majorHAnsi" w:cs="Cambria"/>
          <w:sz w:val="22"/>
          <w:szCs w:val="22"/>
        </w:rPr>
        <w:t>wszystkich korzystających ze zbiorów bibliotecznych obowiązuje dbałość o wypożyczone książki i materiały;</w:t>
      </w:r>
    </w:p>
    <w:p w14:paraId="443AE1ED" w14:textId="194D866D" w:rsidR="00BC1E93" w:rsidRPr="000712E6" w:rsidRDefault="00BC1E93" w:rsidP="00C57C21">
      <w:pPr>
        <w:pStyle w:val="NormalnyWeb"/>
        <w:numPr>
          <w:ilvl w:val="0"/>
          <w:numId w:val="76"/>
        </w:numPr>
        <w:tabs>
          <w:tab w:val="clear" w:pos="851"/>
          <w:tab w:val="num" w:pos="0"/>
          <w:tab w:val="num" w:pos="426"/>
        </w:tabs>
        <w:ind w:left="0" w:firstLine="0"/>
        <w:jc w:val="both"/>
        <w:rPr>
          <w:rFonts w:asciiTheme="majorHAnsi" w:hAnsiTheme="majorHAnsi" w:cs="Cambria"/>
          <w:b/>
          <w:bCs/>
          <w:sz w:val="22"/>
          <w:szCs w:val="22"/>
        </w:rPr>
      </w:pPr>
      <w:r w:rsidRPr="000712E6">
        <w:rPr>
          <w:rFonts w:asciiTheme="majorHAnsi" w:hAnsiTheme="majorHAnsi" w:cs="Cambria"/>
          <w:sz w:val="22"/>
          <w:szCs w:val="22"/>
        </w:rPr>
        <w:t>z księgozbioru podręcznego można korzystać tylko i wyłącznie w czytelni biblioteki;</w:t>
      </w:r>
    </w:p>
    <w:p w14:paraId="21FA279A" w14:textId="77777777" w:rsidR="00BC1E93" w:rsidRPr="000712E6" w:rsidRDefault="00BC1E93" w:rsidP="00C57C21">
      <w:pPr>
        <w:pStyle w:val="NormalnyWeb"/>
        <w:numPr>
          <w:ilvl w:val="0"/>
          <w:numId w:val="76"/>
        </w:numPr>
        <w:jc w:val="both"/>
        <w:rPr>
          <w:rFonts w:asciiTheme="majorHAnsi" w:hAnsiTheme="majorHAnsi" w:cs="Cambria"/>
          <w:sz w:val="22"/>
          <w:szCs w:val="22"/>
        </w:rPr>
      </w:pPr>
      <w:r w:rsidRPr="000712E6">
        <w:rPr>
          <w:rFonts w:asciiTheme="majorHAnsi" w:hAnsiTheme="majorHAnsi" w:cs="Cambria"/>
          <w:sz w:val="22"/>
          <w:szCs w:val="22"/>
        </w:rPr>
        <w:t xml:space="preserve">czytelnik zobowiązany jest uzyskać zgodę nauczyciela na sporządzenie kserokopii </w:t>
      </w:r>
      <w:r w:rsidRPr="000712E6">
        <w:rPr>
          <w:rFonts w:asciiTheme="majorHAnsi" w:hAnsiTheme="majorHAnsi" w:cs="Cambria"/>
          <w:sz w:val="22"/>
          <w:szCs w:val="22"/>
        </w:rPr>
        <w:br/>
        <w:t>z materiałów bibliotecznych;</w:t>
      </w:r>
    </w:p>
    <w:p w14:paraId="14CE0502" w14:textId="77777777" w:rsidR="00BC1E93" w:rsidRPr="000712E6" w:rsidRDefault="00BC1E93" w:rsidP="00C57C21">
      <w:pPr>
        <w:pStyle w:val="NormalnyWeb"/>
        <w:numPr>
          <w:ilvl w:val="0"/>
          <w:numId w:val="76"/>
        </w:numPr>
        <w:jc w:val="both"/>
        <w:rPr>
          <w:rFonts w:asciiTheme="majorHAnsi" w:hAnsiTheme="majorHAnsi" w:cs="Cambria"/>
          <w:sz w:val="22"/>
          <w:szCs w:val="22"/>
        </w:rPr>
      </w:pPr>
      <w:r w:rsidRPr="000712E6">
        <w:rPr>
          <w:rFonts w:asciiTheme="majorHAnsi" w:hAnsiTheme="majorHAnsi" w:cs="Cambria"/>
          <w:sz w:val="22"/>
          <w:szCs w:val="22"/>
        </w:rPr>
        <w:lastRenderedPageBreak/>
        <w:t>jednocześnie można wypożyczyć trzy książki na okres dwóch tygodni, ale w szczególnie uzasadnionych przypadkach biblioteka może zwiększyć liczbę wypożyczonych książek, a także przedłużyć termin ich zwrotu;</w:t>
      </w:r>
    </w:p>
    <w:p w14:paraId="3EA2CAD5" w14:textId="77777777" w:rsidR="00BC1E93" w:rsidRPr="000712E6" w:rsidRDefault="00BC1E93" w:rsidP="00C57C21">
      <w:pPr>
        <w:pStyle w:val="NormalnyWeb"/>
        <w:numPr>
          <w:ilvl w:val="0"/>
          <w:numId w:val="76"/>
        </w:numPr>
        <w:jc w:val="both"/>
        <w:rPr>
          <w:rFonts w:asciiTheme="majorHAnsi" w:hAnsiTheme="majorHAnsi" w:cs="Cambria"/>
          <w:sz w:val="22"/>
          <w:szCs w:val="22"/>
        </w:rPr>
      </w:pPr>
      <w:r w:rsidRPr="000712E6">
        <w:rPr>
          <w:rFonts w:asciiTheme="majorHAnsi" w:hAnsiTheme="majorHAnsi" w:cs="Cambria"/>
          <w:sz w:val="22"/>
          <w:szCs w:val="22"/>
        </w:rPr>
        <w:t>czytelnik, który w wyznaczonym terminie nie zwraca książek do biblioteki, zostanie ukarany uwagą wpisaną do dziennika lekcyjnego;</w:t>
      </w:r>
    </w:p>
    <w:p w14:paraId="064C348F" w14:textId="77777777" w:rsidR="00BC1E93" w:rsidRPr="000712E6" w:rsidRDefault="00BC1E93" w:rsidP="00C57C21">
      <w:pPr>
        <w:pStyle w:val="NormalnyWeb"/>
        <w:numPr>
          <w:ilvl w:val="0"/>
          <w:numId w:val="76"/>
        </w:numPr>
        <w:jc w:val="both"/>
        <w:rPr>
          <w:rFonts w:asciiTheme="majorHAnsi" w:hAnsiTheme="majorHAnsi" w:cs="Cambria"/>
          <w:sz w:val="22"/>
          <w:szCs w:val="22"/>
        </w:rPr>
      </w:pPr>
      <w:r w:rsidRPr="000712E6">
        <w:rPr>
          <w:rFonts w:asciiTheme="majorHAnsi" w:hAnsiTheme="majorHAnsi" w:cs="Cambria"/>
          <w:sz w:val="22"/>
          <w:szCs w:val="22"/>
        </w:rPr>
        <w:t>czytelnik może zwrócić się do nauczyciela o rezerwację potrzebnej mu pozycji;</w:t>
      </w:r>
    </w:p>
    <w:p w14:paraId="348909FF" w14:textId="77777777" w:rsidR="00BC1E93" w:rsidRPr="000712E6" w:rsidRDefault="00BC1E93" w:rsidP="00C57C21">
      <w:pPr>
        <w:pStyle w:val="NormalnyWeb"/>
        <w:numPr>
          <w:ilvl w:val="0"/>
          <w:numId w:val="76"/>
        </w:numPr>
        <w:jc w:val="both"/>
        <w:rPr>
          <w:rFonts w:asciiTheme="majorHAnsi" w:hAnsiTheme="majorHAnsi" w:cs="Cambria"/>
          <w:sz w:val="22"/>
          <w:szCs w:val="22"/>
        </w:rPr>
      </w:pPr>
      <w:r w:rsidRPr="000712E6">
        <w:rPr>
          <w:rFonts w:asciiTheme="majorHAnsi" w:hAnsiTheme="majorHAnsi" w:cs="Cambria"/>
          <w:sz w:val="22"/>
          <w:szCs w:val="22"/>
        </w:rPr>
        <w:t>czytelnik może, pod nadzorem nauczyciela, korzystać z komputerowego wyszukiwania informacji bibliograficznych;</w:t>
      </w:r>
    </w:p>
    <w:p w14:paraId="08515062" w14:textId="77777777" w:rsidR="00BC1E93" w:rsidRPr="000712E6" w:rsidRDefault="00BC1E93" w:rsidP="00C57C21">
      <w:pPr>
        <w:pStyle w:val="NormalnyWeb"/>
        <w:numPr>
          <w:ilvl w:val="0"/>
          <w:numId w:val="76"/>
        </w:numPr>
        <w:jc w:val="both"/>
        <w:rPr>
          <w:rFonts w:asciiTheme="majorHAnsi" w:hAnsiTheme="majorHAnsi" w:cs="Cambria"/>
          <w:sz w:val="22"/>
          <w:szCs w:val="22"/>
        </w:rPr>
      </w:pPr>
      <w:r w:rsidRPr="000712E6">
        <w:rPr>
          <w:rFonts w:asciiTheme="majorHAnsi" w:hAnsiTheme="majorHAnsi" w:cs="Cambria"/>
          <w:sz w:val="22"/>
          <w:szCs w:val="22"/>
        </w:rPr>
        <w:t>czytelnik, w przypadku zniszczenia lub zagubienia książki oraz innych materiałów, zobowiązany jest zwrócić taką samą pozycję lub inną wskazaną przez nauczyciela;</w:t>
      </w:r>
    </w:p>
    <w:p w14:paraId="328583CA" w14:textId="77777777" w:rsidR="00BC1E93" w:rsidRPr="000712E6" w:rsidRDefault="00BC1E93" w:rsidP="00C57C21">
      <w:pPr>
        <w:pStyle w:val="NormalnyWeb"/>
        <w:numPr>
          <w:ilvl w:val="0"/>
          <w:numId w:val="76"/>
        </w:numPr>
        <w:jc w:val="both"/>
        <w:rPr>
          <w:rFonts w:asciiTheme="majorHAnsi" w:hAnsiTheme="majorHAnsi" w:cs="Cambria"/>
          <w:sz w:val="22"/>
          <w:szCs w:val="22"/>
        </w:rPr>
      </w:pPr>
      <w:r w:rsidRPr="000712E6">
        <w:rPr>
          <w:rFonts w:asciiTheme="majorHAnsi" w:hAnsiTheme="majorHAnsi" w:cs="Cambria"/>
          <w:sz w:val="22"/>
          <w:szCs w:val="22"/>
        </w:rPr>
        <w:t>czytelnik zobowiązany jest zwrócić do biblioteki wszystkie wypożyczone materiały przed końcem roku szkolnego;</w:t>
      </w:r>
    </w:p>
    <w:p w14:paraId="471D9B19" w14:textId="77777777" w:rsidR="00BC1E93" w:rsidRPr="000712E6" w:rsidRDefault="00BC1E93" w:rsidP="00C57C21">
      <w:pPr>
        <w:pStyle w:val="NormalnyWeb"/>
        <w:numPr>
          <w:ilvl w:val="0"/>
          <w:numId w:val="76"/>
        </w:numPr>
        <w:jc w:val="both"/>
        <w:rPr>
          <w:rFonts w:asciiTheme="majorHAnsi" w:hAnsiTheme="majorHAnsi" w:cs="Cambria"/>
          <w:sz w:val="22"/>
          <w:szCs w:val="22"/>
        </w:rPr>
      </w:pPr>
      <w:r w:rsidRPr="000712E6">
        <w:rPr>
          <w:rFonts w:asciiTheme="majorHAnsi" w:hAnsiTheme="majorHAnsi" w:cs="Cambria"/>
          <w:sz w:val="22"/>
          <w:szCs w:val="22"/>
        </w:rPr>
        <w:t>czytelnik opuszczający szkołę zobowiązany jest do przedstawienia w sekretariacie szkoły karty obiegowej potwierdzającej zwrot materiałów wypożyczonych z biblioteki;</w:t>
      </w:r>
    </w:p>
    <w:p w14:paraId="55D3E932" w14:textId="77777777" w:rsidR="00BC1E93" w:rsidRPr="000712E6" w:rsidRDefault="00BC1E93" w:rsidP="00C57C21">
      <w:pPr>
        <w:pStyle w:val="NormalnyWeb"/>
        <w:numPr>
          <w:ilvl w:val="0"/>
          <w:numId w:val="76"/>
        </w:numPr>
        <w:jc w:val="both"/>
        <w:rPr>
          <w:rFonts w:asciiTheme="majorHAnsi" w:hAnsiTheme="majorHAnsi" w:cs="Cambria"/>
          <w:sz w:val="22"/>
          <w:szCs w:val="22"/>
        </w:rPr>
      </w:pPr>
      <w:r w:rsidRPr="000712E6">
        <w:rPr>
          <w:rFonts w:asciiTheme="majorHAnsi" w:hAnsiTheme="majorHAnsi" w:cs="Cambria"/>
          <w:sz w:val="22"/>
          <w:szCs w:val="22"/>
        </w:rPr>
        <w:t>czytelnik korzystający z biblioteki i czytelni szkolnej zobowiązany jest do dbałości o mienie szkolne, a także ład i porządek na swoim stanowisku pracy. </w:t>
      </w:r>
    </w:p>
    <w:p w14:paraId="3DA5F835" w14:textId="77777777" w:rsidR="00BC1E93" w:rsidRPr="000712E6" w:rsidRDefault="00BC1E93" w:rsidP="00F23C8F">
      <w:pPr>
        <w:pStyle w:val="NormalnyWeb"/>
        <w:numPr>
          <w:ilvl w:val="1"/>
          <w:numId w:val="73"/>
        </w:numPr>
        <w:jc w:val="both"/>
        <w:rPr>
          <w:rStyle w:val="Pogrubienie"/>
          <w:rFonts w:asciiTheme="majorHAnsi" w:hAnsiTheme="majorHAnsi"/>
          <w:noProof/>
          <w:sz w:val="22"/>
          <w:szCs w:val="22"/>
          <w:lang w:eastAsia="en-US"/>
        </w:rPr>
      </w:pPr>
      <w:r w:rsidRPr="000712E6">
        <w:rPr>
          <w:rStyle w:val="Pogrubienie"/>
          <w:rFonts w:asciiTheme="majorHAnsi" w:hAnsiTheme="majorHAnsi"/>
          <w:noProof/>
          <w:sz w:val="22"/>
          <w:szCs w:val="22"/>
          <w:lang w:eastAsia="en-US"/>
        </w:rPr>
        <w:t xml:space="preserve">Regulamin  wypożyczenia podręczników. </w:t>
      </w:r>
    </w:p>
    <w:p w14:paraId="232FE950" w14:textId="77777777" w:rsidR="00BC1E93" w:rsidRPr="000712E6" w:rsidRDefault="00BC1E93" w:rsidP="007D20F1">
      <w:pPr>
        <w:pStyle w:val="NormalnyWeb"/>
        <w:numPr>
          <w:ilvl w:val="0"/>
          <w:numId w:val="253"/>
        </w:numPr>
        <w:jc w:val="both"/>
        <w:rPr>
          <w:rStyle w:val="Pogrubienie"/>
          <w:rFonts w:asciiTheme="majorHAnsi" w:hAnsiTheme="majorHAnsi"/>
          <w:b w:val="0"/>
          <w:bCs w:val="0"/>
          <w:noProof/>
          <w:sz w:val="22"/>
          <w:szCs w:val="22"/>
          <w:lang w:eastAsia="en-US"/>
        </w:rPr>
      </w:pPr>
      <w:r w:rsidRPr="000712E6">
        <w:rPr>
          <w:rStyle w:val="Pogrubienie"/>
          <w:rFonts w:asciiTheme="majorHAnsi" w:hAnsiTheme="majorHAnsi"/>
          <w:b w:val="0"/>
          <w:bCs w:val="0"/>
          <w:noProof/>
          <w:sz w:val="22"/>
          <w:szCs w:val="22"/>
          <w:lang w:eastAsia="en-US"/>
        </w:rPr>
        <w:t xml:space="preserve"> Każdy uczeń Szkoły ma prawo do bezpłatnego korzystania z podręcznika szkolnego.</w:t>
      </w:r>
    </w:p>
    <w:p w14:paraId="001676A9" w14:textId="77777777" w:rsidR="00BC1E93" w:rsidRPr="000712E6" w:rsidRDefault="00BC1E93" w:rsidP="007D20F1">
      <w:pPr>
        <w:pStyle w:val="NormalnyWeb"/>
        <w:numPr>
          <w:ilvl w:val="0"/>
          <w:numId w:val="253"/>
        </w:numPr>
        <w:jc w:val="both"/>
        <w:rPr>
          <w:rStyle w:val="Pogrubienie"/>
          <w:rFonts w:asciiTheme="majorHAnsi" w:hAnsiTheme="majorHAnsi"/>
          <w:b w:val="0"/>
          <w:bCs w:val="0"/>
          <w:noProof/>
          <w:sz w:val="22"/>
          <w:szCs w:val="22"/>
          <w:lang w:eastAsia="en-US"/>
        </w:rPr>
      </w:pPr>
      <w:r w:rsidRPr="000712E6">
        <w:rPr>
          <w:rStyle w:val="Pogrubienie"/>
          <w:rFonts w:asciiTheme="majorHAnsi" w:hAnsiTheme="majorHAnsi"/>
          <w:b w:val="0"/>
          <w:bCs w:val="0"/>
          <w:noProof/>
          <w:sz w:val="22"/>
          <w:szCs w:val="22"/>
          <w:lang w:eastAsia="en-US"/>
        </w:rPr>
        <w:t>Podręczniki są własnością szkoły.</w:t>
      </w:r>
    </w:p>
    <w:p w14:paraId="78D2E7A4" w14:textId="77777777" w:rsidR="00BC1E93" w:rsidRPr="000712E6" w:rsidRDefault="00BC1E93" w:rsidP="007D20F1">
      <w:pPr>
        <w:pStyle w:val="NormalnyWeb"/>
        <w:numPr>
          <w:ilvl w:val="0"/>
          <w:numId w:val="253"/>
        </w:numPr>
        <w:jc w:val="both"/>
        <w:rPr>
          <w:rStyle w:val="Pogrubienie"/>
          <w:rFonts w:asciiTheme="majorHAnsi" w:hAnsiTheme="majorHAnsi"/>
          <w:b w:val="0"/>
          <w:bCs w:val="0"/>
          <w:noProof/>
          <w:sz w:val="22"/>
          <w:szCs w:val="22"/>
          <w:lang w:eastAsia="en-US"/>
        </w:rPr>
      </w:pPr>
      <w:r w:rsidRPr="000712E6">
        <w:rPr>
          <w:rStyle w:val="Pogrubienie"/>
          <w:rFonts w:asciiTheme="majorHAnsi" w:hAnsiTheme="majorHAnsi"/>
          <w:b w:val="0"/>
          <w:bCs w:val="0"/>
          <w:noProof/>
          <w:sz w:val="22"/>
          <w:szCs w:val="22"/>
          <w:lang w:eastAsia="en-US"/>
        </w:rPr>
        <w:t>Podręczniki wypożycza się na okres nie dłuższy niż 10 miesięcy. Należy je zwrócić najpóźniej tydzień przed zakończeniem roku szkolnego.</w:t>
      </w:r>
    </w:p>
    <w:p w14:paraId="4E0D6BE6" w14:textId="77777777" w:rsidR="00BC1E93" w:rsidRPr="000712E6" w:rsidRDefault="00BC1E93" w:rsidP="007D20F1">
      <w:pPr>
        <w:pStyle w:val="NormalnyWeb"/>
        <w:numPr>
          <w:ilvl w:val="0"/>
          <w:numId w:val="253"/>
        </w:numPr>
        <w:jc w:val="both"/>
        <w:rPr>
          <w:rStyle w:val="Pogrubienie"/>
          <w:rFonts w:asciiTheme="majorHAnsi" w:hAnsiTheme="majorHAnsi"/>
          <w:b w:val="0"/>
          <w:bCs w:val="0"/>
          <w:noProof/>
          <w:sz w:val="22"/>
          <w:szCs w:val="22"/>
          <w:lang w:eastAsia="en-US"/>
        </w:rPr>
      </w:pPr>
      <w:r w:rsidRPr="000712E6">
        <w:rPr>
          <w:rStyle w:val="Pogrubienie"/>
          <w:rFonts w:asciiTheme="majorHAnsi" w:hAnsiTheme="majorHAnsi"/>
          <w:b w:val="0"/>
          <w:bCs w:val="0"/>
          <w:noProof/>
          <w:sz w:val="22"/>
          <w:szCs w:val="22"/>
          <w:lang w:eastAsia="en-US"/>
        </w:rPr>
        <w:t>Szkoła przekazuje uczniom materiały ćwiczeniowe bez obowiązku zwrotu.</w:t>
      </w:r>
    </w:p>
    <w:p w14:paraId="73F13EA1" w14:textId="77777777" w:rsidR="00BC1E93" w:rsidRPr="000712E6" w:rsidRDefault="00BC1E93" w:rsidP="007D20F1">
      <w:pPr>
        <w:pStyle w:val="NormalnyWeb"/>
        <w:numPr>
          <w:ilvl w:val="0"/>
          <w:numId w:val="253"/>
        </w:numPr>
        <w:jc w:val="both"/>
        <w:rPr>
          <w:rStyle w:val="Pogrubienie"/>
          <w:rFonts w:asciiTheme="majorHAnsi" w:hAnsiTheme="majorHAnsi"/>
          <w:b w:val="0"/>
          <w:bCs w:val="0"/>
          <w:noProof/>
          <w:sz w:val="22"/>
          <w:szCs w:val="22"/>
          <w:lang w:eastAsia="en-US"/>
        </w:rPr>
      </w:pPr>
      <w:r w:rsidRPr="000712E6">
        <w:rPr>
          <w:rStyle w:val="Pogrubienie"/>
          <w:rFonts w:asciiTheme="majorHAnsi" w:hAnsiTheme="majorHAnsi"/>
          <w:b w:val="0"/>
          <w:bCs w:val="0"/>
          <w:noProof/>
          <w:sz w:val="22"/>
          <w:szCs w:val="22"/>
          <w:lang w:eastAsia="en-US"/>
        </w:rPr>
        <w:t>Uczeń jest zobowiązany do szanowania podręczników, będących własnością biblioteki szkolnej, przechowywać je w okładce, nie dokonywać żadnych wpisów lub zaznaczeń, chronić przed zniszczeniem lub utratą.</w:t>
      </w:r>
    </w:p>
    <w:p w14:paraId="08FC8BCC" w14:textId="77777777" w:rsidR="00BC1E93" w:rsidRPr="000712E6" w:rsidRDefault="00BC1E93" w:rsidP="007D20F1">
      <w:pPr>
        <w:pStyle w:val="NormalnyWeb"/>
        <w:numPr>
          <w:ilvl w:val="0"/>
          <w:numId w:val="253"/>
        </w:numPr>
        <w:jc w:val="both"/>
        <w:rPr>
          <w:rStyle w:val="Pogrubienie"/>
          <w:rFonts w:asciiTheme="majorHAnsi" w:hAnsiTheme="majorHAnsi"/>
          <w:b w:val="0"/>
          <w:bCs w:val="0"/>
          <w:noProof/>
          <w:sz w:val="22"/>
          <w:szCs w:val="22"/>
          <w:lang w:eastAsia="en-US"/>
        </w:rPr>
      </w:pPr>
      <w:r w:rsidRPr="000712E6">
        <w:rPr>
          <w:rStyle w:val="Pogrubienie"/>
          <w:rFonts w:asciiTheme="majorHAnsi" w:hAnsiTheme="majorHAnsi"/>
          <w:b w:val="0"/>
          <w:bCs w:val="0"/>
          <w:noProof/>
          <w:sz w:val="22"/>
          <w:szCs w:val="22"/>
          <w:lang w:eastAsia="en-US"/>
        </w:rPr>
        <w:t xml:space="preserve">W przypadku uszkodzenia, zniszczenia lub niezwrócenia podręcznika w terminie wskazanym przez wychowawcę klasy, po dwukrotnym pisemnym wezwaniu do zwrotu, szkoła zażądaz od rodziców ucznia zwrotu kosztu ich zakupu, zgodnie z cenami ogłoszonymi przez własciwego ministra ds. oświaty i wychowania. Dowód dokonania wpłaty przedkłada się w sekretariacie szkoły. </w:t>
      </w:r>
    </w:p>
    <w:p w14:paraId="5B8BB466" w14:textId="77777777" w:rsidR="00BC1E93" w:rsidRPr="000712E6" w:rsidRDefault="00BC1E93" w:rsidP="007D20F1">
      <w:pPr>
        <w:pStyle w:val="NormalnyWeb"/>
        <w:numPr>
          <w:ilvl w:val="0"/>
          <w:numId w:val="253"/>
        </w:numPr>
        <w:jc w:val="both"/>
        <w:rPr>
          <w:rFonts w:asciiTheme="majorHAnsi" w:hAnsiTheme="majorHAnsi"/>
          <w:noProof/>
          <w:sz w:val="22"/>
          <w:szCs w:val="22"/>
          <w:lang w:eastAsia="en-US"/>
        </w:rPr>
      </w:pPr>
      <w:r w:rsidRPr="000712E6">
        <w:rPr>
          <w:rStyle w:val="Pogrubienie"/>
          <w:rFonts w:asciiTheme="majorHAnsi" w:hAnsiTheme="majorHAnsi"/>
          <w:b w:val="0"/>
          <w:bCs w:val="0"/>
          <w:noProof/>
          <w:sz w:val="22"/>
          <w:szCs w:val="22"/>
          <w:lang w:eastAsia="en-US"/>
        </w:rPr>
        <w:t>Rodzice/ prawni opiekunowie na poczatku roku szkolnego podpisują oświadczenie, które jest zobowiązaniem do stosowania zasad niniejszego regulaminu.</w:t>
      </w:r>
    </w:p>
    <w:p w14:paraId="19949C1A" w14:textId="77777777" w:rsidR="00BC1E93" w:rsidRPr="000712E6" w:rsidRDefault="00BC1E93" w:rsidP="00B03105">
      <w:pPr>
        <w:autoSpaceDE w:val="0"/>
        <w:autoSpaceDN w:val="0"/>
        <w:adjustRightInd w:val="0"/>
        <w:ind w:firstLine="567"/>
        <w:jc w:val="both"/>
        <w:rPr>
          <w:rFonts w:asciiTheme="majorHAnsi" w:hAnsiTheme="majorHAnsi" w:cs="Cambria"/>
          <w:b/>
          <w:bCs/>
        </w:rPr>
      </w:pPr>
    </w:p>
    <w:p w14:paraId="75354C43" w14:textId="77777777" w:rsidR="00BC1E93" w:rsidRPr="000712E6" w:rsidRDefault="00BC1E93" w:rsidP="00B03105">
      <w:pPr>
        <w:autoSpaceDE w:val="0"/>
        <w:autoSpaceDN w:val="0"/>
        <w:adjustRightInd w:val="0"/>
        <w:ind w:firstLine="567"/>
        <w:jc w:val="both"/>
        <w:rPr>
          <w:rFonts w:asciiTheme="majorHAnsi" w:hAnsiTheme="majorHAnsi" w:cs="Cambria"/>
          <w:b/>
          <w:bCs/>
        </w:rPr>
      </w:pPr>
      <w:r w:rsidRPr="000712E6">
        <w:rPr>
          <w:rFonts w:asciiTheme="majorHAnsi" w:hAnsiTheme="majorHAnsi" w:cs="Cambria"/>
          <w:b/>
          <w:bCs/>
        </w:rPr>
        <w:t>§ 75. Organizacja nauczania w szkole.</w:t>
      </w:r>
    </w:p>
    <w:p w14:paraId="18BB96BC" w14:textId="77777777" w:rsidR="00BC1E93" w:rsidRPr="000712E6" w:rsidRDefault="00BC1E93" w:rsidP="00B03105">
      <w:pPr>
        <w:ind w:left="-1" w:right="158" w:firstLine="568"/>
        <w:jc w:val="both"/>
        <w:rPr>
          <w:rFonts w:asciiTheme="majorHAnsi" w:hAnsiTheme="majorHAnsi" w:cs="Cambria"/>
          <w:b/>
          <w:bCs/>
        </w:rPr>
      </w:pPr>
    </w:p>
    <w:p w14:paraId="6F926F74" w14:textId="77777777" w:rsidR="00BC1E93" w:rsidRPr="000712E6" w:rsidRDefault="00BC1E93" w:rsidP="00B03105">
      <w:pPr>
        <w:ind w:left="-1" w:right="158" w:firstLine="568"/>
        <w:jc w:val="both"/>
        <w:rPr>
          <w:rFonts w:asciiTheme="majorHAnsi" w:hAnsiTheme="majorHAnsi" w:cs="Cambria"/>
          <w:position w:val="-2"/>
        </w:rPr>
      </w:pPr>
      <w:r w:rsidRPr="000712E6">
        <w:rPr>
          <w:rFonts w:asciiTheme="majorHAnsi" w:hAnsiTheme="majorHAnsi" w:cs="Cambria"/>
          <w:b/>
          <w:bCs/>
        </w:rPr>
        <w:t>1.</w:t>
      </w:r>
      <w:r w:rsidRPr="000712E6">
        <w:rPr>
          <w:rFonts w:asciiTheme="majorHAnsi" w:hAnsiTheme="majorHAnsi" w:cs="Cambria"/>
          <w:position w:val="-2"/>
        </w:rPr>
        <w:t xml:space="preserve"> Zajęcia dydaktyczno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14:paraId="5FCAA814" w14:textId="77777777" w:rsidR="00BC1E93" w:rsidRPr="000712E6" w:rsidRDefault="00BC1E93" w:rsidP="00B03105">
      <w:pPr>
        <w:ind w:left="-1" w:right="158"/>
        <w:jc w:val="both"/>
        <w:rPr>
          <w:rFonts w:asciiTheme="majorHAnsi" w:hAnsiTheme="majorHAnsi" w:cs="Cambria"/>
          <w:b/>
          <w:bCs/>
        </w:rPr>
      </w:pPr>
    </w:p>
    <w:p w14:paraId="7C9EF9AE" w14:textId="77777777" w:rsidR="00BC1E93" w:rsidRPr="000712E6" w:rsidRDefault="00BC1E93" w:rsidP="007D20F1">
      <w:pPr>
        <w:pStyle w:val="Akapitzlist"/>
        <w:numPr>
          <w:ilvl w:val="1"/>
          <w:numId w:val="131"/>
        </w:numPr>
        <w:autoSpaceDE w:val="0"/>
        <w:autoSpaceDN w:val="0"/>
        <w:adjustRightInd w:val="0"/>
        <w:jc w:val="both"/>
        <w:rPr>
          <w:rFonts w:asciiTheme="majorHAnsi" w:hAnsiTheme="majorHAnsi" w:cs="Cambria"/>
        </w:rPr>
      </w:pPr>
      <w:r w:rsidRPr="000712E6">
        <w:rPr>
          <w:rFonts w:asciiTheme="majorHAnsi" w:hAnsiTheme="majorHAnsi" w:cs="Cambria"/>
        </w:rPr>
        <w:t xml:space="preserve">Terminy rozpoczynania i kończenia zajęć dydaktyczno-wychowawczych, przerw świątecznych oraz ferii zimowych i letnich określają przepisy w sprawie organizacji roku szkolnego.  </w:t>
      </w:r>
    </w:p>
    <w:p w14:paraId="79DD700F" w14:textId="77777777" w:rsidR="00BC1E93" w:rsidRPr="000712E6" w:rsidRDefault="00BC1E93" w:rsidP="007D20F1">
      <w:pPr>
        <w:pStyle w:val="Akapitzlist"/>
        <w:numPr>
          <w:ilvl w:val="1"/>
          <w:numId w:val="131"/>
        </w:numPr>
        <w:autoSpaceDE w:val="0"/>
        <w:autoSpaceDN w:val="0"/>
        <w:adjustRightInd w:val="0"/>
        <w:jc w:val="both"/>
        <w:rPr>
          <w:rFonts w:asciiTheme="majorHAnsi" w:hAnsiTheme="majorHAnsi" w:cs="Cambria"/>
        </w:rPr>
      </w:pPr>
      <w:r w:rsidRPr="000712E6">
        <w:rPr>
          <w:rFonts w:asciiTheme="majorHAnsi" w:hAnsiTheme="majorHAnsi" w:cs="Cambria"/>
        </w:rPr>
        <w:t>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8 dni.</w:t>
      </w:r>
    </w:p>
    <w:p w14:paraId="3F20E65C" w14:textId="77777777" w:rsidR="00BC1E93" w:rsidRPr="000712E6" w:rsidRDefault="00BC1E93" w:rsidP="007D20F1">
      <w:pPr>
        <w:pStyle w:val="Akapitzlist"/>
        <w:numPr>
          <w:ilvl w:val="1"/>
          <w:numId w:val="131"/>
        </w:numPr>
        <w:autoSpaceDE w:val="0"/>
        <w:autoSpaceDN w:val="0"/>
        <w:adjustRightInd w:val="0"/>
        <w:jc w:val="both"/>
        <w:rPr>
          <w:rFonts w:asciiTheme="majorHAnsi" w:hAnsiTheme="majorHAnsi" w:cs="Cambria"/>
        </w:rPr>
      </w:pPr>
      <w:r w:rsidRPr="000712E6">
        <w:rPr>
          <w:rFonts w:asciiTheme="majorHAnsi" w:hAnsiTheme="majorHAnsi" w:cs="Cambria"/>
        </w:rPr>
        <w:lastRenderedPageBreak/>
        <w:t xml:space="preserve">Dodatkowe dni wolne od zajęć dydaktyczno-wychowawczych, o których mowa w ust. 4, mogą być ustalone: </w:t>
      </w:r>
    </w:p>
    <w:p w14:paraId="6C323B73" w14:textId="77777777" w:rsidR="00BC1E93" w:rsidRPr="000712E6" w:rsidRDefault="00BC1E93" w:rsidP="007D20F1">
      <w:pPr>
        <w:numPr>
          <w:ilvl w:val="0"/>
          <w:numId w:val="141"/>
        </w:numPr>
        <w:tabs>
          <w:tab w:val="left" w:pos="284"/>
        </w:tabs>
        <w:spacing w:line="276" w:lineRule="auto"/>
        <w:ind w:left="0" w:firstLine="0"/>
        <w:jc w:val="both"/>
        <w:rPr>
          <w:rFonts w:asciiTheme="majorHAnsi" w:hAnsiTheme="majorHAnsi" w:cs="Cambria"/>
        </w:rPr>
      </w:pPr>
      <w:r w:rsidRPr="000712E6">
        <w:rPr>
          <w:rFonts w:asciiTheme="majorHAnsi" w:hAnsiTheme="majorHAnsi" w:cs="Cambria"/>
        </w:rPr>
        <w:t>w dni, w których w szkole odbywa się egzamin przeprowadzany w ostatnim roku nauki w szkole podstawowej;</w:t>
      </w:r>
    </w:p>
    <w:p w14:paraId="5E1F976C" w14:textId="77777777" w:rsidR="00BC1E93" w:rsidRPr="000712E6" w:rsidRDefault="00BC1E93" w:rsidP="007D20F1">
      <w:pPr>
        <w:numPr>
          <w:ilvl w:val="0"/>
          <w:numId w:val="141"/>
        </w:numPr>
        <w:tabs>
          <w:tab w:val="left" w:pos="284"/>
        </w:tabs>
        <w:spacing w:line="276" w:lineRule="auto"/>
        <w:ind w:left="0" w:firstLine="0"/>
        <w:jc w:val="both"/>
        <w:rPr>
          <w:rFonts w:asciiTheme="majorHAnsi" w:hAnsiTheme="majorHAnsi" w:cs="Cambria"/>
        </w:rPr>
      </w:pPr>
      <w:r w:rsidRPr="000712E6">
        <w:rPr>
          <w:rFonts w:asciiTheme="majorHAnsi" w:hAnsiTheme="majorHAnsi" w:cs="Cambria"/>
        </w:rPr>
        <w:t xml:space="preserve">w dni świąt religijnych niebędących dniami ustawowo wolnymi od pracy, określone </w:t>
      </w:r>
      <w:r w:rsidRPr="000712E6">
        <w:rPr>
          <w:rFonts w:asciiTheme="majorHAnsi" w:hAnsiTheme="majorHAnsi" w:cs="Cambria"/>
        </w:rPr>
        <w:br/>
        <w:t>w przepisach o stosunku państwa do poszczególnych kościołów lub związków  wyznaniowych,</w:t>
      </w:r>
    </w:p>
    <w:p w14:paraId="7D00F2C2" w14:textId="77777777" w:rsidR="00BC1E93" w:rsidRPr="000712E6" w:rsidRDefault="00BC1E93" w:rsidP="007D20F1">
      <w:pPr>
        <w:numPr>
          <w:ilvl w:val="0"/>
          <w:numId w:val="141"/>
        </w:numPr>
        <w:tabs>
          <w:tab w:val="left" w:pos="284"/>
        </w:tabs>
        <w:spacing w:line="276" w:lineRule="auto"/>
        <w:ind w:left="0" w:firstLine="0"/>
        <w:jc w:val="both"/>
        <w:rPr>
          <w:rFonts w:asciiTheme="majorHAnsi" w:hAnsiTheme="majorHAnsi" w:cs="Cambria"/>
        </w:rPr>
      </w:pPr>
      <w:r w:rsidRPr="000712E6">
        <w:rPr>
          <w:rFonts w:asciiTheme="majorHAnsi" w:hAnsiTheme="majorHAnsi" w:cs="Cambria"/>
        </w:rPr>
        <w:t>w inne dni, jeżeli jest to uzasadnione organizacją pracy szkoły lub placówki lub   potrzebami społeczności lokalnej.</w:t>
      </w:r>
    </w:p>
    <w:p w14:paraId="286DE53A" w14:textId="77777777" w:rsidR="00BC1E93" w:rsidRPr="000712E6" w:rsidRDefault="00BC1E93" w:rsidP="00B03105">
      <w:pPr>
        <w:ind w:left="709" w:right="158" w:hanging="283"/>
        <w:jc w:val="both"/>
        <w:rPr>
          <w:rFonts w:asciiTheme="majorHAnsi" w:hAnsiTheme="majorHAnsi" w:cs="Cambria"/>
        </w:rPr>
      </w:pPr>
    </w:p>
    <w:p w14:paraId="1AFFB984" w14:textId="77777777" w:rsidR="00BC1E93" w:rsidRPr="000712E6" w:rsidRDefault="00BC1E93" w:rsidP="00B03105">
      <w:pPr>
        <w:ind w:firstLine="426"/>
        <w:jc w:val="both"/>
        <w:rPr>
          <w:rFonts w:asciiTheme="majorHAnsi" w:hAnsiTheme="majorHAnsi" w:cs="Cambria"/>
        </w:rPr>
      </w:pPr>
      <w:r w:rsidRPr="000712E6">
        <w:rPr>
          <w:rFonts w:asciiTheme="majorHAnsi" w:hAnsiTheme="majorHAnsi" w:cs="Cambria"/>
          <w:b/>
          <w:bCs/>
        </w:rPr>
        <w:t>5.</w:t>
      </w:r>
      <w:r w:rsidRPr="000712E6">
        <w:rPr>
          <w:rFonts w:asciiTheme="majorHAnsi" w:hAnsiTheme="majorHAnsi" w:cs="Cambria"/>
        </w:rPr>
        <w:t xml:space="preserve"> Dyrektor szkoły w terminie do dnia 30 września, informuje nauczycieli, uczniów oraz ich rodziców (prawnych opiekunów) o ustalonych w danym roku szkolnym dodatkowych dniach wolnych od zajęć dydaktyczno-wychowawczych, o których mowa w ust. 4.</w:t>
      </w:r>
    </w:p>
    <w:p w14:paraId="5F7CAF74" w14:textId="77777777" w:rsidR="00BC1E93" w:rsidRPr="000712E6" w:rsidRDefault="00BC1E93" w:rsidP="00B03105">
      <w:pPr>
        <w:ind w:right="158"/>
        <w:jc w:val="both"/>
        <w:rPr>
          <w:rFonts w:asciiTheme="majorHAnsi" w:hAnsiTheme="majorHAnsi" w:cs="Cambria"/>
        </w:rPr>
      </w:pPr>
    </w:p>
    <w:p w14:paraId="4D63DF50" w14:textId="77777777" w:rsidR="00BC1E93" w:rsidRPr="000712E6" w:rsidRDefault="00BC1E93" w:rsidP="00B03105">
      <w:pPr>
        <w:ind w:firstLine="426"/>
        <w:jc w:val="both"/>
        <w:rPr>
          <w:rFonts w:asciiTheme="majorHAnsi" w:hAnsiTheme="majorHAnsi" w:cs="Cambria"/>
        </w:rPr>
      </w:pPr>
      <w:r w:rsidRPr="000712E6">
        <w:rPr>
          <w:rFonts w:asciiTheme="majorHAnsi" w:hAnsiTheme="majorHAnsi" w:cs="Cambria"/>
          <w:b/>
          <w:bCs/>
        </w:rPr>
        <w:t>6.</w:t>
      </w:r>
      <w:r w:rsidRPr="000712E6">
        <w:rPr>
          <w:rFonts w:asciiTheme="majorHAnsi" w:hAnsiTheme="majorHAnsi" w:cs="Cambria"/>
        </w:rPr>
        <w:t>   W szczególnie uzasadnionych przypadkach, niezależnie od dodatkowych dni wolnych od zajęć dydaktyczno-wychowawczych ustalonych na podstawie ust. 4, dyrektor szkoły, po zasięgnięciu opinii rady szkoły, a w przypadku szkoły w której rada nie została powołana, rady pedagogicznej, rady rodziców i samorządu uczniowskiego, może, za zgodą organu prowadzącego, ustalić inne dodatkowe dni wolne od zajęć dydaktyczno-wychowawczych.</w:t>
      </w:r>
    </w:p>
    <w:p w14:paraId="0B7AE8AA" w14:textId="77777777" w:rsidR="00BC1E93" w:rsidRPr="000712E6" w:rsidRDefault="00BC1E93" w:rsidP="00B03105">
      <w:pPr>
        <w:spacing w:line="276" w:lineRule="auto"/>
        <w:ind w:right="158" w:firstLine="426"/>
        <w:jc w:val="both"/>
        <w:rPr>
          <w:rFonts w:asciiTheme="majorHAnsi" w:hAnsiTheme="majorHAnsi" w:cs="Cambria"/>
        </w:rPr>
      </w:pPr>
    </w:p>
    <w:p w14:paraId="053C8B1E" w14:textId="77777777" w:rsidR="00BC1E93" w:rsidRPr="000712E6" w:rsidRDefault="00BC1E93" w:rsidP="007D20F1">
      <w:pPr>
        <w:pStyle w:val="Akapitzlist"/>
        <w:numPr>
          <w:ilvl w:val="0"/>
          <w:numId w:val="142"/>
        </w:numPr>
        <w:tabs>
          <w:tab w:val="left" w:pos="284"/>
        </w:tabs>
        <w:jc w:val="both"/>
        <w:rPr>
          <w:rFonts w:asciiTheme="majorHAnsi" w:hAnsiTheme="majorHAnsi" w:cs="Cambria"/>
        </w:rPr>
      </w:pPr>
      <w:r w:rsidRPr="000712E6">
        <w:rPr>
          <w:rFonts w:asciiTheme="majorHAnsi" w:hAnsiTheme="majorHAnsi" w:cs="Cambria"/>
        </w:rPr>
        <w:t>W przypadku dni wolnych od zajęć, o których mowa w ust.4 , dyrektor szkoły wyznacza termin odpracowania tych dni w wolne soboty.</w:t>
      </w:r>
    </w:p>
    <w:p w14:paraId="7EB1AAB4" w14:textId="77777777" w:rsidR="00BC1E93" w:rsidRPr="000712E6" w:rsidRDefault="00BC1E93" w:rsidP="00FA54F6">
      <w:pPr>
        <w:tabs>
          <w:tab w:val="left" w:pos="284"/>
        </w:tabs>
        <w:ind w:left="426"/>
        <w:jc w:val="both"/>
        <w:rPr>
          <w:rFonts w:asciiTheme="majorHAnsi" w:hAnsiTheme="majorHAnsi" w:cs="Cambria"/>
        </w:rPr>
      </w:pPr>
    </w:p>
    <w:p w14:paraId="00EEAD10" w14:textId="77777777" w:rsidR="00BC1E93" w:rsidRPr="000712E6" w:rsidRDefault="00BC1E93" w:rsidP="007D20F1">
      <w:pPr>
        <w:numPr>
          <w:ilvl w:val="0"/>
          <w:numId w:val="142"/>
        </w:numPr>
        <w:tabs>
          <w:tab w:val="left" w:pos="284"/>
        </w:tabs>
        <w:ind w:left="0" w:firstLine="426"/>
        <w:jc w:val="both"/>
        <w:rPr>
          <w:rFonts w:asciiTheme="majorHAnsi" w:hAnsiTheme="majorHAnsi" w:cs="Cambria"/>
        </w:rPr>
      </w:pPr>
      <w:r w:rsidRPr="000712E6">
        <w:rPr>
          <w:rFonts w:asciiTheme="majorHAnsi" w:hAnsiTheme="majorHAnsi" w:cs="Cambria"/>
        </w:rPr>
        <w:t xml:space="preserve">W dniach wolnych od zajęć, o których mowa w ust. 4 w szkole organizowane są zajęcia opiekuńczo-wychowawcze. Dyrektor szkoły zawiadamia rodziców / prawnych opiekunów </w:t>
      </w:r>
      <w:r w:rsidRPr="000712E6">
        <w:rPr>
          <w:rFonts w:asciiTheme="majorHAnsi" w:hAnsiTheme="majorHAnsi" w:cs="Cambria"/>
        </w:rPr>
        <w:br/>
        <w:t>o możliwości udziału uczniów w tych zajęciach w formie pisemnej.</w:t>
      </w:r>
    </w:p>
    <w:p w14:paraId="5F71E10E" w14:textId="77777777" w:rsidR="00BC1E93" w:rsidRPr="000712E6" w:rsidRDefault="00BC1E93" w:rsidP="00B03105">
      <w:pPr>
        <w:tabs>
          <w:tab w:val="left" w:pos="284"/>
        </w:tabs>
        <w:ind w:right="158" w:firstLine="426"/>
        <w:jc w:val="both"/>
        <w:rPr>
          <w:rFonts w:asciiTheme="majorHAnsi" w:hAnsiTheme="majorHAnsi" w:cs="Cambria"/>
        </w:rPr>
      </w:pPr>
    </w:p>
    <w:p w14:paraId="2ED3B04D" w14:textId="77777777" w:rsidR="00BC1E93" w:rsidRPr="000712E6" w:rsidRDefault="00BC1E93" w:rsidP="007D20F1">
      <w:pPr>
        <w:numPr>
          <w:ilvl w:val="0"/>
          <w:numId w:val="142"/>
        </w:numPr>
        <w:tabs>
          <w:tab w:val="left" w:pos="426"/>
        </w:tabs>
        <w:ind w:left="0" w:firstLine="426"/>
        <w:jc w:val="both"/>
        <w:rPr>
          <w:rFonts w:asciiTheme="majorHAnsi" w:hAnsiTheme="majorHAnsi" w:cs="Cambria"/>
        </w:rPr>
      </w:pPr>
      <w:r w:rsidRPr="000712E6">
        <w:rPr>
          <w:rFonts w:asciiTheme="majorHAnsi" w:hAnsiTheme="majorHAnsi" w:cs="Cambria"/>
        </w:rPr>
        <w:t>Dyrektor szkoły, za zgodą organu prowadzącego, może zawiesić zajęcia na czas oznaczony, jeżeli:</w:t>
      </w:r>
    </w:p>
    <w:p w14:paraId="0A1F5397" w14:textId="77777777" w:rsidR="00BC1E93" w:rsidRPr="000712E6" w:rsidRDefault="00BC1E93" w:rsidP="007D20F1">
      <w:pPr>
        <w:numPr>
          <w:ilvl w:val="0"/>
          <w:numId w:val="143"/>
        </w:numPr>
        <w:tabs>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temperatura zewnętrzna mierzona o godzinie 21:00 w dwóch kolejnych dniach poprzedzających zawieszenie zajęć wynosi -15°C lub jest niższa;</w:t>
      </w:r>
    </w:p>
    <w:p w14:paraId="6ED6849F" w14:textId="77777777" w:rsidR="00BC1E93" w:rsidRPr="000712E6" w:rsidRDefault="00BC1E93" w:rsidP="007D20F1">
      <w:pPr>
        <w:numPr>
          <w:ilvl w:val="0"/>
          <w:numId w:val="143"/>
        </w:numPr>
        <w:tabs>
          <w:tab w:val="left" w:pos="284"/>
        </w:tabs>
        <w:autoSpaceDE w:val="0"/>
        <w:autoSpaceDN w:val="0"/>
        <w:adjustRightInd w:val="0"/>
        <w:ind w:left="0" w:firstLine="0"/>
        <w:jc w:val="both"/>
        <w:rPr>
          <w:rFonts w:asciiTheme="majorHAnsi" w:hAnsiTheme="majorHAnsi" w:cs="Cambria"/>
        </w:rPr>
      </w:pPr>
      <w:r w:rsidRPr="000712E6">
        <w:rPr>
          <w:rFonts w:asciiTheme="majorHAnsi" w:hAnsiTheme="majorHAnsi" w:cs="Cambria"/>
        </w:rPr>
        <w:t>wystąpiły na danym terenie zdarzenia, które mogą zagrozić zdrowiu uczniów. np. klęski żywiołowe, zagrożenia epidemiologiczne, zagrożenia atakami terrorystycznymi i inne.</w:t>
      </w:r>
    </w:p>
    <w:p w14:paraId="36AAAD84" w14:textId="77777777" w:rsidR="00BC1E93" w:rsidRPr="000712E6" w:rsidRDefault="00BC1E93" w:rsidP="00B03105">
      <w:pPr>
        <w:autoSpaceDE w:val="0"/>
        <w:autoSpaceDN w:val="0"/>
        <w:adjustRightInd w:val="0"/>
        <w:ind w:left="720" w:right="158"/>
        <w:jc w:val="both"/>
        <w:rPr>
          <w:rFonts w:asciiTheme="majorHAnsi" w:hAnsiTheme="majorHAnsi" w:cs="Cambria"/>
        </w:rPr>
      </w:pPr>
    </w:p>
    <w:p w14:paraId="4CCF6E34" w14:textId="77777777" w:rsidR="00BC1E93" w:rsidRPr="000712E6" w:rsidRDefault="00BC1E93" w:rsidP="00B03105">
      <w:pPr>
        <w:ind w:firstLine="426"/>
        <w:jc w:val="both"/>
        <w:rPr>
          <w:rFonts w:asciiTheme="majorHAnsi" w:hAnsiTheme="majorHAnsi" w:cs="Cambria"/>
        </w:rPr>
      </w:pPr>
      <w:r w:rsidRPr="000712E6">
        <w:rPr>
          <w:rFonts w:asciiTheme="majorHAnsi" w:hAnsiTheme="majorHAnsi" w:cs="Cambria"/>
          <w:b/>
          <w:bCs/>
        </w:rPr>
        <w:t>10</w:t>
      </w:r>
      <w:r w:rsidRPr="000712E6">
        <w:rPr>
          <w:rFonts w:asciiTheme="majorHAnsi" w:hAnsiTheme="majorHAnsi" w:cs="Cambria"/>
        </w:rPr>
        <w:t>. Zajęcia, o których mowa w ust. 9 podlegają odpracowaniu w wyznaczonym przez dyrektora terminie.</w:t>
      </w:r>
    </w:p>
    <w:p w14:paraId="4CC3A525" w14:textId="77777777" w:rsidR="00BC1E93" w:rsidRPr="000712E6" w:rsidRDefault="00BC1E93" w:rsidP="00B03105">
      <w:pPr>
        <w:ind w:firstLine="426"/>
        <w:jc w:val="both"/>
        <w:rPr>
          <w:rFonts w:asciiTheme="majorHAnsi" w:hAnsiTheme="majorHAnsi" w:cs="Cambria"/>
        </w:rPr>
      </w:pPr>
    </w:p>
    <w:p w14:paraId="08A357A2" w14:textId="77777777" w:rsidR="00BC1E93" w:rsidRPr="000712E6" w:rsidRDefault="00BC1E93" w:rsidP="007D20F1">
      <w:pPr>
        <w:numPr>
          <w:ilvl w:val="0"/>
          <w:numId w:val="251"/>
        </w:numPr>
        <w:ind w:left="0" w:firstLine="360"/>
        <w:jc w:val="both"/>
        <w:rPr>
          <w:rFonts w:asciiTheme="majorHAnsi" w:hAnsiTheme="majorHAnsi" w:cs="Cambria"/>
        </w:rPr>
      </w:pPr>
      <w:r w:rsidRPr="000712E6">
        <w:rPr>
          <w:rFonts w:asciiTheme="majorHAnsi" w:hAnsiTheme="majorHAnsi" w:cs="Cambria"/>
        </w:rPr>
        <w:t xml:space="preserve">Szczegółową organizację nauczania, wychowania i opieki w danym roku szkolnym określa arkusz organizacyjny opracowany przez Dyrekcję Szkoły na podstawie ramowych planów nauczania oraz planu </w:t>
      </w:r>
      <w:r w:rsidRPr="000712E6">
        <w:rPr>
          <w:rFonts w:asciiTheme="majorHAnsi" w:hAnsiTheme="majorHAnsi" w:cs="Cambria"/>
          <w:b/>
          <w:bCs/>
        </w:rPr>
        <w:t xml:space="preserve"> </w:t>
      </w:r>
      <w:r w:rsidRPr="000712E6">
        <w:rPr>
          <w:rFonts w:asciiTheme="majorHAnsi" w:hAnsiTheme="majorHAnsi" w:cs="Cambria"/>
        </w:rPr>
        <w:t>finansowego szkoły. Arkusz organizacji podlega zatwierdzeniu przez organ prowadzący Szkołę.</w:t>
      </w:r>
    </w:p>
    <w:p w14:paraId="7D65977F" w14:textId="77777777" w:rsidR="00BC1E93" w:rsidRPr="000712E6" w:rsidRDefault="00BC1E93" w:rsidP="002000A6">
      <w:pPr>
        <w:ind w:left="360"/>
        <w:jc w:val="both"/>
        <w:rPr>
          <w:rFonts w:asciiTheme="majorHAnsi" w:hAnsiTheme="majorHAnsi" w:cs="Cambria"/>
        </w:rPr>
      </w:pPr>
    </w:p>
    <w:p w14:paraId="3D71E570" w14:textId="77777777" w:rsidR="00BC1E93" w:rsidRPr="000712E6" w:rsidRDefault="00BC1E93" w:rsidP="007D20F1">
      <w:pPr>
        <w:numPr>
          <w:ilvl w:val="0"/>
          <w:numId w:val="251"/>
        </w:numPr>
        <w:ind w:left="0" w:firstLine="360"/>
        <w:jc w:val="both"/>
        <w:rPr>
          <w:rFonts w:asciiTheme="majorHAnsi" w:hAnsiTheme="majorHAnsi" w:cs="Cambria"/>
        </w:rPr>
      </w:pPr>
      <w:r w:rsidRPr="000712E6">
        <w:rPr>
          <w:rFonts w:asciiTheme="majorHAnsi" w:hAnsiTheme="majorHAnsi" w:cs="Cambria"/>
        </w:rPr>
        <w:t xml:space="preserve"> Dyrektor szkoły opracowuje arkusz organizacyjny pracy szkoły do 10 kwietnia każdego roku szkolnego, po zasięgnięciu opinii rady pedagogicznej i zakładowych związków zawodowych oraz organu nadzoru pedagogicznego.</w:t>
      </w:r>
    </w:p>
    <w:p w14:paraId="557BCEBB" w14:textId="77777777" w:rsidR="00BC1E93" w:rsidRPr="000712E6" w:rsidRDefault="00BC1E93" w:rsidP="00B03105">
      <w:pPr>
        <w:ind w:left="360"/>
        <w:jc w:val="both"/>
        <w:rPr>
          <w:rFonts w:asciiTheme="majorHAnsi" w:hAnsiTheme="majorHAnsi" w:cs="Cambria"/>
        </w:rPr>
      </w:pPr>
    </w:p>
    <w:p w14:paraId="09B6BBFF" w14:textId="77777777" w:rsidR="00BC1E93" w:rsidRPr="000712E6" w:rsidRDefault="00BC1E93" w:rsidP="007D20F1">
      <w:pPr>
        <w:numPr>
          <w:ilvl w:val="0"/>
          <w:numId w:val="251"/>
        </w:numPr>
        <w:ind w:left="0" w:firstLine="360"/>
        <w:jc w:val="both"/>
        <w:rPr>
          <w:rFonts w:asciiTheme="majorHAnsi" w:hAnsiTheme="majorHAnsi" w:cs="Cambria"/>
        </w:rPr>
      </w:pPr>
      <w:r w:rsidRPr="000712E6">
        <w:rPr>
          <w:rFonts w:asciiTheme="majorHAnsi" w:hAnsiTheme="majorHAnsi" w:cs="Cambria"/>
        </w:rPr>
        <w:t xml:space="preserve"> W arkuszu organizacji Szkoły zamieszcza się w szczególności:</w:t>
      </w:r>
    </w:p>
    <w:p w14:paraId="4256D3DE" w14:textId="77777777" w:rsidR="00BC1E93" w:rsidRPr="000712E6" w:rsidRDefault="00BC1E93" w:rsidP="007D20F1">
      <w:pPr>
        <w:pStyle w:val="Akapitzlist"/>
        <w:numPr>
          <w:ilvl w:val="0"/>
          <w:numId w:val="179"/>
        </w:numPr>
        <w:tabs>
          <w:tab w:val="left" w:pos="284"/>
        </w:tabs>
        <w:ind w:left="0" w:firstLine="0"/>
        <w:jc w:val="both"/>
        <w:rPr>
          <w:rFonts w:asciiTheme="majorHAnsi" w:hAnsiTheme="majorHAnsi" w:cs="Cambria"/>
        </w:rPr>
      </w:pPr>
      <w:r w:rsidRPr="000712E6">
        <w:rPr>
          <w:rFonts w:asciiTheme="majorHAnsi" w:hAnsiTheme="majorHAnsi" w:cs="Cambria"/>
        </w:rPr>
        <w:t>liczbę oddziałów poszczególnych klas;</w:t>
      </w:r>
    </w:p>
    <w:p w14:paraId="180AC843" w14:textId="77777777" w:rsidR="00BC1E93" w:rsidRPr="000712E6" w:rsidRDefault="00BC1E93" w:rsidP="007D20F1">
      <w:pPr>
        <w:pStyle w:val="Akapitzlist"/>
        <w:numPr>
          <w:ilvl w:val="0"/>
          <w:numId w:val="179"/>
        </w:numPr>
        <w:tabs>
          <w:tab w:val="left" w:pos="284"/>
        </w:tabs>
        <w:ind w:left="0" w:firstLine="0"/>
        <w:jc w:val="both"/>
        <w:rPr>
          <w:rFonts w:asciiTheme="majorHAnsi" w:hAnsiTheme="majorHAnsi" w:cs="Cambria"/>
        </w:rPr>
      </w:pPr>
      <w:r w:rsidRPr="000712E6">
        <w:rPr>
          <w:rFonts w:asciiTheme="majorHAnsi" w:hAnsiTheme="majorHAnsi" w:cs="Cambria"/>
        </w:rPr>
        <w:t>liczbę uczniów w poszczególnych oddziałach;</w:t>
      </w:r>
    </w:p>
    <w:p w14:paraId="70B1794B" w14:textId="77777777" w:rsidR="00BC1E93" w:rsidRPr="000712E6" w:rsidRDefault="00BC1E93" w:rsidP="007D20F1">
      <w:pPr>
        <w:pStyle w:val="Akapitzlist"/>
        <w:numPr>
          <w:ilvl w:val="0"/>
          <w:numId w:val="179"/>
        </w:numPr>
        <w:tabs>
          <w:tab w:val="left" w:pos="284"/>
        </w:tabs>
        <w:ind w:left="0" w:firstLine="0"/>
        <w:jc w:val="both"/>
        <w:rPr>
          <w:rFonts w:asciiTheme="majorHAnsi" w:hAnsiTheme="majorHAnsi" w:cs="Cambria"/>
        </w:rPr>
      </w:pPr>
      <w:r w:rsidRPr="000712E6">
        <w:rPr>
          <w:rFonts w:asciiTheme="majorHAnsi" w:hAnsiTheme="majorHAnsi" w:cs="Cambria"/>
        </w:rPr>
        <w:t>określenie w poszczególnych oddziałach:</w:t>
      </w:r>
    </w:p>
    <w:p w14:paraId="638732F9" w14:textId="77777777" w:rsidR="00BC1E93" w:rsidRPr="000712E6" w:rsidRDefault="00BC1E93" w:rsidP="007D20F1">
      <w:pPr>
        <w:pStyle w:val="Akapitzlist"/>
        <w:numPr>
          <w:ilvl w:val="0"/>
          <w:numId w:val="179"/>
        </w:numPr>
        <w:tabs>
          <w:tab w:val="left" w:pos="284"/>
        </w:tabs>
        <w:ind w:left="0" w:firstLine="0"/>
        <w:jc w:val="both"/>
        <w:rPr>
          <w:rFonts w:asciiTheme="majorHAnsi" w:hAnsiTheme="majorHAnsi" w:cs="Cambria"/>
        </w:rPr>
      </w:pPr>
      <w:r w:rsidRPr="000712E6">
        <w:rPr>
          <w:rFonts w:asciiTheme="majorHAnsi" w:hAnsiTheme="majorHAnsi" w:cs="Cambria"/>
        </w:rPr>
        <w:lastRenderedPageBreak/>
        <w:t>liczbę pracowników ogółem;</w:t>
      </w:r>
    </w:p>
    <w:p w14:paraId="54BB56B1" w14:textId="77777777" w:rsidR="00BC1E93" w:rsidRPr="000712E6" w:rsidRDefault="00BC1E93" w:rsidP="007D20F1">
      <w:pPr>
        <w:pStyle w:val="Akapitzlist"/>
        <w:numPr>
          <w:ilvl w:val="0"/>
          <w:numId w:val="179"/>
        </w:numPr>
        <w:tabs>
          <w:tab w:val="left" w:pos="284"/>
        </w:tabs>
        <w:ind w:left="0" w:firstLine="0"/>
        <w:jc w:val="both"/>
        <w:rPr>
          <w:rFonts w:asciiTheme="majorHAnsi" w:hAnsiTheme="majorHAnsi" w:cs="Cambria"/>
        </w:rPr>
      </w:pPr>
      <w:r w:rsidRPr="000712E6">
        <w:rPr>
          <w:rFonts w:asciiTheme="majorHAnsi" w:hAnsiTheme="majorHAnsi" w:cs="Cambria"/>
        </w:rPr>
        <w:t>liczbę nauczycieli wraz z informacją o ich kwalifikacjach oraz liczbie godzi zajęć prowadzonych przez poszczególnych nauczycieli;</w:t>
      </w:r>
    </w:p>
    <w:p w14:paraId="31F9B525" w14:textId="77777777" w:rsidR="00BC1E93" w:rsidRPr="000712E6" w:rsidRDefault="00BC1E93" w:rsidP="007D20F1">
      <w:pPr>
        <w:pStyle w:val="Akapitzlist"/>
        <w:numPr>
          <w:ilvl w:val="0"/>
          <w:numId w:val="179"/>
        </w:numPr>
        <w:tabs>
          <w:tab w:val="left" w:pos="284"/>
        </w:tabs>
        <w:ind w:left="0" w:firstLine="0"/>
        <w:jc w:val="both"/>
        <w:rPr>
          <w:rFonts w:asciiTheme="majorHAnsi" w:hAnsiTheme="majorHAnsi" w:cs="Cambria"/>
        </w:rPr>
      </w:pPr>
      <w:r w:rsidRPr="000712E6">
        <w:rPr>
          <w:rFonts w:asciiTheme="majorHAnsi" w:hAnsiTheme="majorHAnsi" w:cs="Cambria"/>
        </w:rPr>
        <w:t>liczbę pracowników administracji i obsługi oraz etatów przeliczeniowych;</w:t>
      </w:r>
    </w:p>
    <w:p w14:paraId="53A7150C" w14:textId="77777777" w:rsidR="00BC1E93" w:rsidRPr="000712E6" w:rsidRDefault="00BC1E93" w:rsidP="007D20F1">
      <w:pPr>
        <w:pStyle w:val="Akapitzlist"/>
        <w:numPr>
          <w:ilvl w:val="0"/>
          <w:numId w:val="179"/>
        </w:numPr>
        <w:tabs>
          <w:tab w:val="left" w:pos="284"/>
        </w:tabs>
        <w:ind w:left="0" w:firstLine="0"/>
        <w:jc w:val="both"/>
        <w:rPr>
          <w:rFonts w:asciiTheme="majorHAnsi" w:hAnsiTheme="majorHAnsi" w:cs="Cambria"/>
        </w:rPr>
      </w:pPr>
      <w:r w:rsidRPr="000712E6">
        <w:rPr>
          <w:rFonts w:asciiTheme="majorHAnsi" w:hAnsiTheme="majorHAnsi" w:cs="Cambria"/>
        </w:rPr>
        <w:t>ogólna liczbę godzin zajęć edukacyjnych lub godzin finansowanych ze środków przydzielonych przez organ prowadzący szkołę, w tym liczbę godzin zajęć realizowanych w ramach pomocy psychologiczno-pedagogicznej;</w:t>
      </w:r>
    </w:p>
    <w:p w14:paraId="4BDF4793" w14:textId="77777777" w:rsidR="00BC1E93" w:rsidRPr="000712E6" w:rsidRDefault="00BC1E93" w:rsidP="007D20F1">
      <w:pPr>
        <w:pStyle w:val="Akapitzlist"/>
        <w:numPr>
          <w:ilvl w:val="0"/>
          <w:numId w:val="179"/>
        </w:numPr>
        <w:tabs>
          <w:tab w:val="left" w:pos="284"/>
        </w:tabs>
        <w:spacing w:after="0"/>
        <w:ind w:left="0" w:firstLine="0"/>
        <w:jc w:val="both"/>
        <w:rPr>
          <w:rFonts w:asciiTheme="majorHAnsi" w:hAnsiTheme="majorHAnsi" w:cs="Cambria"/>
        </w:rPr>
      </w:pPr>
      <w:r w:rsidRPr="000712E6">
        <w:rPr>
          <w:rFonts w:asciiTheme="majorHAnsi" w:hAnsiTheme="majorHAnsi" w:cs="Cambria"/>
        </w:rPr>
        <w:t xml:space="preserve">liczbę zajęć świetlicowych. </w:t>
      </w:r>
    </w:p>
    <w:p w14:paraId="4FC9A08D" w14:textId="77777777" w:rsidR="00BC1E93" w:rsidRPr="000712E6" w:rsidRDefault="00BC1E93" w:rsidP="00B03105">
      <w:pPr>
        <w:ind w:left="360"/>
        <w:jc w:val="both"/>
        <w:rPr>
          <w:rFonts w:asciiTheme="majorHAnsi" w:hAnsiTheme="majorHAnsi" w:cs="Cambria"/>
        </w:rPr>
      </w:pPr>
    </w:p>
    <w:p w14:paraId="05212C60" w14:textId="1297366F" w:rsidR="00BC1E93" w:rsidRPr="000712E6" w:rsidRDefault="00BC1E93" w:rsidP="007D20F1">
      <w:pPr>
        <w:numPr>
          <w:ilvl w:val="0"/>
          <w:numId w:val="251"/>
        </w:numPr>
        <w:ind w:left="0" w:firstLine="360"/>
        <w:jc w:val="both"/>
        <w:rPr>
          <w:rFonts w:asciiTheme="majorHAnsi" w:hAnsiTheme="majorHAnsi" w:cs="Cambria"/>
        </w:rPr>
      </w:pPr>
      <w:r w:rsidRPr="000712E6">
        <w:rPr>
          <w:rFonts w:asciiTheme="majorHAnsi" w:hAnsiTheme="majorHAnsi" w:cs="Cambria"/>
        </w:rPr>
        <w:t xml:space="preserve"> Na podstawie zatwierdzonego arkusza organizacyjnego szkoły dyrektor, </w:t>
      </w:r>
      <w:r w:rsidRPr="000712E6">
        <w:rPr>
          <w:rFonts w:asciiTheme="majorHAnsi" w:hAnsiTheme="majorHAnsi" w:cs="Cambria"/>
        </w:rPr>
        <w:br/>
        <w:t>z uwzględnieniem zasad ochrony zdrowia i higieny pracy, ustala tygodniowy rozkład zajęć określający organizację zajęć edukacyjnych.</w:t>
      </w:r>
    </w:p>
    <w:p w14:paraId="33F45FDA" w14:textId="6E709609" w:rsidR="008230D8" w:rsidRPr="000712E6" w:rsidRDefault="008230D8" w:rsidP="007D20F1">
      <w:pPr>
        <w:pStyle w:val="Ustp"/>
        <w:numPr>
          <w:ilvl w:val="2"/>
          <w:numId w:val="264"/>
        </w:numPr>
        <w:rPr>
          <w:rFonts w:asciiTheme="majorHAnsi" w:hAnsiTheme="majorHAnsi"/>
          <w:b/>
          <w:bCs/>
          <w:color w:val="0070C0"/>
          <w:szCs w:val="22"/>
        </w:rPr>
      </w:pPr>
      <w:r w:rsidRPr="000712E6">
        <w:rPr>
          <w:rFonts w:asciiTheme="majorHAnsi" w:hAnsiTheme="majorHAnsi" w:cs="Cambria"/>
          <w:b/>
          <w:bCs/>
          <w:szCs w:val="22"/>
        </w:rPr>
        <w:t>14a</w:t>
      </w:r>
      <w:r w:rsidRPr="000712E6">
        <w:rPr>
          <w:rFonts w:asciiTheme="majorHAnsi" w:hAnsiTheme="majorHAnsi" w:cs="Cambria"/>
          <w:color w:val="auto"/>
          <w:szCs w:val="22"/>
        </w:rPr>
        <w:t xml:space="preserve">. </w:t>
      </w:r>
      <w:r w:rsidRPr="000712E6">
        <w:rPr>
          <w:rFonts w:asciiTheme="majorHAnsi" w:hAnsiTheme="majorHAnsi"/>
          <w:color w:val="auto"/>
          <w:szCs w:val="22"/>
        </w:rPr>
        <w:t>W okresie czasowego ograniczenia funkcjonowania szkoły z powodu zagrożenia epidemicznego, dyrektor szkoły ustala tryb pracy szkoły i przekazuje informacje uczniom, rodzicom i nauczycielom.</w:t>
      </w:r>
    </w:p>
    <w:p w14:paraId="4E0FFFCA" w14:textId="410E04D0" w:rsidR="008230D8" w:rsidRPr="000712E6" w:rsidRDefault="008230D8" w:rsidP="008230D8">
      <w:pPr>
        <w:ind w:left="360"/>
        <w:jc w:val="both"/>
        <w:rPr>
          <w:rFonts w:asciiTheme="majorHAnsi" w:hAnsiTheme="majorHAnsi" w:cs="Cambria"/>
          <w:b/>
          <w:bCs/>
        </w:rPr>
      </w:pPr>
    </w:p>
    <w:p w14:paraId="64B0089C" w14:textId="77777777" w:rsidR="00BC1E93" w:rsidRPr="000712E6" w:rsidRDefault="00BC1E93" w:rsidP="00B03105">
      <w:pPr>
        <w:ind w:left="360"/>
        <w:jc w:val="both"/>
        <w:rPr>
          <w:rFonts w:asciiTheme="majorHAnsi" w:hAnsiTheme="majorHAnsi" w:cs="Cambria"/>
        </w:rPr>
      </w:pPr>
    </w:p>
    <w:p w14:paraId="5047292E" w14:textId="77777777" w:rsidR="00BC1E93" w:rsidRPr="000712E6" w:rsidRDefault="00BC1E93" w:rsidP="007D20F1">
      <w:pPr>
        <w:numPr>
          <w:ilvl w:val="0"/>
          <w:numId w:val="251"/>
        </w:numPr>
        <w:ind w:left="0" w:firstLine="360"/>
        <w:jc w:val="both"/>
        <w:rPr>
          <w:rFonts w:asciiTheme="majorHAnsi" w:hAnsiTheme="majorHAnsi" w:cs="Cambria"/>
        </w:rPr>
      </w:pPr>
      <w:r w:rsidRPr="000712E6">
        <w:rPr>
          <w:rFonts w:asciiTheme="majorHAnsi" w:hAnsiTheme="majorHAnsi" w:cs="Cambria"/>
        </w:rPr>
        <w:t xml:space="preserve"> Podstawową jednostką organizacyjną jest oddział.</w:t>
      </w:r>
    </w:p>
    <w:p w14:paraId="5503A1C0" w14:textId="77777777" w:rsidR="00BC1E93" w:rsidRPr="000712E6" w:rsidRDefault="00BC1E93" w:rsidP="00B03105">
      <w:pPr>
        <w:ind w:left="360"/>
        <w:jc w:val="both"/>
        <w:rPr>
          <w:rFonts w:asciiTheme="majorHAnsi" w:hAnsiTheme="majorHAnsi" w:cs="Cambria"/>
        </w:rPr>
      </w:pPr>
    </w:p>
    <w:p w14:paraId="07612D01" w14:textId="77777777" w:rsidR="00BC1E93" w:rsidRPr="000712E6" w:rsidRDefault="00BC1E93" w:rsidP="007D20F1">
      <w:pPr>
        <w:numPr>
          <w:ilvl w:val="0"/>
          <w:numId w:val="251"/>
        </w:numPr>
        <w:ind w:left="0" w:firstLine="360"/>
        <w:jc w:val="both"/>
        <w:rPr>
          <w:rFonts w:asciiTheme="majorHAnsi" w:hAnsiTheme="majorHAnsi" w:cs="Cambria"/>
        </w:rPr>
      </w:pPr>
      <w:r w:rsidRPr="000712E6">
        <w:rPr>
          <w:rFonts w:asciiTheme="majorHAnsi" w:hAnsiTheme="majorHAnsi" w:cs="Cambria"/>
        </w:rPr>
        <w:t>Uczniowie w danym roku szkolnym uczą się wszystkich przedmiotów obowiązkowych, przewidzianych planem nauczania i programem wybranym z zestawu programów dla danej klasy i danego typu szkoły, dopuszczonych do użytku szkolnego.</w:t>
      </w:r>
    </w:p>
    <w:p w14:paraId="36082235" w14:textId="77777777" w:rsidR="00BC1E93" w:rsidRPr="000712E6" w:rsidRDefault="00BC1E93" w:rsidP="00B03105">
      <w:pPr>
        <w:ind w:left="360"/>
        <w:jc w:val="both"/>
        <w:rPr>
          <w:rFonts w:asciiTheme="majorHAnsi" w:hAnsiTheme="majorHAnsi" w:cs="Cambria"/>
        </w:rPr>
      </w:pPr>
    </w:p>
    <w:p w14:paraId="7115107C" w14:textId="77777777" w:rsidR="00BC1E93" w:rsidRPr="000712E6" w:rsidRDefault="00BC1E93" w:rsidP="007D20F1">
      <w:pPr>
        <w:numPr>
          <w:ilvl w:val="0"/>
          <w:numId w:val="251"/>
        </w:numPr>
        <w:ind w:left="0" w:firstLine="360"/>
        <w:jc w:val="both"/>
        <w:rPr>
          <w:rFonts w:asciiTheme="majorHAnsi" w:hAnsiTheme="majorHAnsi" w:cs="Cambria"/>
        </w:rPr>
      </w:pPr>
      <w:r w:rsidRPr="000712E6">
        <w:rPr>
          <w:rFonts w:asciiTheme="majorHAnsi" w:hAnsiTheme="majorHAnsi" w:cs="Cambria"/>
        </w:rPr>
        <w:t xml:space="preserve"> Przy podziale na oddziały decyduje liczba uczniów z obwodu szkoły.</w:t>
      </w:r>
    </w:p>
    <w:p w14:paraId="50265EF4" w14:textId="77777777" w:rsidR="00BC1E93" w:rsidRPr="000712E6" w:rsidRDefault="00BC1E93" w:rsidP="00B03105">
      <w:pPr>
        <w:ind w:left="360"/>
        <w:jc w:val="both"/>
        <w:rPr>
          <w:rFonts w:asciiTheme="majorHAnsi" w:hAnsiTheme="majorHAnsi" w:cs="Cambria"/>
        </w:rPr>
      </w:pPr>
    </w:p>
    <w:p w14:paraId="6B15A4DC" w14:textId="77777777" w:rsidR="00BC1E93" w:rsidRPr="000712E6" w:rsidRDefault="00BC1E93" w:rsidP="007D20F1">
      <w:pPr>
        <w:numPr>
          <w:ilvl w:val="0"/>
          <w:numId w:val="251"/>
        </w:numPr>
        <w:ind w:left="0" w:firstLine="360"/>
        <w:jc w:val="both"/>
        <w:rPr>
          <w:rFonts w:asciiTheme="majorHAnsi" w:hAnsiTheme="majorHAnsi" w:cs="Cambria"/>
        </w:rPr>
      </w:pPr>
      <w:r w:rsidRPr="000712E6">
        <w:rPr>
          <w:rFonts w:asciiTheme="majorHAnsi" w:hAnsiTheme="majorHAnsi" w:cs="Cambria"/>
        </w:rPr>
        <w:t xml:space="preserve"> Podziału oddziału na grupy dokonuje się na zajęciach wymagających specjalnych warunków nauki i bezpieczeństwa z uwzględnieniem zasad określonych w rozporządzeniu </w:t>
      </w:r>
      <w:r w:rsidRPr="000712E6">
        <w:rPr>
          <w:rFonts w:asciiTheme="majorHAnsi" w:hAnsiTheme="majorHAnsi" w:cs="Cambria"/>
        </w:rPr>
        <w:br/>
        <w:t>w sprawie ramowych planów nauczania.</w:t>
      </w:r>
    </w:p>
    <w:p w14:paraId="38626D2E" w14:textId="77777777" w:rsidR="00BC1E93" w:rsidRPr="000712E6" w:rsidRDefault="00BC1E93" w:rsidP="00B03105">
      <w:pPr>
        <w:ind w:left="360"/>
        <w:jc w:val="both"/>
        <w:rPr>
          <w:rFonts w:asciiTheme="majorHAnsi" w:hAnsiTheme="majorHAnsi" w:cs="Cambria"/>
        </w:rPr>
      </w:pPr>
    </w:p>
    <w:p w14:paraId="33034EDC" w14:textId="77777777" w:rsidR="00BC1E93" w:rsidRPr="000712E6" w:rsidRDefault="00BC1E93" w:rsidP="007D20F1">
      <w:pPr>
        <w:numPr>
          <w:ilvl w:val="0"/>
          <w:numId w:val="251"/>
        </w:numPr>
        <w:ind w:left="0" w:firstLine="360"/>
        <w:jc w:val="both"/>
        <w:rPr>
          <w:rFonts w:asciiTheme="majorHAnsi" w:hAnsiTheme="majorHAnsi" w:cs="Cambria"/>
        </w:rPr>
      </w:pPr>
      <w:r w:rsidRPr="000712E6">
        <w:rPr>
          <w:rFonts w:asciiTheme="majorHAnsi" w:hAnsiTheme="majorHAnsi" w:cs="Cambria"/>
        </w:rPr>
        <w:t xml:space="preserve"> Zajęcia edukacyjne w klasach I - III szkoły podstawowej są prowadzone w oddziałach liczących nie więcej niż 25 </w:t>
      </w:r>
      <w:hyperlink r:id="rId8" w:anchor="P1A6" w:tgtFrame="ostatnia" w:history="1">
        <w:r w:rsidRPr="000712E6">
          <w:rPr>
            <w:rStyle w:val="Hipercze"/>
            <w:rFonts w:asciiTheme="majorHAnsi" w:hAnsiTheme="majorHAnsi" w:cs="Cambria"/>
            <w:b w:val="0"/>
            <w:bCs w:val="0"/>
            <w:color w:val="auto"/>
          </w:rPr>
          <w:t>uczniów</w:t>
        </w:r>
      </w:hyperlink>
      <w:r w:rsidRPr="000712E6">
        <w:rPr>
          <w:rFonts w:asciiTheme="majorHAnsi" w:hAnsiTheme="majorHAnsi" w:cs="Cambria"/>
          <w:b/>
          <w:bCs/>
        </w:rPr>
        <w:t>.</w:t>
      </w:r>
    </w:p>
    <w:p w14:paraId="20F51CE6" w14:textId="77777777" w:rsidR="00BC1E93" w:rsidRPr="000712E6" w:rsidRDefault="00BC1E93" w:rsidP="00B03105">
      <w:pPr>
        <w:ind w:left="360"/>
        <w:jc w:val="both"/>
        <w:rPr>
          <w:rFonts w:asciiTheme="majorHAnsi" w:hAnsiTheme="majorHAnsi" w:cs="Cambria"/>
        </w:rPr>
      </w:pPr>
      <w:r w:rsidRPr="000712E6">
        <w:rPr>
          <w:rFonts w:asciiTheme="majorHAnsi" w:hAnsiTheme="majorHAnsi" w:cs="Cambria"/>
        </w:rPr>
        <w:t xml:space="preserve"> </w:t>
      </w:r>
    </w:p>
    <w:p w14:paraId="76626843" w14:textId="77777777" w:rsidR="00BC1E93" w:rsidRPr="000712E6" w:rsidRDefault="00BC1E93" w:rsidP="007D20F1">
      <w:pPr>
        <w:numPr>
          <w:ilvl w:val="0"/>
          <w:numId w:val="251"/>
        </w:numPr>
        <w:ind w:left="0" w:firstLine="360"/>
        <w:jc w:val="both"/>
        <w:rPr>
          <w:rFonts w:asciiTheme="majorHAnsi" w:hAnsiTheme="majorHAnsi" w:cs="Cambria"/>
        </w:rPr>
      </w:pPr>
      <w:r w:rsidRPr="000712E6">
        <w:rPr>
          <w:rFonts w:asciiTheme="majorHAnsi" w:hAnsiTheme="majorHAnsi" w:cs="Cambria"/>
        </w:rPr>
        <w:t xml:space="preserve"> Liczba uczniów w klasach I - III może być zwiększona do 27, w przypadku konieczności przyjęcia w trakcie roku szkolnego uczniów zamieszkałych w obwodzie szkoły.</w:t>
      </w:r>
    </w:p>
    <w:p w14:paraId="3846C1D5" w14:textId="77777777" w:rsidR="00BC1E93" w:rsidRPr="000712E6" w:rsidRDefault="00BC1E93" w:rsidP="00B03105">
      <w:pPr>
        <w:ind w:left="360"/>
        <w:jc w:val="both"/>
        <w:rPr>
          <w:rFonts w:asciiTheme="majorHAnsi" w:hAnsiTheme="majorHAnsi" w:cs="Cambria"/>
        </w:rPr>
      </w:pPr>
    </w:p>
    <w:p w14:paraId="0D86ED03" w14:textId="77777777" w:rsidR="00BC1E93" w:rsidRPr="000712E6" w:rsidRDefault="00BC1E93" w:rsidP="007D20F1">
      <w:pPr>
        <w:numPr>
          <w:ilvl w:val="0"/>
          <w:numId w:val="251"/>
        </w:numPr>
        <w:ind w:left="0" w:firstLine="360"/>
        <w:jc w:val="both"/>
        <w:rPr>
          <w:rFonts w:asciiTheme="majorHAnsi" w:hAnsiTheme="majorHAnsi" w:cs="Cambria"/>
        </w:rPr>
      </w:pPr>
      <w:r w:rsidRPr="000712E6">
        <w:rPr>
          <w:rFonts w:asciiTheme="majorHAnsi" w:hAnsiTheme="majorHAnsi" w:cs="Cambria"/>
        </w:rPr>
        <w:t>W przypadkach zwiększenia liczby uczniów ponad liczbę 25 w klasach I -III dyrektor szkoły dokonuje:</w:t>
      </w:r>
    </w:p>
    <w:p w14:paraId="0C3F3D65" w14:textId="77777777" w:rsidR="00BC1E93" w:rsidRPr="000712E6" w:rsidRDefault="00BC1E93" w:rsidP="00B03105">
      <w:pPr>
        <w:pStyle w:val="Tekstpodstawowy"/>
        <w:ind w:firstLine="426"/>
        <w:rPr>
          <w:rFonts w:asciiTheme="majorHAnsi" w:hAnsiTheme="majorHAnsi" w:cs="Cambria"/>
          <w:sz w:val="22"/>
          <w:szCs w:val="22"/>
        </w:rPr>
      </w:pPr>
    </w:p>
    <w:p w14:paraId="71231318" w14:textId="77777777" w:rsidR="00BC1E93" w:rsidRPr="000712E6" w:rsidRDefault="00BC1E93" w:rsidP="007D20F1">
      <w:pPr>
        <w:pStyle w:val="Tekstpodstawowy"/>
        <w:numPr>
          <w:ilvl w:val="0"/>
          <w:numId w:val="173"/>
        </w:numPr>
        <w:ind w:left="567" w:hanging="567"/>
        <w:rPr>
          <w:rFonts w:asciiTheme="majorHAnsi" w:hAnsiTheme="majorHAnsi" w:cs="Cambria"/>
          <w:sz w:val="22"/>
          <w:szCs w:val="22"/>
        </w:rPr>
      </w:pPr>
      <w:r w:rsidRPr="000712E6">
        <w:rPr>
          <w:rFonts w:asciiTheme="majorHAnsi" w:hAnsiTheme="majorHAnsi" w:cs="Cambria"/>
          <w:sz w:val="22"/>
          <w:szCs w:val="22"/>
        </w:rPr>
        <w:t>podziału oddziału, po uprzednim poinformowaniu Oddziałowej Rady Rodziców</w:t>
      </w:r>
    </w:p>
    <w:p w14:paraId="69A083E4" w14:textId="77777777" w:rsidR="00BC1E93" w:rsidRPr="000712E6" w:rsidRDefault="00BC1E93" w:rsidP="00B03105">
      <w:pPr>
        <w:pStyle w:val="Tekstpodstawowy"/>
        <w:ind w:left="709"/>
        <w:rPr>
          <w:rFonts w:asciiTheme="majorHAnsi" w:hAnsiTheme="majorHAnsi" w:cs="Cambria"/>
          <w:sz w:val="22"/>
          <w:szCs w:val="22"/>
        </w:rPr>
      </w:pPr>
      <w:r w:rsidRPr="000712E6">
        <w:rPr>
          <w:rFonts w:asciiTheme="majorHAnsi" w:hAnsiTheme="majorHAnsi" w:cs="Cambria"/>
          <w:sz w:val="22"/>
          <w:szCs w:val="22"/>
        </w:rPr>
        <w:t>lub</w:t>
      </w:r>
    </w:p>
    <w:p w14:paraId="4DF0AB8D" w14:textId="77777777" w:rsidR="00BC1E93" w:rsidRPr="000712E6" w:rsidRDefault="00BC1E93" w:rsidP="007D20F1">
      <w:pPr>
        <w:pStyle w:val="Tekstpodstawowy"/>
        <w:numPr>
          <w:ilvl w:val="0"/>
          <w:numId w:val="173"/>
        </w:numPr>
        <w:ind w:left="567" w:hanging="567"/>
        <w:rPr>
          <w:rFonts w:asciiTheme="majorHAnsi" w:hAnsiTheme="majorHAnsi" w:cs="Cambria"/>
          <w:sz w:val="22"/>
          <w:szCs w:val="22"/>
        </w:rPr>
      </w:pPr>
      <w:r w:rsidRPr="000712E6">
        <w:rPr>
          <w:rFonts w:asciiTheme="majorHAnsi" w:hAnsiTheme="majorHAnsi" w:cs="Cambria"/>
          <w:sz w:val="22"/>
          <w:szCs w:val="22"/>
        </w:rPr>
        <w:t xml:space="preserve">zatrudnia asystenta nauczyciela, który wspiera nauczyciela prowadzącego zajęcia dydaktyczne, wychowawcze i opiekuńcze w danym oddziale bez dokonywania podziału. </w:t>
      </w:r>
    </w:p>
    <w:p w14:paraId="24F22561" w14:textId="77777777" w:rsidR="00BC1E93" w:rsidRPr="000712E6" w:rsidRDefault="00BC1E93" w:rsidP="00B03105">
      <w:pPr>
        <w:pStyle w:val="Tekstpodstawowy"/>
        <w:rPr>
          <w:rFonts w:asciiTheme="majorHAnsi" w:hAnsiTheme="majorHAnsi" w:cs="Cambria"/>
          <w:sz w:val="22"/>
          <w:szCs w:val="22"/>
        </w:rPr>
      </w:pPr>
    </w:p>
    <w:p w14:paraId="7890B5F4" w14:textId="77777777" w:rsidR="00BC1E93" w:rsidRPr="000712E6" w:rsidRDefault="00BC1E93" w:rsidP="00B03105">
      <w:pPr>
        <w:pStyle w:val="Tekstpodstawowy"/>
        <w:ind w:firstLine="426"/>
        <w:rPr>
          <w:rFonts w:asciiTheme="majorHAnsi" w:hAnsiTheme="majorHAnsi" w:cs="Cambria"/>
          <w:sz w:val="22"/>
          <w:szCs w:val="22"/>
        </w:rPr>
      </w:pPr>
      <w:r w:rsidRPr="000712E6">
        <w:rPr>
          <w:rFonts w:asciiTheme="majorHAnsi" w:hAnsiTheme="majorHAnsi" w:cs="Cambria"/>
          <w:b/>
          <w:bCs/>
          <w:sz w:val="22"/>
          <w:szCs w:val="22"/>
        </w:rPr>
        <w:t>23</w:t>
      </w:r>
      <w:r w:rsidRPr="000712E6">
        <w:rPr>
          <w:rFonts w:asciiTheme="majorHAnsi" w:hAnsiTheme="majorHAnsi" w:cs="Cambria"/>
          <w:sz w:val="22"/>
          <w:szCs w:val="22"/>
        </w:rPr>
        <w:t xml:space="preserve">. W przypadkach, jak w ustępie 21 pkt 2, dyrektor szkoły może odstąpić od podziału oddziału, gdy Oddziałowa Rada Rodziców wystąpi z pisemnym wnioskiem do dyrektora szkoły z prośbą o niedokonywanie dzielenia grupy, po uzyskaniu zgody organu prowadzącego. </w:t>
      </w:r>
    </w:p>
    <w:p w14:paraId="62A148ED" w14:textId="77777777" w:rsidR="00BC1E93" w:rsidRPr="000712E6" w:rsidRDefault="00BC1E93" w:rsidP="00B03105">
      <w:pPr>
        <w:pStyle w:val="Tekstpodstawowy"/>
        <w:ind w:firstLine="426"/>
        <w:rPr>
          <w:rFonts w:asciiTheme="majorHAnsi" w:hAnsiTheme="majorHAnsi" w:cs="Cambria"/>
          <w:sz w:val="22"/>
          <w:szCs w:val="22"/>
        </w:rPr>
      </w:pPr>
    </w:p>
    <w:p w14:paraId="60778C87" w14:textId="77777777" w:rsidR="00BC1E93" w:rsidRPr="000712E6" w:rsidRDefault="00BC1E93" w:rsidP="00B03105">
      <w:pPr>
        <w:pStyle w:val="Tekstpodstawowy"/>
        <w:ind w:firstLine="426"/>
        <w:rPr>
          <w:rFonts w:asciiTheme="majorHAnsi" w:hAnsiTheme="majorHAnsi" w:cs="Cambria"/>
          <w:sz w:val="22"/>
          <w:szCs w:val="22"/>
        </w:rPr>
      </w:pPr>
      <w:r w:rsidRPr="000712E6">
        <w:rPr>
          <w:rFonts w:asciiTheme="majorHAnsi" w:hAnsiTheme="majorHAnsi" w:cs="Cambria"/>
          <w:b/>
          <w:bCs/>
          <w:sz w:val="22"/>
          <w:szCs w:val="22"/>
        </w:rPr>
        <w:lastRenderedPageBreak/>
        <w:t>24</w:t>
      </w:r>
      <w:r w:rsidRPr="000712E6">
        <w:rPr>
          <w:rFonts w:asciiTheme="majorHAnsi" w:hAnsiTheme="majorHAnsi" w:cs="Cambria"/>
          <w:sz w:val="22"/>
          <w:szCs w:val="22"/>
        </w:rPr>
        <w:t>. Zwiększony oddział może funkcjonować do zakończenia I etapu edukacyjnego, bez konieczności corocznego postępowania, jak w ust. 20.</w:t>
      </w:r>
    </w:p>
    <w:p w14:paraId="65570E7A" w14:textId="77777777" w:rsidR="00BC1E93" w:rsidRPr="000712E6" w:rsidRDefault="00BC1E93" w:rsidP="00B03105">
      <w:pPr>
        <w:tabs>
          <w:tab w:val="left" w:pos="284"/>
          <w:tab w:val="left" w:pos="426"/>
        </w:tabs>
        <w:jc w:val="both"/>
        <w:rPr>
          <w:rFonts w:asciiTheme="majorHAnsi" w:hAnsiTheme="majorHAnsi" w:cs="Cambria"/>
        </w:rPr>
      </w:pPr>
    </w:p>
    <w:p w14:paraId="57D34CB0" w14:textId="77777777" w:rsidR="00BC1E93" w:rsidRPr="000712E6" w:rsidRDefault="00BC1E93" w:rsidP="00B03105">
      <w:pPr>
        <w:tabs>
          <w:tab w:val="left" w:pos="284"/>
          <w:tab w:val="left" w:pos="426"/>
        </w:tabs>
        <w:jc w:val="both"/>
        <w:rPr>
          <w:rFonts w:asciiTheme="majorHAnsi" w:hAnsiTheme="majorHAnsi" w:cs="Cambria"/>
        </w:rPr>
      </w:pPr>
      <w:r w:rsidRPr="000712E6">
        <w:rPr>
          <w:rFonts w:asciiTheme="majorHAnsi" w:hAnsiTheme="majorHAnsi" w:cs="Cambria"/>
          <w:b/>
          <w:bCs/>
        </w:rPr>
        <w:tab/>
      </w:r>
      <w:r w:rsidRPr="000712E6">
        <w:rPr>
          <w:rFonts w:asciiTheme="majorHAnsi" w:hAnsiTheme="majorHAnsi" w:cs="Cambria"/>
          <w:b/>
          <w:bCs/>
        </w:rPr>
        <w:tab/>
        <w:t xml:space="preserve">25. </w:t>
      </w:r>
      <w:r w:rsidRPr="000712E6">
        <w:rPr>
          <w:rFonts w:asciiTheme="majorHAnsi" w:hAnsiTheme="majorHAnsi" w:cs="Cambria"/>
        </w:rPr>
        <w:t xml:space="preserve"> Liczebność uczniów w klasach IV – VIII określa organ prowadzący.</w:t>
      </w:r>
    </w:p>
    <w:p w14:paraId="6031EB21" w14:textId="77777777" w:rsidR="00BC1E93" w:rsidRPr="000712E6" w:rsidRDefault="00BC1E93" w:rsidP="00B03105">
      <w:pPr>
        <w:jc w:val="both"/>
        <w:rPr>
          <w:rFonts w:asciiTheme="majorHAnsi" w:hAnsiTheme="majorHAnsi" w:cs="Cambria"/>
        </w:rPr>
      </w:pPr>
    </w:p>
    <w:p w14:paraId="7616401B" w14:textId="77777777" w:rsidR="00BC1E93" w:rsidRPr="000712E6" w:rsidRDefault="00BC1E93" w:rsidP="00B03105">
      <w:pPr>
        <w:autoSpaceDE w:val="0"/>
        <w:autoSpaceDN w:val="0"/>
        <w:adjustRightInd w:val="0"/>
        <w:ind w:firstLine="426"/>
        <w:jc w:val="both"/>
        <w:rPr>
          <w:rFonts w:asciiTheme="majorHAnsi" w:hAnsiTheme="majorHAnsi" w:cs="Cambria"/>
          <w:b/>
          <w:bCs/>
        </w:rPr>
      </w:pPr>
      <w:r w:rsidRPr="000712E6">
        <w:rPr>
          <w:rFonts w:asciiTheme="majorHAnsi" w:hAnsiTheme="majorHAnsi" w:cs="Cambria"/>
          <w:b/>
          <w:bCs/>
        </w:rPr>
        <w:t>26.</w:t>
      </w:r>
      <w:r w:rsidRPr="000712E6">
        <w:rPr>
          <w:rFonts w:asciiTheme="majorHAnsi" w:hAnsiTheme="majorHAnsi" w:cs="Cambria"/>
        </w:rPr>
        <w:t xml:space="preserve"> Dyrektor Szkoły odpowiada za przestrzeganie przepisów dotyczących liczby uczniów odbywających zajęcia w salach lekcyjnych. Arkusz organizacyjny jest tworzony z uwzględnieniem tych przepisów. </w:t>
      </w:r>
    </w:p>
    <w:p w14:paraId="4EA633F5" w14:textId="77777777" w:rsidR="00BC1E93" w:rsidRPr="000712E6" w:rsidRDefault="00BC1E93" w:rsidP="00B03105">
      <w:pPr>
        <w:autoSpaceDE w:val="0"/>
        <w:autoSpaceDN w:val="0"/>
        <w:adjustRightInd w:val="0"/>
        <w:rPr>
          <w:rFonts w:asciiTheme="majorHAnsi" w:hAnsiTheme="majorHAnsi" w:cs="Cambria"/>
        </w:rPr>
      </w:pPr>
    </w:p>
    <w:p w14:paraId="59242A6D" w14:textId="77777777" w:rsidR="00BC1E93" w:rsidRPr="000712E6" w:rsidRDefault="00BC1E93" w:rsidP="00D9634C">
      <w:pPr>
        <w:autoSpaceDE w:val="0"/>
        <w:autoSpaceDN w:val="0"/>
        <w:adjustRightInd w:val="0"/>
        <w:ind w:firstLine="426"/>
        <w:jc w:val="both"/>
        <w:rPr>
          <w:rFonts w:asciiTheme="majorHAnsi" w:hAnsiTheme="majorHAnsi" w:cs="Cambria"/>
        </w:rPr>
      </w:pPr>
      <w:r w:rsidRPr="000712E6">
        <w:rPr>
          <w:rFonts w:asciiTheme="majorHAnsi" w:hAnsiTheme="majorHAnsi" w:cs="Cambria"/>
          <w:b/>
          <w:bCs/>
        </w:rPr>
        <w:t>§ 76</w:t>
      </w:r>
      <w:r w:rsidRPr="000712E6">
        <w:rPr>
          <w:rFonts w:asciiTheme="majorHAnsi" w:hAnsiTheme="majorHAnsi" w:cs="Cambria"/>
        </w:rPr>
        <w:t xml:space="preserve">.  </w:t>
      </w:r>
      <w:r w:rsidRPr="000712E6">
        <w:rPr>
          <w:rFonts w:asciiTheme="majorHAnsi" w:hAnsiTheme="majorHAnsi" w:cs="Cambria"/>
          <w:b/>
          <w:bCs/>
        </w:rPr>
        <w:t>Działalność innowacyjna i eksperymentalna</w:t>
      </w:r>
    </w:p>
    <w:p w14:paraId="5B7C6B11" w14:textId="77777777" w:rsidR="00BC1E93" w:rsidRPr="000712E6" w:rsidRDefault="00BC1E93" w:rsidP="00B03105">
      <w:pPr>
        <w:autoSpaceDE w:val="0"/>
        <w:autoSpaceDN w:val="0"/>
        <w:adjustRightInd w:val="0"/>
        <w:ind w:firstLine="426"/>
        <w:rPr>
          <w:rFonts w:asciiTheme="majorHAnsi" w:hAnsiTheme="majorHAnsi" w:cs="Cambria"/>
        </w:rPr>
      </w:pPr>
    </w:p>
    <w:p w14:paraId="4F24525A" w14:textId="77777777" w:rsidR="00BC1E93" w:rsidRPr="000712E6" w:rsidRDefault="00BC1E93" w:rsidP="00D9634C">
      <w:pPr>
        <w:autoSpaceDE w:val="0"/>
        <w:autoSpaceDN w:val="0"/>
        <w:adjustRightInd w:val="0"/>
        <w:jc w:val="left"/>
        <w:rPr>
          <w:rFonts w:asciiTheme="majorHAnsi" w:hAnsiTheme="majorHAnsi" w:cs="Cambria"/>
        </w:rPr>
      </w:pPr>
      <w:r w:rsidRPr="000712E6">
        <w:rPr>
          <w:rFonts w:asciiTheme="majorHAnsi" w:hAnsiTheme="majorHAnsi" w:cs="Cambria"/>
          <w:b/>
          <w:bCs/>
        </w:rPr>
        <w:t xml:space="preserve">         1.</w:t>
      </w:r>
      <w:r w:rsidRPr="000712E6">
        <w:rPr>
          <w:rFonts w:asciiTheme="majorHAnsi" w:hAnsiTheme="majorHAnsi" w:cs="Cambria"/>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14:paraId="3F78251B" w14:textId="77777777" w:rsidR="00BC1E93" w:rsidRPr="000712E6" w:rsidRDefault="00BC1E93" w:rsidP="00B03105">
      <w:pPr>
        <w:tabs>
          <w:tab w:val="left" w:pos="284"/>
        </w:tabs>
        <w:autoSpaceDE w:val="0"/>
        <w:autoSpaceDN w:val="0"/>
        <w:adjustRightInd w:val="0"/>
        <w:jc w:val="both"/>
        <w:rPr>
          <w:rFonts w:asciiTheme="majorHAnsi" w:hAnsiTheme="majorHAnsi" w:cs="Cambria"/>
        </w:rPr>
      </w:pPr>
    </w:p>
    <w:p w14:paraId="7F34518D" w14:textId="77777777" w:rsidR="00BC1E93" w:rsidRPr="000712E6" w:rsidRDefault="00BC1E93" w:rsidP="00B03105">
      <w:pPr>
        <w:tabs>
          <w:tab w:val="left" w:pos="284"/>
        </w:tabs>
        <w:autoSpaceDE w:val="0"/>
        <w:autoSpaceDN w:val="0"/>
        <w:adjustRightInd w:val="0"/>
        <w:jc w:val="both"/>
        <w:rPr>
          <w:rFonts w:asciiTheme="majorHAnsi" w:hAnsiTheme="majorHAnsi" w:cs="Cambria"/>
        </w:rPr>
      </w:pPr>
      <w:r w:rsidRPr="000712E6">
        <w:rPr>
          <w:rFonts w:asciiTheme="majorHAnsi" w:hAnsiTheme="majorHAnsi" w:cs="Cambria"/>
          <w:b/>
          <w:bCs/>
        </w:rPr>
        <w:tab/>
        <w:t xml:space="preserve">   2</w:t>
      </w:r>
      <w:r w:rsidRPr="000712E6">
        <w:rPr>
          <w:rFonts w:asciiTheme="majorHAnsi" w:hAnsiTheme="majorHAnsi" w:cs="Cambria"/>
        </w:rPr>
        <w:t>. Innowacja może obejmować wszystkie lub wybrane zajęcia edukacyjne. Innowacja może być wprowadzona w całej szkole lub w oddziale lub grupie.</w:t>
      </w:r>
    </w:p>
    <w:p w14:paraId="152978C6" w14:textId="77777777" w:rsidR="00BC1E93" w:rsidRPr="000712E6" w:rsidRDefault="00BC1E93" w:rsidP="00B03105">
      <w:pPr>
        <w:pStyle w:val="Nagwek"/>
        <w:tabs>
          <w:tab w:val="clear" w:pos="4536"/>
          <w:tab w:val="clear" w:pos="9072"/>
        </w:tabs>
        <w:spacing w:before="120" w:after="200"/>
        <w:ind w:firstLine="284"/>
        <w:jc w:val="both"/>
        <w:rPr>
          <w:rFonts w:asciiTheme="majorHAnsi" w:hAnsiTheme="majorHAnsi" w:cs="Cambria"/>
          <w:sz w:val="22"/>
          <w:szCs w:val="22"/>
        </w:rPr>
      </w:pPr>
      <w:r w:rsidRPr="000712E6">
        <w:rPr>
          <w:rFonts w:asciiTheme="majorHAnsi" w:hAnsiTheme="majorHAnsi" w:cs="Cambria"/>
          <w:b/>
          <w:bCs/>
          <w:sz w:val="22"/>
          <w:szCs w:val="22"/>
        </w:rPr>
        <w:t xml:space="preserve">  3</w:t>
      </w:r>
      <w:r w:rsidRPr="000712E6">
        <w:rPr>
          <w:rFonts w:asciiTheme="majorHAnsi" w:hAnsiTheme="majorHAnsi" w:cs="Cambria"/>
          <w:sz w:val="22"/>
          <w:szCs w:val="22"/>
        </w:rPr>
        <w:t>. Rozpoczęcie innowacji jest możliwe po zapewnieniu przez szkołę  odpowiednich warunków kadrowych i organizacyjnych, niezbędnych do realizacji planowanych działań innowacyjnych i eksperymentalnych.</w:t>
      </w:r>
    </w:p>
    <w:p w14:paraId="730B02CB" w14:textId="77777777" w:rsidR="00BC1E93" w:rsidRPr="000712E6" w:rsidRDefault="00BC1E93" w:rsidP="00B03105">
      <w:pPr>
        <w:pStyle w:val="Nagwek"/>
        <w:tabs>
          <w:tab w:val="clear" w:pos="4536"/>
          <w:tab w:val="clear" w:pos="9072"/>
        </w:tabs>
        <w:spacing w:before="120" w:after="200"/>
        <w:ind w:firstLine="284"/>
        <w:jc w:val="both"/>
        <w:rPr>
          <w:rFonts w:asciiTheme="majorHAnsi" w:hAnsiTheme="majorHAnsi" w:cs="Cambria"/>
          <w:sz w:val="22"/>
          <w:szCs w:val="22"/>
        </w:rPr>
      </w:pPr>
    </w:p>
    <w:p w14:paraId="08770ECD" w14:textId="77777777" w:rsidR="00BC1E93" w:rsidRPr="000712E6" w:rsidRDefault="00BC1E93" w:rsidP="00B03105">
      <w:pPr>
        <w:pStyle w:val="Nagwek"/>
        <w:tabs>
          <w:tab w:val="clear" w:pos="4536"/>
          <w:tab w:val="clear" w:pos="9072"/>
        </w:tabs>
        <w:spacing w:before="120" w:after="200"/>
        <w:ind w:firstLine="284"/>
        <w:jc w:val="both"/>
        <w:rPr>
          <w:rFonts w:asciiTheme="majorHAnsi" w:hAnsiTheme="majorHAnsi" w:cs="Cambria"/>
          <w:sz w:val="22"/>
          <w:szCs w:val="22"/>
        </w:rPr>
      </w:pPr>
      <w:r w:rsidRPr="000712E6">
        <w:rPr>
          <w:rFonts w:asciiTheme="majorHAnsi" w:hAnsiTheme="majorHAnsi" w:cs="Cambria"/>
          <w:b/>
          <w:bCs/>
          <w:sz w:val="22"/>
          <w:szCs w:val="22"/>
        </w:rPr>
        <w:t xml:space="preserve">  4.</w:t>
      </w:r>
      <w:r w:rsidRPr="000712E6">
        <w:rPr>
          <w:rFonts w:asciiTheme="majorHAnsi" w:hAnsiTheme="majorHAnsi" w:cs="Cambria"/>
          <w:sz w:val="22"/>
          <w:szCs w:val="22"/>
        </w:rPr>
        <w:t xml:space="preserve"> Innowacje wymagające przyznanie szkole dodatkowych środków budżetowych, mogą być podjęte po wyrażeniu przez organ prowadzący szkołę pisemnej zgody na finansowanie planowanych działań.</w:t>
      </w:r>
    </w:p>
    <w:p w14:paraId="5A7F750F" w14:textId="77777777" w:rsidR="00BC1E93" w:rsidRPr="000712E6" w:rsidRDefault="00BC1E93" w:rsidP="00B03105">
      <w:pPr>
        <w:pStyle w:val="Nagwek"/>
        <w:tabs>
          <w:tab w:val="clear" w:pos="4536"/>
          <w:tab w:val="clear" w:pos="9072"/>
        </w:tabs>
        <w:spacing w:before="120" w:after="200" w:line="276" w:lineRule="auto"/>
        <w:ind w:firstLine="284"/>
        <w:jc w:val="both"/>
        <w:rPr>
          <w:rFonts w:asciiTheme="majorHAnsi" w:hAnsiTheme="majorHAnsi" w:cs="Cambria"/>
          <w:sz w:val="22"/>
          <w:szCs w:val="22"/>
        </w:rPr>
      </w:pPr>
    </w:p>
    <w:p w14:paraId="66BAAF31" w14:textId="77777777" w:rsidR="00BC1E93" w:rsidRPr="000712E6" w:rsidRDefault="00BC1E93" w:rsidP="00B03105">
      <w:pPr>
        <w:pStyle w:val="Nagwek"/>
        <w:tabs>
          <w:tab w:val="clear" w:pos="4536"/>
          <w:tab w:val="clear" w:pos="9072"/>
        </w:tabs>
        <w:spacing w:before="120" w:after="200" w:line="276" w:lineRule="auto"/>
        <w:ind w:firstLine="284"/>
        <w:jc w:val="both"/>
        <w:rPr>
          <w:rFonts w:asciiTheme="majorHAnsi" w:hAnsiTheme="majorHAnsi" w:cs="Cambria"/>
          <w:sz w:val="22"/>
          <w:szCs w:val="22"/>
        </w:rPr>
      </w:pPr>
      <w:r w:rsidRPr="000712E6">
        <w:rPr>
          <w:rFonts w:asciiTheme="majorHAnsi" w:hAnsiTheme="majorHAnsi" w:cs="Cambria"/>
          <w:b/>
          <w:bCs/>
          <w:sz w:val="22"/>
          <w:szCs w:val="22"/>
        </w:rPr>
        <w:t xml:space="preserve"> 5</w:t>
      </w:r>
      <w:r w:rsidRPr="000712E6">
        <w:rPr>
          <w:rFonts w:asciiTheme="majorHAnsi" w:hAnsiTheme="majorHAnsi" w:cs="Cambria"/>
          <w:sz w:val="22"/>
          <w:szCs w:val="22"/>
        </w:rPr>
        <w:t>. Udział nauczycieli w innowacji lub eksperymencie jest dobrowolny.</w:t>
      </w:r>
    </w:p>
    <w:p w14:paraId="22DFD67A" w14:textId="77777777" w:rsidR="00BC1E93" w:rsidRPr="000712E6" w:rsidRDefault="00BC1E93" w:rsidP="00B03105">
      <w:pPr>
        <w:pStyle w:val="Nagwek"/>
        <w:tabs>
          <w:tab w:val="clear" w:pos="4536"/>
          <w:tab w:val="clear" w:pos="9072"/>
        </w:tabs>
        <w:spacing w:before="120" w:after="200" w:line="276" w:lineRule="auto"/>
        <w:ind w:firstLine="284"/>
        <w:jc w:val="both"/>
        <w:rPr>
          <w:rFonts w:asciiTheme="majorHAnsi" w:hAnsiTheme="majorHAnsi" w:cs="Cambria"/>
          <w:sz w:val="22"/>
          <w:szCs w:val="22"/>
        </w:rPr>
      </w:pPr>
    </w:p>
    <w:p w14:paraId="0033BA7A" w14:textId="77777777" w:rsidR="00BC1E93" w:rsidRPr="000712E6" w:rsidRDefault="00BC1E93" w:rsidP="00B03105">
      <w:pPr>
        <w:pStyle w:val="Nagwek"/>
        <w:tabs>
          <w:tab w:val="clear" w:pos="4536"/>
          <w:tab w:val="clear" w:pos="9072"/>
        </w:tabs>
        <w:spacing w:before="120" w:after="200" w:line="276" w:lineRule="auto"/>
        <w:ind w:firstLine="284"/>
        <w:jc w:val="both"/>
        <w:rPr>
          <w:rFonts w:asciiTheme="majorHAnsi" w:hAnsiTheme="majorHAnsi" w:cs="Cambria"/>
          <w:sz w:val="22"/>
          <w:szCs w:val="22"/>
        </w:rPr>
      </w:pPr>
      <w:r w:rsidRPr="000712E6">
        <w:rPr>
          <w:rFonts w:asciiTheme="majorHAnsi" w:hAnsiTheme="majorHAnsi" w:cs="Cambria"/>
          <w:b/>
          <w:bCs/>
          <w:sz w:val="22"/>
          <w:szCs w:val="22"/>
        </w:rPr>
        <w:t xml:space="preserve"> 6.</w:t>
      </w:r>
      <w:r w:rsidRPr="000712E6">
        <w:rPr>
          <w:rFonts w:asciiTheme="majorHAnsi" w:hAnsiTheme="majorHAnsi" w:cs="Cambria"/>
          <w:sz w:val="22"/>
          <w:szCs w:val="22"/>
        </w:rPr>
        <w:t xml:space="preserve"> Uchwałę w sprawie wprowadzenia innowacji w szkole podejmuje Rada Pedagogiczna.</w:t>
      </w:r>
    </w:p>
    <w:p w14:paraId="5B85779E" w14:textId="77777777" w:rsidR="00BC1E93" w:rsidRPr="000712E6" w:rsidRDefault="00BC1E93" w:rsidP="00B03105">
      <w:pPr>
        <w:pStyle w:val="Nagwek"/>
        <w:tabs>
          <w:tab w:val="clear" w:pos="4536"/>
          <w:tab w:val="clear" w:pos="9072"/>
        </w:tabs>
        <w:spacing w:before="120" w:after="200" w:line="276" w:lineRule="auto"/>
        <w:ind w:firstLine="284"/>
        <w:jc w:val="both"/>
        <w:rPr>
          <w:rFonts w:asciiTheme="majorHAnsi" w:hAnsiTheme="majorHAnsi" w:cs="Cambria"/>
          <w:sz w:val="22"/>
          <w:szCs w:val="22"/>
        </w:rPr>
      </w:pPr>
    </w:p>
    <w:p w14:paraId="2A4AC311" w14:textId="77777777" w:rsidR="00BC1E93" w:rsidRPr="000712E6" w:rsidRDefault="00BC1E93" w:rsidP="00B03105">
      <w:pPr>
        <w:pStyle w:val="Nagwek"/>
        <w:tabs>
          <w:tab w:val="clear" w:pos="4536"/>
          <w:tab w:val="clear" w:pos="9072"/>
        </w:tabs>
        <w:spacing w:before="120" w:after="200" w:line="276" w:lineRule="auto"/>
        <w:ind w:firstLine="284"/>
        <w:jc w:val="both"/>
        <w:rPr>
          <w:rFonts w:asciiTheme="majorHAnsi" w:hAnsiTheme="majorHAnsi" w:cs="Cambria"/>
          <w:sz w:val="22"/>
          <w:szCs w:val="22"/>
        </w:rPr>
      </w:pPr>
      <w:r w:rsidRPr="000712E6">
        <w:rPr>
          <w:rFonts w:asciiTheme="majorHAnsi" w:hAnsiTheme="majorHAnsi" w:cs="Cambria"/>
          <w:b/>
          <w:bCs/>
          <w:sz w:val="22"/>
          <w:szCs w:val="22"/>
        </w:rPr>
        <w:t xml:space="preserve">  7.</w:t>
      </w:r>
      <w:r w:rsidRPr="000712E6">
        <w:rPr>
          <w:rFonts w:asciiTheme="majorHAnsi" w:hAnsiTheme="majorHAnsi" w:cs="Cambria"/>
          <w:sz w:val="22"/>
          <w:szCs w:val="22"/>
        </w:rPr>
        <w:t xml:space="preserve"> Uchwała w sprawie wprowadzenia innowacji może być podjęta po uzyskaniu:</w:t>
      </w:r>
    </w:p>
    <w:p w14:paraId="112A1CCC" w14:textId="77777777" w:rsidR="00BC1E93" w:rsidRPr="000712E6" w:rsidRDefault="00BC1E93" w:rsidP="00B03105">
      <w:pPr>
        <w:pStyle w:val="Nagwek"/>
        <w:tabs>
          <w:tab w:val="clear" w:pos="4536"/>
          <w:tab w:val="clear" w:pos="9072"/>
        </w:tabs>
        <w:spacing w:before="120" w:after="200" w:line="276" w:lineRule="auto"/>
        <w:ind w:firstLine="284"/>
        <w:jc w:val="both"/>
        <w:rPr>
          <w:rFonts w:asciiTheme="majorHAnsi" w:hAnsiTheme="majorHAnsi" w:cs="Cambria"/>
          <w:sz w:val="22"/>
          <w:szCs w:val="22"/>
        </w:rPr>
      </w:pPr>
    </w:p>
    <w:p w14:paraId="179F8BBD" w14:textId="77777777" w:rsidR="00BC1E93" w:rsidRPr="000712E6" w:rsidRDefault="00BC1E93" w:rsidP="00815C8C">
      <w:pPr>
        <w:pStyle w:val="Nagwek"/>
        <w:numPr>
          <w:ilvl w:val="1"/>
          <w:numId w:val="94"/>
        </w:numPr>
        <w:tabs>
          <w:tab w:val="clear" w:pos="4536"/>
          <w:tab w:val="clear" w:pos="9072"/>
          <w:tab w:val="left" w:pos="284"/>
        </w:tabs>
        <w:spacing w:before="120" w:after="200" w:line="276" w:lineRule="auto"/>
        <w:ind w:left="0" w:firstLine="0"/>
        <w:jc w:val="both"/>
        <w:rPr>
          <w:rFonts w:asciiTheme="majorHAnsi" w:hAnsiTheme="majorHAnsi" w:cs="Cambria"/>
          <w:sz w:val="22"/>
          <w:szCs w:val="22"/>
        </w:rPr>
      </w:pPr>
      <w:r w:rsidRPr="000712E6">
        <w:rPr>
          <w:rFonts w:asciiTheme="majorHAnsi" w:hAnsiTheme="majorHAnsi" w:cs="Cambria"/>
          <w:sz w:val="22"/>
          <w:szCs w:val="22"/>
        </w:rPr>
        <w:t>zgody nauczycieli, którzy będą uczestniczyć w innowacji;</w:t>
      </w:r>
    </w:p>
    <w:p w14:paraId="5EC08C07" w14:textId="77777777" w:rsidR="00BC1E93" w:rsidRPr="000712E6" w:rsidRDefault="00BC1E93" w:rsidP="00815C8C">
      <w:pPr>
        <w:pStyle w:val="Nagwek"/>
        <w:numPr>
          <w:ilvl w:val="1"/>
          <w:numId w:val="94"/>
        </w:numPr>
        <w:tabs>
          <w:tab w:val="clear" w:pos="4536"/>
          <w:tab w:val="clear" w:pos="9072"/>
          <w:tab w:val="left" w:pos="284"/>
        </w:tabs>
        <w:spacing w:before="120" w:after="200" w:line="276" w:lineRule="auto"/>
        <w:ind w:left="0" w:firstLine="0"/>
        <w:jc w:val="both"/>
        <w:rPr>
          <w:rFonts w:asciiTheme="majorHAnsi" w:hAnsiTheme="majorHAnsi" w:cs="Cambria"/>
          <w:sz w:val="22"/>
          <w:szCs w:val="22"/>
        </w:rPr>
      </w:pPr>
      <w:r w:rsidRPr="000712E6">
        <w:rPr>
          <w:rFonts w:asciiTheme="majorHAnsi" w:hAnsiTheme="majorHAnsi" w:cs="Cambria"/>
          <w:sz w:val="22"/>
          <w:szCs w:val="22"/>
        </w:rPr>
        <w:t>opinii Rady Rodziców;</w:t>
      </w:r>
    </w:p>
    <w:p w14:paraId="1BC8D57E" w14:textId="77777777" w:rsidR="00BC1E93" w:rsidRPr="000712E6" w:rsidRDefault="00BC1E93" w:rsidP="00815C8C">
      <w:pPr>
        <w:pStyle w:val="Nagwek"/>
        <w:numPr>
          <w:ilvl w:val="1"/>
          <w:numId w:val="94"/>
        </w:numPr>
        <w:tabs>
          <w:tab w:val="clear" w:pos="4536"/>
          <w:tab w:val="clear" w:pos="9072"/>
          <w:tab w:val="left" w:pos="284"/>
        </w:tabs>
        <w:spacing w:before="120" w:after="200" w:line="276" w:lineRule="auto"/>
        <w:ind w:left="0" w:firstLine="0"/>
        <w:jc w:val="both"/>
        <w:rPr>
          <w:rFonts w:asciiTheme="majorHAnsi" w:hAnsiTheme="majorHAnsi" w:cs="Cambria"/>
          <w:sz w:val="22"/>
          <w:szCs w:val="22"/>
        </w:rPr>
      </w:pPr>
      <w:r w:rsidRPr="000712E6">
        <w:rPr>
          <w:rFonts w:asciiTheme="majorHAnsi" w:hAnsiTheme="majorHAnsi" w:cs="Cambria"/>
          <w:sz w:val="22"/>
          <w:szCs w:val="22"/>
        </w:rPr>
        <w:t xml:space="preserve">pisemnej zgody autora lub zespołu autorskiego innowacji na jej prowadzenie </w:t>
      </w:r>
      <w:r w:rsidRPr="000712E6">
        <w:rPr>
          <w:rFonts w:asciiTheme="majorHAnsi" w:hAnsiTheme="majorHAnsi" w:cs="Cambria"/>
          <w:sz w:val="22"/>
          <w:szCs w:val="22"/>
        </w:rPr>
        <w:br/>
        <w:t>w szkole, w przypadku, gdy założenia innowacji nie były wcześniej opublikowane.</w:t>
      </w:r>
    </w:p>
    <w:p w14:paraId="02B2FA4D" w14:textId="77777777" w:rsidR="00BC1E93" w:rsidRPr="000712E6" w:rsidRDefault="00BC1E93" w:rsidP="00B03105">
      <w:pPr>
        <w:pStyle w:val="Nagwek"/>
        <w:tabs>
          <w:tab w:val="clear" w:pos="4536"/>
          <w:tab w:val="clear" w:pos="9072"/>
        </w:tabs>
        <w:spacing w:before="120" w:after="200"/>
        <w:jc w:val="both"/>
        <w:rPr>
          <w:rFonts w:asciiTheme="majorHAnsi" w:hAnsiTheme="majorHAnsi" w:cs="Cambria"/>
          <w:sz w:val="22"/>
          <w:szCs w:val="22"/>
        </w:rPr>
      </w:pPr>
    </w:p>
    <w:p w14:paraId="2738FFF1" w14:textId="77777777" w:rsidR="00BC1E93" w:rsidRPr="000712E6" w:rsidRDefault="00BC1E93" w:rsidP="00A65504">
      <w:pPr>
        <w:pStyle w:val="Nagwek"/>
        <w:tabs>
          <w:tab w:val="clear" w:pos="4536"/>
          <w:tab w:val="clear" w:pos="9072"/>
        </w:tabs>
        <w:spacing w:before="120" w:after="200"/>
        <w:ind w:firstLine="284"/>
        <w:jc w:val="both"/>
        <w:rPr>
          <w:rFonts w:asciiTheme="majorHAnsi" w:hAnsiTheme="majorHAnsi" w:cs="Cambria"/>
          <w:sz w:val="22"/>
          <w:szCs w:val="22"/>
        </w:rPr>
      </w:pPr>
      <w:r w:rsidRPr="000712E6">
        <w:rPr>
          <w:rFonts w:asciiTheme="majorHAnsi" w:hAnsiTheme="majorHAnsi" w:cs="Cambria"/>
          <w:b/>
          <w:bCs/>
          <w:sz w:val="22"/>
          <w:szCs w:val="22"/>
        </w:rPr>
        <w:t xml:space="preserve">      9.</w:t>
      </w:r>
      <w:r w:rsidRPr="000712E6">
        <w:rPr>
          <w:rFonts w:asciiTheme="majorHAnsi" w:hAnsiTheme="majorHAnsi" w:cs="Cambria"/>
          <w:sz w:val="22"/>
          <w:szCs w:val="22"/>
        </w:rPr>
        <w:t xml:space="preserve"> Po wyrażeniu pisemnej zgody na finansowanie planowanych działań wprowadzenia innowacji przez organ prowadzący szkołę innowacja zostaje wprowadzona.</w:t>
      </w:r>
    </w:p>
    <w:p w14:paraId="50BF7B39" w14:textId="77777777" w:rsidR="00BC1E93" w:rsidRPr="000712E6" w:rsidRDefault="00BC1E93" w:rsidP="00D9634C">
      <w:pPr>
        <w:autoSpaceDE w:val="0"/>
        <w:autoSpaceDN w:val="0"/>
        <w:adjustRightInd w:val="0"/>
        <w:jc w:val="both"/>
        <w:rPr>
          <w:rFonts w:asciiTheme="majorHAnsi" w:hAnsiTheme="majorHAnsi" w:cs="Cambria"/>
          <w:b/>
          <w:bCs/>
        </w:rPr>
      </w:pPr>
      <w:r w:rsidRPr="000712E6">
        <w:rPr>
          <w:rFonts w:asciiTheme="majorHAnsi" w:hAnsiTheme="majorHAnsi" w:cs="Cambria"/>
          <w:b/>
          <w:bCs/>
        </w:rPr>
        <w:t xml:space="preserve">         § 77.</w:t>
      </w:r>
      <w:r w:rsidRPr="000712E6">
        <w:rPr>
          <w:rFonts w:asciiTheme="majorHAnsi" w:hAnsiTheme="majorHAnsi" w:cs="Cambria"/>
        </w:rPr>
        <w:t xml:space="preserve"> </w:t>
      </w:r>
      <w:r w:rsidRPr="000712E6">
        <w:rPr>
          <w:rFonts w:asciiTheme="majorHAnsi" w:hAnsiTheme="majorHAnsi" w:cs="Cambria"/>
          <w:b/>
          <w:bCs/>
        </w:rPr>
        <w:t>Praktyki studenckie.</w:t>
      </w:r>
    </w:p>
    <w:p w14:paraId="5CE70CCD" w14:textId="77777777" w:rsidR="00BC1E93" w:rsidRPr="000712E6" w:rsidRDefault="00BC1E93" w:rsidP="00B03105">
      <w:pPr>
        <w:autoSpaceDE w:val="0"/>
        <w:autoSpaceDN w:val="0"/>
        <w:adjustRightInd w:val="0"/>
        <w:rPr>
          <w:rFonts w:asciiTheme="majorHAnsi" w:hAnsiTheme="majorHAnsi" w:cs="Cambria"/>
          <w:b/>
          <w:bCs/>
        </w:rPr>
      </w:pPr>
    </w:p>
    <w:p w14:paraId="26E2FF2C" w14:textId="77777777" w:rsidR="00BC1E93" w:rsidRPr="000712E6" w:rsidRDefault="00BC1E93" w:rsidP="00B03105">
      <w:pPr>
        <w:autoSpaceDE w:val="0"/>
        <w:autoSpaceDN w:val="0"/>
        <w:adjustRightInd w:val="0"/>
        <w:ind w:firstLine="284"/>
        <w:jc w:val="both"/>
        <w:rPr>
          <w:rFonts w:asciiTheme="majorHAnsi" w:hAnsiTheme="majorHAnsi" w:cs="Cambria"/>
        </w:rPr>
      </w:pPr>
      <w:r w:rsidRPr="000712E6">
        <w:rPr>
          <w:rFonts w:asciiTheme="majorHAnsi" w:hAnsiTheme="majorHAnsi" w:cs="Cambria"/>
          <w:b/>
          <w:bCs/>
        </w:rPr>
        <w:t xml:space="preserve">    1.</w:t>
      </w:r>
      <w:r w:rsidRPr="000712E6">
        <w:rPr>
          <w:rFonts w:asciiTheme="majorHAnsi" w:hAnsiTheme="majorHAnsi" w:cs="Cambria"/>
        </w:rPr>
        <w:t xml:space="preserve"> Szkoła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14:paraId="6D6407A2" w14:textId="77777777" w:rsidR="00BC1E93" w:rsidRPr="000712E6" w:rsidRDefault="00BC1E93" w:rsidP="00B03105">
      <w:pPr>
        <w:autoSpaceDE w:val="0"/>
        <w:autoSpaceDN w:val="0"/>
        <w:adjustRightInd w:val="0"/>
        <w:ind w:firstLine="284"/>
        <w:jc w:val="both"/>
        <w:rPr>
          <w:rFonts w:asciiTheme="majorHAnsi" w:hAnsiTheme="majorHAnsi" w:cs="Cambria"/>
        </w:rPr>
      </w:pPr>
    </w:p>
    <w:p w14:paraId="3185CB16" w14:textId="77777777" w:rsidR="00BC1E93" w:rsidRPr="000712E6" w:rsidRDefault="00BC1E93" w:rsidP="00B03105">
      <w:pPr>
        <w:autoSpaceDE w:val="0"/>
        <w:autoSpaceDN w:val="0"/>
        <w:adjustRightInd w:val="0"/>
        <w:ind w:firstLine="284"/>
        <w:jc w:val="both"/>
        <w:rPr>
          <w:rFonts w:asciiTheme="majorHAnsi" w:hAnsiTheme="majorHAnsi" w:cs="Cambria"/>
        </w:rPr>
      </w:pPr>
      <w:r w:rsidRPr="000712E6">
        <w:rPr>
          <w:rFonts w:asciiTheme="majorHAnsi" w:hAnsiTheme="majorHAnsi" w:cs="Cambria"/>
          <w:b/>
          <w:bCs/>
        </w:rPr>
        <w:t xml:space="preserve">    2</w:t>
      </w:r>
      <w:r w:rsidRPr="000712E6">
        <w:rPr>
          <w:rFonts w:asciiTheme="majorHAnsi" w:hAnsiTheme="majorHAnsi" w:cs="Cambria"/>
        </w:rPr>
        <w:t>. Koszty związane z przebiegiem praktyk pokrywa zakład kierujący na praktykę.                             Za dokumentację praktyk studenckich odpowiada upoważniony  szkolny opiekun praktyk.</w:t>
      </w:r>
    </w:p>
    <w:p w14:paraId="74CCE0EF" w14:textId="77777777" w:rsidR="00BC1E93" w:rsidRPr="000712E6" w:rsidRDefault="00BC1E93" w:rsidP="00B03105">
      <w:pPr>
        <w:autoSpaceDE w:val="0"/>
        <w:autoSpaceDN w:val="0"/>
        <w:adjustRightInd w:val="0"/>
        <w:jc w:val="both"/>
        <w:rPr>
          <w:rFonts w:asciiTheme="majorHAnsi" w:hAnsiTheme="majorHAnsi" w:cs="Cambria"/>
        </w:rPr>
      </w:pPr>
    </w:p>
    <w:p w14:paraId="72DE17C6" w14:textId="77777777" w:rsidR="00BC1E93" w:rsidRPr="000712E6" w:rsidRDefault="00BC1E93" w:rsidP="00D9634C">
      <w:pPr>
        <w:ind w:firstLine="540"/>
        <w:jc w:val="both"/>
        <w:rPr>
          <w:rFonts w:asciiTheme="majorHAnsi" w:hAnsiTheme="majorHAnsi" w:cs="Cambria"/>
          <w:i/>
          <w:iCs/>
        </w:rPr>
      </w:pPr>
      <w:r w:rsidRPr="000712E6">
        <w:rPr>
          <w:rFonts w:asciiTheme="majorHAnsi" w:hAnsiTheme="majorHAnsi" w:cs="Cambria"/>
          <w:b/>
          <w:bCs/>
        </w:rPr>
        <w:t>§ 78. Zespoły nauczycielskie  i zasady ich pracy</w:t>
      </w:r>
      <w:r w:rsidRPr="000712E6">
        <w:rPr>
          <w:rFonts w:asciiTheme="majorHAnsi" w:hAnsiTheme="majorHAnsi" w:cs="Cambria"/>
          <w:i/>
          <w:iCs/>
        </w:rPr>
        <w:t>.</w:t>
      </w:r>
    </w:p>
    <w:p w14:paraId="4D42F6F2" w14:textId="77777777" w:rsidR="00BC1E93" w:rsidRPr="000712E6" w:rsidRDefault="00BC1E93" w:rsidP="00B03105">
      <w:pPr>
        <w:rPr>
          <w:rFonts w:asciiTheme="majorHAnsi" w:hAnsiTheme="majorHAnsi" w:cs="Cambria"/>
          <w:b/>
          <w:bCs/>
        </w:rPr>
      </w:pPr>
    </w:p>
    <w:p w14:paraId="1D089109" w14:textId="77777777" w:rsidR="00BC1E93" w:rsidRPr="000712E6" w:rsidRDefault="00BC1E93" w:rsidP="00D9634C">
      <w:pPr>
        <w:ind w:firstLine="284"/>
        <w:jc w:val="both"/>
        <w:rPr>
          <w:rFonts w:asciiTheme="majorHAnsi" w:hAnsiTheme="majorHAnsi" w:cs="Cambria"/>
          <w:b/>
          <w:bCs/>
        </w:rPr>
      </w:pPr>
      <w:r w:rsidRPr="000712E6">
        <w:rPr>
          <w:rFonts w:asciiTheme="majorHAnsi" w:hAnsiTheme="majorHAnsi" w:cs="Cambria"/>
          <w:b/>
          <w:bCs/>
        </w:rPr>
        <w:t xml:space="preserve"> 1. </w:t>
      </w:r>
      <w:r w:rsidRPr="000712E6">
        <w:rPr>
          <w:rFonts w:asciiTheme="majorHAnsi" w:hAnsiTheme="majorHAnsi" w:cs="Cambria"/>
        </w:rPr>
        <w:t xml:space="preserve">Zespoły nauczycielskie powołuje dyrektor szkoły. </w:t>
      </w:r>
    </w:p>
    <w:p w14:paraId="6CB0C80E" w14:textId="77777777" w:rsidR="00BC1E93" w:rsidRPr="000712E6" w:rsidRDefault="00BC1E93" w:rsidP="00B03105">
      <w:pPr>
        <w:rPr>
          <w:rFonts w:asciiTheme="majorHAnsi" w:hAnsiTheme="majorHAnsi" w:cs="Cambria"/>
          <w:b/>
          <w:bCs/>
        </w:rPr>
      </w:pPr>
    </w:p>
    <w:p w14:paraId="54F7AD5B" w14:textId="77777777" w:rsidR="00BC1E93" w:rsidRPr="000712E6" w:rsidRDefault="00BC1E93" w:rsidP="00D9634C">
      <w:pPr>
        <w:ind w:firstLine="284"/>
        <w:jc w:val="both"/>
        <w:rPr>
          <w:rFonts w:asciiTheme="majorHAnsi" w:hAnsiTheme="majorHAnsi" w:cs="Cambria"/>
          <w:b/>
          <w:bCs/>
        </w:rPr>
      </w:pPr>
      <w:r w:rsidRPr="000712E6">
        <w:rPr>
          <w:rFonts w:asciiTheme="majorHAnsi" w:hAnsiTheme="majorHAnsi" w:cs="Cambria"/>
          <w:b/>
          <w:bCs/>
        </w:rPr>
        <w:t xml:space="preserve"> 2. </w:t>
      </w:r>
      <w:r w:rsidRPr="000712E6">
        <w:rPr>
          <w:rFonts w:asciiTheme="majorHAnsi" w:hAnsiTheme="majorHAnsi" w:cs="Cambria"/>
        </w:rPr>
        <w:t>Zespoły nauczycielskie powołuje się celem:</w:t>
      </w:r>
    </w:p>
    <w:p w14:paraId="3CC26808" w14:textId="77777777" w:rsidR="00BC1E93" w:rsidRPr="000712E6" w:rsidRDefault="00BC1E93" w:rsidP="00B03105">
      <w:pPr>
        <w:jc w:val="both"/>
        <w:rPr>
          <w:rFonts w:asciiTheme="majorHAnsi" w:hAnsiTheme="majorHAnsi" w:cs="Cambria"/>
        </w:rPr>
      </w:pPr>
    </w:p>
    <w:p w14:paraId="091DCAEF" w14:textId="77777777" w:rsidR="00BC1E93" w:rsidRPr="000712E6" w:rsidRDefault="00BC1E93" w:rsidP="00815C8C">
      <w:pPr>
        <w:pStyle w:val="Akapitzlist"/>
        <w:numPr>
          <w:ilvl w:val="0"/>
          <w:numId w:val="92"/>
        </w:numPr>
        <w:tabs>
          <w:tab w:val="left" w:pos="567"/>
        </w:tabs>
        <w:ind w:left="0" w:firstLine="0"/>
        <w:jc w:val="both"/>
        <w:rPr>
          <w:rFonts w:asciiTheme="majorHAnsi" w:hAnsiTheme="majorHAnsi" w:cs="Cambria"/>
        </w:rPr>
      </w:pPr>
      <w:r w:rsidRPr="000712E6">
        <w:rPr>
          <w:rFonts w:asciiTheme="majorHAnsi" w:hAnsiTheme="majorHAnsi" w:cs="Cambria"/>
        </w:rPr>
        <w:t>planowania i organizacji procesów zachodzących w szkole;</w:t>
      </w:r>
    </w:p>
    <w:p w14:paraId="56FEE600" w14:textId="77777777" w:rsidR="00BC1E93" w:rsidRPr="000712E6" w:rsidRDefault="00BC1E93" w:rsidP="00815C8C">
      <w:pPr>
        <w:pStyle w:val="Akapitzlist"/>
        <w:numPr>
          <w:ilvl w:val="0"/>
          <w:numId w:val="92"/>
        </w:numPr>
        <w:tabs>
          <w:tab w:val="left" w:pos="567"/>
        </w:tabs>
        <w:ind w:left="0" w:firstLine="0"/>
        <w:jc w:val="both"/>
        <w:rPr>
          <w:rFonts w:asciiTheme="majorHAnsi" w:hAnsiTheme="majorHAnsi" w:cs="Cambria"/>
        </w:rPr>
      </w:pPr>
      <w:r w:rsidRPr="000712E6">
        <w:rPr>
          <w:rFonts w:asciiTheme="majorHAnsi" w:hAnsiTheme="majorHAnsi" w:cs="Cambria"/>
        </w:rPr>
        <w:t>koordynowania działań w szkole;</w:t>
      </w:r>
    </w:p>
    <w:p w14:paraId="0BCA6A2A" w14:textId="77777777" w:rsidR="00BC1E93" w:rsidRPr="000712E6" w:rsidRDefault="00BC1E93" w:rsidP="00815C8C">
      <w:pPr>
        <w:pStyle w:val="Akapitzlist"/>
        <w:numPr>
          <w:ilvl w:val="0"/>
          <w:numId w:val="92"/>
        </w:numPr>
        <w:tabs>
          <w:tab w:val="left" w:pos="567"/>
        </w:tabs>
        <w:ind w:left="0" w:firstLine="0"/>
        <w:jc w:val="both"/>
        <w:rPr>
          <w:rFonts w:asciiTheme="majorHAnsi" w:hAnsiTheme="majorHAnsi" w:cs="Cambria"/>
        </w:rPr>
      </w:pPr>
      <w:r w:rsidRPr="000712E6">
        <w:rPr>
          <w:rFonts w:asciiTheme="majorHAnsi" w:hAnsiTheme="majorHAnsi" w:cs="Cambria"/>
        </w:rPr>
        <w:t>zwiększenia skuteczności działania;</w:t>
      </w:r>
    </w:p>
    <w:p w14:paraId="6F5790C4" w14:textId="77777777" w:rsidR="00BC1E93" w:rsidRPr="000712E6" w:rsidRDefault="00BC1E93" w:rsidP="00815C8C">
      <w:pPr>
        <w:pStyle w:val="Akapitzlist"/>
        <w:numPr>
          <w:ilvl w:val="0"/>
          <w:numId w:val="92"/>
        </w:numPr>
        <w:tabs>
          <w:tab w:val="left" w:pos="567"/>
        </w:tabs>
        <w:ind w:left="0" w:firstLine="0"/>
        <w:jc w:val="both"/>
        <w:rPr>
          <w:rFonts w:asciiTheme="majorHAnsi" w:hAnsiTheme="majorHAnsi" w:cs="Cambria"/>
        </w:rPr>
      </w:pPr>
      <w:r w:rsidRPr="000712E6">
        <w:rPr>
          <w:rFonts w:asciiTheme="majorHAnsi" w:hAnsiTheme="majorHAnsi" w:cs="Cambria"/>
        </w:rPr>
        <w:t>ułatwienia wykonywania zadań stojących przed szkołą i nauczycielami;</w:t>
      </w:r>
    </w:p>
    <w:p w14:paraId="0D59A24C" w14:textId="77777777" w:rsidR="00BC1E93" w:rsidRPr="000712E6" w:rsidRDefault="00BC1E93" w:rsidP="00815C8C">
      <w:pPr>
        <w:pStyle w:val="Akapitzlist"/>
        <w:numPr>
          <w:ilvl w:val="0"/>
          <w:numId w:val="92"/>
        </w:numPr>
        <w:tabs>
          <w:tab w:val="left" w:pos="567"/>
        </w:tabs>
        <w:ind w:left="0" w:firstLine="0"/>
        <w:jc w:val="both"/>
        <w:rPr>
          <w:rFonts w:asciiTheme="majorHAnsi" w:hAnsiTheme="majorHAnsi" w:cs="Cambria"/>
        </w:rPr>
      </w:pPr>
      <w:r w:rsidRPr="000712E6">
        <w:rPr>
          <w:rFonts w:asciiTheme="majorHAnsi" w:hAnsiTheme="majorHAnsi" w:cs="Cambria"/>
        </w:rPr>
        <w:t>doskonalenia umiejętności indywidualnych;</w:t>
      </w:r>
    </w:p>
    <w:p w14:paraId="42B3F116" w14:textId="77777777" w:rsidR="00BC1E93" w:rsidRPr="000712E6" w:rsidRDefault="00BC1E93" w:rsidP="00815C8C">
      <w:pPr>
        <w:pStyle w:val="Akapitzlist"/>
        <w:numPr>
          <w:ilvl w:val="0"/>
          <w:numId w:val="92"/>
        </w:numPr>
        <w:tabs>
          <w:tab w:val="left" w:pos="567"/>
        </w:tabs>
        <w:ind w:left="0" w:firstLine="0"/>
        <w:jc w:val="both"/>
        <w:rPr>
          <w:rFonts w:asciiTheme="majorHAnsi" w:hAnsiTheme="majorHAnsi" w:cs="Cambria"/>
        </w:rPr>
      </w:pPr>
      <w:r w:rsidRPr="000712E6">
        <w:rPr>
          <w:rFonts w:asciiTheme="majorHAnsi" w:hAnsiTheme="majorHAnsi" w:cs="Cambria"/>
        </w:rPr>
        <w:t>zapewnienia nauczycielom bezpośredniego wpływu na podejmowane decyzje;</w:t>
      </w:r>
    </w:p>
    <w:p w14:paraId="0C34AAAB" w14:textId="77777777" w:rsidR="00BC1E93" w:rsidRPr="000712E6" w:rsidRDefault="00BC1E93" w:rsidP="00815C8C">
      <w:pPr>
        <w:pStyle w:val="Akapitzlist"/>
        <w:numPr>
          <w:ilvl w:val="0"/>
          <w:numId w:val="92"/>
        </w:numPr>
        <w:tabs>
          <w:tab w:val="left" w:pos="567"/>
        </w:tabs>
        <w:ind w:left="0" w:firstLine="0"/>
        <w:jc w:val="both"/>
        <w:rPr>
          <w:rFonts w:asciiTheme="majorHAnsi" w:hAnsiTheme="majorHAnsi" w:cs="Cambria"/>
        </w:rPr>
      </w:pPr>
      <w:r w:rsidRPr="000712E6">
        <w:rPr>
          <w:rFonts w:asciiTheme="majorHAnsi" w:hAnsiTheme="majorHAnsi" w:cs="Cambria"/>
        </w:rPr>
        <w:t>doskonalenia współpracy zespołowej;</w:t>
      </w:r>
    </w:p>
    <w:p w14:paraId="5B841525" w14:textId="77777777" w:rsidR="00BC1E93" w:rsidRPr="000712E6" w:rsidRDefault="00BC1E93" w:rsidP="00815C8C">
      <w:pPr>
        <w:pStyle w:val="Akapitzlist"/>
        <w:numPr>
          <w:ilvl w:val="0"/>
          <w:numId w:val="92"/>
        </w:numPr>
        <w:tabs>
          <w:tab w:val="left" w:pos="567"/>
        </w:tabs>
        <w:ind w:left="0" w:firstLine="0"/>
        <w:jc w:val="both"/>
        <w:rPr>
          <w:rFonts w:asciiTheme="majorHAnsi" w:hAnsiTheme="majorHAnsi" w:cs="Cambria"/>
        </w:rPr>
      </w:pPr>
      <w:r w:rsidRPr="000712E6">
        <w:rPr>
          <w:rFonts w:asciiTheme="majorHAnsi" w:hAnsiTheme="majorHAnsi" w:cs="Cambria"/>
        </w:rPr>
        <w:t>wymiany doświadczeń między nauczycielami;</w:t>
      </w:r>
    </w:p>
    <w:p w14:paraId="752C2107" w14:textId="77777777" w:rsidR="00BC1E93" w:rsidRPr="000712E6" w:rsidRDefault="00BC1E93" w:rsidP="00815C8C">
      <w:pPr>
        <w:pStyle w:val="Akapitzlist"/>
        <w:numPr>
          <w:ilvl w:val="0"/>
          <w:numId w:val="92"/>
        </w:numPr>
        <w:tabs>
          <w:tab w:val="left" w:pos="567"/>
        </w:tabs>
        <w:ind w:left="0" w:firstLine="0"/>
        <w:jc w:val="both"/>
        <w:rPr>
          <w:rFonts w:asciiTheme="majorHAnsi" w:hAnsiTheme="majorHAnsi" w:cs="Cambria"/>
        </w:rPr>
      </w:pPr>
      <w:r w:rsidRPr="000712E6">
        <w:rPr>
          <w:rFonts w:asciiTheme="majorHAnsi" w:hAnsiTheme="majorHAnsi" w:cs="Cambria"/>
        </w:rPr>
        <w:t xml:space="preserve">wykorzystania potencjału członków grupy dla poprawy jakości nauczania, wychowania </w:t>
      </w:r>
      <w:r w:rsidRPr="000712E6">
        <w:rPr>
          <w:rFonts w:asciiTheme="majorHAnsi" w:hAnsiTheme="majorHAnsi" w:cs="Cambria"/>
        </w:rPr>
        <w:br/>
        <w:t>i organizacji;</w:t>
      </w:r>
    </w:p>
    <w:p w14:paraId="38FBFBA9" w14:textId="77777777" w:rsidR="00BC1E93" w:rsidRPr="000712E6" w:rsidRDefault="00BC1E93" w:rsidP="00815C8C">
      <w:pPr>
        <w:pStyle w:val="Akapitzlist"/>
        <w:numPr>
          <w:ilvl w:val="0"/>
          <w:numId w:val="92"/>
        </w:numPr>
        <w:tabs>
          <w:tab w:val="left" w:pos="567"/>
        </w:tabs>
        <w:ind w:left="0" w:firstLine="0"/>
        <w:jc w:val="both"/>
        <w:rPr>
          <w:rFonts w:asciiTheme="majorHAnsi" w:hAnsiTheme="majorHAnsi" w:cs="Cambria"/>
        </w:rPr>
      </w:pPr>
      <w:r w:rsidRPr="000712E6">
        <w:rPr>
          <w:rFonts w:asciiTheme="majorHAnsi" w:hAnsiTheme="majorHAnsi" w:cs="Cambria"/>
        </w:rPr>
        <w:t xml:space="preserve">ograniczania ryzyka indywidualnych błędów i pomoc tym, którzy mają trudności </w:t>
      </w:r>
      <w:r w:rsidRPr="000712E6">
        <w:rPr>
          <w:rFonts w:asciiTheme="majorHAnsi" w:hAnsiTheme="majorHAnsi" w:cs="Cambria"/>
        </w:rPr>
        <w:br/>
        <w:t>w wykonywaniu zadań;</w:t>
      </w:r>
    </w:p>
    <w:p w14:paraId="35F24E73" w14:textId="77777777" w:rsidR="00BC1E93" w:rsidRPr="000712E6" w:rsidRDefault="00BC1E93" w:rsidP="00815C8C">
      <w:pPr>
        <w:pStyle w:val="Akapitzlist"/>
        <w:numPr>
          <w:ilvl w:val="0"/>
          <w:numId w:val="92"/>
        </w:numPr>
        <w:tabs>
          <w:tab w:val="left" w:pos="567"/>
        </w:tabs>
        <w:ind w:left="0" w:firstLine="0"/>
        <w:jc w:val="both"/>
        <w:rPr>
          <w:rFonts w:asciiTheme="majorHAnsi" w:hAnsiTheme="majorHAnsi" w:cs="Cambria"/>
        </w:rPr>
      </w:pPr>
      <w:r w:rsidRPr="000712E6">
        <w:rPr>
          <w:rFonts w:asciiTheme="majorHAnsi" w:hAnsiTheme="majorHAnsi" w:cs="Cambria"/>
        </w:rPr>
        <w:t>zwiększenia poczucia bezpieczeństwa nauczycieli;</w:t>
      </w:r>
    </w:p>
    <w:p w14:paraId="2BB85344" w14:textId="77777777" w:rsidR="00BC1E93" w:rsidRPr="000712E6" w:rsidRDefault="00BC1E93" w:rsidP="00B03105">
      <w:pPr>
        <w:ind w:firstLine="284"/>
        <w:jc w:val="both"/>
        <w:rPr>
          <w:rFonts w:asciiTheme="majorHAnsi" w:hAnsiTheme="majorHAnsi" w:cs="Cambria"/>
        </w:rPr>
      </w:pPr>
      <w:r w:rsidRPr="000712E6">
        <w:rPr>
          <w:rFonts w:asciiTheme="majorHAnsi" w:hAnsiTheme="majorHAnsi" w:cs="Cambria"/>
          <w:b/>
          <w:bCs/>
        </w:rPr>
        <w:t>3.</w:t>
      </w:r>
      <w:r w:rsidRPr="000712E6">
        <w:rPr>
          <w:rFonts w:asciiTheme="majorHAnsi" w:hAnsiTheme="majorHAnsi" w:cs="Cambria"/>
        </w:rPr>
        <w:t xml:space="preserve"> W Szkole powołuje się zespoły stałe i doraźne. </w:t>
      </w:r>
    </w:p>
    <w:p w14:paraId="595F281A" w14:textId="77777777" w:rsidR="00BC1E93" w:rsidRPr="000712E6" w:rsidRDefault="00BC1E93" w:rsidP="00B03105">
      <w:pPr>
        <w:ind w:firstLine="284"/>
        <w:jc w:val="both"/>
        <w:rPr>
          <w:rFonts w:asciiTheme="majorHAnsi" w:hAnsiTheme="majorHAnsi" w:cs="Cambria"/>
        </w:rPr>
      </w:pPr>
    </w:p>
    <w:p w14:paraId="32924377" w14:textId="77777777" w:rsidR="00BC1E93" w:rsidRPr="000712E6" w:rsidRDefault="00BC1E93" w:rsidP="00815C8C">
      <w:pPr>
        <w:numPr>
          <w:ilvl w:val="0"/>
          <w:numId w:val="82"/>
        </w:numPr>
        <w:tabs>
          <w:tab w:val="left" w:pos="284"/>
        </w:tabs>
        <w:ind w:left="0" w:firstLine="284"/>
        <w:jc w:val="both"/>
        <w:rPr>
          <w:rFonts w:asciiTheme="majorHAnsi" w:hAnsiTheme="majorHAnsi" w:cs="Cambria"/>
        </w:rPr>
      </w:pPr>
      <w:r w:rsidRPr="000712E6">
        <w:rPr>
          <w:rFonts w:asciiTheme="majorHAnsi" w:hAnsiTheme="majorHAnsi" w:cs="Cambria"/>
        </w:rPr>
        <w:t>Zespół stały funkcjonuje od chwili jego powołania do rozwiązania. Dyrektor szkoły może corocznie dokonywać zmiany w składzie zespołu stałego w przypadku zmian kadrowych na stanowiskach nauczycieli lub zmiany rodzaju przydzielonych zajęć.</w:t>
      </w:r>
    </w:p>
    <w:p w14:paraId="3032F3CA" w14:textId="77777777" w:rsidR="00BC1E93" w:rsidRPr="000712E6" w:rsidRDefault="00BC1E93" w:rsidP="00B03105">
      <w:pPr>
        <w:ind w:firstLine="284"/>
        <w:jc w:val="both"/>
        <w:rPr>
          <w:rFonts w:asciiTheme="majorHAnsi" w:hAnsiTheme="majorHAnsi" w:cs="Cambria"/>
        </w:rPr>
      </w:pPr>
    </w:p>
    <w:p w14:paraId="2DBF51C5" w14:textId="77777777" w:rsidR="00BC1E93" w:rsidRPr="000712E6" w:rsidRDefault="00BC1E93" w:rsidP="00815C8C">
      <w:pPr>
        <w:numPr>
          <w:ilvl w:val="0"/>
          <w:numId w:val="82"/>
        </w:numPr>
        <w:tabs>
          <w:tab w:val="left" w:pos="284"/>
        </w:tabs>
        <w:ind w:left="0" w:firstLine="284"/>
        <w:jc w:val="both"/>
        <w:rPr>
          <w:rFonts w:asciiTheme="majorHAnsi" w:hAnsiTheme="majorHAnsi" w:cs="Cambria"/>
        </w:rPr>
      </w:pPr>
      <w:r w:rsidRPr="000712E6">
        <w:rPr>
          <w:rFonts w:asciiTheme="majorHAnsi" w:hAnsiTheme="majorHAnsi" w:cs="Cambria"/>
        </w:rPr>
        <w:t>Zespoły doraźne (problemowe i zadaniowe) powołuje dyrektor do wykonania okresowego zadania lub rozwiązania problemu. Po zakończeniu pracy zespół ulega rozwiązaniu.</w:t>
      </w:r>
    </w:p>
    <w:p w14:paraId="1FB0ADB0" w14:textId="77777777" w:rsidR="00BC1E93" w:rsidRPr="000712E6" w:rsidRDefault="00BC1E93" w:rsidP="00B03105">
      <w:pPr>
        <w:ind w:firstLine="284"/>
        <w:jc w:val="both"/>
        <w:rPr>
          <w:rFonts w:asciiTheme="majorHAnsi" w:hAnsiTheme="majorHAnsi" w:cs="Cambria"/>
        </w:rPr>
      </w:pPr>
    </w:p>
    <w:p w14:paraId="5803F87A" w14:textId="77777777" w:rsidR="00BC1E93" w:rsidRPr="000712E6" w:rsidRDefault="00BC1E93" w:rsidP="00815C8C">
      <w:pPr>
        <w:numPr>
          <w:ilvl w:val="0"/>
          <w:numId w:val="82"/>
        </w:numPr>
        <w:tabs>
          <w:tab w:val="left" w:pos="284"/>
        </w:tabs>
        <w:ind w:left="0" w:firstLine="284"/>
        <w:jc w:val="both"/>
        <w:rPr>
          <w:rFonts w:asciiTheme="majorHAnsi" w:hAnsiTheme="majorHAnsi" w:cs="Cambria"/>
        </w:rPr>
      </w:pPr>
      <w:r w:rsidRPr="000712E6">
        <w:rPr>
          <w:rFonts w:asciiTheme="majorHAnsi" w:hAnsiTheme="majorHAnsi" w:cs="Cambria"/>
        </w:rPr>
        <w:t>Pracą każdego zespołu kieruje przewodniczący.</w:t>
      </w:r>
    </w:p>
    <w:p w14:paraId="2B603B5C" w14:textId="77777777" w:rsidR="00BC1E93" w:rsidRPr="000712E6" w:rsidRDefault="00BC1E93" w:rsidP="00B03105">
      <w:pPr>
        <w:jc w:val="both"/>
        <w:rPr>
          <w:rFonts w:asciiTheme="majorHAnsi" w:hAnsiTheme="majorHAnsi" w:cs="Cambria"/>
        </w:rPr>
      </w:pPr>
    </w:p>
    <w:p w14:paraId="25D20680" w14:textId="77777777" w:rsidR="00BC1E93" w:rsidRPr="000712E6" w:rsidRDefault="00BC1E93" w:rsidP="00815C8C">
      <w:pPr>
        <w:numPr>
          <w:ilvl w:val="0"/>
          <w:numId w:val="82"/>
        </w:numPr>
        <w:tabs>
          <w:tab w:val="left" w:pos="284"/>
        </w:tabs>
        <w:ind w:left="0" w:firstLine="284"/>
        <w:jc w:val="both"/>
        <w:rPr>
          <w:rFonts w:asciiTheme="majorHAnsi" w:hAnsiTheme="majorHAnsi" w:cs="Cambria"/>
        </w:rPr>
      </w:pPr>
      <w:r w:rsidRPr="000712E6">
        <w:rPr>
          <w:rFonts w:asciiTheme="majorHAnsi" w:hAnsiTheme="majorHAnsi" w:cs="Cambria"/>
        </w:rPr>
        <w:t xml:space="preserve">Przewodniczącego stałego zespołu powołuje dyrektor szkoły na wniosek członków zespołu. Przewodniczącego zespołu doraźnego (problemowego, zadaniowego) powołuje dyrektor na wniosek członków zespołu. Dyrektor ma prawo nie uwzględnić wniosku w </w:t>
      </w:r>
      <w:r w:rsidRPr="000712E6">
        <w:rPr>
          <w:rFonts w:asciiTheme="majorHAnsi" w:hAnsiTheme="majorHAnsi" w:cs="Cambria"/>
        </w:rPr>
        <w:lastRenderedPageBreak/>
        <w:t>przypadku, gdy istnieją uzasadnione przyczyny uniemożliwiające terminowe, bezstronne rozwiązanie problemu lub gdy nauczyciel występuje jako strona w sprawie.</w:t>
      </w:r>
    </w:p>
    <w:p w14:paraId="05501A52" w14:textId="77777777" w:rsidR="00BC1E93" w:rsidRPr="000712E6" w:rsidRDefault="00BC1E93" w:rsidP="00FC26C8">
      <w:pPr>
        <w:tabs>
          <w:tab w:val="left" w:pos="284"/>
        </w:tabs>
        <w:jc w:val="both"/>
        <w:rPr>
          <w:rFonts w:asciiTheme="majorHAnsi" w:hAnsiTheme="majorHAnsi" w:cs="Cambria"/>
        </w:rPr>
      </w:pPr>
    </w:p>
    <w:p w14:paraId="6D0E69A5" w14:textId="77777777" w:rsidR="00BC1E93" w:rsidRPr="000712E6" w:rsidRDefault="00BC1E93" w:rsidP="00B03105">
      <w:pPr>
        <w:ind w:firstLine="284"/>
        <w:jc w:val="both"/>
        <w:rPr>
          <w:rFonts w:asciiTheme="majorHAnsi" w:hAnsiTheme="majorHAnsi" w:cs="Cambria"/>
        </w:rPr>
      </w:pPr>
    </w:p>
    <w:p w14:paraId="5CF7BF13" w14:textId="77777777" w:rsidR="00BC1E93" w:rsidRPr="000712E6" w:rsidRDefault="00BC1E93" w:rsidP="00815C8C">
      <w:pPr>
        <w:numPr>
          <w:ilvl w:val="0"/>
          <w:numId w:val="82"/>
        </w:numPr>
        <w:tabs>
          <w:tab w:val="left" w:pos="284"/>
        </w:tabs>
        <w:ind w:left="0" w:firstLine="284"/>
        <w:jc w:val="both"/>
        <w:rPr>
          <w:rFonts w:asciiTheme="majorHAnsi" w:hAnsiTheme="majorHAnsi" w:cs="Cambria"/>
        </w:rPr>
      </w:pPr>
      <w:r w:rsidRPr="000712E6">
        <w:rPr>
          <w:rFonts w:asciiTheme="majorHAnsi" w:hAnsiTheme="majorHAnsi" w:cs="Cambria"/>
        </w:rPr>
        <w:t xml:space="preserve">Przewodniczący zespołu jest zobowiązany do przedstawienia planu pracy dyrektorowi szkoły  w terminie do 14 września każdego roku szkolnego. Plan pracy zatwierdza dyrektor szkoły. </w:t>
      </w:r>
    </w:p>
    <w:p w14:paraId="276A178B" w14:textId="77777777" w:rsidR="00BC1E93" w:rsidRPr="000712E6" w:rsidRDefault="00BC1E93" w:rsidP="00B03105">
      <w:pPr>
        <w:ind w:firstLine="284"/>
        <w:jc w:val="both"/>
        <w:rPr>
          <w:rFonts w:asciiTheme="majorHAnsi" w:hAnsiTheme="majorHAnsi" w:cs="Cambria"/>
        </w:rPr>
      </w:pPr>
    </w:p>
    <w:p w14:paraId="2C15E898" w14:textId="77777777" w:rsidR="00BC1E93" w:rsidRPr="000712E6" w:rsidRDefault="00BC1E93" w:rsidP="00815C8C">
      <w:pPr>
        <w:numPr>
          <w:ilvl w:val="0"/>
          <w:numId w:val="82"/>
        </w:numPr>
        <w:tabs>
          <w:tab w:val="left" w:pos="426"/>
        </w:tabs>
        <w:ind w:left="0" w:firstLine="284"/>
        <w:jc w:val="both"/>
        <w:rPr>
          <w:rFonts w:asciiTheme="majorHAnsi" w:hAnsiTheme="majorHAnsi" w:cs="Cambria"/>
        </w:rPr>
      </w:pPr>
      <w:r w:rsidRPr="000712E6">
        <w:rPr>
          <w:rFonts w:asciiTheme="majorHAnsi" w:hAnsiTheme="majorHAnsi" w:cs="Cambria"/>
        </w:rPr>
        <w:t>Zebrania są protokółowane. W sytuacji poruszania danych wrażliwych, szczególnie przy analizowaniu opinii i orzeczeń poradni psychologiczno-pedagogicznych lub zaświadczeń lekarskich dotyczących ucznia odstępuje się od zapisu tych danych w protokole.</w:t>
      </w:r>
    </w:p>
    <w:p w14:paraId="5F88D26E" w14:textId="77777777" w:rsidR="00BC1E93" w:rsidRPr="000712E6" w:rsidRDefault="00BC1E93" w:rsidP="00B03105">
      <w:pPr>
        <w:tabs>
          <w:tab w:val="left" w:pos="284"/>
        </w:tabs>
        <w:ind w:firstLine="284"/>
        <w:jc w:val="both"/>
        <w:rPr>
          <w:rFonts w:asciiTheme="majorHAnsi" w:hAnsiTheme="majorHAnsi" w:cs="Cambria"/>
        </w:rPr>
      </w:pPr>
    </w:p>
    <w:p w14:paraId="1EFD9D2E" w14:textId="77777777" w:rsidR="00BC1E93" w:rsidRPr="000712E6" w:rsidRDefault="00BC1E93" w:rsidP="00815C8C">
      <w:pPr>
        <w:numPr>
          <w:ilvl w:val="0"/>
          <w:numId w:val="82"/>
        </w:numPr>
        <w:tabs>
          <w:tab w:val="left" w:pos="426"/>
        </w:tabs>
        <w:ind w:left="0" w:firstLine="284"/>
        <w:jc w:val="both"/>
        <w:rPr>
          <w:rFonts w:asciiTheme="majorHAnsi" w:hAnsiTheme="majorHAnsi" w:cs="Cambria"/>
        </w:rPr>
      </w:pPr>
      <w:r w:rsidRPr="000712E6">
        <w:rPr>
          <w:rFonts w:asciiTheme="majorHAnsi" w:hAnsiTheme="majorHAnsi" w:cs="Cambria"/>
        </w:rPr>
        <w:t>Przewodniczący przedkłada  na radzie pedagogicznej na zakończenie I semestru i roku szkolnego sprawozdanie z prac zespołu za odpowiedni okres.</w:t>
      </w:r>
    </w:p>
    <w:p w14:paraId="0283B1AD" w14:textId="77777777" w:rsidR="00BC1E93" w:rsidRPr="000712E6" w:rsidRDefault="00BC1E93" w:rsidP="00B03105">
      <w:pPr>
        <w:tabs>
          <w:tab w:val="left" w:pos="426"/>
        </w:tabs>
        <w:jc w:val="both"/>
        <w:rPr>
          <w:rFonts w:asciiTheme="majorHAnsi" w:hAnsiTheme="majorHAnsi" w:cs="Cambria"/>
        </w:rPr>
      </w:pPr>
    </w:p>
    <w:p w14:paraId="1143E3A9" w14:textId="77777777" w:rsidR="00BC1E93" w:rsidRPr="000712E6" w:rsidRDefault="00BC1E93" w:rsidP="00815C8C">
      <w:pPr>
        <w:numPr>
          <w:ilvl w:val="0"/>
          <w:numId w:val="82"/>
        </w:numPr>
        <w:tabs>
          <w:tab w:val="left" w:pos="426"/>
        </w:tabs>
        <w:ind w:left="0" w:firstLine="284"/>
        <w:jc w:val="both"/>
        <w:rPr>
          <w:rFonts w:asciiTheme="majorHAnsi" w:hAnsiTheme="majorHAnsi" w:cs="Cambria"/>
        </w:rPr>
      </w:pPr>
      <w:r w:rsidRPr="000712E6">
        <w:rPr>
          <w:rFonts w:asciiTheme="majorHAnsi" w:hAnsiTheme="majorHAnsi" w:cs="Cambria"/>
        </w:rPr>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14:paraId="74818B82" w14:textId="77777777" w:rsidR="00BC1E93" w:rsidRPr="000712E6" w:rsidRDefault="00BC1E93" w:rsidP="00B03105">
      <w:pPr>
        <w:tabs>
          <w:tab w:val="left" w:pos="426"/>
        </w:tabs>
        <w:ind w:firstLine="284"/>
        <w:jc w:val="both"/>
        <w:rPr>
          <w:rFonts w:asciiTheme="majorHAnsi" w:hAnsiTheme="majorHAnsi" w:cs="Cambria"/>
        </w:rPr>
      </w:pPr>
    </w:p>
    <w:p w14:paraId="28D1E527" w14:textId="77777777" w:rsidR="00BC1E93" w:rsidRPr="000712E6" w:rsidRDefault="00BC1E93" w:rsidP="00815C8C">
      <w:pPr>
        <w:numPr>
          <w:ilvl w:val="0"/>
          <w:numId w:val="82"/>
        </w:numPr>
        <w:tabs>
          <w:tab w:val="left" w:pos="426"/>
        </w:tabs>
        <w:ind w:left="0" w:firstLine="284"/>
        <w:jc w:val="both"/>
        <w:rPr>
          <w:rFonts w:asciiTheme="majorHAnsi" w:hAnsiTheme="majorHAnsi" w:cs="Cambria"/>
        </w:rPr>
      </w:pPr>
      <w:r w:rsidRPr="000712E6">
        <w:rPr>
          <w:rFonts w:asciiTheme="majorHAnsi" w:hAnsiTheme="majorHAnsi" w:cs="Cambria"/>
        </w:rPr>
        <w:t>Nauczyciel zatrudniony w Szkole jest obowiązany należeć do przynajmniej jednego zespołu. Wpisanie nauczyciela w skład zespołu nie wymaga zgody nauczyciela.</w:t>
      </w:r>
    </w:p>
    <w:p w14:paraId="1750C470" w14:textId="77777777" w:rsidR="00BC1E93" w:rsidRPr="000712E6" w:rsidRDefault="00BC1E93" w:rsidP="00B03105">
      <w:pPr>
        <w:tabs>
          <w:tab w:val="left" w:pos="426"/>
        </w:tabs>
        <w:ind w:firstLine="284"/>
        <w:jc w:val="both"/>
        <w:rPr>
          <w:rFonts w:asciiTheme="majorHAnsi" w:hAnsiTheme="majorHAnsi" w:cs="Cambria"/>
        </w:rPr>
      </w:pPr>
    </w:p>
    <w:p w14:paraId="108CCA2B" w14:textId="77777777" w:rsidR="00BC1E93" w:rsidRPr="000712E6" w:rsidRDefault="00BC1E93" w:rsidP="00815C8C">
      <w:pPr>
        <w:numPr>
          <w:ilvl w:val="0"/>
          <w:numId w:val="82"/>
        </w:numPr>
        <w:tabs>
          <w:tab w:val="left" w:pos="426"/>
        </w:tabs>
        <w:ind w:left="0" w:firstLine="284"/>
        <w:jc w:val="both"/>
        <w:rPr>
          <w:rFonts w:asciiTheme="majorHAnsi" w:hAnsiTheme="majorHAnsi" w:cs="Cambria"/>
        </w:rPr>
      </w:pPr>
      <w:r w:rsidRPr="000712E6">
        <w:rPr>
          <w:rFonts w:asciiTheme="majorHAnsi" w:hAnsiTheme="majorHAnsi" w:cs="Cambria"/>
        </w:rPr>
        <w:t>Każdy nauczyciel aktywnie uczestniczy w pracach zespołu.</w:t>
      </w:r>
    </w:p>
    <w:p w14:paraId="0434800F" w14:textId="77777777" w:rsidR="00BC1E93" w:rsidRPr="000712E6" w:rsidRDefault="00BC1E93" w:rsidP="00B03105">
      <w:pPr>
        <w:tabs>
          <w:tab w:val="left" w:pos="426"/>
        </w:tabs>
        <w:ind w:firstLine="284"/>
        <w:jc w:val="both"/>
        <w:rPr>
          <w:rFonts w:asciiTheme="majorHAnsi" w:hAnsiTheme="majorHAnsi" w:cs="Cambria"/>
        </w:rPr>
      </w:pPr>
    </w:p>
    <w:p w14:paraId="6D2167E8" w14:textId="77777777" w:rsidR="00BC1E93" w:rsidRPr="000712E6" w:rsidRDefault="00BC1E93" w:rsidP="00815C8C">
      <w:pPr>
        <w:numPr>
          <w:ilvl w:val="0"/>
          <w:numId w:val="82"/>
        </w:numPr>
        <w:tabs>
          <w:tab w:val="left" w:pos="426"/>
        </w:tabs>
        <w:ind w:left="0" w:firstLine="284"/>
        <w:jc w:val="both"/>
        <w:rPr>
          <w:rFonts w:asciiTheme="majorHAnsi" w:hAnsiTheme="majorHAnsi" w:cs="Cambria"/>
        </w:rPr>
      </w:pPr>
      <w:r w:rsidRPr="000712E6">
        <w:rPr>
          <w:rFonts w:asciiTheme="majorHAnsi" w:hAnsiTheme="majorHAnsi" w:cs="Cambria"/>
        </w:rPr>
        <w:t>Obecność nauczyciela na zebraniach jest obowiązkowa.</w:t>
      </w:r>
    </w:p>
    <w:p w14:paraId="359C32C8" w14:textId="77777777" w:rsidR="00BC1E93" w:rsidRPr="000712E6" w:rsidRDefault="00BC1E93" w:rsidP="00B03105">
      <w:pPr>
        <w:tabs>
          <w:tab w:val="left" w:pos="426"/>
        </w:tabs>
        <w:ind w:firstLine="284"/>
        <w:jc w:val="both"/>
        <w:rPr>
          <w:rFonts w:asciiTheme="majorHAnsi" w:hAnsiTheme="majorHAnsi" w:cs="Cambria"/>
        </w:rPr>
      </w:pPr>
    </w:p>
    <w:p w14:paraId="4454F41A" w14:textId="77777777" w:rsidR="00BC1E93" w:rsidRPr="000712E6" w:rsidRDefault="00BC1E93" w:rsidP="00815C8C">
      <w:pPr>
        <w:numPr>
          <w:ilvl w:val="0"/>
          <w:numId w:val="82"/>
        </w:numPr>
        <w:tabs>
          <w:tab w:val="left" w:pos="426"/>
        </w:tabs>
        <w:ind w:left="0" w:firstLine="284"/>
        <w:jc w:val="both"/>
        <w:rPr>
          <w:rFonts w:asciiTheme="majorHAnsi" w:hAnsiTheme="majorHAnsi" w:cs="Cambria"/>
        </w:rPr>
      </w:pPr>
      <w:r w:rsidRPr="000712E6">
        <w:rPr>
          <w:rFonts w:asciiTheme="majorHAnsi" w:hAnsiTheme="majorHAnsi" w:cs="Cambria"/>
        </w:rPr>
        <w:t>Zespół ma prawo wypracować wewnętrzne zasady współpracy, organizacji spotkań, komunikowania się, podziału ról i obowiązków, monitorowania działań i ewaluacji pracy własnej.</w:t>
      </w:r>
    </w:p>
    <w:p w14:paraId="0A25744C" w14:textId="77777777" w:rsidR="00BC1E93" w:rsidRPr="000712E6" w:rsidRDefault="00BC1E93" w:rsidP="00B03105">
      <w:pPr>
        <w:jc w:val="both"/>
        <w:rPr>
          <w:rFonts w:asciiTheme="majorHAnsi" w:hAnsiTheme="majorHAnsi" w:cs="Cambria"/>
          <w:b/>
          <w:bCs/>
        </w:rPr>
      </w:pPr>
    </w:p>
    <w:p w14:paraId="59EB3BD5" w14:textId="77777777" w:rsidR="00BC1E93" w:rsidRPr="000712E6" w:rsidRDefault="00BC1E93" w:rsidP="00B03105">
      <w:pPr>
        <w:ind w:firstLine="567"/>
        <w:jc w:val="both"/>
        <w:rPr>
          <w:rFonts w:asciiTheme="majorHAnsi" w:hAnsiTheme="majorHAnsi" w:cs="Cambria"/>
          <w:b/>
          <w:bCs/>
        </w:rPr>
      </w:pPr>
      <w:r w:rsidRPr="000712E6">
        <w:rPr>
          <w:rFonts w:asciiTheme="majorHAnsi" w:hAnsiTheme="majorHAnsi" w:cs="Cambria"/>
          <w:b/>
          <w:bCs/>
        </w:rPr>
        <w:t>§ 79. Rodzaje zespołów nauczycielskich  i ich zadania.</w:t>
      </w:r>
    </w:p>
    <w:p w14:paraId="30634B5F" w14:textId="77777777" w:rsidR="00BC1E93" w:rsidRPr="000712E6" w:rsidRDefault="00BC1E93" w:rsidP="0012305F">
      <w:pPr>
        <w:rPr>
          <w:rFonts w:asciiTheme="majorHAnsi" w:hAnsiTheme="majorHAnsi" w:cs="Cambria"/>
          <w:b/>
          <w:bCs/>
        </w:rPr>
      </w:pPr>
      <w:r w:rsidRPr="000712E6">
        <w:rPr>
          <w:rFonts w:asciiTheme="majorHAnsi" w:hAnsiTheme="majorHAnsi" w:cs="Cambria"/>
          <w:b/>
          <w:bCs/>
        </w:rPr>
        <w:t xml:space="preserve"> </w:t>
      </w:r>
    </w:p>
    <w:p w14:paraId="6C4F520D" w14:textId="77777777" w:rsidR="00BC1E93" w:rsidRPr="000712E6" w:rsidRDefault="00BC1E93" w:rsidP="0012305F">
      <w:pPr>
        <w:ind w:firstLine="567"/>
        <w:jc w:val="both"/>
        <w:rPr>
          <w:rFonts w:asciiTheme="majorHAnsi" w:hAnsiTheme="majorHAnsi" w:cs="Cambria"/>
          <w:b/>
          <w:bCs/>
        </w:rPr>
      </w:pPr>
      <w:r w:rsidRPr="000712E6">
        <w:rPr>
          <w:rFonts w:asciiTheme="majorHAnsi" w:hAnsiTheme="majorHAnsi" w:cs="Cambria"/>
          <w:b/>
          <w:bCs/>
        </w:rPr>
        <w:t>1.</w:t>
      </w:r>
      <w:r w:rsidRPr="000712E6">
        <w:rPr>
          <w:rFonts w:asciiTheme="majorHAnsi" w:hAnsiTheme="majorHAnsi" w:cs="Cambria"/>
        </w:rPr>
        <w:t xml:space="preserve"> </w:t>
      </w:r>
      <w:r w:rsidRPr="000712E6">
        <w:rPr>
          <w:rFonts w:asciiTheme="majorHAnsi" w:hAnsiTheme="majorHAnsi" w:cs="Cambria"/>
          <w:b/>
          <w:bCs/>
        </w:rPr>
        <w:t xml:space="preserve">W szkole powołuje się następujące stałe zespoły: </w:t>
      </w:r>
    </w:p>
    <w:p w14:paraId="3A0BB50F" w14:textId="77777777" w:rsidR="00BC1E93" w:rsidRPr="000712E6" w:rsidRDefault="00BC1E93" w:rsidP="0012305F">
      <w:pPr>
        <w:ind w:firstLine="567"/>
        <w:jc w:val="both"/>
        <w:rPr>
          <w:rFonts w:asciiTheme="majorHAnsi" w:hAnsiTheme="majorHAnsi" w:cs="Cambria"/>
        </w:rPr>
      </w:pPr>
    </w:p>
    <w:p w14:paraId="6E2DCF7F" w14:textId="77777777" w:rsidR="00BC1E93" w:rsidRPr="000712E6" w:rsidRDefault="00BC1E93" w:rsidP="007D20F1">
      <w:pPr>
        <w:numPr>
          <w:ilvl w:val="0"/>
          <w:numId w:val="165"/>
        </w:numPr>
        <w:ind w:left="426" w:hanging="426"/>
        <w:jc w:val="both"/>
        <w:rPr>
          <w:rFonts w:asciiTheme="majorHAnsi" w:hAnsiTheme="majorHAnsi" w:cs="Cambria"/>
        </w:rPr>
      </w:pPr>
      <w:r w:rsidRPr="000712E6">
        <w:rPr>
          <w:rFonts w:asciiTheme="majorHAnsi" w:hAnsiTheme="majorHAnsi" w:cs="Cambria"/>
        </w:rPr>
        <w:t>Zespół  ds. Edukacji Wczesnoszkolnej klas;</w:t>
      </w:r>
    </w:p>
    <w:p w14:paraId="6E7E2D2D" w14:textId="77777777" w:rsidR="00BC1E93" w:rsidRPr="000712E6" w:rsidRDefault="00BC1E93" w:rsidP="007D20F1">
      <w:pPr>
        <w:numPr>
          <w:ilvl w:val="0"/>
          <w:numId w:val="165"/>
        </w:numPr>
        <w:ind w:left="426" w:hanging="426"/>
        <w:jc w:val="both"/>
        <w:rPr>
          <w:rFonts w:asciiTheme="majorHAnsi" w:hAnsiTheme="majorHAnsi" w:cs="Cambria"/>
        </w:rPr>
      </w:pPr>
      <w:r w:rsidRPr="000712E6">
        <w:rPr>
          <w:rFonts w:asciiTheme="majorHAnsi" w:hAnsiTheme="majorHAnsi" w:cs="Cambria"/>
        </w:rPr>
        <w:t>Zespół Języków Obcych;</w:t>
      </w:r>
    </w:p>
    <w:p w14:paraId="799802DE" w14:textId="77777777" w:rsidR="00BC1E93" w:rsidRPr="000712E6" w:rsidRDefault="00BC1E93" w:rsidP="007D20F1">
      <w:pPr>
        <w:numPr>
          <w:ilvl w:val="0"/>
          <w:numId w:val="165"/>
        </w:numPr>
        <w:tabs>
          <w:tab w:val="left" w:pos="426"/>
        </w:tabs>
        <w:ind w:left="426" w:hanging="426"/>
        <w:jc w:val="both"/>
        <w:rPr>
          <w:rFonts w:asciiTheme="majorHAnsi" w:hAnsiTheme="majorHAnsi" w:cs="Cambria"/>
        </w:rPr>
      </w:pPr>
      <w:r w:rsidRPr="000712E6">
        <w:rPr>
          <w:rFonts w:asciiTheme="majorHAnsi" w:hAnsiTheme="majorHAnsi" w:cs="Cambria"/>
        </w:rPr>
        <w:t>Zespół Nauczycieli Bloku Humanistycznego;</w:t>
      </w:r>
    </w:p>
    <w:p w14:paraId="57B2F1AA" w14:textId="77777777" w:rsidR="00BC1E93" w:rsidRPr="000712E6" w:rsidRDefault="00BC1E93" w:rsidP="007D20F1">
      <w:pPr>
        <w:numPr>
          <w:ilvl w:val="0"/>
          <w:numId w:val="165"/>
        </w:numPr>
        <w:tabs>
          <w:tab w:val="left" w:pos="426"/>
        </w:tabs>
        <w:ind w:left="426" w:hanging="426"/>
        <w:jc w:val="left"/>
        <w:rPr>
          <w:rFonts w:asciiTheme="majorHAnsi" w:hAnsiTheme="majorHAnsi" w:cs="Cambria"/>
        </w:rPr>
      </w:pPr>
      <w:r w:rsidRPr="000712E6">
        <w:rPr>
          <w:rFonts w:asciiTheme="majorHAnsi" w:hAnsiTheme="majorHAnsi" w:cs="Cambria"/>
        </w:rPr>
        <w:t>Zespół Nauczycieli Bloku Matematyczno - Przyrodniczego;</w:t>
      </w:r>
    </w:p>
    <w:p w14:paraId="06EDD9B5" w14:textId="77777777" w:rsidR="00BC1E93" w:rsidRPr="000712E6" w:rsidRDefault="00BC1E93" w:rsidP="007D20F1">
      <w:pPr>
        <w:numPr>
          <w:ilvl w:val="0"/>
          <w:numId w:val="165"/>
        </w:numPr>
        <w:tabs>
          <w:tab w:val="left" w:pos="426"/>
        </w:tabs>
        <w:ind w:left="426" w:hanging="426"/>
        <w:jc w:val="left"/>
        <w:rPr>
          <w:rFonts w:asciiTheme="majorHAnsi" w:hAnsiTheme="majorHAnsi" w:cs="Cambria"/>
        </w:rPr>
      </w:pPr>
      <w:r w:rsidRPr="000712E6">
        <w:rPr>
          <w:rFonts w:asciiTheme="majorHAnsi" w:hAnsiTheme="majorHAnsi" w:cs="Cambria"/>
        </w:rPr>
        <w:t>Zespół Biblioteczno –Świetlicowy;</w:t>
      </w:r>
    </w:p>
    <w:p w14:paraId="6DC5AB26" w14:textId="77777777" w:rsidR="00BC1E93" w:rsidRPr="000712E6" w:rsidRDefault="00BC1E93" w:rsidP="007D20F1">
      <w:pPr>
        <w:numPr>
          <w:ilvl w:val="0"/>
          <w:numId w:val="165"/>
        </w:numPr>
        <w:tabs>
          <w:tab w:val="left" w:pos="426"/>
        </w:tabs>
        <w:ind w:left="426" w:hanging="426"/>
        <w:jc w:val="left"/>
        <w:rPr>
          <w:rFonts w:asciiTheme="majorHAnsi" w:hAnsiTheme="majorHAnsi" w:cs="Cambria"/>
        </w:rPr>
      </w:pPr>
      <w:r w:rsidRPr="000712E6">
        <w:rPr>
          <w:rFonts w:asciiTheme="majorHAnsi" w:hAnsiTheme="majorHAnsi" w:cs="Cambria"/>
        </w:rPr>
        <w:t>Zespół  Artystyczno – Sportowy;</w:t>
      </w:r>
    </w:p>
    <w:p w14:paraId="5343CC10" w14:textId="77777777" w:rsidR="00BC1E93" w:rsidRPr="000712E6" w:rsidRDefault="00BC1E93" w:rsidP="007D20F1">
      <w:pPr>
        <w:numPr>
          <w:ilvl w:val="0"/>
          <w:numId w:val="165"/>
        </w:numPr>
        <w:tabs>
          <w:tab w:val="left" w:pos="426"/>
        </w:tabs>
        <w:ind w:left="426" w:hanging="426"/>
        <w:jc w:val="left"/>
        <w:rPr>
          <w:rFonts w:asciiTheme="majorHAnsi" w:hAnsiTheme="majorHAnsi" w:cs="Cambria"/>
        </w:rPr>
      </w:pPr>
      <w:r w:rsidRPr="000712E6">
        <w:rPr>
          <w:rFonts w:asciiTheme="majorHAnsi" w:hAnsiTheme="majorHAnsi" w:cs="Cambria"/>
        </w:rPr>
        <w:t>Zespół Wychowawczy ;</w:t>
      </w:r>
    </w:p>
    <w:p w14:paraId="6AF85402" w14:textId="77777777" w:rsidR="00BC1E93" w:rsidRPr="000712E6" w:rsidRDefault="00BC1E93" w:rsidP="007D20F1">
      <w:pPr>
        <w:numPr>
          <w:ilvl w:val="0"/>
          <w:numId w:val="165"/>
        </w:numPr>
        <w:tabs>
          <w:tab w:val="left" w:pos="426"/>
        </w:tabs>
        <w:ind w:left="426" w:hanging="426"/>
        <w:jc w:val="left"/>
        <w:rPr>
          <w:rFonts w:asciiTheme="majorHAnsi" w:hAnsiTheme="majorHAnsi" w:cs="Cambria"/>
        </w:rPr>
      </w:pPr>
      <w:r w:rsidRPr="000712E6">
        <w:rPr>
          <w:rFonts w:asciiTheme="majorHAnsi" w:hAnsiTheme="majorHAnsi" w:cs="Cambria"/>
        </w:rPr>
        <w:t xml:space="preserve">Zespół Analiz Jakości Kształcenia i Badań Edukacyjnych (Ewaluacji wewnętrznej i EWD); </w:t>
      </w:r>
    </w:p>
    <w:p w14:paraId="53BBB488" w14:textId="77777777" w:rsidR="00BC1E93" w:rsidRPr="000712E6" w:rsidRDefault="00BC1E93" w:rsidP="007D20F1">
      <w:pPr>
        <w:numPr>
          <w:ilvl w:val="0"/>
          <w:numId w:val="165"/>
        </w:numPr>
        <w:tabs>
          <w:tab w:val="left" w:pos="426"/>
        </w:tabs>
        <w:ind w:left="426" w:hanging="426"/>
        <w:jc w:val="left"/>
        <w:rPr>
          <w:rFonts w:asciiTheme="majorHAnsi" w:hAnsiTheme="majorHAnsi" w:cs="Cambria"/>
        </w:rPr>
      </w:pPr>
      <w:r w:rsidRPr="000712E6">
        <w:rPr>
          <w:rFonts w:asciiTheme="majorHAnsi" w:hAnsiTheme="majorHAnsi" w:cs="Cambria"/>
        </w:rPr>
        <w:t>Zespół ds. Promocji Szkoły;</w:t>
      </w:r>
    </w:p>
    <w:p w14:paraId="63099D25" w14:textId="77777777" w:rsidR="00BC1E93" w:rsidRPr="000712E6" w:rsidRDefault="00BC1E93" w:rsidP="007D20F1">
      <w:pPr>
        <w:numPr>
          <w:ilvl w:val="0"/>
          <w:numId w:val="165"/>
        </w:numPr>
        <w:tabs>
          <w:tab w:val="left" w:pos="426"/>
        </w:tabs>
        <w:ind w:left="426" w:hanging="426"/>
        <w:jc w:val="left"/>
        <w:rPr>
          <w:rFonts w:asciiTheme="majorHAnsi" w:hAnsiTheme="majorHAnsi" w:cs="Cambria"/>
        </w:rPr>
      </w:pPr>
      <w:r w:rsidRPr="000712E6">
        <w:rPr>
          <w:rFonts w:asciiTheme="majorHAnsi" w:hAnsiTheme="majorHAnsi" w:cs="Cambria"/>
        </w:rPr>
        <w:t>Zespół ds. Prawa Wewnątrzszkolnego;</w:t>
      </w:r>
    </w:p>
    <w:p w14:paraId="02DE892F" w14:textId="77777777" w:rsidR="00BC1E93" w:rsidRPr="000712E6" w:rsidRDefault="00BC1E93" w:rsidP="007D20F1">
      <w:pPr>
        <w:numPr>
          <w:ilvl w:val="0"/>
          <w:numId w:val="165"/>
        </w:numPr>
        <w:tabs>
          <w:tab w:val="left" w:pos="426"/>
        </w:tabs>
        <w:ind w:left="426" w:hanging="426"/>
        <w:jc w:val="left"/>
        <w:rPr>
          <w:rFonts w:asciiTheme="majorHAnsi" w:hAnsiTheme="majorHAnsi" w:cs="Cambria"/>
        </w:rPr>
      </w:pPr>
      <w:r w:rsidRPr="000712E6">
        <w:rPr>
          <w:rFonts w:asciiTheme="majorHAnsi" w:hAnsiTheme="majorHAnsi" w:cs="Cambria"/>
        </w:rPr>
        <w:t>Zespół ds. Pozyskania Środków Pozabudżtowych</w:t>
      </w:r>
    </w:p>
    <w:p w14:paraId="2E418367" w14:textId="77777777" w:rsidR="00BC1E93" w:rsidRPr="000712E6" w:rsidRDefault="00BC1E93" w:rsidP="00B03105">
      <w:pPr>
        <w:ind w:left="709"/>
        <w:jc w:val="both"/>
        <w:rPr>
          <w:rFonts w:asciiTheme="majorHAnsi" w:hAnsiTheme="majorHAnsi" w:cs="Cambria"/>
        </w:rPr>
      </w:pPr>
    </w:p>
    <w:p w14:paraId="225ACA28" w14:textId="77777777" w:rsidR="00BC1E93" w:rsidRPr="000712E6" w:rsidRDefault="00BC1E93" w:rsidP="00B03105">
      <w:pPr>
        <w:ind w:firstLine="426"/>
        <w:jc w:val="both"/>
        <w:rPr>
          <w:rFonts w:asciiTheme="majorHAnsi" w:hAnsiTheme="majorHAnsi" w:cs="Cambria"/>
          <w:b/>
          <w:bCs/>
        </w:rPr>
      </w:pPr>
      <w:r w:rsidRPr="000712E6">
        <w:rPr>
          <w:rFonts w:asciiTheme="majorHAnsi" w:hAnsiTheme="majorHAnsi" w:cs="Cambria"/>
          <w:b/>
          <w:bCs/>
        </w:rPr>
        <w:t>2.   W skład zespołów wchodzą odpowiednio:</w:t>
      </w:r>
    </w:p>
    <w:p w14:paraId="100A32CE" w14:textId="77777777" w:rsidR="00BC1E93" w:rsidRPr="000712E6" w:rsidRDefault="00BC1E93" w:rsidP="00B03105">
      <w:pPr>
        <w:jc w:val="both"/>
        <w:rPr>
          <w:rFonts w:asciiTheme="majorHAnsi" w:hAnsiTheme="majorHAnsi" w:cs="Cambria"/>
        </w:rPr>
      </w:pPr>
    </w:p>
    <w:p w14:paraId="724BCD3E" w14:textId="77777777" w:rsidR="00BC1E93" w:rsidRPr="000712E6" w:rsidRDefault="00BC1E93" w:rsidP="007D20F1">
      <w:pPr>
        <w:numPr>
          <w:ilvl w:val="0"/>
          <w:numId w:val="166"/>
        </w:numPr>
        <w:tabs>
          <w:tab w:val="left" w:pos="426"/>
        </w:tabs>
        <w:spacing w:before="240"/>
        <w:ind w:left="0" w:firstLine="0"/>
        <w:jc w:val="both"/>
        <w:rPr>
          <w:rFonts w:asciiTheme="majorHAnsi" w:hAnsiTheme="majorHAnsi" w:cs="Cambria"/>
        </w:rPr>
      </w:pPr>
      <w:r w:rsidRPr="000712E6">
        <w:rPr>
          <w:rFonts w:asciiTheme="majorHAnsi" w:hAnsiTheme="majorHAnsi" w:cs="Cambria"/>
        </w:rPr>
        <w:t>Zespół  ds. Edukacji Wczesnoszkolnej klas – nauczyciele ed. wczesnoszkolnej;</w:t>
      </w:r>
    </w:p>
    <w:p w14:paraId="610DBD81" w14:textId="77777777" w:rsidR="00BC1E93" w:rsidRPr="000712E6" w:rsidRDefault="00BC1E93" w:rsidP="007D20F1">
      <w:pPr>
        <w:numPr>
          <w:ilvl w:val="0"/>
          <w:numId w:val="166"/>
        </w:numPr>
        <w:tabs>
          <w:tab w:val="left" w:pos="426"/>
        </w:tabs>
        <w:spacing w:before="240"/>
        <w:ind w:left="0" w:firstLine="0"/>
        <w:jc w:val="both"/>
        <w:rPr>
          <w:rFonts w:asciiTheme="majorHAnsi" w:hAnsiTheme="majorHAnsi" w:cs="Cambria"/>
        </w:rPr>
      </w:pPr>
      <w:r w:rsidRPr="000712E6">
        <w:rPr>
          <w:rFonts w:asciiTheme="majorHAnsi" w:hAnsiTheme="majorHAnsi" w:cs="Cambria"/>
        </w:rPr>
        <w:t>Zespół Języków Obcych– wszyscy nauczyciele języków obcych prowadzonych w szkole;</w:t>
      </w:r>
    </w:p>
    <w:p w14:paraId="672BF2F9" w14:textId="77777777" w:rsidR="00BC1E93" w:rsidRPr="000712E6" w:rsidRDefault="00BC1E93" w:rsidP="007D20F1">
      <w:pPr>
        <w:numPr>
          <w:ilvl w:val="0"/>
          <w:numId w:val="166"/>
        </w:numPr>
        <w:tabs>
          <w:tab w:val="left" w:pos="426"/>
          <w:tab w:val="left" w:pos="709"/>
        </w:tabs>
        <w:spacing w:before="240"/>
        <w:ind w:left="0" w:firstLine="0"/>
        <w:jc w:val="both"/>
        <w:rPr>
          <w:rFonts w:asciiTheme="majorHAnsi" w:hAnsiTheme="majorHAnsi" w:cs="Cambria"/>
        </w:rPr>
      </w:pPr>
      <w:r w:rsidRPr="000712E6">
        <w:rPr>
          <w:rFonts w:asciiTheme="majorHAnsi" w:hAnsiTheme="majorHAnsi" w:cs="Cambria"/>
        </w:rPr>
        <w:lastRenderedPageBreak/>
        <w:t>Zespół Nauczycieli Bloku Humanistycznego– nauczyciele przedmiotów: język polski, historia, historia i społeczeństwo,  wiedza o społeczeństwie, religia, doradztwo zawodowe, wychowanie do życia w rodzinie;</w:t>
      </w:r>
    </w:p>
    <w:p w14:paraId="1C1536FE" w14:textId="77777777" w:rsidR="00BC1E93" w:rsidRPr="000712E6" w:rsidRDefault="00BC1E93" w:rsidP="007D20F1">
      <w:pPr>
        <w:numPr>
          <w:ilvl w:val="0"/>
          <w:numId w:val="166"/>
        </w:numPr>
        <w:tabs>
          <w:tab w:val="left" w:pos="426"/>
          <w:tab w:val="left" w:pos="709"/>
        </w:tabs>
        <w:spacing w:before="240"/>
        <w:ind w:left="0" w:firstLine="0"/>
        <w:jc w:val="both"/>
        <w:rPr>
          <w:rFonts w:asciiTheme="majorHAnsi" w:hAnsiTheme="majorHAnsi" w:cs="Cambria"/>
        </w:rPr>
      </w:pPr>
      <w:r w:rsidRPr="000712E6">
        <w:rPr>
          <w:rFonts w:asciiTheme="majorHAnsi" w:hAnsiTheme="majorHAnsi" w:cs="Cambria"/>
        </w:rPr>
        <w:t>Zespół Nauczycieli Bloku Matematyczno - Przyrodniczego– nauczyciele przedmiotów: matematyka, zajęcia komputerowe, informatyka, przyroda, chemia, fizyka, geografia, biologia, edukacja dla bezpieczeństwa;</w:t>
      </w:r>
    </w:p>
    <w:p w14:paraId="74EB5D67" w14:textId="77777777" w:rsidR="00BC1E93" w:rsidRPr="000712E6" w:rsidRDefault="00BC1E93" w:rsidP="007D20F1">
      <w:pPr>
        <w:numPr>
          <w:ilvl w:val="0"/>
          <w:numId w:val="166"/>
        </w:numPr>
        <w:tabs>
          <w:tab w:val="left" w:pos="426"/>
          <w:tab w:val="left" w:pos="709"/>
        </w:tabs>
        <w:spacing w:before="240"/>
        <w:ind w:left="0" w:firstLine="0"/>
        <w:jc w:val="both"/>
        <w:rPr>
          <w:rFonts w:asciiTheme="majorHAnsi" w:hAnsiTheme="majorHAnsi" w:cs="Cambria"/>
        </w:rPr>
      </w:pPr>
      <w:r w:rsidRPr="000712E6">
        <w:rPr>
          <w:rFonts w:asciiTheme="majorHAnsi" w:hAnsiTheme="majorHAnsi" w:cs="Cambria"/>
        </w:rPr>
        <w:t>Zespół Biblioteczno – Świetlicowy nauczyciele pracujący w szkolnej bibliotece oraz  świetlicy;</w:t>
      </w:r>
    </w:p>
    <w:p w14:paraId="046B1BED" w14:textId="77777777" w:rsidR="00BC1E93" w:rsidRPr="000712E6" w:rsidRDefault="00BC1E93" w:rsidP="007D20F1">
      <w:pPr>
        <w:numPr>
          <w:ilvl w:val="0"/>
          <w:numId w:val="166"/>
        </w:numPr>
        <w:tabs>
          <w:tab w:val="left" w:pos="426"/>
          <w:tab w:val="left" w:pos="709"/>
        </w:tabs>
        <w:spacing w:before="240"/>
        <w:ind w:left="0" w:firstLine="0"/>
        <w:jc w:val="both"/>
        <w:rPr>
          <w:rFonts w:asciiTheme="majorHAnsi" w:hAnsiTheme="majorHAnsi" w:cs="Cambria"/>
        </w:rPr>
      </w:pPr>
      <w:r w:rsidRPr="000712E6">
        <w:rPr>
          <w:rFonts w:asciiTheme="majorHAnsi" w:hAnsiTheme="majorHAnsi" w:cs="Cambria"/>
        </w:rPr>
        <w:t>Zespół  Artystyczno – Sportowy nauczyciele przedmiotów: muzyka, plastyka, wychowanie fizyczne, technika,informatyka, zajęcia techniczne, zajęcia komputerowe;</w:t>
      </w:r>
    </w:p>
    <w:p w14:paraId="1C1B0EF8" w14:textId="77777777" w:rsidR="00BC1E93" w:rsidRPr="000712E6" w:rsidRDefault="00BC1E93" w:rsidP="007D20F1">
      <w:pPr>
        <w:numPr>
          <w:ilvl w:val="0"/>
          <w:numId w:val="166"/>
        </w:numPr>
        <w:tabs>
          <w:tab w:val="left" w:pos="426"/>
          <w:tab w:val="left" w:pos="709"/>
        </w:tabs>
        <w:spacing w:before="240"/>
        <w:ind w:left="0" w:firstLine="0"/>
        <w:jc w:val="both"/>
        <w:rPr>
          <w:rFonts w:asciiTheme="majorHAnsi" w:hAnsiTheme="majorHAnsi" w:cs="Cambria"/>
        </w:rPr>
      </w:pPr>
      <w:r w:rsidRPr="000712E6">
        <w:rPr>
          <w:rFonts w:asciiTheme="majorHAnsi" w:hAnsiTheme="majorHAnsi" w:cs="Cambria"/>
        </w:rPr>
        <w:t>Zespół wychowawczy: pedagog, , logopeda, terapeuta, wychowawca danej klasy, wicedyrektor, dyrektor;</w:t>
      </w:r>
    </w:p>
    <w:p w14:paraId="5519F897" w14:textId="77777777" w:rsidR="00BC1E93" w:rsidRPr="000712E6" w:rsidRDefault="00BC1E93" w:rsidP="007D20F1">
      <w:pPr>
        <w:numPr>
          <w:ilvl w:val="0"/>
          <w:numId w:val="166"/>
        </w:numPr>
        <w:tabs>
          <w:tab w:val="left" w:pos="426"/>
          <w:tab w:val="left" w:pos="709"/>
        </w:tabs>
        <w:spacing w:before="240"/>
        <w:ind w:left="0" w:firstLine="0"/>
        <w:jc w:val="both"/>
        <w:rPr>
          <w:rFonts w:asciiTheme="majorHAnsi" w:hAnsiTheme="majorHAnsi" w:cs="Cambria"/>
        </w:rPr>
      </w:pPr>
      <w:r w:rsidRPr="000712E6">
        <w:rPr>
          <w:rFonts w:asciiTheme="majorHAnsi" w:hAnsiTheme="majorHAnsi" w:cs="Cambria"/>
        </w:rPr>
        <w:t>Zespół Analiz Jakości Kształcenia i Badań Edukacyjnych (Ewaluacji wewnętrznej i EWD): pedagog,  nauczyciel wskazani przez dyrektora szkoły;</w:t>
      </w:r>
    </w:p>
    <w:p w14:paraId="6062910B" w14:textId="77777777" w:rsidR="00BC1E93" w:rsidRPr="000712E6" w:rsidRDefault="00BC1E93" w:rsidP="007D20F1">
      <w:pPr>
        <w:numPr>
          <w:ilvl w:val="0"/>
          <w:numId w:val="166"/>
        </w:numPr>
        <w:tabs>
          <w:tab w:val="left" w:pos="426"/>
          <w:tab w:val="left" w:pos="709"/>
        </w:tabs>
        <w:spacing w:before="240"/>
        <w:ind w:left="0" w:firstLine="0"/>
        <w:jc w:val="both"/>
        <w:rPr>
          <w:rFonts w:asciiTheme="majorHAnsi" w:hAnsiTheme="majorHAnsi" w:cs="Cambria"/>
        </w:rPr>
      </w:pPr>
      <w:r w:rsidRPr="000712E6">
        <w:rPr>
          <w:rFonts w:asciiTheme="majorHAnsi" w:hAnsiTheme="majorHAnsi" w:cs="Cambria"/>
        </w:rPr>
        <w:t>Zespół ds. Promocji Szkoły – nauczyciele wskazani przez dyrektora szkoły w tym biblioteki oraz informatyki;</w:t>
      </w:r>
    </w:p>
    <w:p w14:paraId="40634B2E" w14:textId="77777777" w:rsidR="00BC1E93" w:rsidRPr="000712E6" w:rsidRDefault="00BC1E93" w:rsidP="007D20F1">
      <w:pPr>
        <w:numPr>
          <w:ilvl w:val="0"/>
          <w:numId w:val="166"/>
        </w:numPr>
        <w:tabs>
          <w:tab w:val="left" w:pos="426"/>
          <w:tab w:val="left" w:pos="709"/>
        </w:tabs>
        <w:spacing w:before="240"/>
        <w:ind w:left="0" w:firstLine="0"/>
        <w:jc w:val="both"/>
        <w:rPr>
          <w:rFonts w:asciiTheme="majorHAnsi" w:hAnsiTheme="majorHAnsi" w:cs="Cambria"/>
        </w:rPr>
      </w:pPr>
      <w:r w:rsidRPr="000712E6">
        <w:rPr>
          <w:rFonts w:asciiTheme="majorHAnsi" w:hAnsiTheme="majorHAnsi" w:cs="Cambria"/>
        </w:rPr>
        <w:t>Zespół ds. Prawa Wewnątrzszkolnego - nauczyciele wskazani przez dyrektora szkoły;</w:t>
      </w:r>
    </w:p>
    <w:p w14:paraId="3C480B0A" w14:textId="77777777" w:rsidR="00BC1E93" w:rsidRPr="000712E6" w:rsidRDefault="00BC1E93" w:rsidP="007D20F1">
      <w:pPr>
        <w:numPr>
          <w:ilvl w:val="0"/>
          <w:numId w:val="166"/>
        </w:numPr>
        <w:tabs>
          <w:tab w:val="left" w:pos="426"/>
          <w:tab w:val="left" w:pos="709"/>
        </w:tabs>
        <w:spacing w:before="240"/>
        <w:ind w:left="0" w:firstLine="0"/>
        <w:jc w:val="both"/>
        <w:rPr>
          <w:rFonts w:asciiTheme="majorHAnsi" w:hAnsiTheme="majorHAnsi" w:cs="Cambria"/>
        </w:rPr>
      </w:pPr>
      <w:r w:rsidRPr="000712E6">
        <w:rPr>
          <w:rFonts w:asciiTheme="majorHAnsi" w:hAnsiTheme="majorHAnsi" w:cs="Cambria"/>
        </w:rPr>
        <w:t>Zespół ds. Pozyskania Środków Pozabudżtowych - nauczyciele wskazani przez dyrektora szkoły.</w:t>
      </w:r>
    </w:p>
    <w:p w14:paraId="32DC449E" w14:textId="77777777" w:rsidR="00BC1E93" w:rsidRPr="000712E6" w:rsidRDefault="00BC1E93" w:rsidP="00B03105">
      <w:pPr>
        <w:tabs>
          <w:tab w:val="left" w:pos="426"/>
        </w:tabs>
        <w:jc w:val="both"/>
        <w:rPr>
          <w:rFonts w:asciiTheme="majorHAnsi" w:hAnsiTheme="majorHAnsi" w:cs="Cambria"/>
        </w:rPr>
      </w:pPr>
    </w:p>
    <w:p w14:paraId="47412DE6" w14:textId="77777777" w:rsidR="00BC1E93" w:rsidRPr="000712E6" w:rsidRDefault="00BC1E93" w:rsidP="0012305F">
      <w:pPr>
        <w:ind w:firstLine="567"/>
        <w:jc w:val="both"/>
        <w:rPr>
          <w:rFonts w:asciiTheme="majorHAnsi" w:hAnsiTheme="majorHAnsi" w:cs="Cambria"/>
        </w:rPr>
      </w:pPr>
      <w:r w:rsidRPr="000712E6">
        <w:rPr>
          <w:rFonts w:asciiTheme="majorHAnsi" w:hAnsiTheme="majorHAnsi" w:cs="Cambria"/>
          <w:b/>
          <w:bCs/>
        </w:rPr>
        <w:t xml:space="preserve">3. </w:t>
      </w:r>
      <w:r w:rsidRPr="000712E6">
        <w:rPr>
          <w:rFonts w:asciiTheme="majorHAnsi" w:hAnsiTheme="majorHAnsi" w:cs="Cambria"/>
        </w:rPr>
        <w:t xml:space="preserve">  </w:t>
      </w:r>
      <w:r w:rsidRPr="000712E6">
        <w:rPr>
          <w:rFonts w:asciiTheme="majorHAnsi" w:hAnsiTheme="majorHAnsi" w:cs="Cambria"/>
          <w:b/>
          <w:bCs/>
        </w:rPr>
        <w:t>Zadania zespołów.</w:t>
      </w:r>
      <w:r w:rsidRPr="000712E6">
        <w:rPr>
          <w:rFonts w:asciiTheme="majorHAnsi" w:hAnsiTheme="majorHAnsi" w:cs="Cambria"/>
        </w:rPr>
        <w:t xml:space="preserve">     </w:t>
      </w:r>
    </w:p>
    <w:p w14:paraId="2A8ABBDB" w14:textId="77777777" w:rsidR="00BC1E93" w:rsidRPr="000712E6" w:rsidRDefault="00BC1E93" w:rsidP="00815C8C">
      <w:pPr>
        <w:numPr>
          <w:ilvl w:val="0"/>
          <w:numId w:val="77"/>
        </w:numPr>
        <w:tabs>
          <w:tab w:val="left" w:pos="284"/>
        </w:tabs>
        <w:ind w:left="0" w:firstLine="0"/>
        <w:jc w:val="both"/>
        <w:rPr>
          <w:rFonts w:asciiTheme="majorHAnsi" w:hAnsiTheme="majorHAnsi" w:cs="Cambria"/>
          <w:b/>
          <w:bCs/>
        </w:rPr>
      </w:pPr>
      <w:r w:rsidRPr="000712E6">
        <w:rPr>
          <w:rFonts w:asciiTheme="majorHAnsi" w:hAnsiTheme="majorHAnsi" w:cs="Cambria"/>
          <w:b/>
          <w:bCs/>
        </w:rPr>
        <w:t>Zadania Zespołów przedmiotowych:</w:t>
      </w:r>
    </w:p>
    <w:p w14:paraId="2755783B" w14:textId="77777777" w:rsidR="00BC1E93" w:rsidRPr="000712E6" w:rsidRDefault="00BC1E93" w:rsidP="00B03105">
      <w:pPr>
        <w:tabs>
          <w:tab w:val="left" w:pos="284"/>
        </w:tabs>
        <w:jc w:val="both"/>
        <w:rPr>
          <w:rFonts w:asciiTheme="majorHAnsi" w:hAnsiTheme="majorHAnsi" w:cs="Cambria"/>
        </w:rPr>
      </w:pPr>
    </w:p>
    <w:p w14:paraId="14F247B4" w14:textId="77777777" w:rsidR="00BC1E93" w:rsidRPr="000712E6" w:rsidRDefault="00BC1E93" w:rsidP="00815C8C">
      <w:pPr>
        <w:numPr>
          <w:ilvl w:val="0"/>
          <w:numId w:val="80"/>
        </w:numPr>
        <w:tabs>
          <w:tab w:val="left" w:pos="284"/>
        </w:tabs>
        <w:jc w:val="both"/>
        <w:rPr>
          <w:rFonts w:asciiTheme="majorHAnsi" w:hAnsiTheme="majorHAnsi" w:cs="Cambria"/>
        </w:rPr>
      </w:pPr>
      <w:r w:rsidRPr="000712E6">
        <w:rPr>
          <w:rFonts w:asciiTheme="majorHAnsi" w:hAnsiTheme="majorHAnsi" w:cs="Cambria"/>
        </w:rPr>
        <w:t>opiniowanie przedstawianych programów nauczania poszczególnych przedmiotów;</w:t>
      </w:r>
    </w:p>
    <w:p w14:paraId="2DB576D2" w14:textId="77777777" w:rsidR="00BC1E93" w:rsidRPr="000712E6" w:rsidRDefault="00BC1E93" w:rsidP="00815C8C">
      <w:pPr>
        <w:numPr>
          <w:ilvl w:val="0"/>
          <w:numId w:val="80"/>
        </w:numPr>
        <w:tabs>
          <w:tab w:val="left" w:pos="284"/>
        </w:tabs>
        <w:jc w:val="both"/>
        <w:rPr>
          <w:rFonts w:asciiTheme="majorHAnsi" w:hAnsiTheme="majorHAnsi" w:cs="Cambria"/>
        </w:rPr>
      </w:pPr>
      <w:r w:rsidRPr="000712E6">
        <w:rPr>
          <w:rFonts w:asciiTheme="majorHAnsi" w:hAnsiTheme="majorHAnsi" w:cs="Cambria"/>
        </w:rPr>
        <w:t>korelacja międzyprzedmiotowa w zakresie treści kształcenia;</w:t>
      </w:r>
    </w:p>
    <w:p w14:paraId="259C1322" w14:textId="77777777" w:rsidR="00BC1E93" w:rsidRPr="000712E6" w:rsidRDefault="00BC1E93" w:rsidP="00815C8C">
      <w:pPr>
        <w:numPr>
          <w:ilvl w:val="0"/>
          <w:numId w:val="80"/>
        </w:numPr>
        <w:tabs>
          <w:tab w:val="left" w:pos="284"/>
        </w:tabs>
        <w:jc w:val="both"/>
        <w:rPr>
          <w:rFonts w:asciiTheme="majorHAnsi" w:hAnsiTheme="majorHAnsi" w:cs="Cambria"/>
        </w:rPr>
      </w:pPr>
      <w:r w:rsidRPr="000712E6">
        <w:rPr>
          <w:rFonts w:asciiTheme="majorHAnsi" w:hAnsiTheme="majorHAnsi" w:cs="Cambria"/>
        </w:rPr>
        <w:t>ewaluacja programów nauczania i wymagań edukacyjnych po każdym roku szkolnym;</w:t>
      </w:r>
    </w:p>
    <w:p w14:paraId="6F96C5B5" w14:textId="77777777" w:rsidR="00BC1E93" w:rsidRPr="000712E6" w:rsidRDefault="00BC1E93" w:rsidP="00815C8C">
      <w:pPr>
        <w:numPr>
          <w:ilvl w:val="0"/>
          <w:numId w:val="80"/>
        </w:numPr>
        <w:tabs>
          <w:tab w:val="left" w:pos="284"/>
        </w:tabs>
        <w:jc w:val="both"/>
        <w:rPr>
          <w:rFonts w:asciiTheme="majorHAnsi" w:hAnsiTheme="majorHAnsi" w:cs="Cambria"/>
        </w:rPr>
      </w:pPr>
      <w:r w:rsidRPr="000712E6">
        <w:rPr>
          <w:rFonts w:asciiTheme="majorHAnsi" w:hAnsiTheme="majorHAnsi" w:cs="Cambria"/>
        </w:rPr>
        <w:t>wypracowanie zasad dostosowywania form i metod pracy na poszczególnych przedmiotach uczniom o zbliżonych dysfunkcjach i specjalnych potrzebach edukacyjnych;</w:t>
      </w:r>
    </w:p>
    <w:p w14:paraId="062BA01A" w14:textId="77777777" w:rsidR="00BC1E93" w:rsidRPr="000712E6" w:rsidRDefault="00BC1E93" w:rsidP="00815C8C">
      <w:pPr>
        <w:numPr>
          <w:ilvl w:val="0"/>
          <w:numId w:val="80"/>
        </w:numPr>
        <w:tabs>
          <w:tab w:val="left" w:pos="284"/>
        </w:tabs>
        <w:jc w:val="both"/>
        <w:rPr>
          <w:rFonts w:asciiTheme="majorHAnsi" w:hAnsiTheme="majorHAnsi" w:cs="Cambria"/>
        </w:rPr>
      </w:pPr>
      <w:r w:rsidRPr="000712E6">
        <w:rPr>
          <w:rFonts w:asciiTheme="majorHAnsi" w:hAnsiTheme="majorHAnsi" w:cs="Cambria"/>
        </w:rPr>
        <w:t xml:space="preserve"> opracowanie harmonogramu badań efektywności kształcenia i osiągnięć uczniów;</w:t>
      </w:r>
    </w:p>
    <w:p w14:paraId="52A9B5EC" w14:textId="77777777" w:rsidR="00BC1E93" w:rsidRPr="000712E6" w:rsidRDefault="00BC1E93" w:rsidP="00815C8C">
      <w:pPr>
        <w:numPr>
          <w:ilvl w:val="0"/>
          <w:numId w:val="80"/>
        </w:numPr>
        <w:tabs>
          <w:tab w:val="left" w:pos="284"/>
        </w:tabs>
        <w:jc w:val="both"/>
        <w:rPr>
          <w:rFonts w:asciiTheme="majorHAnsi" w:hAnsiTheme="majorHAnsi" w:cs="Cambria"/>
        </w:rPr>
      </w:pPr>
      <w:r w:rsidRPr="000712E6">
        <w:rPr>
          <w:rFonts w:asciiTheme="majorHAnsi" w:hAnsiTheme="majorHAnsi" w:cs="Cambria"/>
        </w:rPr>
        <w:t xml:space="preserve"> analiza osiąganych efektów kształcenia i opracowywanie wniosków do dalszej pracy;</w:t>
      </w:r>
    </w:p>
    <w:p w14:paraId="53B50C94" w14:textId="77777777" w:rsidR="00BC1E93" w:rsidRPr="000712E6" w:rsidRDefault="00BC1E93" w:rsidP="00815C8C">
      <w:pPr>
        <w:numPr>
          <w:ilvl w:val="0"/>
          <w:numId w:val="80"/>
        </w:numPr>
        <w:tabs>
          <w:tab w:val="left" w:pos="284"/>
        </w:tabs>
        <w:jc w:val="both"/>
        <w:rPr>
          <w:rFonts w:asciiTheme="majorHAnsi" w:hAnsiTheme="majorHAnsi" w:cs="Cambria"/>
        </w:rPr>
      </w:pPr>
      <w:r w:rsidRPr="000712E6">
        <w:rPr>
          <w:rFonts w:asciiTheme="majorHAnsi" w:hAnsiTheme="majorHAnsi" w:cs="Cambria"/>
        </w:rPr>
        <w:t xml:space="preserve"> dobór podręczników obowiązujących w cyklu kształcenia;</w:t>
      </w:r>
    </w:p>
    <w:p w14:paraId="63B06E8B" w14:textId="77777777" w:rsidR="00BC1E93" w:rsidRPr="000712E6" w:rsidRDefault="00BC1E93" w:rsidP="00815C8C">
      <w:pPr>
        <w:numPr>
          <w:ilvl w:val="0"/>
          <w:numId w:val="80"/>
        </w:numPr>
        <w:tabs>
          <w:tab w:val="left" w:pos="284"/>
        </w:tabs>
        <w:jc w:val="both"/>
        <w:rPr>
          <w:rFonts w:asciiTheme="majorHAnsi" w:hAnsiTheme="majorHAnsi" w:cs="Cambria"/>
        </w:rPr>
      </w:pPr>
      <w:r w:rsidRPr="000712E6">
        <w:rPr>
          <w:rFonts w:asciiTheme="majorHAnsi" w:hAnsiTheme="majorHAnsi" w:cs="Cambria"/>
        </w:rPr>
        <w:t xml:space="preserve"> opiniowanie planów nauczania w cyklu edukacyjnym;</w:t>
      </w:r>
    </w:p>
    <w:p w14:paraId="028DB01A" w14:textId="77777777" w:rsidR="00BC1E93" w:rsidRPr="000712E6" w:rsidRDefault="00BC1E93" w:rsidP="00815C8C">
      <w:pPr>
        <w:numPr>
          <w:ilvl w:val="0"/>
          <w:numId w:val="80"/>
        </w:numPr>
        <w:tabs>
          <w:tab w:val="left" w:pos="284"/>
        </w:tabs>
        <w:jc w:val="both"/>
        <w:rPr>
          <w:rFonts w:asciiTheme="majorHAnsi" w:hAnsiTheme="majorHAnsi" w:cs="Cambria"/>
        </w:rPr>
      </w:pPr>
      <w:r w:rsidRPr="000712E6">
        <w:rPr>
          <w:rFonts w:asciiTheme="majorHAnsi" w:hAnsiTheme="majorHAnsi" w:cs="Cambria"/>
        </w:rPr>
        <w:t xml:space="preserve"> opiniowanie innowacji i eksperymentów pedagogicznych i metodycznych;</w:t>
      </w:r>
    </w:p>
    <w:p w14:paraId="10A9949D" w14:textId="77777777" w:rsidR="00BC1E93" w:rsidRPr="000712E6" w:rsidRDefault="00BC1E93" w:rsidP="00815C8C">
      <w:pPr>
        <w:numPr>
          <w:ilvl w:val="0"/>
          <w:numId w:val="80"/>
        </w:numPr>
        <w:tabs>
          <w:tab w:val="left" w:pos="284"/>
        </w:tabs>
        <w:jc w:val="both"/>
        <w:rPr>
          <w:rFonts w:asciiTheme="majorHAnsi" w:hAnsiTheme="majorHAnsi" w:cs="Cambria"/>
        </w:rPr>
      </w:pPr>
      <w:r w:rsidRPr="000712E6">
        <w:rPr>
          <w:rFonts w:asciiTheme="majorHAnsi" w:hAnsiTheme="majorHAnsi" w:cs="Cambria"/>
        </w:rPr>
        <w:t xml:space="preserve"> wymiana doświadczeń pedagogicznych – lekcje otwarte, pokazowe, omawianie  scenariuszy zajęć;</w:t>
      </w:r>
    </w:p>
    <w:p w14:paraId="54B7033C" w14:textId="77777777" w:rsidR="00BC1E93" w:rsidRPr="000712E6" w:rsidRDefault="00BC1E93" w:rsidP="00815C8C">
      <w:pPr>
        <w:numPr>
          <w:ilvl w:val="0"/>
          <w:numId w:val="80"/>
        </w:numPr>
        <w:tabs>
          <w:tab w:val="left" w:pos="284"/>
        </w:tabs>
        <w:jc w:val="both"/>
        <w:rPr>
          <w:rFonts w:asciiTheme="majorHAnsi" w:hAnsiTheme="majorHAnsi" w:cs="Cambria"/>
        </w:rPr>
      </w:pPr>
      <w:r w:rsidRPr="000712E6">
        <w:rPr>
          <w:rFonts w:asciiTheme="majorHAnsi" w:hAnsiTheme="majorHAnsi" w:cs="Cambria"/>
        </w:rPr>
        <w:t>wewnętrzne doskonalenie;</w:t>
      </w:r>
    </w:p>
    <w:p w14:paraId="0C03E81F" w14:textId="77777777" w:rsidR="00BC1E93" w:rsidRPr="000712E6" w:rsidRDefault="00BC1E93" w:rsidP="00815C8C">
      <w:pPr>
        <w:numPr>
          <w:ilvl w:val="0"/>
          <w:numId w:val="80"/>
        </w:numPr>
        <w:tabs>
          <w:tab w:val="left" w:pos="284"/>
        </w:tabs>
        <w:jc w:val="both"/>
        <w:rPr>
          <w:rFonts w:asciiTheme="majorHAnsi" w:hAnsiTheme="majorHAnsi" w:cs="Cambria"/>
        </w:rPr>
      </w:pPr>
      <w:r w:rsidRPr="000712E6">
        <w:rPr>
          <w:rFonts w:asciiTheme="majorHAnsi" w:hAnsiTheme="majorHAnsi" w:cs="Cambria"/>
        </w:rPr>
        <w:t>dzielenie się wiedzą uzyskaną podczas różnych form doskonalenia zewnętrznego;</w:t>
      </w:r>
    </w:p>
    <w:p w14:paraId="0CECA024" w14:textId="77777777" w:rsidR="00BC1E93" w:rsidRPr="000712E6" w:rsidRDefault="00BC1E93" w:rsidP="00815C8C">
      <w:pPr>
        <w:numPr>
          <w:ilvl w:val="0"/>
          <w:numId w:val="80"/>
        </w:numPr>
        <w:tabs>
          <w:tab w:val="left" w:pos="284"/>
        </w:tabs>
        <w:jc w:val="both"/>
        <w:rPr>
          <w:rFonts w:asciiTheme="majorHAnsi" w:hAnsiTheme="majorHAnsi" w:cs="Cambria"/>
        </w:rPr>
      </w:pPr>
      <w:r w:rsidRPr="000712E6">
        <w:rPr>
          <w:rFonts w:asciiTheme="majorHAnsi" w:hAnsiTheme="majorHAnsi" w:cs="Cambria"/>
        </w:rPr>
        <w:t>doradztwo metodyczne nauczycielom rozpoczynającym pracę w zawodzie;</w:t>
      </w:r>
    </w:p>
    <w:p w14:paraId="6CC8455D" w14:textId="77777777" w:rsidR="00BC1E93" w:rsidRPr="000712E6" w:rsidRDefault="00BC1E93" w:rsidP="00815C8C">
      <w:pPr>
        <w:numPr>
          <w:ilvl w:val="0"/>
          <w:numId w:val="80"/>
        </w:numPr>
        <w:tabs>
          <w:tab w:val="left" w:pos="284"/>
        </w:tabs>
        <w:jc w:val="both"/>
        <w:rPr>
          <w:rFonts w:asciiTheme="majorHAnsi" w:hAnsiTheme="majorHAnsi" w:cs="Cambria"/>
        </w:rPr>
      </w:pPr>
      <w:r w:rsidRPr="000712E6">
        <w:rPr>
          <w:rFonts w:asciiTheme="majorHAnsi" w:hAnsiTheme="majorHAnsi" w:cs="Cambria"/>
        </w:rPr>
        <w:t xml:space="preserve">ewaluacja zasad oceniania, klasyfikowania i promowania; wnioskowanie </w:t>
      </w:r>
      <w:r w:rsidRPr="000712E6">
        <w:rPr>
          <w:rFonts w:asciiTheme="majorHAnsi" w:hAnsiTheme="majorHAnsi" w:cs="Cambria"/>
        </w:rPr>
        <w:br/>
        <w:t>o wprowadzenie zmian do statutu szkoły w tym zakresie;</w:t>
      </w:r>
    </w:p>
    <w:p w14:paraId="5A19FB24" w14:textId="77777777" w:rsidR="00BC1E93" w:rsidRPr="000712E6" w:rsidRDefault="00BC1E93" w:rsidP="00815C8C">
      <w:pPr>
        <w:numPr>
          <w:ilvl w:val="0"/>
          <w:numId w:val="80"/>
        </w:numPr>
        <w:tabs>
          <w:tab w:val="left" w:pos="284"/>
        </w:tabs>
        <w:jc w:val="both"/>
        <w:rPr>
          <w:rFonts w:asciiTheme="majorHAnsi" w:hAnsiTheme="majorHAnsi" w:cs="Cambria"/>
        </w:rPr>
      </w:pPr>
      <w:r w:rsidRPr="000712E6">
        <w:rPr>
          <w:rFonts w:asciiTheme="majorHAnsi" w:hAnsiTheme="majorHAnsi" w:cs="Cambria"/>
        </w:rPr>
        <w:t>organizacja konkursów przedmiotowych i interdyscyplinarnych;</w:t>
      </w:r>
    </w:p>
    <w:p w14:paraId="31C485BF" w14:textId="77777777" w:rsidR="00BC1E93" w:rsidRPr="000712E6" w:rsidRDefault="00BC1E93" w:rsidP="00815C8C">
      <w:pPr>
        <w:numPr>
          <w:ilvl w:val="0"/>
          <w:numId w:val="80"/>
        </w:numPr>
        <w:tabs>
          <w:tab w:val="left" w:pos="284"/>
        </w:tabs>
        <w:jc w:val="both"/>
        <w:rPr>
          <w:rFonts w:asciiTheme="majorHAnsi" w:hAnsiTheme="majorHAnsi" w:cs="Cambria"/>
        </w:rPr>
      </w:pPr>
      <w:r w:rsidRPr="000712E6">
        <w:rPr>
          <w:rFonts w:asciiTheme="majorHAnsi" w:hAnsiTheme="majorHAnsi" w:cs="Cambria"/>
        </w:rPr>
        <w:t>opiniowanie wniosków nauczycieli o zakup pomocy dydaktycznych, sprzętu do wyposażenia sal lekcyjnych i pracowni;</w:t>
      </w:r>
    </w:p>
    <w:p w14:paraId="5B4BB8EA" w14:textId="77777777" w:rsidR="00BC1E93" w:rsidRPr="000712E6" w:rsidRDefault="00BC1E93" w:rsidP="00815C8C">
      <w:pPr>
        <w:numPr>
          <w:ilvl w:val="0"/>
          <w:numId w:val="80"/>
        </w:numPr>
        <w:tabs>
          <w:tab w:val="left" w:pos="284"/>
        </w:tabs>
        <w:jc w:val="both"/>
        <w:rPr>
          <w:rFonts w:asciiTheme="majorHAnsi" w:hAnsiTheme="majorHAnsi" w:cs="Cambria"/>
        </w:rPr>
      </w:pPr>
      <w:r w:rsidRPr="000712E6">
        <w:rPr>
          <w:rFonts w:asciiTheme="majorHAnsi" w:hAnsiTheme="majorHAnsi" w:cs="Cambria"/>
        </w:rPr>
        <w:t>rozwijanie zainteresowań i uzdolnień uczniów poprzez organizację zajęć pozalekcyjnych, kół zainteresowań, zajęć fakultatywnych.</w:t>
      </w:r>
    </w:p>
    <w:p w14:paraId="0301E29F" w14:textId="77777777" w:rsidR="00BC1E93" w:rsidRPr="000712E6" w:rsidRDefault="00BC1E93" w:rsidP="00815C8C">
      <w:pPr>
        <w:numPr>
          <w:ilvl w:val="0"/>
          <w:numId w:val="80"/>
        </w:numPr>
        <w:tabs>
          <w:tab w:val="left" w:pos="284"/>
        </w:tabs>
        <w:jc w:val="both"/>
        <w:rPr>
          <w:rFonts w:asciiTheme="majorHAnsi" w:hAnsiTheme="majorHAnsi" w:cs="Cambria"/>
        </w:rPr>
      </w:pPr>
      <w:r w:rsidRPr="000712E6">
        <w:rPr>
          <w:rFonts w:asciiTheme="majorHAnsi" w:hAnsiTheme="majorHAnsi" w:cs="Cambria"/>
        </w:rPr>
        <w:t>inne, wynikające z potrzeb szkoły lub na wniosek nauczycieli.</w:t>
      </w:r>
    </w:p>
    <w:p w14:paraId="7A5F99AB" w14:textId="77777777" w:rsidR="00BC1E93" w:rsidRPr="000712E6" w:rsidRDefault="00BC1E93" w:rsidP="00B03105">
      <w:pPr>
        <w:tabs>
          <w:tab w:val="left" w:pos="709"/>
        </w:tabs>
        <w:ind w:left="709"/>
        <w:jc w:val="both"/>
        <w:rPr>
          <w:rFonts w:asciiTheme="majorHAnsi" w:hAnsiTheme="majorHAnsi" w:cs="Cambria"/>
        </w:rPr>
      </w:pPr>
    </w:p>
    <w:p w14:paraId="40971FE6" w14:textId="77777777" w:rsidR="00BC1E93" w:rsidRPr="000712E6" w:rsidRDefault="00BC1E93" w:rsidP="00815C8C">
      <w:pPr>
        <w:numPr>
          <w:ilvl w:val="0"/>
          <w:numId w:val="77"/>
        </w:numPr>
        <w:tabs>
          <w:tab w:val="left" w:pos="284"/>
        </w:tabs>
        <w:ind w:hanging="720"/>
        <w:jc w:val="both"/>
        <w:rPr>
          <w:rFonts w:asciiTheme="majorHAnsi" w:hAnsiTheme="majorHAnsi" w:cs="Cambria"/>
          <w:b/>
          <w:bCs/>
        </w:rPr>
      </w:pPr>
      <w:r w:rsidRPr="000712E6">
        <w:rPr>
          <w:rFonts w:asciiTheme="majorHAnsi" w:hAnsiTheme="majorHAnsi" w:cs="Cambria"/>
          <w:b/>
          <w:bCs/>
        </w:rPr>
        <w:lastRenderedPageBreak/>
        <w:t>Zadania Zespół Biblioteczno –Świetlicowego:</w:t>
      </w:r>
    </w:p>
    <w:p w14:paraId="00AF7ED2" w14:textId="77777777" w:rsidR="00BC1E93" w:rsidRPr="000712E6" w:rsidRDefault="00BC1E93" w:rsidP="00B03105">
      <w:pPr>
        <w:tabs>
          <w:tab w:val="left" w:pos="284"/>
        </w:tabs>
        <w:jc w:val="both"/>
        <w:rPr>
          <w:rFonts w:asciiTheme="majorHAnsi" w:hAnsiTheme="majorHAnsi" w:cs="Cambria"/>
          <w:b/>
          <w:bCs/>
        </w:rPr>
      </w:pPr>
    </w:p>
    <w:p w14:paraId="67A0DD9B" w14:textId="77777777" w:rsidR="00BC1E93" w:rsidRPr="000712E6" w:rsidRDefault="00BC1E93" w:rsidP="007D20F1">
      <w:pPr>
        <w:numPr>
          <w:ilvl w:val="0"/>
          <w:numId w:val="167"/>
        </w:numPr>
        <w:tabs>
          <w:tab w:val="left" w:pos="284"/>
        </w:tabs>
        <w:jc w:val="both"/>
        <w:rPr>
          <w:rFonts w:asciiTheme="majorHAnsi" w:hAnsiTheme="majorHAnsi" w:cs="Cambria"/>
        </w:rPr>
      </w:pPr>
      <w:r w:rsidRPr="000712E6">
        <w:rPr>
          <w:rFonts w:asciiTheme="majorHAnsi" w:hAnsiTheme="majorHAnsi" w:cs="Cambria"/>
        </w:rPr>
        <w:t>zapewnienie właściwej opieki uczniom, rozwój ich predyspozycji,  stworzenie warunków dostępu do informacji;</w:t>
      </w:r>
    </w:p>
    <w:p w14:paraId="216280AB" w14:textId="77777777" w:rsidR="00BC1E93" w:rsidRPr="000712E6" w:rsidRDefault="00BC1E93" w:rsidP="007D20F1">
      <w:pPr>
        <w:numPr>
          <w:ilvl w:val="0"/>
          <w:numId w:val="167"/>
        </w:numPr>
        <w:tabs>
          <w:tab w:val="left" w:pos="284"/>
        </w:tabs>
        <w:jc w:val="both"/>
        <w:rPr>
          <w:rFonts w:asciiTheme="majorHAnsi" w:hAnsiTheme="majorHAnsi" w:cs="Cambria"/>
        </w:rPr>
      </w:pPr>
      <w:r w:rsidRPr="000712E6">
        <w:rPr>
          <w:rFonts w:asciiTheme="majorHAnsi" w:hAnsiTheme="majorHAnsi" w:cs="Cambria"/>
        </w:rPr>
        <w:t>opracowanie planu pracy, harmonogramu i organizacji imprez bibliotecznych i świetlicowych w szkole;</w:t>
      </w:r>
    </w:p>
    <w:p w14:paraId="5AEEDAA4" w14:textId="77777777" w:rsidR="00BC1E93" w:rsidRPr="000712E6" w:rsidRDefault="00BC1E93" w:rsidP="007D20F1">
      <w:pPr>
        <w:numPr>
          <w:ilvl w:val="0"/>
          <w:numId w:val="167"/>
        </w:numPr>
        <w:tabs>
          <w:tab w:val="left" w:pos="284"/>
        </w:tabs>
        <w:jc w:val="both"/>
        <w:rPr>
          <w:rFonts w:asciiTheme="majorHAnsi" w:hAnsiTheme="majorHAnsi" w:cs="Cambria"/>
        </w:rPr>
      </w:pPr>
      <w:r w:rsidRPr="000712E6">
        <w:rPr>
          <w:rFonts w:asciiTheme="majorHAnsi" w:hAnsiTheme="majorHAnsi" w:cs="Cambria"/>
        </w:rPr>
        <w:t>udzielenie pomocy nauczycielom w pracy dydaktyczno-wychowawczej, zwłaszcza przez współdziałanie z nimi w przygotowaniu uczniów do samodzielnej pracy umysłowej i samokształcenia;</w:t>
      </w:r>
    </w:p>
    <w:p w14:paraId="18469A1A" w14:textId="77777777" w:rsidR="00BC1E93" w:rsidRPr="000712E6" w:rsidRDefault="00BC1E93" w:rsidP="007D20F1">
      <w:pPr>
        <w:numPr>
          <w:ilvl w:val="0"/>
          <w:numId w:val="167"/>
        </w:numPr>
        <w:tabs>
          <w:tab w:val="left" w:pos="284"/>
        </w:tabs>
        <w:jc w:val="both"/>
        <w:rPr>
          <w:rFonts w:asciiTheme="majorHAnsi" w:hAnsiTheme="majorHAnsi" w:cs="Cambria"/>
        </w:rPr>
      </w:pPr>
      <w:r w:rsidRPr="000712E6">
        <w:rPr>
          <w:rFonts w:asciiTheme="majorHAnsi" w:hAnsiTheme="majorHAnsi" w:cs="Cambria"/>
        </w:rPr>
        <w:t>zgłaszanie i uzasadnianie wniosków o zakup pomocy dydaktycznych, sprzętu do wyposażenia świetlicy i biblioteki;</w:t>
      </w:r>
    </w:p>
    <w:p w14:paraId="679286B9" w14:textId="77777777" w:rsidR="00BC1E93" w:rsidRPr="000712E6" w:rsidRDefault="00BC1E93" w:rsidP="007D20F1">
      <w:pPr>
        <w:numPr>
          <w:ilvl w:val="0"/>
          <w:numId w:val="167"/>
        </w:numPr>
        <w:tabs>
          <w:tab w:val="left" w:pos="284"/>
        </w:tabs>
        <w:jc w:val="both"/>
        <w:rPr>
          <w:rFonts w:asciiTheme="majorHAnsi" w:hAnsiTheme="majorHAnsi" w:cs="Cambria"/>
        </w:rPr>
      </w:pPr>
      <w:r w:rsidRPr="000712E6">
        <w:rPr>
          <w:rFonts w:asciiTheme="majorHAnsi" w:hAnsiTheme="majorHAnsi" w:cs="Cambria"/>
        </w:rPr>
        <w:t>wymiana doświadczeń pedagogicznych – lekcje otwarte, zajęcia pokazowe, omawianie  scenariuszy zajęć;</w:t>
      </w:r>
    </w:p>
    <w:p w14:paraId="7B4758A5" w14:textId="77777777" w:rsidR="00BC1E93" w:rsidRPr="000712E6" w:rsidRDefault="00BC1E93" w:rsidP="007D20F1">
      <w:pPr>
        <w:numPr>
          <w:ilvl w:val="0"/>
          <w:numId w:val="167"/>
        </w:numPr>
        <w:tabs>
          <w:tab w:val="left" w:pos="284"/>
        </w:tabs>
        <w:jc w:val="both"/>
        <w:rPr>
          <w:rFonts w:asciiTheme="majorHAnsi" w:hAnsiTheme="majorHAnsi" w:cs="Cambria"/>
        </w:rPr>
      </w:pPr>
      <w:r w:rsidRPr="000712E6">
        <w:rPr>
          <w:rFonts w:asciiTheme="majorHAnsi" w:hAnsiTheme="majorHAnsi" w:cs="Cambria"/>
        </w:rPr>
        <w:t>wewnętrzne doskonalenie;</w:t>
      </w:r>
    </w:p>
    <w:p w14:paraId="7B20B24A" w14:textId="77777777" w:rsidR="00BC1E93" w:rsidRPr="000712E6" w:rsidRDefault="00BC1E93" w:rsidP="007D20F1">
      <w:pPr>
        <w:numPr>
          <w:ilvl w:val="0"/>
          <w:numId w:val="167"/>
        </w:numPr>
        <w:tabs>
          <w:tab w:val="left" w:pos="284"/>
        </w:tabs>
        <w:jc w:val="both"/>
        <w:rPr>
          <w:rFonts w:asciiTheme="majorHAnsi" w:hAnsiTheme="majorHAnsi" w:cs="Cambria"/>
        </w:rPr>
      </w:pPr>
      <w:r w:rsidRPr="000712E6">
        <w:rPr>
          <w:rFonts w:asciiTheme="majorHAnsi" w:hAnsiTheme="majorHAnsi" w:cs="Cambria"/>
        </w:rPr>
        <w:t>przygotowanie zestawienia wybranych programów nauczania i podręczników;</w:t>
      </w:r>
    </w:p>
    <w:p w14:paraId="3064C6EE" w14:textId="77777777" w:rsidR="00BC1E93" w:rsidRPr="000712E6" w:rsidRDefault="00BC1E93" w:rsidP="007D20F1">
      <w:pPr>
        <w:numPr>
          <w:ilvl w:val="0"/>
          <w:numId w:val="167"/>
        </w:numPr>
        <w:tabs>
          <w:tab w:val="left" w:pos="284"/>
        </w:tabs>
        <w:jc w:val="both"/>
        <w:rPr>
          <w:rFonts w:asciiTheme="majorHAnsi" w:hAnsiTheme="majorHAnsi" w:cs="Cambria"/>
        </w:rPr>
      </w:pPr>
      <w:r w:rsidRPr="000712E6">
        <w:rPr>
          <w:rFonts w:asciiTheme="majorHAnsi" w:hAnsiTheme="majorHAnsi" w:cs="Cambria"/>
        </w:rPr>
        <w:t>dokumentowanie  pracy i osiągnięć biblioteki i świetlicy; popularyzacja tych osiągnięć na terenie szkoły i lokalnych mediach;</w:t>
      </w:r>
    </w:p>
    <w:p w14:paraId="253070A7" w14:textId="77777777" w:rsidR="00BC1E93" w:rsidRPr="000712E6" w:rsidRDefault="00BC1E93" w:rsidP="007D20F1">
      <w:pPr>
        <w:numPr>
          <w:ilvl w:val="0"/>
          <w:numId w:val="167"/>
        </w:numPr>
        <w:tabs>
          <w:tab w:val="left" w:pos="284"/>
        </w:tabs>
        <w:jc w:val="both"/>
        <w:rPr>
          <w:rFonts w:asciiTheme="majorHAnsi" w:hAnsiTheme="majorHAnsi" w:cs="Cambria"/>
        </w:rPr>
      </w:pPr>
      <w:r w:rsidRPr="000712E6">
        <w:rPr>
          <w:rFonts w:asciiTheme="majorHAnsi" w:hAnsiTheme="majorHAnsi" w:cs="Cambria"/>
        </w:rPr>
        <w:t>ewaluacja pracy świetlicy i biblioteki, dwa razy w ciągu roku szkolnego.</w:t>
      </w:r>
    </w:p>
    <w:p w14:paraId="4E5E887D" w14:textId="77777777" w:rsidR="00BC1E93" w:rsidRPr="000712E6" w:rsidRDefault="00BC1E93" w:rsidP="00B03105">
      <w:pPr>
        <w:pStyle w:val="Akapitzlist"/>
        <w:spacing w:after="0"/>
        <w:rPr>
          <w:rFonts w:asciiTheme="majorHAnsi" w:hAnsiTheme="majorHAnsi" w:cs="Cambria"/>
        </w:rPr>
      </w:pPr>
    </w:p>
    <w:p w14:paraId="1BA70ABD" w14:textId="77777777" w:rsidR="00BC1E93" w:rsidRPr="000712E6" w:rsidRDefault="00BC1E93" w:rsidP="00815C8C">
      <w:pPr>
        <w:numPr>
          <w:ilvl w:val="0"/>
          <w:numId w:val="77"/>
        </w:numPr>
        <w:tabs>
          <w:tab w:val="left" w:pos="284"/>
        </w:tabs>
        <w:ind w:left="0" w:firstLine="0"/>
        <w:jc w:val="both"/>
        <w:rPr>
          <w:rFonts w:asciiTheme="majorHAnsi" w:hAnsiTheme="majorHAnsi" w:cs="Cambria"/>
          <w:b/>
          <w:bCs/>
        </w:rPr>
      </w:pPr>
      <w:r w:rsidRPr="000712E6">
        <w:rPr>
          <w:rFonts w:asciiTheme="majorHAnsi" w:hAnsiTheme="majorHAnsi" w:cs="Cambria"/>
          <w:b/>
          <w:bCs/>
        </w:rPr>
        <w:t>Zadania Zespołu Artystyczno - Sportowego:</w:t>
      </w:r>
    </w:p>
    <w:p w14:paraId="7253BAA4" w14:textId="77777777" w:rsidR="00BC1E93" w:rsidRPr="000712E6" w:rsidRDefault="00BC1E93" w:rsidP="00B03105">
      <w:pPr>
        <w:tabs>
          <w:tab w:val="left" w:pos="284"/>
        </w:tabs>
        <w:jc w:val="both"/>
        <w:rPr>
          <w:rFonts w:asciiTheme="majorHAnsi" w:hAnsiTheme="majorHAnsi" w:cs="Cambria"/>
          <w:b/>
          <w:bCs/>
        </w:rPr>
      </w:pPr>
    </w:p>
    <w:p w14:paraId="112C1872" w14:textId="77777777" w:rsidR="00BC1E93" w:rsidRPr="000712E6" w:rsidRDefault="00BC1E93" w:rsidP="00815C8C">
      <w:pPr>
        <w:numPr>
          <w:ilvl w:val="0"/>
          <w:numId w:val="81"/>
        </w:numPr>
        <w:tabs>
          <w:tab w:val="left" w:pos="284"/>
        </w:tabs>
        <w:ind w:left="709" w:hanging="414"/>
        <w:jc w:val="both"/>
        <w:rPr>
          <w:rFonts w:asciiTheme="majorHAnsi" w:hAnsiTheme="majorHAnsi" w:cs="Cambria"/>
        </w:rPr>
      </w:pPr>
      <w:r w:rsidRPr="000712E6">
        <w:rPr>
          <w:rFonts w:asciiTheme="majorHAnsi" w:hAnsiTheme="majorHAnsi" w:cs="Cambria"/>
        </w:rPr>
        <w:t xml:space="preserve"> opracowanie harmonogramu i organizacji imprez sportowo – rekreacyjnych w szkole;</w:t>
      </w:r>
    </w:p>
    <w:p w14:paraId="63B2926C" w14:textId="77777777" w:rsidR="00BC1E93" w:rsidRPr="000712E6" w:rsidRDefault="00BC1E93" w:rsidP="00815C8C">
      <w:pPr>
        <w:numPr>
          <w:ilvl w:val="0"/>
          <w:numId w:val="81"/>
        </w:numPr>
        <w:tabs>
          <w:tab w:val="left" w:pos="284"/>
        </w:tabs>
        <w:ind w:left="709" w:hanging="414"/>
        <w:jc w:val="both"/>
        <w:rPr>
          <w:rFonts w:asciiTheme="majorHAnsi" w:hAnsiTheme="majorHAnsi" w:cs="Cambria"/>
        </w:rPr>
      </w:pPr>
      <w:r w:rsidRPr="000712E6">
        <w:rPr>
          <w:rFonts w:asciiTheme="majorHAnsi" w:hAnsiTheme="majorHAnsi" w:cs="Cambria"/>
        </w:rPr>
        <w:t xml:space="preserve"> opracowanie kalendarza zawodów, rozgrywek;</w:t>
      </w:r>
    </w:p>
    <w:p w14:paraId="54A81E3D" w14:textId="77777777" w:rsidR="00BC1E93" w:rsidRPr="000712E6" w:rsidRDefault="00BC1E93" w:rsidP="00815C8C">
      <w:pPr>
        <w:numPr>
          <w:ilvl w:val="0"/>
          <w:numId w:val="81"/>
        </w:numPr>
        <w:tabs>
          <w:tab w:val="left" w:pos="284"/>
        </w:tabs>
        <w:ind w:left="709" w:hanging="414"/>
        <w:jc w:val="both"/>
        <w:rPr>
          <w:rFonts w:asciiTheme="majorHAnsi" w:hAnsiTheme="majorHAnsi" w:cs="Cambria"/>
        </w:rPr>
      </w:pPr>
      <w:r w:rsidRPr="000712E6">
        <w:rPr>
          <w:rFonts w:asciiTheme="majorHAnsi" w:hAnsiTheme="majorHAnsi" w:cs="Cambria"/>
        </w:rPr>
        <w:t xml:space="preserve">opracowanie i aktualizacja wymagań edukacyjnych w wychowania fizycznego na poszczególne oceny szkolne;  </w:t>
      </w:r>
    </w:p>
    <w:p w14:paraId="509CDE4E" w14:textId="77777777" w:rsidR="00BC1E93" w:rsidRPr="000712E6" w:rsidRDefault="00BC1E93" w:rsidP="00815C8C">
      <w:pPr>
        <w:numPr>
          <w:ilvl w:val="0"/>
          <w:numId w:val="81"/>
        </w:numPr>
        <w:tabs>
          <w:tab w:val="left" w:pos="284"/>
        </w:tabs>
        <w:ind w:left="709" w:hanging="414"/>
        <w:jc w:val="both"/>
        <w:rPr>
          <w:rFonts w:asciiTheme="majorHAnsi" w:hAnsiTheme="majorHAnsi" w:cs="Cambria"/>
        </w:rPr>
      </w:pPr>
      <w:r w:rsidRPr="000712E6">
        <w:rPr>
          <w:rFonts w:asciiTheme="majorHAnsi" w:hAnsiTheme="majorHAnsi" w:cs="Cambria"/>
        </w:rPr>
        <w:t>dokumentowanie osiągnięć sportowych; popularyzacja tych osiągnięć na terenie szkoły, szkolnej witrynie internetowej i lokalnej prasie;</w:t>
      </w:r>
    </w:p>
    <w:p w14:paraId="2D092F81" w14:textId="77777777" w:rsidR="00BC1E93" w:rsidRPr="000712E6" w:rsidRDefault="00BC1E93" w:rsidP="00815C8C">
      <w:pPr>
        <w:numPr>
          <w:ilvl w:val="0"/>
          <w:numId w:val="81"/>
        </w:numPr>
        <w:tabs>
          <w:tab w:val="left" w:pos="284"/>
        </w:tabs>
        <w:ind w:left="709" w:hanging="414"/>
        <w:jc w:val="both"/>
        <w:rPr>
          <w:rFonts w:asciiTheme="majorHAnsi" w:hAnsiTheme="majorHAnsi" w:cs="Cambria"/>
        </w:rPr>
      </w:pPr>
      <w:r w:rsidRPr="000712E6">
        <w:rPr>
          <w:rFonts w:asciiTheme="majorHAnsi" w:hAnsiTheme="majorHAnsi" w:cs="Cambria"/>
        </w:rPr>
        <w:t>opiniowanie zgłaszanych programów nauczania, w tym edukacji zdrowotnej;</w:t>
      </w:r>
    </w:p>
    <w:p w14:paraId="5470212F" w14:textId="77777777" w:rsidR="00BC1E93" w:rsidRPr="000712E6" w:rsidRDefault="00BC1E93" w:rsidP="00815C8C">
      <w:pPr>
        <w:numPr>
          <w:ilvl w:val="0"/>
          <w:numId w:val="81"/>
        </w:numPr>
        <w:tabs>
          <w:tab w:val="left" w:pos="284"/>
        </w:tabs>
        <w:ind w:left="709" w:hanging="414"/>
        <w:jc w:val="both"/>
        <w:rPr>
          <w:rFonts w:asciiTheme="majorHAnsi" w:hAnsiTheme="majorHAnsi" w:cs="Cambria"/>
        </w:rPr>
      </w:pPr>
      <w:r w:rsidRPr="000712E6">
        <w:rPr>
          <w:rFonts w:asciiTheme="majorHAnsi" w:hAnsiTheme="majorHAnsi" w:cs="Cambria"/>
        </w:rPr>
        <w:t xml:space="preserve">wypracowanie zasad dostosowywania wymagań edukacyjnych do możliwości uczniów </w:t>
      </w:r>
      <w:r w:rsidRPr="000712E6">
        <w:rPr>
          <w:rFonts w:asciiTheme="majorHAnsi" w:hAnsiTheme="majorHAnsi" w:cs="Cambria"/>
        </w:rPr>
        <w:br/>
        <w:t>z dysfunkcjami ruchu, koordynacji ruchowo-wzrokowej, motoryki, zaburzeń somatycznych i innych specjalnych potrzeb edukacyjnych;</w:t>
      </w:r>
    </w:p>
    <w:p w14:paraId="6CB5E030" w14:textId="77777777" w:rsidR="00BC1E93" w:rsidRPr="000712E6" w:rsidRDefault="00BC1E93" w:rsidP="00815C8C">
      <w:pPr>
        <w:numPr>
          <w:ilvl w:val="0"/>
          <w:numId w:val="81"/>
        </w:numPr>
        <w:tabs>
          <w:tab w:val="left" w:pos="284"/>
        </w:tabs>
        <w:ind w:left="709" w:hanging="414"/>
        <w:jc w:val="both"/>
        <w:rPr>
          <w:rFonts w:asciiTheme="majorHAnsi" w:hAnsiTheme="majorHAnsi" w:cs="Cambria"/>
        </w:rPr>
      </w:pPr>
      <w:r w:rsidRPr="000712E6">
        <w:rPr>
          <w:rFonts w:asciiTheme="majorHAnsi" w:hAnsiTheme="majorHAnsi" w:cs="Cambria"/>
        </w:rPr>
        <w:t>organizowanie współzawodnictwa międzyklasowego i międzyszkolnego w gminie /powiecie;</w:t>
      </w:r>
    </w:p>
    <w:p w14:paraId="186682A8" w14:textId="77777777" w:rsidR="00BC1E93" w:rsidRPr="000712E6" w:rsidRDefault="00BC1E93" w:rsidP="00815C8C">
      <w:pPr>
        <w:numPr>
          <w:ilvl w:val="0"/>
          <w:numId w:val="81"/>
        </w:numPr>
        <w:tabs>
          <w:tab w:val="left" w:pos="284"/>
        </w:tabs>
        <w:ind w:left="709" w:hanging="414"/>
        <w:jc w:val="both"/>
        <w:rPr>
          <w:rFonts w:asciiTheme="majorHAnsi" w:hAnsiTheme="majorHAnsi" w:cs="Cambria"/>
        </w:rPr>
      </w:pPr>
      <w:r w:rsidRPr="000712E6">
        <w:rPr>
          <w:rFonts w:asciiTheme="majorHAnsi" w:hAnsiTheme="majorHAnsi" w:cs="Cambria"/>
        </w:rPr>
        <w:t>propagowanie zdrowego stylu życia wśród nauczycieli i uczniów (gazetki, pogadanki);</w:t>
      </w:r>
    </w:p>
    <w:p w14:paraId="2FAF2C31" w14:textId="77777777" w:rsidR="00BC1E93" w:rsidRPr="000712E6" w:rsidRDefault="00BC1E93" w:rsidP="00815C8C">
      <w:pPr>
        <w:numPr>
          <w:ilvl w:val="0"/>
          <w:numId w:val="81"/>
        </w:numPr>
        <w:tabs>
          <w:tab w:val="left" w:pos="284"/>
        </w:tabs>
        <w:ind w:left="709" w:hanging="414"/>
        <w:jc w:val="both"/>
        <w:rPr>
          <w:rFonts w:asciiTheme="majorHAnsi" w:hAnsiTheme="majorHAnsi" w:cs="Cambria"/>
        </w:rPr>
      </w:pPr>
      <w:r w:rsidRPr="000712E6">
        <w:rPr>
          <w:rFonts w:asciiTheme="majorHAnsi" w:hAnsiTheme="majorHAnsi" w:cs="Cambria"/>
        </w:rPr>
        <w:t>wymiana doświadczeń pedagogicznych – lekcje otwarte, pokazowe, omawianie scenariuszy zajęć;</w:t>
      </w:r>
    </w:p>
    <w:p w14:paraId="6E3F2060" w14:textId="77777777" w:rsidR="00BC1E93" w:rsidRPr="000712E6" w:rsidRDefault="00BC1E93" w:rsidP="00815C8C">
      <w:pPr>
        <w:numPr>
          <w:ilvl w:val="0"/>
          <w:numId w:val="81"/>
        </w:numPr>
        <w:tabs>
          <w:tab w:val="left" w:pos="284"/>
        </w:tabs>
        <w:ind w:left="709" w:hanging="414"/>
        <w:jc w:val="both"/>
        <w:rPr>
          <w:rFonts w:asciiTheme="majorHAnsi" w:hAnsiTheme="majorHAnsi" w:cs="Cambria"/>
        </w:rPr>
      </w:pPr>
      <w:r w:rsidRPr="000712E6">
        <w:rPr>
          <w:rFonts w:asciiTheme="majorHAnsi" w:hAnsiTheme="majorHAnsi" w:cs="Cambria"/>
        </w:rPr>
        <w:t>wewnętrzne doskonalenie;</w:t>
      </w:r>
    </w:p>
    <w:p w14:paraId="06C9F525" w14:textId="77777777" w:rsidR="00BC1E93" w:rsidRPr="000712E6" w:rsidRDefault="00BC1E93" w:rsidP="00815C8C">
      <w:pPr>
        <w:numPr>
          <w:ilvl w:val="0"/>
          <w:numId w:val="81"/>
        </w:numPr>
        <w:tabs>
          <w:tab w:val="left" w:pos="284"/>
        </w:tabs>
        <w:ind w:left="709" w:hanging="414"/>
        <w:jc w:val="both"/>
        <w:rPr>
          <w:rFonts w:asciiTheme="majorHAnsi" w:hAnsiTheme="majorHAnsi" w:cs="Cambria"/>
        </w:rPr>
      </w:pPr>
      <w:r w:rsidRPr="000712E6">
        <w:rPr>
          <w:rFonts w:asciiTheme="majorHAnsi" w:hAnsiTheme="majorHAnsi" w:cs="Cambria"/>
        </w:rPr>
        <w:t>wnioskowanie o zakup sprzętu sportowego, innych pomocy dydaktycznych.</w:t>
      </w:r>
    </w:p>
    <w:p w14:paraId="0CCE4012" w14:textId="77777777" w:rsidR="00BC1E93" w:rsidRPr="000712E6" w:rsidRDefault="00BC1E93" w:rsidP="00815C8C">
      <w:pPr>
        <w:numPr>
          <w:ilvl w:val="0"/>
          <w:numId w:val="81"/>
        </w:numPr>
        <w:tabs>
          <w:tab w:val="left" w:pos="284"/>
        </w:tabs>
        <w:ind w:left="709" w:hanging="414"/>
        <w:jc w:val="both"/>
        <w:rPr>
          <w:rFonts w:asciiTheme="majorHAnsi" w:hAnsiTheme="majorHAnsi" w:cs="Cambria"/>
        </w:rPr>
      </w:pPr>
      <w:r w:rsidRPr="000712E6">
        <w:rPr>
          <w:rFonts w:asciiTheme="majorHAnsi" w:hAnsiTheme="majorHAnsi" w:cs="Cambria"/>
        </w:rPr>
        <w:t>dzielenie się wiedzą uzyskaną podczas różnych form doskonalenia zewnętrznego;</w:t>
      </w:r>
    </w:p>
    <w:p w14:paraId="5F7CABC8" w14:textId="77777777" w:rsidR="00BC1E93" w:rsidRPr="000712E6" w:rsidRDefault="00BC1E93" w:rsidP="00815C8C">
      <w:pPr>
        <w:numPr>
          <w:ilvl w:val="0"/>
          <w:numId w:val="81"/>
        </w:numPr>
        <w:tabs>
          <w:tab w:val="left" w:pos="284"/>
        </w:tabs>
        <w:ind w:left="709" w:hanging="414"/>
        <w:jc w:val="both"/>
        <w:rPr>
          <w:rFonts w:asciiTheme="majorHAnsi" w:hAnsiTheme="majorHAnsi" w:cs="Cambria"/>
        </w:rPr>
      </w:pPr>
      <w:r w:rsidRPr="000712E6">
        <w:rPr>
          <w:rFonts w:asciiTheme="majorHAnsi" w:hAnsiTheme="majorHAnsi" w:cs="Cambria"/>
        </w:rPr>
        <w:t>doradztwo metodyczne nauczycielom rozpoczynającym pracę w zawodzie;</w:t>
      </w:r>
    </w:p>
    <w:p w14:paraId="4CD70F2B" w14:textId="77777777" w:rsidR="00BC1E93" w:rsidRPr="000712E6" w:rsidRDefault="00BC1E93" w:rsidP="00815C8C">
      <w:pPr>
        <w:numPr>
          <w:ilvl w:val="0"/>
          <w:numId w:val="81"/>
        </w:numPr>
        <w:tabs>
          <w:tab w:val="left" w:pos="284"/>
        </w:tabs>
        <w:ind w:left="709" w:hanging="414"/>
        <w:jc w:val="both"/>
        <w:rPr>
          <w:rFonts w:asciiTheme="majorHAnsi" w:hAnsiTheme="majorHAnsi" w:cs="Cambria"/>
        </w:rPr>
      </w:pPr>
      <w:r w:rsidRPr="000712E6">
        <w:rPr>
          <w:rFonts w:asciiTheme="majorHAnsi" w:hAnsiTheme="majorHAnsi" w:cs="Cambria"/>
        </w:rPr>
        <w:t>ewaluacja zasad oceniania, klasyfikowania i promowania; wnioskowanie o wprowadzenie zmian do statutu szkoły w tym zakresie;</w:t>
      </w:r>
    </w:p>
    <w:p w14:paraId="716DB398" w14:textId="77777777" w:rsidR="00BC1E93" w:rsidRPr="000712E6" w:rsidRDefault="00BC1E93" w:rsidP="00815C8C">
      <w:pPr>
        <w:numPr>
          <w:ilvl w:val="0"/>
          <w:numId w:val="81"/>
        </w:numPr>
        <w:tabs>
          <w:tab w:val="left" w:pos="284"/>
        </w:tabs>
        <w:ind w:left="709" w:hanging="414"/>
        <w:jc w:val="both"/>
        <w:rPr>
          <w:rFonts w:asciiTheme="majorHAnsi" w:hAnsiTheme="majorHAnsi" w:cs="Cambria"/>
        </w:rPr>
      </w:pPr>
      <w:r w:rsidRPr="000712E6">
        <w:rPr>
          <w:rFonts w:asciiTheme="majorHAnsi" w:hAnsiTheme="majorHAnsi" w:cs="Cambria"/>
        </w:rPr>
        <w:t>inne wynikające z potrzeb szkoły lub na wniosek członków zespołu.</w:t>
      </w:r>
    </w:p>
    <w:p w14:paraId="188FB94B" w14:textId="77777777" w:rsidR="00BC1E93" w:rsidRPr="000712E6" w:rsidRDefault="00BC1E93" w:rsidP="00B03105">
      <w:pPr>
        <w:jc w:val="both"/>
        <w:rPr>
          <w:rFonts w:asciiTheme="majorHAnsi" w:hAnsiTheme="majorHAnsi" w:cs="Cambria"/>
          <w:b/>
          <w:bCs/>
        </w:rPr>
      </w:pPr>
    </w:p>
    <w:p w14:paraId="5CC43B73" w14:textId="77777777" w:rsidR="00BC1E93" w:rsidRPr="000712E6" w:rsidRDefault="00BC1E93" w:rsidP="00B03105">
      <w:pPr>
        <w:tabs>
          <w:tab w:val="left" w:pos="709"/>
        </w:tabs>
        <w:ind w:left="709"/>
        <w:jc w:val="both"/>
        <w:rPr>
          <w:rFonts w:asciiTheme="majorHAnsi" w:hAnsiTheme="majorHAnsi" w:cs="Cambria"/>
        </w:rPr>
      </w:pPr>
    </w:p>
    <w:p w14:paraId="6F29965F" w14:textId="77777777" w:rsidR="00BC1E93" w:rsidRPr="000712E6" w:rsidRDefault="00BC1E93" w:rsidP="00B03105">
      <w:pPr>
        <w:tabs>
          <w:tab w:val="left" w:pos="709"/>
        </w:tabs>
        <w:ind w:left="709"/>
        <w:jc w:val="both"/>
        <w:rPr>
          <w:rFonts w:asciiTheme="majorHAnsi" w:hAnsiTheme="majorHAnsi" w:cs="Cambria"/>
        </w:rPr>
      </w:pPr>
    </w:p>
    <w:p w14:paraId="297AB46C" w14:textId="77777777" w:rsidR="00BC1E93" w:rsidRPr="000712E6" w:rsidRDefault="00BC1E93" w:rsidP="00815C8C">
      <w:pPr>
        <w:numPr>
          <w:ilvl w:val="0"/>
          <w:numId w:val="77"/>
        </w:numPr>
        <w:tabs>
          <w:tab w:val="left" w:pos="284"/>
        </w:tabs>
        <w:ind w:hanging="720"/>
        <w:jc w:val="both"/>
        <w:rPr>
          <w:rFonts w:asciiTheme="majorHAnsi" w:hAnsiTheme="majorHAnsi" w:cs="Cambria"/>
          <w:b/>
          <w:bCs/>
        </w:rPr>
      </w:pPr>
      <w:r w:rsidRPr="000712E6">
        <w:rPr>
          <w:rFonts w:asciiTheme="majorHAnsi" w:hAnsiTheme="majorHAnsi" w:cs="Cambria"/>
          <w:b/>
          <w:bCs/>
        </w:rPr>
        <w:t xml:space="preserve"> Zadania Zespołu Wychowawczego:</w:t>
      </w:r>
    </w:p>
    <w:p w14:paraId="63685B17" w14:textId="77777777" w:rsidR="00BC1E93" w:rsidRPr="000712E6" w:rsidRDefault="00BC1E93" w:rsidP="00B03105">
      <w:pPr>
        <w:tabs>
          <w:tab w:val="left" w:pos="284"/>
        </w:tabs>
        <w:jc w:val="both"/>
        <w:rPr>
          <w:rFonts w:asciiTheme="majorHAnsi" w:hAnsiTheme="majorHAnsi" w:cs="Cambria"/>
        </w:rPr>
      </w:pPr>
    </w:p>
    <w:p w14:paraId="357B629D" w14:textId="77777777" w:rsidR="00BC1E93" w:rsidRPr="000712E6" w:rsidRDefault="00BC1E93" w:rsidP="00815C8C">
      <w:pPr>
        <w:numPr>
          <w:ilvl w:val="0"/>
          <w:numId w:val="78"/>
        </w:numPr>
        <w:tabs>
          <w:tab w:val="left" w:pos="284"/>
        </w:tabs>
        <w:jc w:val="both"/>
        <w:rPr>
          <w:rFonts w:asciiTheme="majorHAnsi" w:hAnsiTheme="majorHAnsi" w:cs="Cambria"/>
        </w:rPr>
      </w:pPr>
      <w:r w:rsidRPr="000712E6">
        <w:rPr>
          <w:rFonts w:asciiTheme="majorHAnsi" w:hAnsiTheme="majorHAnsi" w:cs="Cambria"/>
        </w:rPr>
        <w:t>opracowywanie Programu profilaktyczno - wychowawczego na cykl edukacyjny na podstawie diagnozy potrzeb, ewaluacji wcześniej obowiązujących programów, wniosków rodziców i propozycji uczniów, a także analizy sytuacji wychowawczej w szkole;</w:t>
      </w:r>
    </w:p>
    <w:p w14:paraId="5982F208" w14:textId="77777777" w:rsidR="00BC1E93" w:rsidRPr="000712E6" w:rsidRDefault="00BC1E93" w:rsidP="00815C8C">
      <w:pPr>
        <w:numPr>
          <w:ilvl w:val="0"/>
          <w:numId w:val="78"/>
        </w:numPr>
        <w:tabs>
          <w:tab w:val="left" w:pos="284"/>
        </w:tabs>
        <w:jc w:val="both"/>
        <w:rPr>
          <w:rFonts w:asciiTheme="majorHAnsi" w:hAnsiTheme="majorHAnsi" w:cs="Cambria"/>
        </w:rPr>
      </w:pPr>
      <w:r w:rsidRPr="000712E6">
        <w:rPr>
          <w:rFonts w:asciiTheme="majorHAnsi" w:hAnsiTheme="majorHAnsi" w:cs="Cambria"/>
        </w:rPr>
        <w:t xml:space="preserve">gromadzenie materiałów metodycznych, merytorycznych, „banku scenariuszy” zajęć </w:t>
      </w:r>
      <w:r w:rsidRPr="000712E6">
        <w:rPr>
          <w:rFonts w:asciiTheme="majorHAnsi" w:hAnsiTheme="majorHAnsi" w:cs="Cambria"/>
        </w:rPr>
        <w:br/>
        <w:t>z wychowawcą, celem udostępniania ich do przygotowania zajęć;</w:t>
      </w:r>
    </w:p>
    <w:p w14:paraId="0F8C0450" w14:textId="77777777" w:rsidR="00BC1E93" w:rsidRPr="000712E6" w:rsidRDefault="00BC1E93" w:rsidP="00815C8C">
      <w:pPr>
        <w:numPr>
          <w:ilvl w:val="0"/>
          <w:numId w:val="78"/>
        </w:numPr>
        <w:tabs>
          <w:tab w:val="left" w:pos="284"/>
        </w:tabs>
        <w:jc w:val="both"/>
        <w:rPr>
          <w:rFonts w:asciiTheme="majorHAnsi" w:hAnsiTheme="majorHAnsi" w:cs="Cambria"/>
        </w:rPr>
      </w:pPr>
      <w:r w:rsidRPr="000712E6">
        <w:rPr>
          <w:rFonts w:asciiTheme="majorHAnsi" w:hAnsiTheme="majorHAnsi" w:cs="Cambria"/>
        </w:rPr>
        <w:t xml:space="preserve"> analizowanie szczególnie trudnych przypadków  wychowawczych;</w:t>
      </w:r>
    </w:p>
    <w:p w14:paraId="098E17A7" w14:textId="77777777" w:rsidR="00BC1E93" w:rsidRPr="000712E6" w:rsidRDefault="00BC1E93" w:rsidP="00815C8C">
      <w:pPr>
        <w:numPr>
          <w:ilvl w:val="0"/>
          <w:numId w:val="78"/>
        </w:numPr>
        <w:tabs>
          <w:tab w:val="left" w:pos="284"/>
        </w:tabs>
        <w:jc w:val="both"/>
        <w:rPr>
          <w:rFonts w:asciiTheme="majorHAnsi" w:hAnsiTheme="majorHAnsi" w:cs="Cambria"/>
        </w:rPr>
      </w:pPr>
      <w:r w:rsidRPr="000712E6">
        <w:rPr>
          <w:rFonts w:asciiTheme="majorHAnsi" w:hAnsiTheme="majorHAnsi" w:cs="Cambria"/>
        </w:rPr>
        <w:lastRenderedPageBreak/>
        <w:t xml:space="preserve"> doskonalenie wewnętrzne  zgodnie z potrzebami nauczycieli – wychowawców;</w:t>
      </w:r>
    </w:p>
    <w:p w14:paraId="2B2E2A0D" w14:textId="77777777" w:rsidR="00BC1E93" w:rsidRPr="000712E6" w:rsidRDefault="00BC1E93" w:rsidP="00815C8C">
      <w:pPr>
        <w:numPr>
          <w:ilvl w:val="0"/>
          <w:numId w:val="78"/>
        </w:numPr>
        <w:tabs>
          <w:tab w:val="left" w:pos="284"/>
        </w:tabs>
        <w:jc w:val="both"/>
        <w:rPr>
          <w:rFonts w:asciiTheme="majorHAnsi" w:hAnsiTheme="majorHAnsi" w:cs="Cambria"/>
        </w:rPr>
      </w:pPr>
      <w:r w:rsidRPr="000712E6">
        <w:rPr>
          <w:rFonts w:asciiTheme="majorHAnsi" w:hAnsiTheme="majorHAnsi" w:cs="Cambria"/>
        </w:rPr>
        <w:t xml:space="preserve">  wymiana doświadczeń, przykładów  „dobrej praktyki”;</w:t>
      </w:r>
    </w:p>
    <w:p w14:paraId="250FFA09" w14:textId="77777777" w:rsidR="00BC1E93" w:rsidRPr="000712E6" w:rsidRDefault="00BC1E93" w:rsidP="00815C8C">
      <w:pPr>
        <w:numPr>
          <w:ilvl w:val="0"/>
          <w:numId w:val="78"/>
        </w:numPr>
        <w:tabs>
          <w:tab w:val="left" w:pos="284"/>
        </w:tabs>
        <w:jc w:val="both"/>
        <w:rPr>
          <w:rFonts w:asciiTheme="majorHAnsi" w:hAnsiTheme="majorHAnsi" w:cs="Cambria"/>
        </w:rPr>
      </w:pPr>
      <w:r w:rsidRPr="000712E6">
        <w:rPr>
          <w:rFonts w:asciiTheme="majorHAnsi" w:hAnsiTheme="majorHAnsi" w:cs="Cambria"/>
        </w:rPr>
        <w:t>analiza sytuacji wychowawczych w oddziale na wniosek wychowawcy lub nauczyciela prowadzącego zajęcia w klasie. Opracowanie zaleceń do pracy, sposobów wspólnego oddziaływania  dla zespołu nauczycieli uczących w klasie;</w:t>
      </w:r>
    </w:p>
    <w:p w14:paraId="70F7DF6B" w14:textId="77777777" w:rsidR="00BC1E93" w:rsidRPr="000712E6" w:rsidRDefault="00BC1E93" w:rsidP="00815C8C">
      <w:pPr>
        <w:numPr>
          <w:ilvl w:val="0"/>
          <w:numId w:val="78"/>
        </w:numPr>
        <w:tabs>
          <w:tab w:val="left" w:pos="284"/>
        </w:tabs>
        <w:jc w:val="both"/>
        <w:rPr>
          <w:rFonts w:asciiTheme="majorHAnsi" w:hAnsiTheme="majorHAnsi" w:cs="Cambria"/>
        </w:rPr>
      </w:pPr>
      <w:r w:rsidRPr="000712E6">
        <w:rPr>
          <w:rFonts w:asciiTheme="majorHAnsi" w:hAnsiTheme="majorHAnsi" w:cs="Cambria"/>
        </w:rPr>
        <w:t>planowanie i realizacja działań antydyskryminacyjnych, promujących prawa dziecka, zdrowe odżywianie, ochronę środowiska;</w:t>
      </w:r>
    </w:p>
    <w:p w14:paraId="7042F5E4" w14:textId="77777777" w:rsidR="00BC1E93" w:rsidRPr="000712E6" w:rsidRDefault="00BC1E93" w:rsidP="00815C8C">
      <w:pPr>
        <w:numPr>
          <w:ilvl w:val="0"/>
          <w:numId w:val="78"/>
        </w:numPr>
        <w:tabs>
          <w:tab w:val="left" w:pos="284"/>
        </w:tabs>
        <w:jc w:val="both"/>
        <w:rPr>
          <w:rFonts w:asciiTheme="majorHAnsi" w:hAnsiTheme="majorHAnsi" w:cs="Cambria"/>
        </w:rPr>
      </w:pPr>
      <w:r w:rsidRPr="000712E6">
        <w:rPr>
          <w:rFonts w:asciiTheme="majorHAnsi" w:hAnsiTheme="majorHAnsi" w:cs="Cambria"/>
        </w:rPr>
        <w:t xml:space="preserve"> koordynacja działań profilaktycznych;</w:t>
      </w:r>
    </w:p>
    <w:p w14:paraId="53E02CEE" w14:textId="77777777" w:rsidR="00BC1E93" w:rsidRPr="000712E6" w:rsidRDefault="00BC1E93" w:rsidP="00815C8C">
      <w:pPr>
        <w:numPr>
          <w:ilvl w:val="0"/>
          <w:numId w:val="78"/>
        </w:numPr>
        <w:tabs>
          <w:tab w:val="left" w:pos="284"/>
        </w:tabs>
        <w:jc w:val="both"/>
        <w:rPr>
          <w:rFonts w:asciiTheme="majorHAnsi" w:hAnsiTheme="majorHAnsi" w:cs="Cambria"/>
        </w:rPr>
      </w:pPr>
      <w:r w:rsidRPr="000712E6">
        <w:rPr>
          <w:rFonts w:asciiTheme="majorHAnsi" w:hAnsiTheme="majorHAnsi" w:cs="Cambria"/>
        </w:rPr>
        <w:t xml:space="preserve"> wspieranie działań samorządu uczniowskiego;</w:t>
      </w:r>
    </w:p>
    <w:p w14:paraId="5A287F1A" w14:textId="77777777" w:rsidR="00BC1E93" w:rsidRPr="000712E6" w:rsidRDefault="00BC1E93" w:rsidP="00815C8C">
      <w:pPr>
        <w:numPr>
          <w:ilvl w:val="0"/>
          <w:numId w:val="78"/>
        </w:numPr>
        <w:tabs>
          <w:tab w:val="left" w:pos="284"/>
        </w:tabs>
        <w:jc w:val="both"/>
        <w:rPr>
          <w:rFonts w:asciiTheme="majorHAnsi" w:hAnsiTheme="majorHAnsi" w:cs="Cambria"/>
        </w:rPr>
      </w:pPr>
      <w:r w:rsidRPr="000712E6">
        <w:rPr>
          <w:rFonts w:asciiTheme="majorHAnsi" w:hAnsiTheme="majorHAnsi" w:cs="Cambria"/>
        </w:rPr>
        <w:t>opracowanie harmonogramu uroczystości, apeli, imprez kulturalnych, planu wycieczek;</w:t>
      </w:r>
    </w:p>
    <w:p w14:paraId="5EA0DDB6" w14:textId="77777777" w:rsidR="00BC1E93" w:rsidRPr="000712E6" w:rsidRDefault="00BC1E93" w:rsidP="00815C8C">
      <w:pPr>
        <w:numPr>
          <w:ilvl w:val="0"/>
          <w:numId w:val="78"/>
        </w:numPr>
        <w:tabs>
          <w:tab w:val="left" w:pos="284"/>
        </w:tabs>
        <w:jc w:val="both"/>
        <w:rPr>
          <w:rFonts w:asciiTheme="majorHAnsi" w:hAnsiTheme="majorHAnsi" w:cs="Cambria"/>
        </w:rPr>
      </w:pPr>
      <w:r w:rsidRPr="000712E6">
        <w:rPr>
          <w:rFonts w:asciiTheme="majorHAnsi" w:hAnsiTheme="majorHAnsi" w:cs="Cambria"/>
        </w:rPr>
        <w:t>koordynacja pracy zespołów dydaktyczno-wyrównawczych, kółek zainteresowań celem umożliwienia wzięcia udziału wszystkim chętnym uczniom;</w:t>
      </w:r>
    </w:p>
    <w:p w14:paraId="5C668414" w14:textId="77777777" w:rsidR="00BC1E93" w:rsidRPr="000712E6" w:rsidRDefault="00BC1E93" w:rsidP="00815C8C">
      <w:pPr>
        <w:numPr>
          <w:ilvl w:val="0"/>
          <w:numId w:val="78"/>
        </w:numPr>
        <w:tabs>
          <w:tab w:val="left" w:pos="284"/>
        </w:tabs>
        <w:jc w:val="both"/>
        <w:rPr>
          <w:rFonts w:asciiTheme="majorHAnsi" w:hAnsiTheme="majorHAnsi" w:cs="Cambria"/>
        </w:rPr>
      </w:pPr>
      <w:r w:rsidRPr="000712E6">
        <w:rPr>
          <w:rFonts w:asciiTheme="majorHAnsi" w:hAnsiTheme="majorHAnsi" w:cs="Cambria"/>
        </w:rPr>
        <w:t>ocena sytuacji wychowawczej w szkole po każdym okresie nauki; przygotowanie we współpracy ze szkolnym pedagogiem raportu z dokonanej oceny na potrzeby Rady Pedagogicznej i Rady Rodziców;</w:t>
      </w:r>
    </w:p>
    <w:p w14:paraId="63E5E1DC" w14:textId="77777777" w:rsidR="00BC1E93" w:rsidRPr="000712E6" w:rsidRDefault="00BC1E93" w:rsidP="00815C8C">
      <w:pPr>
        <w:numPr>
          <w:ilvl w:val="0"/>
          <w:numId w:val="78"/>
        </w:numPr>
        <w:tabs>
          <w:tab w:val="left" w:pos="284"/>
        </w:tabs>
        <w:jc w:val="both"/>
        <w:rPr>
          <w:rFonts w:asciiTheme="majorHAnsi" w:hAnsiTheme="majorHAnsi" w:cs="Cambria"/>
        </w:rPr>
      </w:pPr>
      <w:r w:rsidRPr="000712E6">
        <w:rPr>
          <w:rFonts w:asciiTheme="majorHAnsi" w:hAnsiTheme="majorHAnsi" w:cs="Cambria"/>
        </w:rPr>
        <w:t xml:space="preserve">udział w postępowaniach mediacyjnych w sytuacjach konfliktowych, zwłaszcza </w:t>
      </w:r>
      <w:r w:rsidRPr="000712E6">
        <w:rPr>
          <w:rFonts w:asciiTheme="majorHAnsi" w:hAnsiTheme="majorHAnsi" w:cs="Cambria"/>
        </w:rPr>
        <w:br/>
        <w:t xml:space="preserve">w relacjach wychowawca – rodzic; </w:t>
      </w:r>
    </w:p>
    <w:p w14:paraId="051692A9" w14:textId="77777777" w:rsidR="00BC1E93" w:rsidRPr="000712E6" w:rsidRDefault="00BC1E93" w:rsidP="00815C8C">
      <w:pPr>
        <w:numPr>
          <w:ilvl w:val="0"/>
          <w:numId w:val="78"/>
        </w:numPr>
        <w:tabs>
          <w:tab w:val="left" w:pos="284"/>
        </w:tabs>
        <w:jc w:val="both"/>
        <w:rPr>
          <w:rFonts w:asciiTheme="majorHAnsi" w:hAnsiTheme="majorHAnsi" w:cs="Cambria"/>
        </w:rPr>
      </w:pPr>
      <w:r w:rsidRPr="000712E6">
        <w:rPr>
          <w:rFonts w:asciiTheme="majorHAnsi" w:hAnsiTheme="majorHAnsi" w:cs="Cambria"/>
        </w:rPr>
        <w:t>korelowanie planowanych badań edukacyjnych w poszczególnych klasach;</w:t>
      </w:r>
    </w:p>
    <w:p w14:paraId="4E0519C9" w14:textId="77777777" w:rsidR="00BC1E93" w:rsidRPr="000712E6" w:rsidRDefault="00BC1E93" w:rsidP="00815C8C">
      <w:pPr>
        <w:numPr>
          <w:ilvl w:val="0"/>
          <w:numId w:val="78"/>
        </w:numPr>
        <w:tabs>
          <w:tab w:val="left" w:pos="284"/>
        </w:tabs>
        <w:jc w:val="both"/>
        <w:rPr>
          <w:rFonts w:asciiTheme="majorHAnsi" w:hAnsiTheme="majorHAnsi" w:cs="Cambria"/>
        </w:rPr>
      </w:pPr>
      <w:r w:rsidRPr="000712E6">
        <w:rPr>
          <w:rFonts w:asciiTheme="majorHAnsi" w:hAnsiTheme="majorHAnsi" w:cs="Cambria"/>
        </w:rPr>
        <w:t>opiniowanie wniosków nauczycieli o wszczynanie procedury „ Niebieskiej Karty”;</w:t>
      </w:r>
    </w:p>
    <w:p w14:paraId="34BB1D4B" w14:textId="77777777" w:rsidR="00BC1E93" w:rsidRPr="000712E6" w:rsidRDefault="00BC1E93" w:rsidP="00815C8C">
      <w:pPr>
        <w:numPr>
          <w:ilvl w:val="0"/>
          <w:numId w:val="78"/>
        </w:numPr>
        <w:tabs>
          <w:tab w:val="left" w:pos="284"/>
        </w:tabs>
        <w:jc w:val="both"/>
        <w:rPr>
          <w:rFonts w:asciiTheme="majorHAnsi" w:hAnsiTheme="majorHAnsi" w:cs="Cambria"/>
        </w:rPr>
      </w:pPr>
      <w:r w:rsidRPr="000712E6">
        <w:rPr>
          <w:rFonts w:asciiTheme="majorHAnsi" w:hAnsiTheme="majorHAnsi" w:cs="Cambria"/>
        </w:rPr>
        <w:t>opiniowanie wniosków nauczycieli, specjalistów o skierowanie ucznia na badania do poradni psychologiczno-pedagogicznej;</w:t>
      </w:r>
    </w:p>
    <w:p w14:paraId="095FA7F5" w14:textId="77777777" w:rsidR="00BC1E93" w:rsidRPr="000712E6" w:rsidRDefault="00BC1E93" w:rsidP="00815C8C">
      <w:pPr>
        <w:numPr>
          <w:ilvl w:val="0"/>
          <w:numId w:val="78"/>
        </w:numPr>
        <w:tabs>
          <w:tab w:val="left" w:pos="284"/>
        </w:tabs>
        <w:jc w:val="both"/>
        <w:rPr>
          <w:rFonts w:asciiTheme="majorHAnsi" w:hAnsiTheme="majorHAnsi" w:cs="Cambria"/>
        </w:rPr>
      </w:pPr>
      <w:r w:rsidRPr="000712E6">
        <w:rPr>
          <w:rFonts w:asciiTheme="majorHAnsi" w:hAnsiTheme="majorHAnsi" w:cs="Cambria"/>
        </w:rPr>
        <w:t>inne, zgodnie z potrzebami szkoły lub na wniosek członków zespołu.</w:t>
      </w:r>
    </w:p>
    <w:p w14:paraId="35BB1016" w14:textId="77777777" w:rsidR="00BC1E93" w:rsidRPr="000712E6" w:rsidRDefault="00BC1E93" w:rsidP="009849C5">
      <w:pPr>
        <w:tabs>
          <w:tab w:val="left" w:pos="284"/>
        </w:tabs>
        <w:ind w:left="720"/>
        <w:jc w:val="both"/>
        <w:rPr>
          <w:rFonts w:asciiTheme="majorHAnsi" w:hAnsiTheme="majorHAnsi" w:cs="Cambria"/>
        </w:rPr>
      </w:pPr>
    </w:p>
    <w:p w14:paraId="6464EAAA" w14:textId="77777777" w:rsidR="00BC1E93" w:rsidRPr="000712E6" w:rsidRDefault="00BC1E93" w:rsidP="00B03105">
      <w:pPr>
        <w:tabs>
          <w:tab w:val="left" w:pos="284"/>
        </w:tabs>
        <w:jc w:val="both"/>
        <w:rPr>
          <w:rFonts w:asciiTheme="majorHAnsi" w:hAnsiTheme="majorHAnsi" w:cs="Cambria"/>
        </w:rPr>
      </w:pPr>
    </w:p>
    <w:p w14:paraId="0E8B7153" w14:textId="77777777" w:rsidR="00BC1E93" w:rsidRPr="000712E6" w:rsidRDefault="00BC1E93" w:rsidP="00815C8C">
      <w:pPr>
        <w:numPr>
          <w:ilvl w:val="0"/>
          <w:numId w:val="77"/>
        </w:numPr>
        <w:tabs>
          <w:tab w:val="left" w:pos="284"/>
        </w:tabs>
        <w:ind w:hanging="720"/>
        <w:jc w:val="both"/>
        <w:rPr>
          <w:rFonts w:asciiTheme="majorHAnsi" w:hAnsiTheme="majorHAnsi" w:cs="Cambria"/>
          <w:b/>
          <w:bCs/>
        </w:rPr>
      </w:pPr>
      <w:r w:rsidRPr="000712E6">
        <w:rPr>
          <w:rFonts w:asciiTheme="majorHAnsi" w:hAnsiTheme="majorHAnsi" w:cs="Cambria"/>
          <w:b/>
          <w:bCs/>
        </w:rPr>
        <w:t> Zadania Zespołu Analiz i Badań Edukacyjnych:</w:t>
      </w:r>
    </w:p>
    <w:p w14:paraId="16873068" w14:textId="77777777" w:rsidR="00BC1E93" w:rsidRPr="000712E6" w:rsidRDefault="00BC1E93" w:rsidP="00B03105">
      <w:pPr>
        <w:tabs>
          <w:tab w:val="left" w:pos="284"/>
        </w:tabs>
        <w:jc w:val="both"/>
        <w:rPr>
          <w:rFonts w:asciiTheme="majorHAnsi" w:hAnsiTheme="majorHAnsi" w:cs="Cambria"/>
        </w:rPr>
      </w:pPr>
    </w:p>
    <w:p w14:paraId="5B58C28C" w14:textId="77777777" w:rsidR="00BC1E93" w:rsidRPr="000712E6" w:rsidRDefault="00BC1E93" w:rsidP="00815C8C">
      <w:pPr>
        <w:numPr>
          <w:ilvl w:val="0"/>
          <w:numId w:val="79"/>
        </w:numPr>
        <w:tabs>
          <w:tab w:val="left" w:pos="284"/>
        </w:tabs>
        <w:jc w:val="both"/>
        <w:rPr>
          <w:rFonts w:asciiTheme="majorHAnsi" w:hAnsiTheme="majorHAnsi" w:cs="Cambria"/>
        </w:rPr>
      </w:pPr>
      <w:r w:rsidRPr="000712E6">
        <w:rPr>
          <w:rFonts w:asciiTheme="majorHAnsi" w:hAnsiTheme="majorHAnsi" w:cs="Cambria"/>
        </w:rPr>
        <w:t>opracowanie planu badań edukacyjnych na każdy rok szkolny;</w:t>
      </w:r>
    </w:p>
    <w:p w14:paraId="772C5A9C" w14:textId="77777777" w:rsidR="00BC1E93" w:rsidRPr="000712E6" w:rsidRDefault="00BC1E93" w:rsidP="00815C8C">
      <w:pPr>
        <w:numPr>
          <w:ilvl w:val="0"/>
          <w:numId w:val="79"/>
        </w:numPr>
        <w:tabs>
          <w:tab w:val="left" w:pos="284"/>
        </w:tabs>
        <w:jc w:val="both"/>
        <w:rPr>
          <w:rFonts w:asciiTheme="majorHAnsi" w:hAnsiTheme="majorHAnsi" w:cs="Cambria"/>
        </w:rPr>
      </w:pPr>
      <w:r w:rsidRPr="000712E6">
        <w:rPr>
          <w:rFonts w:asciiTheme="majorHAnsi" w:hAnsiTheme="majorHAnsi" w:cs="Cambria"/>
        </w:rPr>
        <w:t>dokonywanie jakościowej analizy wyników badań (sprawdzianów, testów kompetencji, próbnych egzaminów) na podstawie ilościowych opracowań przez nauczycieli uczących;</w:t>
      </w:r>
    </w:p>
    <w:p w14:paraId="7B9D0622" w14:textId="77777777" w:rsidR="00BC1E93" w:rsidRPr="000712E6" w:rsidRDefault="00BC1E93" w:rsidP="00815C8C">
      <w:pPr>
        <w:numPr>
          <w:ilvl w:val="0"/>
          <w:numId w:val="79"/>
        </w:numPr>
        <w:tabs>
          <w:tab w:val="left" w:pos="284"/>
        </w:tabs>
        <w:jc w:val="both"/>
        <w:rPr>
          <w:rFonts w:asciiTheme="majorHAnsi" w:hAnsiTheme="majorHAnsi" w:cs="Cambria"/>
        </w:rPr>
      </w:pPr>
      <w:r w:rsidRPr="000712E6">
        <w:rPr>
          <w:rFonts w:asciiTheme="majorHAnsi" w:hAnsiTheme="majorHAnsi" w:cs="Cambria"/>
        </w:rPr>
        <w:t>przygotowanie narzędzi pomiaru dydaktycznego, arkuszy uczniowskich lub opiniowanie opracowanych przez nauczycieli lub oferowanych przez firmy zewnętrzne na potrzeby prowadzonych diagnoz;</w:t>
      </w:r>
    </w:p>
    <w:p w14:paraId="5201431B" w14:textId="77777777" w:rsidR="00BC1E93" w:rsidRPr="000712E6" w:rsidRDefault="00BC1E93" w:rsidP="00815C8C">
      <w:pPr>
        <w:numPr>
          <w:ilvl w:val="0"/>
          <w:numId w:val="79"/>
        </w:numPr>
        <w:tabs>
          <w:tab w:val="left" w:pos="284"/>
        </w:tabs>
        <w:jc w:val="both"/>
        <w:rPr>
          <w:rFonts w:asciiTheme="majorHAnsi" w:hAnsiTheme="majorHAnsi" w:cs="Cambria"/>
        </w:rPr>
      </w:pPr>
      <w:r w:rsidRPr="000712E6">
        <w:rPr>
          <w:rFonts w:asciiTheme="majorHAnsi" w:hAnsiTheme="majorHAnsi" w:cs="Cambria"/>
        </w:rPr>
        <w:t>analiza jakościowa i ilościowa wyników sprawdzianów zewnętrznych i przygotowanie opracowania wraz z wnioskami do dalszej pracy;</w:t>
      </w:r>
    </w:p>
    <w:p w14:paraId="15784D49" w14:textId="77777777" w:rsidR="00BC1E93" w:rsidRPr="000712E6" w:rsidRDefault="00BC1E93" w:rsidP="00815C8C">
      <w:pPr>
        <w:numPr>
          <w:ilvl w:val="0"/>
          <w:numId w:val="79"/>
        </w:numPr>
        <w:tabs>
          <w:tab w:val="left" w:pos="284"/>
        </w:tabs>
        <w:jc w:val="both"/>
        <w:rPr>
          <w:rFonts w:asciiTheme="majorHAnsi" w:hAnsiTheme="majorHAnsi" w:cs="Cambria"/>
        </w:rPr>
      </w:pPr>
      <w:r w:rsidRPr="000712E6">
        <w:rPr>
          <w:rFonts w:asciiTheme="majorHAnsi" w:hAnsiTheme="majorHAnsi" w:cs="Cambria"/>
        </w:rPr>
        <w:t xml:space="preserve"> prowadzenie szkoleń nauczycielom z zakresu ewaluacji wyników nauczania;</w:t>
      </w:r>
    </w:p>
    <w:p w14:paraId="4339A144" w14:textId="77777777" w:rsidR="00BC1E93" w:rsidRPr="000712E6" w:rsidRDefault="00BC1E93" w:rsidP="00815C8C">
      <w:pPr>
        <w:numPr>
          <w:ilvl w:val="0"/>
          <w:numId w:val="79"/>
        </w:numPr>
        <w:tabs>
          <w:tab w:val="left" w:pos="284"/>
        </w:tabs>
        <w:jc w:val="both"/>
        <w:rPr>
          <w:rFonts w:asciiTheme="majorHAnsi" w:hAnsiTheme="majorHAnsi" w:cs="Cambria"/>
        </w:rPr>
      </w:pPr>
      <w:r w:rsidRPr="000712E6">
        <w:rPr>
          <w:rFonts w:asciiTheme="majorHAnsi" w:hAnsiTheme="majorHAnsi" w:cs="Cambria"/>
        </w:rPr>
        <w:t xml:space="preserve"> kierowanie wystąpień do poszczególnych nauczycieli  zawierających wskazówki do wprowadzenia zmian w procesie kształcenia;</w:t>
      </w:r>
    </w:p>
    <w:p w14:paraId="14EC8CF1" w14:textId="77777777" w:rsidR="00BC1E93" w:rsidRPr="000712E6" w:rsidRDefault="00BC1E93" w:rsidP="00815C8C">
      <w:pPr>
        <w:numPr>
          <w:ilvl w:val="0"/>
          <w:numId w:val="79"/>
        </w:numPr>
        <w:tabs>
          <w:tab w:val="left" w:pos="284"/>
        </w:tabs>
        <w:spacing w:after="240"/>
        <w:jc w:val="both"/>
        <w:rPr>
          <w:rFonts w:asciiTheme="majorHAnsi" w:hAnsiTheme="majorHAnsi" w:cs="Cambria"/>
        </w:rPr>
      </w:pPr>
      <w:r w:rsidRPr="000712E6">
        <w:rPr>
          <w:rFonts w:asciiTheme="majorHAnsi" w:hAnsiTheme="majorHAnsi" w:cs="Cambria"/>
        </w:rPr>
        <w:t>prezentowanie opracowań na posiedzeniach Rady Pedagogicznej i Radzie Rodziców.</w:t>
      </w:r>
    </w:p>
    <w:p w14:paraId="51E7A7DB" w14:textId="77777777" w:rsidR="00BC1E93" w:rsidRPr="000712E6" w:rsidRDefault="00BC1E93" w:rsidP="00815C8C">
      <w:pPr>
        <w:numPr>
          <w:ilvl w:val="0"/>
          <w:numId w:val="77"/>
        </w:numPr>
        <w:tabs>
          <w:tab w:val="left" w:pos="284"/>
        </w:tabs>
        <w:ind w:hanging="720"/>
        <w:jc w:val="both"/>
        <w:rPr>
          <w:rFonts w:asciiTheme="majorHAnsi" w:hAnsiTheme="majorHAnsi"/>
        </w:rPr>
      </w:pPr>
      <w:r w:rsidRPr="000712E6">
        <w:rPr>
          <w:rFonts w:asciiTheme="majorHAnsi" w:hAnsiTheme="majorHAnsi" w:cs="Cambria"/>
          <w:b/>
          <w:bCs/>
        </w:rPr>
        <w:t>Zespół ds. Promocji Szkoły:</w:t>
      </w:r>
    </w:p>
    <w:p w14:paraId="3F1F6024" w14:textId="77777777" w:rsidR="00BC1E93" w:rsidRPr="000712E6" w:rsidRDefault="00BC1E93" w:rsidP="00B03105">
      <w:pPr>
        <w:tabs>
          <w:tab w:val="left" w:pos="284"/>
        </w:tabs>
        <w:ind w:left="720"/>
        <w:jc w:val="both"/>
        <w:rPr>
          <w:rFonts w:asciiTheme="majorHAnsi" w:hAnsiTheme="majorHAnsi" w:cs="Cambria"/>
        </w:rPr>
      </w:pPr>
    </w:p>
    <w:p w14:paraId="31B807EA" w14:textId="77777777" w:rsidR="00BC1E93" w:rsidRPr="000712E6" w:rsidRDefault="00BC1E93" w:rsidP="007D20F1">
      <w:pPr>
        <w:numPr>
          <w:ilvl w:val="0"/>
          <w:numId w:val="168"/>
        </w:numPr>
        <w:tabs>
          <w:tab w:val="left" w:pos="284"/>
        </w:tabs>
        <w:ind w:left="714" w:hanging="357"/>
        <w:jc w:val="both"/>
        <w:rPr>
          <w:rFonts w:asciiTheme="majorHAnsi" w:hAnsiTheme="majorHAnsi" w:cs="Cambria"/>
        </w:rPr>
      </w:pPr>
      <w:r w:rsidRPr="000712E6">
        <w:rPr>
          <w:rFonts w:asciiTheme="majorHAnsi" w:hAnsiTheme="majorHAnsi" w:cs="Cambria"/>
        </w:rPr>
        <w:t>promowanie szkoły w środowisku lokalnym,</w:t>
      </w:r>
    </w:p>
    <w:p w14:paraId="7C1476BE" w14:textId="77777777" w:rsidR="00BC1E93" w:rsidRPr="000712E6" w:rsidRDefault="00BC1E93" w:rsidP="007D20F1">
      <w:pPr>
        <w:numPr>
          <w:ilvl w:val="0"/>
          <w:numId w:val="168"/>
        </w:numPr>
        <w:tabs>
          <w:tab w:val="left" w:pos="284"/>
        </w:tabs>
        <w:ind w:left="714" w:hanging="357"/>
        <w:jc w:val="both"/>
        <w:rPr>
          <w:rFonts w:asciiTheme="majorHAnsi" w:hAnsiTheme="majorHAnsi" w:cs="Cambria"/>
        </w:rPr>
      </w:pPr>
      <w:r w:rsidRPr="000712E6">
        <w:rPr>
          <w:rFonts w:asciiTheme="majorHAnsi" w:hAnsiTheme="majorHAnsi" w:cs="Cambria"/>
        </w:rPr>
        <w:t>upowszechnianie osiągnięć szkoły, sukcesów uczniów i nauczycieli,</w:t>
      </w:r>
    </w:p>
    <w:p w14:paraId="381C55F4" w14:textId="77777777" w:rsidR="00BC1E93" w:rsidRPr="000712E6" w:rsidRDefault="00BC1E93" w:rsidP="007D20F1">
      <w:pPr>
        <w:numPr>
          <w:ilvl w:val="0"/>
          <w:numId w:val="168"/>
        </w:numPr>
        <w:tabs>
          <w:tab w:val="left" w:pos="284"/>
        </w:tabs>
        <w:ind w:left="714" w:hanging="357"/>
        <w:jc w:val="both"/>
        <w:rPr>
          <w:rFonts w:asciiTheme="majorHAnsi" w:hAnsiTheme="majorHAnsi" w:cs="Cambria"/>
        </w:rPr>
      </w:pPr>
      <w:r w:rsidRPr="000712E6">
        <w:rPr>
          <w:rFonts w:asciiTheme="majorHAnsi" w:hAnsiTheme="majorHAnsi" w:cs="Cambria"/>
        </w:rPr>
        <w:t>przekazywanie rzetelnych i obszernych informacji o szkole,</w:t>
      </w:r>
    </w:p>
    <w:p w14:paraId="321A4017" w14:textId="77777777" w:rsidR="00BC1E93" w:rsidRPr="000712E6" w:rsidRDefault="00BC1E93" w:rsidP="007D20F1">
      <w:pPr>
        <w:numPr>
          <w:ilvl w:val="0"/>
          <w:numId w:val="168"/>
        </w:numPr>
        <w:tabs>
          <w:tab w:val="left" w:pos="284"/>
        </w:tabs>
        <w:ind w:left="714" w:hanging="357"/>
        <w:jc w:val="both"/>
        <w:rPr>
          <w:rFonts w:asciiTheme="majorHAnsi" w:hAnsiTheme="majorHAnsi" w:cs="Cambria"/>
        </w:rPr>
      </w:pPr>
      <w:r w:rsidRPr="000712E6">
        <w:rPr>
          <w:rFonts w:asciiTheme="majorHAnsi" w:hAnsiTheme="majorHAnsi" w:cs="Cambria"/>
        </w:rPr>
        <w:t xml:space="preserve">kreowanie i podtrzymywanie pozytywnego wizerunku szkoły, </w:t>
      </w:r>
    </w:p>
    <w:p w14:paraId="34199304" w14:textId="77777777" w:rsidR="00BC1E93" w:rsidRPr="000712E6" w:rsidRDefault="00BC1E93" w:rsidP="007D20F1">
      <w:pPr>
        <w:numPr>
          <w:ilvl w:val="0"/>
          <w:numId w:val="168"/>
        </w:numPr>
        <w:tabs>
          <w:tab w:val="left" w:pos="284"/>
        </w:tabs>
        <w:ind w:left="714" w:hanging="357"/>
        <w:jc w:val="both"/>
        <w:rPr>
          <w:rFonts w:asciiTheme="majorHAnsi" w:hAnsiTheme="majorHAnsi" w:cs="Cambria"/>
        </w:rPr>
      </w:pPr>
      <w:r w:rsidRPr="000712E6">
        <w:rPr>
          <w:rFonts w:asciiTheme="majorHAnsi" w:hAnsiTheme="majorHAnsi" w:cs="Cambria"/>
        </w:rPr>
        <w:t>promocja zewnętrzna szkoły,</w:t>
      </w:r>
    </w:p>
    <w:p w14:paraId="5429C011" w14:textId="77777777" w:rsidR="00BC1E93" w:rsidRPr="000712E6" w:rsidRDefault="00BC1E93" w:rsidP="007D20F1">
      <w:pPr>
        <w:numPr>
          <w:ilvl w:val="0"/>
          <w:numId w:val="168"/>
        </w:numPr>
        <w:tabs>
          <w:tab w:val="left" w:pos="284"/>
        </w:tabs>
        <w:ind w:left="714" w:hanging="357"/>
        <w:jc w:val="both"/>
        <w:rPr>
          <w:rFonts w:asciiTheme="majorHAnsi" w:hAnsiTheme="majorHAnsi" w:cs="Cambria"/>
        </w:rPr>
      </w:pPr>
      <w:r w:rsidRPr="000712E6">
        <w:rPr>
          <w:rFonts w:asciiTheme="majorHAnsi" w:hAnsiTheme="majorHAnsi" w:cs="Cambria"/>
        </w:rPr>
        <w:t>rozwijanie aktywności szkoły na zewnątrz,</w:t>
      </w:r>
    </w:p>
    <w:p w14:paraId="60BA2E2E" w14:textId="77777777" w:rsidR="00BC1E93" w:rsidRPr="000712E6" w:rsidRDefault="00BC1E93" w:rsidP="007D20F1">
      <w:pPr>
        <w:numPr>
          <w:ilvl w:val="0"/>
          <w:numId w:val="168"/>
        </w:numPr>
        <w:tabs>
          <w:tab w:val="left" w:pos="284"/>
        </w:tabs>
        <w:ind w:left="714" w:hanging="357"/>
        <w:jc w:val="both"/>
        <w:rPr>
          <w:rFonts w:asciiTheme="majorHAnsi" w:hAnsiTheme="majorHAnsi" w:cs="Cambria"/>
        </w:rPr>
      </w:pPr>
      <w:r w:rsidRPr="000712E6">
        <w:rPr>
          <w:rFonts w:asciiTheme="majorHAnsi" w:hAnsiTheme="majorHAnsi" w:cs="Cambria"/>
        </w:rPr>
        <w:t xml:space="preserve">prowadzenie: witryny internetowej szkoły, kroniki szkolnej, </w:t>
      </w:r>
    </w:p>
    <w:p w14:paraId="618A8B07" w14:textId="77777777" w:rsidR="00BC1E93" w:rsidRPr="000712E6" w:rsidRDefault="00BC1E93" w:rsidP="007D20F1">
      <w:pPr>
        <w:numPr>
          <w:ilvl w:val="0"/>
          <w:numId w:val="168"/>
        </w:numPr>
        <w:tabs>
          <w:tab w:val="left" w:pos="284"/>
        </w:tabs>
        <w:ind w:left="714" w:hanging="357"/>
        <w:jc w:val="both"/>
        <w:rPr>
          <w:rFonts w:asciiTheme="majorHAnsi" w:hAnsiTheme="majorHAnsi" w:cs="Cambria"/>
        </w:rPr>
      </w:pPr>
      <w:r w:rsidRPr="000712E6">
        <w:rPr>
          <w:rFonts w:asciiTheme="majorHAnsi" w:hAnsiTheme="majorHAnsi" w:cs="Cambria"/>
        </w:rPr>
        <w:t>eksponowanie osiągnięć placówki,</w:t>
      </w:r>
    </w:p>
    <w:p w14:paraId="1B047019" w14:textId="77777777" w:rsidR="00BC1E93" w:rsidRPr="000712E6" w:rsidRDefault="00BC1E93" w:rsidP="007D20F1">
      <w:pPr>
        <w:numPr>
          <w:ilvl w:val="0"/>
          <w:numId w:val="168"/>
        </w:numPr>
        <w:tabs>
          <w:tab w:val="left" w:pos="284"/>
        </w:tabs>
        <w:ind w:left="714" w:hanging="357"/>
        <w:jc w:val="both"/>
        <w:rPr>
          <w:rFonts w:asciiTheme="majorHAnsi" w:hAnsiTheme="majorHAnsi" w:cs="Cambria"/>
        </w:rPr>
      </w:pPr>
      <w:r w:rsidRPr="000712E6">
        <w:rPr>
          <w:rFonts w:asciiTheme="majorHAnsi" w:hAnsiTheme="majorHAnsi" w:cs="Cambria"/>
        </w:rPr>
        <w:t>bogacenie wyposażenia, bazy szkoły,</w:t>
      </w:r>
    </w:p>
    <w:p w14:paraId="144D3FC8" w14:textId="77777777" w:rsidR="00BC1E93" w:rsidRPr="000712E6" w:rsidRDefault="00BC1E93" w:rsidP="007D20F1">
      <w:pPr>
        <w:numPr>
          <w:ilvl w:val="0"/>
          <w:numId w:val="168"/>
        </w:numPr>
        <w:tabs>
          <w:tab w:val="left" w:pos="284"/>
        </w:tabs>
        <w:ind w:left="714" w:hanging="357"/>
        <w:jc w:val="both"/>
        <w:rPr>
          <w:rFonts w:asciiTheme="majorHAnsi" w:hAnsiTheme="majorHAnsi" w:cs="Cambria"/>
        </w:rPr>
      </w:pPr>
      <w:r w:rsidRPr="000712E6">
        <w:rPr>
          <w:rFonts w:asciiTheme="majorHAnsi" w:hAnsiTheme="majorHAnsi" w:cs="Cambria"/>
        </w:rPr>
        <w:t>dbałość o wygląd zewnętrzny i wewnętrzny szkoły (tablice na szkolnych korytarzach,</w:t>
      </w:r>
    </w:p>
    <w:p w14:paraId="7294A72E" w14:textId="77777777" w:rsidR="00BC1E93" w:rsidRPr="000712E6" w:rsidRDefault="00BC1E93" w:rsidP="007D20F1">
      <w:pPr>
        <w:numPr>
          <w:ilvl w:val="0"/>
          <w:numId w:val="168"/>
        </w:numPr>
        <w:tabs>
          <w:tab w:val="left" w:pos="284"/>
        </w:tabs>
        <w:spacing w:after="120"/>
        <w:ind w:left="714" w:hanging="357"/>
        <w:jc w:val="both"/>
        <w:rPr>
          <w:rFonts w:asciiTheme="majorHAnsi" w:hAnsiTheme="majorHAnsi" w:cs="Cambria"/>
        </w:rPr>
      </w:pPr>
      <w:r w:rsidRPr="000712E6">
        <w:rPr>
          <w:rFonts w:asciiTheme="majorHAnsi" w:hAnsiTheme="majorHAnsi" w:cs="Cambria"/>
        </w:rPr>
        <w:t>eksponowanie osiągnięć szkoły i uczniów na korytarzach szkolnych.</w:t>
      </w:r>
    </w:p>
    <w:p w14:paraId="4BDE9382" w14:textId="77777777" w:rsidR="00BC1E93" w:rsidRPr="000712E6" w:rsidRDefault="00BC1E93" w:rsidP="00993479">
      <w:pPr>
        <w:rPr>
          <w:rFonts w:asciiTheme="majorHAnsi" w:hAnsiTheme="majorHAnsi" w:cs="Arial Narrow"/>
          <w:b/>
          <w:bCs/>
          <w:noProof w:val="0"/>
          <w:u w:val="single"/>
          <w:lang w:eastAsia="pl-PL"/>
        </w:rPr>
      </w:pPr>
    </w:p>
    <w:p w14:paraId="695EDD8D" w14:textId="77777777" w:rsidR="00BC1E93" w:rsidRPr="000712E6" w:rsidRDefault="00BC1E93" w:rsidP="00B03105">
      <w:pPr>
        <w:pStyle w:val="Nagwek2"/>
        <w:rPr>
          <w:rFonts w:asciiTheme="majorHAnsi" w:hAnsiTheme="majorHAnsi"/>
          <w:color w:val="auto"/>
          <w:sz w:val="22"/>
          <w:szCs w:val="22"/>
        </w:rPr>
      </w:pPr>
      <w:bookmarkStart w:id="29" w:name="_Toc495918051"/>
      <w:r w:rsidRPr="000712E6">
        <w:rPr>
          <w:rFonts w:asciiTheme="majorHAnsi" w:hAnsiTheme="majorHAnsi"/>
          <w:color w:val="auto"/>
          <w:sz w:val="22"/>
          <w:szCs w:val="22"/>
        </w:rPr>
        <w:lastRenderedPageBreak/>
        <w:t>DZIAŁ V</w:t>
      </w:r>
      <w:bookmarkEnd w:id="29"/>
    </w:p>
    <w:p w14:paraId="776664E1" w14:textId="77777777" w:rsidR="00BC1E93" w:rsidRPr="000712E6" w:rsidRDefault="00BC1E93" w:rsidP="00B02871">
      <w:pPr>
        <w:rPr>
          <w:rFonts w:asciiTheme="majorHAnsi" w:hAnsiTheme="majorHAnsi"/>
        </w:rPr>
      </w:pPr>
    </w:p>
    <w:p w14:paraId="2E38F2D7" w14:textId="77777777" w:rsidR="00BC1E93" w:rsidRPr="000712E6" w:rsidRDefault="00BC1E93" w:rsidP="00B02871">
      <w:pPr>
        <w:pStyle w:val="Nagwek2"/>
        <w:spacing w:before="0"/>
        <w:rPr>
          <w:rFonts w:asciiTheme="majorHAnsi" w:hAnsiTheme="majorHAnsi" w:cs="Times New Roman"/>
          <w:b w:val="0"/>
          <w:bCs w:val="0"/>
          <w:color w:val="auto"/>
          <w:sz w:val="22"/>
          <w:szCs w:val="22"/>
        </w:rPr>
      </w:pPr>
      <w:bookmarkStart w:id="30" w:name="_Toc495918052"/>
      <w:r w:rsidRPr="000712E6">
        <w:rPr>
          <w:rFonts w:asciiTheme="majorHAnsi" w:hAnsiTheme="majorHAnsi"/>
          <w:color w:val="auto"/>
          <w:sz w:val="22"/>
          <w:szCs w:val="22"/>
        </w:rPr>
        <w:t>Rozdział 1</w:t>
      </w:r>
      <w:r w:rsidRPr="000712E6">
        <w:rPr>
          <w:rFonts w:asciiTheme="majorHAnsi" w:hAnsiTheme="majorHAnsi" w:cs="Times New Roman"/>
          <w:b w:val="0"/>
          <w:bCs w:val="0"/>
          <w:color w:val="auto"/>
          <w:sz w:val="22"/>
          <w:szCs w:val="22"/>
        </w:rPr>
        <w:br/>
      </w:r>
      <w:r w:rsidRPr="000712E6">
        <w:rPr>
          <w:rFonts w:asciiTheme="majorHAnsi" w:hAnsiTheme="majorHAnsi"/>
          <w:color w:val="auto"/>
          <w:sz w:val="22"/>
          <w:szCs w:val="22"/>
        </w:rPr>
        <w:t>Nauczyciele i inni pracownicy szkoły</w:t>
      </w:r>
      <w:bookmarkEnd w:id="30"/>
    </w:p>
    <w:p w14:paraId="59C8F98C" w14:textId="77777777" w:rsidR="00BC1E93" w:rsidRPr="000712E6" w:rsidRDefault="00BC1E93" w:rsidP="00B03105">
      <w:pPr>
        <w:rPr>
          <w:rFonts w:asciiTheme="majorHAnsi" w:hAnsiTheme="majorHAnsi" w:cs="Cambria"/>
        </w:rPr>
      </w:pPr>
    </w:p>
    <w:p w14:paraId="0E1A48BA" w14:textId="77777777" w:rsidR="00BC1E93" w:rsidRPr="000712E6" w:rsidRDefault="00BC1E93" w:rsidP="00B03105">
      <w:pPr>
        <w:ind w:firstLine="567"/>
        <w:jc w:val="both"/>
        <w:rPr>
          <w:rFonts w:asciiTheme="majorHAnsi" w:hAnsiTheme="majorHAnsi" w:cs="Cambria"/>
          <w:b/>
          <w:bCs/>
        </w:rPr>
      </w:pPr>
      <w:r w:rsidRPr="000712E6">
        <w:rPr>
          <w:rFonts w:asciiTheme="majorHAnsi" w:hAnsiTheme="majorHAnsi" w:cs="Cambria"/>
          <w:b/>
          <w:bCs/>
        </w:rPr>
        <w:t>§ 80. Zadania nauczycieli.</w:t>
      </w:r>
    </w:p>
    <w:p w14:paraId="2164CB62" w14:textId="77777777" w:rsidR="00BC1E93" w:rsidRPr="000712E6" w:rsidRDefault="00BC1E93" w:rsidP="00815C8C">
      <w:pPr>
        <w:numPr>
          <w:ilvl w:val="0"/>
          <w:numId w:val="87"/>
        </w:numPr>
        <w:tabs>
          <w:tab w:val="left" w:pos="993"/>
        </w:tabs>
        <w:spacing w:before="240"/>
        <w:ind w:left="0" w:firstLine="567"/>
        <w:jc w:val="both"/>
        <w:rPr>
          <w:rFonts w:asciiTheme="majorHAnsi" w:hAnsiTheme="majorHAnsi" w:cs="Cambria"/>
        </w:rPr>
      </w:pPr>
      <w:r w:rsidRPr="000712E6">
        <w:rPr>
          <w:rFonts w:asciiTheme="majorHAnsi" w:hAnsiTheme="majorHAnsi" w:cs="Cambria"/>
        </w:rPr>
        <w:t>Nauczyciel prowadzi pracę dydaktyczno – wychowawczą i opiekuńczą oraz odpowiada za jakość i wyniki tej pracy oraz bezpieczeństwo powierzonych jego opiece uczniów.</w:t>
      </w:r>
    </w:p>
    <w:p w14:paraId="32DB30D7" w14:textId="77777777" w:rsidR="00BC1E93" w:rsidRPr="000712E6" w:rsidRDefault="00BC1E93" w:rsidP="00815C8C">
      <w:pPr>
        <w:numPr>
          <w:ilvl w:val="0"/>
          <w:numId w:val="87"/>
        </w:numPr>
        <w:tabs>
          <w:tab w:val="left" w:pos="993"/>
        </w:tabs>
        <w:spacing w:before="240"/>
        <w:ind w:left="0" w:firstLine="567"/>
        <w:jc w:val="both"/>
        <w:rPr>
          <w:rFonts w:asciiTheme="majorHAnsi" w:hAnsiTheme="majorHAnsi" w:cs="Cambria"/>
        </w:rPr>
      </w:pPr>
      <w:r w:rsidRPr="000712E6">
        <w:rPr>
          <w:rFonts w:asciiTheme="majorHAnsi" w:hAnsiTheme="majorHAnsi" w:cs="Cambria"/>
          <w:b/>
          <w:bCs/>
        </w:rPr>
        <w:t xml:space="preserve"> </w:t>
      </w:r>
      <w:r w:rsidRPr="000712E6">
        <w:rPr>
          <w:rFonts w:asciiTheme="majorHAnsi" w:hAnsiTheme="majorHAnsi" w:cs="Cambria"/>
        </w:rPr>
        <w:t xml:space="preserve">Do obowiązków nauczycieli należy w szczególności: </w:t>
      </w:r>
    </w:p>
    <w:p w14:paraId="1DED7176" w14:textId="77777777" w:rsidR="00BC1E93" w:rsidRPr="000712E6" w:rsidRDefault="00BC1E93" w:rsidP="00815C8C">
      <w:pPr>
        <w:numPr>
          <w:ilvl w:val="0"/>
          <w:numId w:val="90"/>
        </w:numPr>
        <w:tabs>
          <w:tab w:val="left" w:pos="284"/>
          <w:tab w:val="left" w:pos="709"/>
        </w:tabs>
        <w:spacing w:before="240"/>
        <w:ind w:left="0" w:firstLine="0"/>
        <w:jc w:val="both"/>
        <w:rPr>
          <w:rFonts w:asciiTheme="majorHAnsi" w:hAnsiTheme="majorHAnsi" w:cs="Cambria"/>
        </w:rPr>
      </w:pPr>
      <w:r w:rsidRPr="000712E6">
        <w:rPr>
          <w:rFonts w:asciiTheme="majorHAnsi" w:hAnsiTheme="majorHAnsi" w:cs="Cambria"/>
        </w:rPr>
        <w:t>dbałość o życie, zdrowie i bezpieczeństwo uczniów podczas zajęć organizowanych przez szkołę;</w:t>
      </w:r>
    </w:p>
    <w:p w14:paraId="39268F0A" w14:textId="77777777" w:rsidR="00BC1E93" w:rsidRPr="000712E6" w:rsidRDefault="00BC1E93" w:rsidP="00815C8C">
      <w:pPr>
        <w:numPr>
          <w:ilvl w:val="0"/>
          <w:numId w:val="90"/>
        </w:numPr>
        <w:tabs>
          <w:tab w:val="left" w:pos="284"/>
          <w:tab w:val="left" w:pos="709"/>
        </w:tabs>
        <w:spacing w:before="240"/>
        <w:ind w:left="0" w:firstLine="0"/>
        <w:jc w:val="both"/>
        <w:rPr>
          <w:rFonts w:asciiTheme="majorHAnsi" w:hAnsiTheme="majorHAnsi" w:cs="Cambria"/>
        </w:rPr>
      </w:pPr>
      <w:r w:rsidRPr="000712E6">
        <w:rPr>
          <w:rFonts w:asciiTheme="majorHAnsi" w:hAnsiTheme="majorHAnsi" w:cs="Cambria"/>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14:paraId="174A3DF0" w14:textId="77777777" w:rsidR="00BC1E93" w:rsidRPr="000712E6" w:rsidRDefault="00BC1E93" w:rsidP="00815C8C">
      <w:pPr>
        <w:numPr>
          <w:ilvl w:val="0"/>
          <w:numId w:val="90"/>
        </w:numPr>
        <w:tabs>
          <w:tab w:val="left" w:pos="284"/>
          <w:tab w:val="left" w:pos="709"/>
        </w:tabs>
        <w:spacing w:before="240"/>
        <w:ind w:left="0" w:firstLine="0"/>
        <w:jc w:val="both"/>
        <w:rPr>
          <w:rFonts w:asciiTheme="majorHAnsi" w:hAnsiTheme="majorHAnsi" w:cs="Cambria"/>
        </w:rPr>
      </w:pPr>
      <w:r w:rsidRPr="000712E6">
        <w:rPr>
          <w:rFonts w:asciiTheme="majorHAnsi" w:hAnsiTheme="majorHAnsi" w:cs="Cambria"/>
        </w:rPr>
        <w:t>kształcenie i wychowywanie młodzieży w umiłowaniu Ojczyzny, w poszanowaniu Konstytucji Rzeczypospolitej Polskiej, w atmosferze wolności sumienia i szacunku dla każdego człowieka;</w:t>
      </w:r>
    </w:p>
    <w:p w14:paraId="1636E8B9" w14:textId="77777777" w:rsidR="00BC1E93" w:rsidRPr="000712E6" w:rsidRDefault="00BC1E93" w:rsidP="00815C8C">
      <w:pPr>
        <w:numPr>
          <w:ilvl w:val="0"/>
          <w:numId w:val="90"/>
        </w:numPr>
        <w:tabs>
          <w:tab w:val="left" w:pos="284"/>
          <w:tab w:val="left" w:pos="709"/>
        </w:tabs>
        <w:spacing w:before="240"/>
        <w:ind w:left="0" w:firstLine="0"/>
        <w:jc w:val="both"/>
        <w:rPr>
          <w:rFonts w:asciiTheme="majorHAnsi" w:hAnsiTheme="majorHAnsi" w:cs="Cambria"/>
        </w:rPr>
      </w:pPr>
      <w:r w:rsidRPr="000712E6">
        <w:rPr>
          <w:rFonts w:asciiTheme="majorHAnsi" w:hAnsiTheme="majorHAnsi" w:cs="Cambria"/>
        </w:rPr>
        <w:t>dbanie o kształtowanie u uczniów postaw moralnych i obywatelskich zgodnie z ideą demokracji, pokoju i przyjaźni między ludźmi różnych narodów, ras i światopoglądów;</w:t>
      </w:r>
    </w:p>
    <w:p w14:paraId="538AAE17" w14:textId="77777777" w:rsidR="00BC1E93" w:rsidRPr="000712E6" w:rsidRDefault="00BC1E93" w:rsidP="00815C8C">
      <w:pPr>
        <w:numPr>
          <w:ilvl w:val="0"/>
          <w:numId w:val="90"/>
        </w:numPr>
        <w:tabs>
          <w:tab w:val="left" w:pos="284"/>
          <w:tab w:val="left" w:pos="709"/>
        </w:tabs>
        <w:spacing w:before="240"/>
        <w:ind w:left="0" w:firstLine="0"/>
        <w:jc w:val="both"/>
        <w:rPr>
          <w:rFonts w:asciiTheme="majorHAnsi" w:hAnsiTheme="majorHAnsi" w:cs="Cambria"/>
        </w:rPr>
      </w:pPr>
      <w:r w:rsidRPr="000712E6">
        <w:rPr>
          <w:rFonts w:asciiTheme="majorHAnsi" w:hAnsiTheme="majorHAnsi" w:cs="Cambria"/>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14:paraId="0A457AA1" w14:textId="77777777" w:rsidR="00BC1E93" w:rsidRPr="000712E6" w:rsidRDefault="00BC1E93" w:rsidP="00815C8C">
      <w:pPr>
        <w:numPr>
          <w:ilvl w:val="0"/>
          <w:numId w:val="90"/>
        </w:numPr>
        <w:tabs>
          <w:tab w:val="left" w:pos="284"/>
          <w:tab w:val="left" w:pos="709"/>
        </w:tabs>
        <w:spacing w:before="240"/>
        <w:ind w:left="0" w:firstLine="0"/>
        <w:jc w:val="both"/>
        <w:rPr>
          <w:rFonts w:asciiTheme="majorHAnsi" w:hAnsiTheme="majorHAnsi" w:cs="Cambria"/>
        </w:rPr>
      </w:pPr>
      <w:r w:rsidRPr="000712E6">
        <w:rPr>
          <w:rFonts w:asciiTheme="majorHAnsi" w:hAnsiTheme="majorHAnsi" w:cs="Cambria"/>
        </w:rPr>
        <w:t xml:space="preserve">rozpoznawanie możliwości psychofizycznych oraz indywidualnych potrzeb rozwojowych,      </w:t>
      </w:r>
      <w:r w:rsidRPr="000712E6">
        <w:rPr>
          <w:rFonts w:asciiTheme="majorHAnsi" w:hAnsiTheme="majorHAnsi" w:cs="Cambria"/>
        </w:rPr>
        <w:br/>
        <w:t>a w szczególności rozpoznawanie przyczyn niepowodzeń szkolnych;</w:t>
      </w:r>
    </w:p>
    <w:p w14:paraId="267E36E6" w14:textId="77777777" w:rsidR="00BC1E93" w:rsidRPr="000712E6" w:rsidRDefault="00BC1E93" w:rsidP="00815C8C">
      <w:pPr>
        <w:numPr>
          <w:ilvl w:val="0"/>
          <w:numId w:val="90"/>
        </w:numPr>
        <w:tabs>
          <w:tab w:val="left" w:pos="284"/>
          <w:tab w:val="left" w:pos="709"/>
        </w:tabs>
        <w:spacing w:before="240"/>
        <w:ind w:left="0" w:firstLine="0"/>
        <w:jc w:val="both"/>
        <w:rPr>
          <w:rFonts w:asciiTheme="majorHAnsi" w:hAnsiTheme="majorHAnsi" w:cs="Cambria"/>
        </w:rPr>
      </w:pPr>
      <w:r w:rsidRPr="000712E6">
        <w:rPr>
          <w:rFonts w:asciiTheme="majorHAnsi" w:hAnsiTheme="majorHAnsi" w:cs="Cambria"/>
        </w:rPr>
        <w:t xml:space="preserve"> prowadzenie zindywidualizowanej pracy z uczniem o specjalnych potrzebach, na obowiązkowych i dodatkowych zajęciach;</w:t>
      </w:r>
    </w:p>
    <w:p w14:paraId="530CE92C" w14:textId="77777777" w:rsidR="00BC1E93" w:rsidRPr="000712E6" w:rsidRDefault="00BC1E93" w:rsidP="00815C8C">
      <w:pPr>
        <w:numPr>
          <w:ilvl w:val="0"/>
          <w:numId w:val="90"/>
        </w:numPr>
        <w:tabs>
          <w:tab w:val="left" w:pos="284"/>
          <w:tab w:val="left" w:pos="709"/>
        </w:tabs>
        <w:spacing w:before="240"/>
        <w:ind w:left="0" w:firstLine="0"/>
        <w:jc w:val="both"/>
        <w:rPr>
          <w:rFonts w:asciiTheme="majorHAnsi" w:hAnsiTheme="majorHAnsi" w:cs="Cambria"/>
        </w:rPr>
      </w:pPr>
      <w:r w:rsidRPr="000712E6">
        <w:rPr>
          <w:rFonts w:asciiTheme="majorHAnsi" w:hAnsiTheme="majorHAnsi" w:cs="Cambria"/>
        </w:rPr>
        <w:t xml:space="preserve">wnioskowanie do wychowawcy o objęcie pomocą psychologiczno-pedagogiczną ucznia, </w:t>
      </w:r>
      <w:r w:rsidRPr="000712E6">
        <w:rPr>
          <w:rFonts w:asciiTheme="majorHAnsi" w:hAnsiTheme="majorHAnsi" w:cs="Cambria"/>
        </w:rPr>
        <w:br/>
        <w:t>w przypadkach, gdy podejmowane przez nauczyciela działania nie przyniosły oczekiwanych zmian lub, gdy nauczyciel zdiagnozował wybitne uzdolnienia;</w:t>
      </w:r>
    </w:p>
    <w:p w14:paraId="315A3219" w14:textId="77777777" w:rsidR="00BC1E93" w:rsidRPr="000712E6" w:rsidRDefault="00BC1E93" w:rsidP="00815C8C">
      <w:pPr>
        <w:numPr>
          <w:ilvl w:val="0"/>
          <w:numId w:val="90"/>
        </w:numPr>
        <w:tabs>
          <w:tab w:val="left" w:pos="284"/>
          <w:tab w:val="left" w:pos="709"/>
        </w:tabs>
        <w:spacing w:before="240"/>
        <w:ind w:left="0" w:firstLine="0"/>
        <w:jc w:val="both"/>
        <w:rPr>
          <w:rFonts w:asciiTheme="majorHAnsi" w:hAnsiTheme="majorHAnsi" w:cs="Cambria"/>
        </w:rPr>
      </w:pPr>
      <w:r w:rsidRPr="000712E6">
        <w:rPr>
          <w:rFonts w:asciiTheme="majorHAnsi" w:hAnsiTheme="majorHAnsi" w:cs="Cambria"/>
        </w:rPr>
        <w:t xml:space="preserve">dostosowanie wymagań edukacyjnych z nauczanego przedmiotu (zajęć) do indywidualnych potrzeb psychofizycznych i edukacyjnych ucznia oraz możliwości psychofizycznych ucznia: </w:t>
      </w:r>
    </w:p>
    <w:p w14:paraId="6C40BF3F" w14:textId="77777777" w:rsidR="00BC1E93" w:rsidRPr="000712E6" w:rsidRDefault="00BC1E93" w:rsidP="00B03105">
      <w:pPr>
        <w:tabs>
          <w:tab w:val="left" w:pos="567"/>
        </w:tabs>
        <w:spacing w:before="240"/>
        <w:ind w:left="567" w:hanging="283"/>
        <w:jc w:val="both"/>
        <w:rPr>
          <w:rFonts w:asciiTheme="majorHAnsi" w:hAnsiTheme="majorHAnsi" w:cs="Cambria"/>
        </w:rPr>
      </w:pPr>
    </w:p>
    <w:p w14:paraId="0AF5CFBF" w14:textId="77777777" w:rsidR="00BC1E93" w:rsidRPr="000712E6" w:rsidRDefault="00BC1E93" w:rsidP="007D20F1">
      <w:pPr>
        <w:numPr>
          <w:ilvl w:val="0"/>
          <w:numId w:val="129"/>
        </w:numPr>
        <w:tabs>
          <w:tab w:val="left" w:pos="567"/>
          <w:tab w:val="left" w:pos="1418"/>
        </w:tabs>
        <w:ind w:left="567" w:hanging="283"/>
        <w:jc w:val="both"/>
        <w:rPr>
          <w:rFonts w:asciiTheme="majorHAnsi" w:hAnsiTheme="majorHAnsi" w:cs="Cambria"/>
        </w:rPr>
      </w:pPr>
      <w:r w:rsidRPr="000712E6">
        <w:rPr>
          <w:rFonts w:asciiTheme="majorHAnsi" w:hAnsiTheme="majorHAnsi" w:cs="Cambria"/>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14:paraId="132F8F9B" w14:textId="77777777" w:rsidR="00BC1E93" w:rsidRPr="000712E6" w:rsidRDefault="00BC1E93" w:rsidP="00B03105">
      <w:pPr>
        <w:tabs>
          <w:tab w:val="left" w:pos="567"/>
          <w:tab w:val="left" w:pos="1418"/>
        </w:tabs>
        <w:ind w:left="567" w:hanging="283"/>
        <w:jc w:val="both"/>
        <w:rPr>
          <w:rFonts w:asciiTheme="majorHAnsi" w:hAnsiTheme="majorHAnsi" w:cs="Cambria"/>
        </w:rPr>
      </w:pPr>
    </w:p>
    <w:p w14:paraId="22A4F026" w14:textId="77777777" w:rsidR="00BC1E93" w:rsidRPr="000712E6" w:rsidRDefault="00BC1E93" w:rsidP="007D20F1">
      <w:pPr>
        <w:numPr>
          <w:ilvl w:val="0"/>
          <w:numId w:val="129"/>
        </w:numPr>
        <w:tabs>
          <w:tab w:val="left" w:pos="567"/>
          <w:tab w:val="left" w:pos="1418"/>
        </w:tabs>
        <w:ind w:left="567" w:hanging="283"/>
        <w:jc w:val="both"/>
        <w:rPr>
          <w:rFonts w:asciiTheme="majorHAnsi" w:hAnsiTheme="majorHAnsi" w:cs="Cambria"/>
        </w:rPr>
      </w:pPr>
      <w:r w:rsidRPr="000712E6">
        <w:rPr>
          <w:rFonts w:asciiTheme="majorHAnsi" w:hAnsiTheme="majorHAnsi" w:cs="Cambria"/>
        </w:rPr>
        <w:t>posiadającego orzeczenie o potrzebie indywidualnego nauczania - na podstawie tego orzeczenia,</w:t>
      </w:r>
    </w:p>
    <w:p w14:paraId="2C9D962E" w14:textId="77777777" w:rsidR="00BC1E93" w:rsidRPr="000712E6" w:rsidRDefault="00BC1E93" w:rsidP="00B03105">
      <w:pPr>
        <w:tabs>
          <w:tab w:val="left" w:pos="567"/>
          <w:tab w:val="left" w:pos="1418"/>
        </w:tabs>
        <w:ind w:left="567" w:hanging="283"/>
        <w:jc w:val="both"/>
        <w:rPr>
          <w:rFonts w:asciiTheme="majorHAnsi" w:hAnsiTheme="majorHAnsi" w:cs="Cambria"/>
        </w:rPr>
      </w:pPr>
    </w:p>
    <w:p w14:paraId="34973B47" w14:textId="77777777" w:rsidR="00BC1E93" w:rsidRPr="000712E6" w:rsidRDefault="00BC1E93" w:rsidP="007D20F1">
      <w:pPr>
        <w:numPr>
          <w:ilvl w:val="0"/>
          <w:numId w:val="129"/>
        </w:numPr>
        <w:tabs>
          <w:tab w:val="left" w:pos="567"/>
          <w:tab w:val="left" w:pos="1418"/>
        </w:tabs>
        <w:ind w:left="567" w:hanging="283"/>
        <w:jc w:val="both"/>
        <w:rPr>
          <w:rFonts w:asciiTheme="majorHAnsi" w:hAnsiTheme="majorHAnsi" w:cs="Cambria"/>
        </w:rPr>
      </w:pPr>
      <w:r w:rsidRPr="000712E6">
        <w:rPr>
          <w:rFonts w:asciiTheme="majorHAnsi" w:hAnsiTheme="majorHAnsi" w:cs="Cambria"/>
        </w:rPr>
        <w:t>posiadającego opinię poradni psychologiczno-pedagogicznej, w tym poradni specjalistycznej, o specyficznych trudnościach w uczeniu się lub inną opinię poradni psychologiczno-pedagogicznej, w tym poradni specjalistycznej - na podstawie tej opinii,</w:t>
      </w:r>
    </w:p>
    <w:p w14:paraId="28C9E118" w14:textId="77777777" w:rsidR="00BC1E93" w:rsidRPr="000712E6" w:rsidRDefault="00BC1E93" w:rsidP="00B03105">
      <w:pPr>
        <w:tabs>
          <w:tab w:val="left" w:pos="567"/>
          <w:tab w:val="left" w:pos="1418"/>
        </w:tabs>
        <w:ind w:left="567" w:hanging="283"/>
        <w:jc w:val="both"/>
        <w:rPr>
          <w:rFonts w:asciiTheme="majorHAnsi" w:hAnsiTheme="majorHAnsi" w:cs="Cambria"/>
        </w:rPr>
      </w:pPr>
    </w:p>
    <w:p w14:paraId="63CD2870" w14:textId="77777777" w:rsidR="00BC1E93" w:rsidRPr="000712E6" w:rsidRDefault="00BC1E93" w:rsidP="007D20F1">
      <w:pPr>
        <w:numPr>
          <w:ilvl w:val="0"/>
          <w:numId w:val="129"/>
        </w:numPr>
        <w:tabs>
          <w:tab w:val="left" w:pos="567"/>
          <w:tab w:val="left" w:pos="1418"/>
        </w:tabs>
        <w:ind w:left="567" w:hanging="283"/>
        <w:jc w:val="both"/>
        <w:rPr>
          <w:rFonts w:asciiTheme="majorHAnsi" w:hAnsiTheme="majorHAnsi" w:cs="Cambria"/>
        </w:rPr>
      </w:pPr>
      <w:r w:rsidRPr="000712E6">
        <w:rPr>
          <w:rFonts w:asciiTheme="majorHAnsi" w:hAnsiTheme="majorHAnsi" w:cs="Cambria"/>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Pr="000712E6">
        <w:rPr>
          <w:rFonts w:asciiTheme="majorHAnsi" w:hAnsiTheme="majorHAnsi" w:cs="Cambria"/>
        </w:rPr>
        <w:br/>
        <w:t xml:space="preserve">w sprawie zasad udzielania i organizacji pomocy psychologiczno-pedagogicznej </w:t>
      </w:r>
      <w:r w:rsidRPr="000712E6">
        <w:rPr>
          <w:rFonts w:asciiTheme="majorHAnsi" w:hAnsiTheme="majorHAnsi" w:cs="Cambria"/>
        </w:rPr>
        <w:br/>
        <w:t>w publicznych przedszkolach, szkołach i placówkach;</w:t>
      </w:r>
    </w:p>
    <w:p w14:paraId="50953EE8" w14:textId="77777777" w:rsidR="00BC1E93" w:rsidRPr="000712E6" w:rsidRDefault="00BC1E93" w:rsidP="00B03105">
      <w:pPr>
        <w:tabs>
          <w:tab w:val="left" w:pos="567"/>
          <w:tab w:val="left" w:pos="1418"/>
        </w:tabs>
        <w:ind w:left="567"/>
        <w:jc w:val="both"/>
        <w:rPr>
          <w:rFonts w:asciiTheme="majorHAnsi" w:hAnsiTheme="majorHAnsi" w:cs="Cambria"/>
        </w:rPr>
      </w:pPr>
    </w:p>
    <w:p w14:paraId="089B2B8B" w14:textId="77777777" w:rsidR="00BC1E93" w:rsidRPr="000712E6" w:rsidRDefault="00BC1E93" w:rsidP="007D20F1">
      <w:pPr>
        <w:numPr>
          <w:ilvl w:val="0"/>
          <w:numId w:val="129"/>
        </w:numPr>
        <w:tabs>
          <w:tab w:val="left" w:pos="567"/>
          <w:tab w:val="left" w:pos="1418"/>
        </w:tabs>
        <w:ind w:left="567" w:hanging="283"/>
        <w:jc w:val="both"/>
        <w:rPr>
          <w:rFonts w:asciiTheme="majorHAnsi" w:hAnsiTheme="majorHAnsi" w:cs="Cambria"/>
        </w:rPr>
      </w:pPr>
      <w:r w:rsidRPr="000712E6">
        <w:rPr>
          <w:rFonts w:asciiTheme="majorHAnsi" w:hAnsiTheme="majorHAnsi" w:cs="Cambria"/>
        </w:rPr>
        <w:t>posiadających opinię lekarza o ograniczonych możliwościach wykonywania określonych ćwiczeń na wychowaniu fizycznym.</w:t>
      </w:r>
    </w:p>
    <w:p w14:paraId="43E21E21" w14:textId="77777777" w:rsidR="00BC1E93" w:rsidRPr="000712E6" w:rsidRDefault="00BC1E93" w:rsidP="00815C8C">
      <w:pPr>
        <w:numPr>
          <w:ilvl w:val="0"/>
          <w:numId w:val="90"/>
        </w:numPr>
        <w:tabs>
          <w:tab w:val="left" w:pos="426"/>
        </w:tabs>
        <w:spacing w:before="240"/>
        <w:ind w:left="0" w:firstLine="0"/>
        <w:jc w:val="both"/>
        <w:rPr>
          <w:rFonts w:asciiTheme="majorHAnsi" w:hAnsiTheme="majorHAnsi" w:cs="Cambria"/>
        </w:rPr>
      </w:pPr>
      <w:r w:rsidRPr="000712E6">
        <w:rPr>
          <w:rFonts w:asciiTheme="majorHAnsi" w:hAnsiTheme="majorHAnsi" w:cs="Cambria"/>
        </w:rPr>
        <w:t>bezstronne, rzetelne, systematyczne i sprawiedliwe ocenianie bieżące wiedzy i umiejętności    uczniów z zachowaniem wspierającej i motywującej funkcji oceny;</w:t>
      </w:r>
    </w:p>
    <w:p w14:paraId="54AABF63" w14:textId="77777777" w:rsidR="00BC1E93" w:rsidRPr="000712E6" w:rsidRDefault="00BC1E93" w:rsidP="00815C8C">
      <w:pPr>
        <w:numPr>
          <w:ilvl w:val="0"/>
          <w:numId w:val="90"/>
        </w:numPr>
        <w:tabs>
          <w:tab w:val="left" w:pos="426"/>
        </w:tabs>
        <w:spacing w:before="240"/>
        <w:ind w:left="0" w:firstLine="0"/>
        <w:jc w:val="both"/>
        <w:rPr>
          <w:rFonts w:asciiTheme="majorHAnsi" w:hAnsiTheme="majorHAnsi" w:cs="Cambria"/>
        </w:rPr>
      </w:pPr>
      <w:r w:rsidRPr="000712E6">
        <w:rPr>
          <w:rFonts w:asciiTheme="majorHAnsi" w:hAnsiTheme="majorHAnsi" w:cs="Cambria"/>
        </w:rPr>
        <w:t>uzasadnianie wystawianych ocen w sposób określony w wewnątrzszkolnym systemie oceniania;</w:t>
      </w:r>
    </w:p>
    <w:p w14:paraId="357D2C48" w14:textId="77777777" w:rsidR="00BC1E93" w:rsidRPr="000712E6" w:rsidRDefault="00BC1E93" w:rsidP="00815C8C">
      <w:pPr>
        <w:numPr>
          <w:ilvl w:val="0"/>
          <w:numId w:val="90"/>
        </w:numPr>
        <w:tabs>
          <w:tab w:val="left" w:pos="426"/>
        </w:tabs>
        <w:spacing w:before="240"/>
        <w:ind w:left="0" w:firstLine="0"/>
        <w:jc w:val="both"/>
        <w:rPr>
          <w:rFonts w:asciiTheme="majorHAnsi" w:hAnsiTheme="majorHAnsi" w:cs="Cambria"/>
        </w:rPr>
      </w:pPr>
      <w:r w:rsidRPr="000712E6">
        <w:rPr>
          <w:rFonts w:asciiTheme="majorHAnsi" w:hAnsiTheme="majorHAnsi" w:cs="Cambria"/>
        </w:rPr>
        <w:t>zachowanie jawności ocen dla ucznia i rodzica;</w:t>
      </w:r>
    </w:p>
    <w:p w14:paraId="1E188E8A" w14:textId="77777777" w:rsidR="00BC1E93" w:rsidRPr="000712E6" w:rsidRDefault="00BC1E93" w:rsidP="00815C8C">
      <w:pPr>
        <w:numPr>
          <w:ilvl w:val="0"/>
          <w:numId w:val="90"/>
        </w:numPr>
        <w:tabs>
          <w:tab w:val="left" w:pos="426"/>
        </w:tabs>
        <w:spacing w:before="240"/>
        <w:ind w:left="0" w:firstLine="0"/>
        <w:jc w:val="both"/>
        <w:rPr>
          <w:rFonts w:asciiTheme="majorHAnsi" w:hAnsiTheme="majorHAnsi" w:cs="Cambria"/>
        </w:rPr>
      </w:pPr>
      <w:r w:rsidRPr="000712E6">
        <w:rPr>
          <w:rFonts w:asciiTheme="majorHAnsi" w:hAnsiTheme="majorHAnsi" w:cs="Cambria"/>
        </w:rPr>
        <w:t>udostępnianie pisemnych prac uczniów zgodnie z wewnątrzszkolnymi zasadami oceniania;</w:t>
      </w:r>
    </w:p>
    <w:p w14:paraId="2F210971" w14:textId="77777777" w:rsidR="00BC1E93" w:rsidRPr="000712E6" w:rsidRDefault="00BC1E93" w:rsidP="00815C8C">
      <w:pPr>
        <w:numPr>
          <w:ilvl w:val="0"/>
          <w:numId w:val="90"/>
        </w:numPr>
        <w:tabs>
          <w:tab w:val="left" w:pos="426"/>
        </w:tabs>
        <w:spacing w:before="240"/>
        <w:ind w:left="0" w:firstLine="0"/>
        <w:jc w:val="both"/>
        <w:rPr>
          <w:rFonts w:asciiTheme="majorHAnsi" w:hAnsiTheme="majorHAnsi" w:cs="Cambria"/>
        </w:rPr>
      </w:pPr>
      <w:r w:rsidRPr="000712E6">
        <w:rPr>
          <w:rFonts w:asciiTheme="majorHAnsi" w:hAnsiTheme="majorHAnsi" w:cs="Cambria"/>
        </w:rPr>
        <w:t xml:space="preserve">informowanie rodziców o przewidywanych rocznych klasyfikacyjnych ocenach według formy ustalonej w  </w:t>
      </w:r>
      <w:r w:rsidRPr="000712E6">
        <w:rPr>
          <w:rFonts w:asciiTheme="majorHAnsi" w:hAnsiTheme="majorHAnsi" w:cs="Cambria"/>
          <w:i/>
          <w:iCs/>
        </w:rPr>
        <w:t>Wewnątrzszkolnych  System  Oceniania;</w:t>
      </w:r>
    </w:p>
    <w:p w14:paraId="21740E91" w14:textId="77777777" w:rsidR="00BC1E93" w:rsidRPr="000712E6" w:rsidRDefault="00BC1E93" w:rsidP="00815C8C">
      <w:pPr>
        <w:numPr>
          <w:ilvl w:val="0"/>
          <w:numId w:val="90"/>
        </w:numPr>
        <w:tabs>
          <w:tab w:val="left" w:pos="426"/>
        </w:tabs>
        <w:spacing w:before="240"/>
        <w:ind w:left="0" w:firstLine="0"/>
        <w:jc w:val="both"/>
        <w:rPr>
          <w:rFonts w:asciiTheme="majorHAnsi" w:hAnsiTheme="majorHAnsi" w:cs="Cambria"/>
        </w:rPr>
      </w:pPr>
      <w:r w:rsidRPr="000712E6">
        <w:rPr>
          <w:rFonts w:asciiTheme="majorHAnsi" w:hAnsiTheme="majorHAnsi" w:cs="Cambria"/>
        </w:rPr>
        <w:t xml:space="preserve">wspieranie rozwoju psychofizycznego uczniów, ich zdolności i zainteresowań, m.in. poprzez pomoc w rozwijaniu szczególnych uzdolnień i zainteresowań przygotowanie do udziału </w:t>
      </w:r>
      <w:r w:rsidRPr="000712E6">
        <w:rPr>
          <w:rFonts w:asciiTheme="majorHAnsi" w:hAnsiTheme="majorHAnsi" w:cs="Cambria"/>
        </w:rPr>
        <w:br/>
        <w:t>w konkursach, zawodach;</w:t>
      </w:r>
    </w:p>
    <w:p w14:paraId="7C5F9455" w14:textId="77777777" w:rsidR="00BC1E93" w:rsidRPr="000712E6" w:rsidRDefault="00BC1E93" w:rsidP="00815C8C">
      <w:pPr>
        <w:numPr>
          <w:ilvl w:val="0"/>
          <w:numId w:val="90"/>
        </w:numPr>
        <w:tabs>
          <w:tab w:val="left" w:pos="426"/>
        </w:tabs>
        <w:spacing w:before="240"/>
        <w:ind w:left="0" w:firstLine="0"/>
        <w:jc w:val="both"/>
        <w:rPr>
          <w:rFonts w:asciiTheme="majorHAnsi" w:hAnsiTheme="majorHAnsi" w:cs="Cambria"/>
        </w:rPr>
      </w:pPr>
      <w:r w:rsidRPr="000712E6">
        <w:rPr>
          <w:rFonts w:asciiTheme="majorHAnsi" w:hAnsiTheme="majorHAnsi" w:cs="Cambria"/>
        </w:rPr>
        <w:t>udzielanie pomocy w przezwyciężaniu niepowodzeń szkolnych uczniów, rozpoznanie możliwości i potrzeb ucznia w porozumieniu z wychowawcą;</w:t>
      </w:r>
    </w:p>
    <w:p w14:paraId="79CA81E7" w14:textId="77777777" w:rsidR="00BC1E93" w:rsidRPr="000712E6" w:rsidRDefault="00BC1E93" w:rsidP="00815C8C">
      <w:pPr>
        <w:numPr>
          <w:ilvl w:val="0"/>
          <w:numId w:val="90"/>
        </w:numPr>
        <w:tabs>
          <w:tab w:val="left" w:pos="426"/>
        </w:tabs>
        <w:spacing w:before="240"/>
        <w:ind w:left="0" w:firstLine="0"/>
        <w:jc w:val="both"/>
        <w:rPr>
          <w:rFonts w:asciiTheme="majorHAnsi" w:hAnsiTheme="majorHAnsi" w:cs="Cambria"/>
        </w:rPr>
      </w:pPr>
      <w:r w:rsidRPr="000712E6">
        <w:rPr>
          <w:rFonts w:asciiTheme="majorHAnsi" w:hAnsiTheme="majorHAnsi" w:cs="Cambria"/>
        </w:rPr>
        <w:t>współpraca z wychowawcą i samorządem klasowym;</w:t>
      </w:r>
    </w:p>
    <w:p w14:paraId="68E67307" w14:textId="77777777" w:rsidR="00BC1E93" w:rsidRPr="000712E6" w:rsidRDefault="00BC1E93" w:rsidP="00815C8C">
      <w:pPr>
        <w:numPr>
          <w:ilvl w:val="0"/>
          <w:numId w:val="90"/>
        </w:numPr>
        <w:tabs>
          <w:tab w:val="left" w:pos="426"/>
        </w:tabs>
        <w:spacing w:before="240"/>
        <w:ind w:left="0" w:firstLine="0"/>
        <w:jc w:val="both"/>
        <w:rPr>
          <w:rFonts w:asciiTheme="majorHAnsi" w:hAnsiTheme="majorHAnsi" w:cs="Cambria"/>
        </w:rPr>
      </w:pPr>
      <w:r w:rsidRPr="000712E6">
        <w:rPr>
          <w:rFonts w:asciiTheme="majorHAnsi" w:hAnsiTheme="majorHAnsi" w:cs="Cambria"/>
        </w:rPr>
        <w:t>indywidualne kontakty z rodzicami uczniów;</w:t>
      </w:r>
    </w:p>
    <w:p w14:paraId="6BD7B3F9" w14:textId="77777777" w:rsidR="00BC1E93" w:rsidRPr="000712E6" w:rsidRDefault="00BC1E93" w:rsidP="00815C8C">
      <w:pPr>
        <w:numPr>
          <w:ilvl w:val="0"/>
          <w:numId w:val="90"/>
        </w:numPr>
        <w:tabs>
          <w:tab w:val="left" w:pos="426"/>
        </w:tabs>
        <w:spacing w:before="240"/>
        <w:ind w:left="0" w:firstLine="0"/>
        <w:jc w:val="both"/>
        <w:rPr>
          <w:rFonts w:asciiTheme="majorHAnsi" w:hAnsiTheme="majorHAnsi" w:cs="Cambria"/>
        </w:rPr>
      </w:pPr>
      <w:r w:rsidRPr="000712E6">
        <w:rPr>
          <w:rFonts w:asciiTheme="majorHAnsi" w:hAnsiTheme="majorHAnsi" w:cs="Cambria"/>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14:paraId="4D204EE4" w14:textId="77777777" w:rsidR="00BC1E93" w:rsidRPr="000712E6" w:rsidRDefault="00BC1E93" w:rsidP="00815C8C">
      <w:pPr>
        <w:numPr>
          <w:ilvl w:val="0"/>
          <w:numId w:val="90"/>
        </w:numPr>
        <w:tabs>
          <w:tab w:val="left" w:pos="426"/>
        </w:tabs>
        <w:spacing w:before="240"/>
        <w:ind w:left="0" w:firstLine="0"/>
        <w:jc w:val="both"/>
        <w:rPr>
          <w:rFonts w:asciiTheme="majorHAnsi" w:hAnsiTheme="majorHAnsi" w:cs="Cambria"/>
        </w:rPr>
      </w:pPr>
      <w:r w:rsidRPr="000712E6">
        <w:rPr>
          <w:rFonts w:asciiTheme="majorHAnsi" w:hAnsiTheme="majorHAnsi" w:cs="Cambria"/>
        </w:rPr>
        <w:t>aktywny udział w życiu szkoły: uczestnictwo w uroczystościach i imprezach organizowanych  przez Szkołę, opieka nad uczniami skupionymi w organizacji, kole przedmiotowym, kole  zainteresowań lub innej  formie organizacyjnej;</w:t>
      </w:r>
    </w:p>
    <w:p w14:paraId="6B7F6F58" w14:textId="77777777" w:rsidR="00BC1E93" w:rsidRPr="000712E6" w:rsidRDefault="00BC1E93" w:rsidP="00815C8C">
      <w:pPr>
        <w:numPr>
          <w:ilvl w:val="0"/>
          <w:numId w:val="90"/>
        </w:numPr>
        <w:tabs>
          <w:tab w:val="left" w:pos="426"/>
        </w:tabs>
        <w:spacing w:before="240"/>
        <w:ind w:left="0" w:firstLine="0"/>
        <w:jc w:val="both"/>
        <w:rPr>
          <w:rFonts w:asciiTheme="majorHAnsi" w:hAnsiTheme="majorHAnsi" w:cs="Cambria"/>
        </w:rPr>
      </w:pPr>
      <w:r w:rsidRPr="000712E6">
        <w:rPr>
          <w:rFonts w:asciiTheme="majorHAnsi" w:hAnsiTheme="majorHAnsi" w:cs="Cambria"/>
        </w:rPr>
        <w:t>przestrzeganie dyscypliny pracy: aktywne pełnienie dyżuru przez całą przerwę miedzylekcyjną, natychmiastowe informowanie dyrekcji o nieobecności w pracy, punktualne rozpoczynanie i kończenie zajęć  oraz innych zapisów  K.p;</w:t>
      </w:r>
    </w:p>
    <w:p w14:paraId="12DF801A" w14:textId="77777777" w:rsidR="00BC1E93" w:rsidRPr="000712E6" w:rsidRDefault="00BC1E93" w:rsidP="00815C8C">
      <w:pPr>
        <w:numPr>
          <w:ilvl w:val="0"/>
          <w:numId w:val="90"/>
        </w:numPr>
        <w:tabs>
          <w:tab w:val="left" w:pos="426"/>
        </w:tabs>
        <w:spacing w:before="240"/>
        <w:ind w:left="0" w:firstLine="0"/>
        <w:jc w:val="both"/>
        <w:rPr>
          <w:rFonts w:asciiTheme="majorHAnsi" w:hAnsiTheme="majorHAnsi" w:cs="Cambria"/>
        </w:rPr>
      </w:pPr>
      <w:r w:rsidRPr="000712E6">
        <w:rPr>
          <w:rFonts w:asciiTheme="majorHAnsi" w:hAnsiTheme="majorHAnsi" w:cs="Cambria"/>
        </w:rPr>
        <w:lastRenderedPageBreak/>
        <w:t>prawidłowe prowadzenie dokumentacji pedagogicznej, terminowe dokonywanie prawidłowych wpisów do dziennika, arkuszy ocen i innych dokumentów,</w:t>
      </w:r>
      <w:r w:rsidRPr="000712E6">
        <w:rPr>
          <w:rFonts w:asciiTheme="majorHAnsi" w:hAnsiTheme="majorHAnsi" w:cs="Cambria"/>
          <w:i/>
          <w:iCs/>
        </w:rPr>
        <w:t xml:space="preserve"> </w:t>
      </w:r>
      <w:r w:rsidRPr="000712E6">
        <w:rPr>
          <w:rFonts w:asciiTheme="majorHAnsi" w:hAnsiTheme="majorHAnsi" w:cs="Cambria"/>
        </w:rPr>
        <w:t>a także potwierdzanie własnoręcznym podpisem odbyte zajęcia;</w:t>
      </w:r>
    </w:p>
    <w:p w14:paraId="2342261C" w14:textId="77777777" w:rsidR="00BC1E93" w:rsidRPr="000712E6" w:rsidRDefault="00BC1E93" w:rsidP="00815C8C">
      <w:pPr>
        <w:numPr>
          <w:ilvl w:val="0"/>
          <w:numId w:val="90"/>
        </w:numPr>
        <w:tabs>
          <w:tab w:val="left" w:pos="426"/>
        </w:tabs>
        <w:spacing w:before="240"/>
        <w:ind w:left="0" w:firstLine="0"/>
        <w:jc w:val="both"/>
        <w:rPr>
          <w:rFonts w:asciiTheme="majorHAnsi" w:hAnsiTheme="majorHAnsi" w:cs="Cambria"/>
        </w:rPr>
      </w:pPr>
      <w:r w:rsidRPr="000712E6">
        <w:rPr>
          <w:rFonts w:asciiTheme="majorHAnsi" w:hAnsiTheme="majorHAnsi" w:cs="Cambria"/>
        </w:rPr>
        <w:t>kierowanie się w swoich działaniach dobrem ucznia, a także poszanowanie godności osobistej  ucznia;</w:t>
      </w:r>
    </w:p>
    <w:p w14:paraId="3BBCD0A5" w14:textId="77777777" w:rsidR="00BC1E93" w:rsidRPr="000712E6" w:rsidRDefault="00BC1E93" w:rsidP="00815C8C">
      <w:pPr>
        <w:numPr>
          <w:ilvl w:val="0"/>
          <w:numId w:val="90"/>
        </w:numPr>
        <w:tabs>
          <w:tab w:val="left" w:pos="426"/>
        </w:tabs>
        <w:spacing w:before="240"/>
        <w:ind w:left="0" w:firstLine="0"/>
        <w:jc w:val="both"/>
        <w:rPr>
          <w:rFonts w:asciiTheme="majorHAnsi" w:hAnsiTheme="majorHAnsi" w:cs="Cambria"/>
        </w:rPr>
      </w:pPr>
      <w:r w:rsidRPr="000712E6">
        <w:rPr>
          <w:rFonts w:asciiTheme="majorHAnsi" w:hAnsiTheme="majorHAnsi" w:cs="Cambria"/>
        </w:rPr>
        <w:t>przestrzeganie tajemnicy służbowej i ochrona danych osobowych uczniów i rodziców;</w:t>
      </w:r>
    </w:p>
    <w:p w14:paraId="559D26ED" w14:textId="77777777" w:rsidR="00BC1E93" w:rsidRPr="000712E6" w:rsidRDefault="00BC1E93" w:rsidP="00815C8C">
      <w:pPr>
        <w:numPr>
          <w:ilvl w:val="0"/>
          <w:numId w:val="90"/>
        </w:numPr>
        <w:tabs>
          <w:tab w:val="left" w:pos="426"/>
        </w:tabs>
        <w:spacing w:before="240"/>
        <w:ind w:left="0" w:firstLine="0"/>
        <w:jc w:val="both"/>
        <w:rPr>
          <w:rFonts w:asciiTheme="majorHAnsi" w:hAnsiTheme="majorHAnsi" w:cs="Cambria"/>
        </w:rPr>
      </w:pPr>
      <w:r w:rsidRPr="000712E6">
        <w:rPr>
          <w:rFonts w:asciiTheme="majorHAnsi" w:hAnsiTheme="majorHAnsi" w:cs="Cambria"/>
        </w:rPr>
        <w:t>przestrzeganie zasad współżycia społecznego i dbanie o właściwe relacje pracownicze;</w:t>
      </w:r>
    </w:p>
    <w:p w14:paraId="08EB3BE6" w14:textId="77777777" w:rsidR="00BC1E93" w:rsidRPr="000712E6" w:rsidRDefault="00BC1E93" w:rsidP="00815C8C">
      <w:pPr>
        <w:numPr>
          <w:ilvl w:val="0"/>
          <w:numId w:val="90"/>
        </w:numPr>
        <w:tabs>
          <w:tab w:val="left" w:pos="426"/>
        </w:tabs>
        <w:spacing w:before="240"/>
        <w:ind w:left="0" w:firstLine="0"/>
        <w:jc w:val="both"/>
        <w:rPr>
          <w:rFonts w:asciiTheme="majorHAnsi" w:hAnsiTheme="majorHAnsi" w:cs="Cambria"/>
        </w:rPr>
      </w:pPr>
      <w:r w:rsidRPr="000712E6">
        <w:rPr>
          <w:rFonts w:asciiTheme="majorHAnsi" w:hAnsiTheme="majorHAnsi" w:cs="Cambria"/>
        </w:rPr>
        <w:t>dokonanie wyboru podręczników i programu nauczania lub opracowanie własnego programu nauczania i zapoznanie z  nimi uczniów i rodziców, po uprzednim przedstawieniu ich do zaopiniowania przez Radę Pedagogiczną;</w:t>
      </w:r>
    </w:p>
    <w:p w14:paraId="4365AC50" w14:textId="77777777" w:rsidR="00BC1E93" w:rsidRPr="000712E6" w:rsidRDefault="00BC1E93" w:rsidP="00815C8C">
      <w:pPr>
        <w:numPr>
          <w:ilvl w:val="0"/>
          <w:numId w:val="90"/>
        </w:numPr>
        <w:tabs>
          <w:tab w:val="left" w:pos="426"/>
        </w:tabs>
        <w:spacing w:before="240"/>
        <w:ind w:left="0" w:firstLine="0"/>
        <w:jc w:val="both"/>
        <w:rPr>
          <w:rFonts w:asciiTheme="majorHAnsi" w:hAnsiTheme="majorHAnsi" w:cs="Cambria"/>
        </w:rPr>
      </w:pPr>
      <w:r w:rsidRPr="000712E6">
        <w:rPr>
          <w:rFonts w:asciiTheme="majorHAnsi" w:hAnsiTheme="majorHAnsi" w:cs="Cambria"/>
        </w:rPr>
        <w:t>uczestniczenie w przeprowadzaniu egzaminu w ostatnim roku nauki w szkole.</w:t>
      </w:r>
    </w:p>
    <w:p w14:paraId="2E905706" w14:textId="77777777" w:rsidR="00BC1E93" w:rsidRPr="000712E6" w:rsidRDefault="00BC1E93" w:rsidP="00815C8C">
      <w:pPr>
        <w:numPr>
          <w:ilvl w:val="0"/>
          <w:numId w:val="87"/>
        </w:numPr>
        <w:spacing w:before="240"/>
        <w:ind w:left="0" w:firstLine="426"/>
        <w:jc w:val="both"/>
        <w:rPr>
          <w:rFonts w:asciiTheme="majorHAnsi" w:hAnsiTheme="majorHAnsi" w:cs="Cambria"/>
        </w:rPr>
      </w:pPr>
      <w:r w:rsidRPr="000712E6">
        <w:rPr>
          <w:rFonts w:asciiTheme="majorHAnsi" w:hAnsiTheme="majorHAnsi" w:cs="Cambria"/>
        </w:rPr>
        <w:t>W ramach czasu pracy oraz ustalonego wynagrodzenia nauczyciel obowiązany jest realizować:</w:t>
      </w:r>
    </w:p>
    <w:p w14:paraId="72675279" w14:textId="77777777" w:rsidR="00BC1E93" w:rsidRPr="000712E6" w:rsidRDefault="00BC1E93" w:rsidP="00B03105">
      <w:pPr>
        <w:tabs>
          <w:tab w:val="left" w:pos="540"/>
        </w:tabs>
        <w:ind w:left="540"/>
        <w:jc w:val="both"/>
        <w:rPr>
          <w:rFonts w:asciiTheme="majorHAnsi" w:hAnsiTheme="majorHAnsi" w:cs="Cambria"/>
        </w:rPr>
      </w:pPr>
    </w:p>
    <w:p w14:paraId="00D3EF3C" w14:textId="77777777" w:rsidR="00BC1E93" w:rsidRPr="000712E6" w:rsidRDefault="00BC1E93" w:rsidP="00815C8C">
      <w:pPr>
        <w:pStyle w:val="Akapitzlist"/>
        <w:numPr>
          <w:ilvl w:val="0"/>
          <w:numId w:val="93"/>
        </w:numPr>
        <w:tabs>
          <w:tab w:val="left" w:pos="284"/>
        </w:tabs>
        <w:spacing w:line="240" w:lineRule="auto"/>
        <w:ind w:left="0" w:firstLine="0"/>
        <w:jc w:val="both"/>
        <w:rPr>
          <w:rFonts w:asciiTheme="majorHAnsi" w:hAnsiTheme="majorHAnsi" w:cs="Cambria"/>
        </w:rPr>
      </w:pPr>
      <w:r w:rsidRPr="000712E6">
        <w:rPr>
          <w:rFonts w:asciiTheme="majorHAnsi" w:hAnsiTheme="majorHAnsi" w:cs="Cambria"/>
        </w:rPr>
        <w:t>zajęcia dydaktyczne, wychowawcze i opiekuńcze, prowadzone bezpośrednio z uczniami lub wychowankami albo na ich rzecz, w wymiarze określonym przepisami dla danego stanowiska;</w:t>
      </w:r>
    </w:p>
    <w:p w14:paraId="5D8D8D43" w14:textId="77777777" w:rsidR="00BC1E93" w:rsidRPr="000712E6" w:rsidRDefault="00BC1E93" w:rsidP="00F421AF">
      <w:pPr>
        <w:pStyle w:val="Akapitzlist"/>
        <w:tabs>
          <w:tab w:val="left" w:pos="284"/>
        </w:tabs>
        <w:spacing w:line="240" w:lineRule="auto"/>
        <w:ind w:left="0"/>
        <w:jc w:val="both"/>
        <w:rPr>
          <w:rFonts w:asciiTheme="majorHAnsi" w:hAnsiTheme="majorHAnsi" w:cs="Cambria"/>
        </w:rPr>
      </w:pPr>
    </w:p>
    <w:p w14:paraId="1A713396" w14:textId="77777777" w:rsidR="00BC1E93" w:rsidRPr="000712E6" w:rsidRDefault="00BC1E93" w:rsidP="00815C8C">
      <w:pPr>
        <w:pStyle w:val="Akapitzlist"/>
        <w:numPr>
          <w:ilvl w:val="0"/>
          <w:numId w:val="93"/>
        </w:numPr>
        <w:tabs>
          <w:tab w:val="left" w:pos="284"/>
        </w:tabs>
        <w:spacing w:line="240" w:lineRule="auto"/>
        <w:ind w:left="0" w:firstLine="0"/>
        <w:jc w:val="both"/>
        <w:rPr>
          <w:rFonts w:asciiTheme="majorHAnsi" w:hAnsiTheme="majorHAnsi" w:cs="Cambria"/>
        </w:rPr>
      </w:pPr>
      <w:r w:rsidRPr="000712E6">
        <w:rPr>
          <w:rFonts w:asciiTheme="majorHAnsi" w:hAnsiTheme="majorHAnsi" w:cs="Cambria"/>
        </w:rPr>
        <w:t xml:space="preserve">zajęcia i czynności związane z przygotowaniem się do zajęć, samokształceniem </w:t>
      </w:r>
      <w:r w:rsidRPr="000712E6">
        <w:rPr>
          <w:rFonts w:asciiTheme="majorHAnsi" w:hAnsiTheme="majorHAnsi" w:cs="Cambria"/>
        </w:rPr>
        <w:br/>
        <w:t>i  doskonaleniem zawodowym.</w:t>
      </w:r>
    </w:p>
    <w:p w14:paraId="03D4C42F" w14:textId="77777777" w:rsidR="00BC1E93" w:rsidRPr="000712E6" w:rsidRDefault="00BC1E93" w:rsidP="00D333F6">
      <w:pPr>
        <w:pStyle w:val="Akapitzlist"/>
        <w:rPr>
          <w:rFonts w:asciiTheme="majorHAnsi" w:hAnsiTheme="majorHAnsi" w:cs="Cambria"/>
        </w:rPr>
      </w:pPr>
    </w:p>
    <w:p w14:paraId="1476E584" w14:textId="77777777" w:rsidR="00BC1E93" w:rsidRPr="000712E6" w:rsidRDefault="00BC1E93" w:rsidP="00D333F6">
      <w:pPr>
        <w:pStyle w:val="Akapitzlist"/>
        <w:tabs>
          <w:tab w:val="left" w:pos="284"/>
        </w:tabs>
        <w:spacing w:line="240" w:lineRule="auto"/>
        <w:ind w:left="0"/>
        <w:jc w:val="both"/>
        <w:rPr>
          <w:rFonts w:asciiTheme="majorHAnsi" w:hAnsiTheme="majorHAnsi" w:cs="Cambria"/>
        </w:rPr>
      </w:pPr>
    </w:p>
    <w:p w14:paraId="304FB366" w14:textId="77777777" w:rsidR="00BC1E93" w:rsidRPr="000712E6" w:rsidRDefault="00BC1E93" w:rsidP="00B03105">
      <w:pPr>
        <w:spacing w:before="240"/>
        <w:ind w:firstLine="709"/>
        <w:jc w:val="both"/>
        <w:rPr>
          <w:rFonts w:asciiTheme="majorHAnsi" w:hAnsiTheme="majorHAnsi" w:cs="Cambria"/>
        </w:rPr>
      </w:pPr>
      <w:r w:rsidRPr="000712E6">
        <w:rPr>
          <w:rFonts w:asciiTheme="majorHAnsi" w:hAnsiTheme="majorHAnsi" w:cs="Cambria"/>
          <w:b/>
          <w:bCs/>
        </w:rPr>
        <w:t>§81.  Zadania wychowawców klas.</w:t>
      </w:r>
    </w:p>
    <w:p w14:paraId="7CA21D9A" w14:textId="77777777" w:rsidR="00BC1E93" w:rsidRPr="000712E6" w:rsidRDefault="00BC1E93" w:rsidP="00B03105">
      <w:pPr>
        <w:spacing w:before="240"/>
        <w:ind w:firstLine="426"/>
        <w:jc w:val="both"/>
        <w:rPr>
          <w:rFonts w:asciiTheme="majorHAnsi" w:hAnsiTheme="majorHAnsi" w:cs="Cambria"/>
        </w:rPr>
      </w:pPr>
      <w:r w:rsidRPr="000712E6">
        <w:rPr>
          <w:rFonts w:asciiTheme="majorHAnsi" w:hAnsiTheme="majorHAnsi" w:cs="Cambria"/>
          <w:b/>
          <w:bCs/>
        </w:rPr>
        <w:t>1.</w:t>
      </w:r>
      <w:r w:rsidRPr="000712E6">
        <w:rPr>
          <w:rFonts w:asciiTheme="majorHAnsi" w:hAnsiTheme="majorHAnsi" w:cs="Cambria"/>
        </w:rPr>
        <w:t xml:space="preserve"> Zadaniem wychowawcy klasy jest sprawowanie opieki wychowawczej nad uczniami,              a   w szczególności:  </w:t>
      </w:r>
    </w:p>
    <w:p w14:paraId="72569D12" w14:textId="77777777" w:rsidR="00BC1E93" w:rsidRPr="000712E6" w:rsidRDefault="00BC1E93" w:rsidP="007D20F1">
      <w:pPr>
        <w:numPr>
          <w:ilvl w:val="0"/>
          <w:numId w:val="128"/>
        </w:numPr>
        <w:tabs>
          <w:tab w:val="clear" w:pos="1932"/>
          <w:tab w:val="left" w:pos="426"/>
        </w:tabs>
        <w:ind w:left="0" w:firstLine="0"/>
        <w:jc w:val="both"/>
        <w:rPr>
          <w:rFonts w:asciiTheme="majorHAnsi" w:hAnsiTheme="majorHAnsi" w:cs="Cambria"/>
        </w:rPr>
      </w:pPr>
      <w:r w:rsidRPr="000712E6">
        <w:rPr>
          <w:rFonts w:asciiTheme="majorHAnsi" w:hAnsiTheme="majorHAnsi" w:cs="Cambria"/>
        </w:rPr>
        <w:t xml:space="preserve"> tworzenie warunków wspomagających rozwój ucznia, proces jego uczenia się oraz    przygotowanie do życia w rodzinie i społeczeństwie;</w:t>
      </w:r>
    </w:p>
    <w:p w14:paraId="7FD4ACC1" w14:textId="77777777" w:rsidR="00BC1E93" w:rsidRPr="000712E6" w:rsidRDefault="00BC1E93" w:rsidP="007D20F1">
      <w:pPr>
        <w:numPr>
          <w:ilvl w:val="0"/>
          <w:numId w:val="128"/>
        </w:numPr>
        <w:tabs>
          <w:tab w:val="clear" w:pos="1932"/>
          <w:tab w:val="left" w:pos="426"/>
        </w:tabs>
        <w:ind w:left="0" w:firstLine="0"/>
        <w:jc w:val="both"/>
        <w:rPr>
          <w:rFonts w:asciiTheme="majorHAnsi" w:hAnsiTheme="majorHAnsi" w:cs="Cambria"/>
        </w:rPr>
      </w:pPr>
      <w:r w:rsidRPr="000712E6">
        <w:rPr>
          <w:rFonts w:asciiTheme="majorHAnsi" w:hAnsiTheme="majorHAnsi" w:cs="Cambria"/>
        </w:rPr>
        <w:t>inspirowanie i wspomaganie działań zespołowych uczniów;</w:t>
      </w:r>
    </w:p>
    <w:p w14:paraId="1CF453A3" w14:textId="77777777" w:rsidR="00BC1E93" w:rsidRPr="000712E6" w:rsidRDefault="00BC1E93" w:rsidP="007D20F1">
      <w:pPr>
        <w:numPr>
          <w:ilvl w:val="0"/>
          <w:numId w:val="128"/>
        </w:numPr>
        <w:tabs>
          <w:tab w:val="clear" w:pos="1932"/>
          <w:tab w:val="left" w:pos="426"/>
        </w:tabs>
        <w:ind w:left="0" w:firstLine="0"/>
        <w:jc w:val="both"/>
        <w:rPr>
          <w:rFonts w:asciiTheme="majorHAnsi" w:hAnsiTheme="majorHAnsi" w:cs="Cambria"/>
        </w:rPr>
      </w:pPr>
      <w:r w:rsidRPr="000712E6">
        <w:rPr>
          <w:rFonts w:asciiTheme="majorHAnsi" w:hAnsiTheme="majorHAnsi" w:cs="Cambria"/>
        </w:rPr>
        <w:t>podejmowanie działań umożliwiających rozwiązywanie konfliktów w zespole uczniów pomiędzy uczniami a innymi członkami społeczności szkolnej.</w:t>
      </w:r>
    </w:p>
    <w:p w14:paraId="643960DD" w14:textId="77777777" w:rsidR="00BC1E93" w:rsidRPr="000712E6" w:rsidRDefault="00BC1E93" w:rsidP="00B03105">
      <w:pPr>
        <w:ind w:left="1077"/>
        <w:jc w:val="both"/>
        <w:rPr>
          <w:rFonts w:asciiTheme="majorHAnsi" w:hAnsiTheme="majorHAnsi" w:cs="Cambria"/>
        </w:rPr>
      </w:pPr>
    </w:p>
    <w:p w14:paraId="0845F786" w14:textId="77777777" w:rsidR="00BC1E93" w:rsidRPr="000712E6" w:rsidRDefault="00BC1E93" w:rsidP="007D20F1">
      <w:pPr>
        <w:numPr>
          <w:ilvl w:val="1"/>
          <w:numId w:val="128"/>
        </w:numPr>
        <w:tabs>
          <w:tab w:val="left" w:pos="360"/>
        </w:tabs>
        <w:ind w:left="0" w:firstLine="567"/>
        <w:jc w:val="both"/>
        <w:rPr>
          <w:rFonts w:asciiTheme="majorHAnsi" w:hAnsiTheme="majorHAnsi" w:cs="Cambria"/>
        </w:rPr>
      </w:pPr>
      <w:r w:rsidRPr="000712E6">
        <w:rPr>
          <w:rFonts w:asciiTheme="majorHAnsi" w:hAnsiTheme="majorHAnsi" w:cs="Cambria"/>
        </w:rPr>
        <w:t xml:space="preserve">Wychowawca realizuje zadania poprzez: </w:t>
      </w:r>
    </w:p>
    <w:p w14:paraId="7F357F1B" w14:textId="77777777" w:rsidR="00BC1E93" w:rsidRPr="000712E6" w:rsidRDefault="00BC1E93" w:rsidP="00B03105">
      <w:pPr>
        <w:tabs>
          <w:tab w:val="left" w:pos="720"/>
        </w:tabs>
        <w:ind w:left="993" w:hanging="453"/>
        <w:jc w:val="both"/>
        <w:rPr>
          <w:rFonts w:asciiTheme="majorHAnsi" w:hAnsiTheme="majorHAnsi" w:cs="Cambria"/>
        </w:rPr>
      </w:pPr>
    </w:p>
    <w:p w14:paraId="425A2E30" w14:textId="77777777" w:rsidR="00BC1E93" w:rsidRPr="000712E6" w:rsidRDefault="00BC1E93" w:rsidP="007D20F1">
      <w:pPr>
        <w:numPr>
          <w:ilvl w:val="2"/>
          <w:numId w:val="128"/>
        </w:numPr>
        <w:tabs>
          <w:tab w:val="clear" w:pos="2766"/>
          <w:tab w:val="num" w:pos="0"/>
          <w:tab w:val="left" w:pos="284"/>
          <w:tab w:val="left" w:pos="567"/>
        </w:tabs>
        <w:ind w:left="0" w:firstLine="0"/>
        <w:jc w:val="both"/>
        <w:rPr>
          <w:rFonts w:asciiTheme="majorHAnsi" w:hAnsiTheme="majorHAnsi" w:cs="Cambria"/>
        </w:rPr>
      </w:pPr>
      <w:r w:rsidRPr="000712E6">
        <w:rPr>
          <w:rFonts w:asciiTheme="majorHAnsi" w:hAnsiTheme="majorHAnsi" w:cs="Cambria"/>
        </w:rPr>
        <w:t xml:space="preserve">bliższe poznanie uczniów, ich zdrowia, cech osobowościowych, warunków rodzinnych </w:t>
      </w:r>
      <w:r w:rsidRPr="000712E6">
        <w:rPr>
          <w:rFonts w:asciiTheme="majorHAnsi" w:hAnsiTheme="majorHAnsi" w:cs="Cambria"/>
        </w:rPr>
        <w:br/>
        <w:t>i bytowych, ich  potrzeb i oczekiwań;</w:t>
      </w:r>
    </w:p>
    <w:p w14:paraId="18AAB930" w14:textId="77777777" w:rsidR="00BC1E93" w:rsidRPr="000712E6" w:rsidRDefault="00BC1E93" w:rsidP="00B03105">
      <w:pPr>
        <w:tabs>
          <w:tab w:val="num" w:pos="0"/>
          <w:tab w:val="left" w:pos="284"/>
          <w:tab w:val="left" w:pos="567"/>
          <w:tab w:val="left" w:pos="900"/>
        </w:tabs>
        <w:jc w:val="both"/>
        <w:rPr>
          <w:rFonts w:asciiTheme="majorHAnsi" w:hAnsiTheme="majorHAnsi" w:cs="Cambria"/>
        </w:rPr>
      </w:pPr>
    </w:p>
    <w:p w14:paraId="688F206E" w14:textId="77777777" w:rsidR="00BC1E93" w:rsidRPr="000712E6" w:rsidRDefault="00BC1E93" w:rsidP="007D20F1">
      <w:pPr>
        <w:numPr>
          <w:ilvl w:val="2"/>
          <w:numId w:val="128"/>
        </w:numPr>
        <w:tabs>
          <w:tab w:val="num" w:pos="0"/>
          <w:tab w:val="left" w:pos="284"/>
          <w:tab w:val="left" w:pos="567"/>
          <w:tab w:val="left" w:pos="900"/>
        </w:tabs>
        <w:ind w:left="0" w:firstLine="0"/>
        <w:jc w:val="both"/>
        <w:rPr>
          <w:rFonts w:asciiTheme="majorHAnsi" w:hAnsiTheme="majorHAnsi" w:cs="Cambria"/>
        </w:rPr>
      </w:pPr>
      <w:r w:rsidRPr="000712E6">
        <w:rPr>
          <w:rFonts w:asciiTheme="majorHAnsi" w:hAnsiTheme="majorHAnsi" w:cs="Cambria"/>
        </w:rPr>
        <w:t>rozpoznawanie i diagnozowanie możliwości psychofizycznych oraz indywidualnych potrzeb rozwojowych wychowanków;</w:t>
      </w:r>
    </w:p>
    <w:p w14:paraId="55DC0C6D" w14:textId="77777777" w:rsidR="00BC1E93" w:rsidRPr="000712E6" w:rsidRDefault="00BC1E93" w:rsidP="00B03105">
      <w:pPr>
        <w:tabs>
          <w:tab w:val="num" w:pos="0"/>
          <w:tab w:val="left" w:pos="284"/>
          <w:tab w:val="left" w:pos="567"/>
          <w:tab w:val="left" w:pos="900"/>
        </w:tabs>
        <w:jc w:val="both"/>
        <w:rPr>
          <w:rFonts w:asciiTheme="majorHAnsi" w:hAnsiTheme="majorHAnsi" w:cs="Cambria"/>
        </w:rPr>
      </w:pPr>
    </w:p>
    <w:p w14:paraId="75D5A416" w14:textId="77777777" w:rsidR="00BC1E93" w:rsidRPr="000712E6" w:rsidRDefault="00BC1E93" w:rsidP="007D20F1">
      <w:pPr>
        <w:numPr>
          <w:ilvl w:val="2"/>
          <w:numId w:val="128"/>
        </w:numPr>
        <w:tabs>
          <w:tab w:val="num" w:pos="0"/>
          <w:tab w:val="left" w:pos="284"/>
          <w:tab w:val="left" w:pos="567"/>
          <w:tab w:val="left" w:pos="900"/>
        </w:tabs>
        <w:ind w:left="0" w:firstLine="0"/>
        <w:jc w:val="both"/>
        <w:rPr>
          <w:rFonts w:asciiTheme="majorHAnsi" w:hAnsiTheme="majorHAnsi" w:cs="Cambria"/>
        </w:rPr>
      </w:pPr>
      <w:r w:rsidRPr="000712E6">
        <w:rPr>
          <w:rFonts w:asciiTheme="majorHAnsi" w:hAnsiTheme="majorHAnsi" w:cs="Cambria"/>
        </w:rPr>
        <w:t>wnioskowanie o objęcie wychowanka pomocą psychologiczno-pedagogiczną;</w:t>
      </w:r>
    </w:p>
    <w:p w14:paraId="2004CED0" w14:textId="77777777" w:rsidR="00BC1E93" w:rsidRPr="000712E6" w:rsidRDefault="00BC1E93" w:rsidP="00B03105">
      <w:pPr>
        <w:tabs>
          <w:tab w:val="num" w:pos="0"/>
          <w:tab w:val="left" w:pos="284"/>
          <w:tab w:val="left" w:pos="567"/>
          <w:tab w:val="left" w:pos="900"/>
        </w:tabs>
        <w:jc w:val="both"/>
        <w:rPr>
          <w:rFonts w:asciiTheme="majorHAnsi" w:hAnsiTheme="majorHAnsi" w:cs="Cambria"/>
        </w:rPr>
      </w:pPr>
    </w:p>
    <w:p w14:paraId="737ECDE9" w14:textId="77777777" w:rsidR="00BC1E93" w:rsidRPr="000712E6" w:rsidRDefault="00BC1E93" w:rsidP="007D20F1">
      <w:pPr>
        <w:numPr>
          <w:ilvl w:val="2"/>
          <w:numId w:val="128"/>
        </w:numPr>
        <w:tabs>
          <w:tab w:val="num" w:pos="0"/>
          <w:tab w:val="left" w:pos="284"/>
          <w:tab w:val="left" w:pos="567"/>
          <w:tab w:val="left" w:pos="900"/>
        </w:tabs>
        <w:ind w:left="0" w:firstLine="0"/>
        <w:jc w:val="both"/>
        <w:rPr>
          <w:rFonts w:asciiTheme="majorHAnsi" w:hAnsiTheme="majorHAnsi" w:cs="Cambria"/>
        </w:rPr>
      </w:pPr>
      <w:r w:rsidRPr="000712E6">
        <w:rPr>
          <w:rFonts w:asciiTheme="majorHAnsi" w:hAnsiTheme="majorHAnsi" w:cs="Cambria"/>
        </w:rPr>
        <w:t xml:space="preserve">tworzenie środowiska zapewniającego wychowankom prawidłowy rozwój fizyczny </w:t>
      </w:r>
      <w:r w:rsidRPr="000712E6">
        <w:rPr>
          <w:rFonts w:asciiTheme="majorHAnsi" w:hAnsiTheme="majorHAnsi" w:cs="Cambria"/>
        </w:rPr>
        <w:br/>
        <w:t>i psychiczny, opiekę wychowawczą oraz atmosferę bezpieczeństwa i zaufania;</w:t>
      </w:r>
    </w:p>
    <w:p w14:paraId="62AE675E" w14:textId="77777777" w:rsidR="00BC1E93" w:rsidRPr="000712E6" w:rsidRDefault="00BC1E93" w:rsidP="00B03105">
      <w:pPr>
        <w:tabs>
          <w:tab w:val="num" w:pos="0"/>
          <w:tab w:val="left" w:pos="284"/>
          <w:tab w:val="left" w:pos="567"/>
          <w:tab w:val="left" w:pos="900"/>
        </w:tabs>
        <w:jc w:val="both"/>
        <w:rPr>
          <w:rFonts w:asciiTheme="majorHAnsi" w:hAnsiTheme="majorHAnsi" w:cs="Cambria"/>
        </w:rPr>
      </w:pPr>
    </w:p>
    <w:p w14:paraId="57C06793" w14:textId="77777777" w:rsidR="00BC1E93" w:rsidRPr="000712E6" w:rsidRDefault="00BC1E93" w:rsidP="007D20F1">
      <w:pPr>
        <w:numPr>
          <w:ilvl w:val="2"/>
          <w:numId w:val="128"/>
        </w:numPr>
        <w:tabs>
          <w:tab w:val="num" w:pos="0"/>
          <w:tab w:val="left" w:pos="284"/>
          <w:tab w:val="left" w:pos="567"/>
          <w:tab w:val="left" w:pos="900"/>
        </w:tabs>
        <w:ind w:left="0" w:firstLine="0"/>
        <w:jc w:val="both"/>
        <w:rPr>
          <w:rFonts w:asciiTheme="majorHAnsi" w:hAnsiTheme="majorHAnsi" w:cs="Cambria"/>
        </w:rPr>
      </w:pPr>
      <w:r w:rsidRPr="000712E6">
        <w:rPr>
          <w:rFonts w:asciiTheme="majorHAnsi" w:hAnsiTheme="majorHAnsi" w:cs="Cambria"/>
        </w:rPr>
        <w:lastRenderedPageBreak/>
        <w:t>ułatwianie adaptacji w środowisku rówieśniczym (kl.1, uczniowie nowo przyjęci do szkoły) oraz pomoc w rozwiązywaniu konfliktów  z rówieśnikami;</w:t>
      </w:r>
    </w:p>
    <w:p w14:paraId="0B5257DC" w14:textId="77777777" w:rsidR="00BC1E93" w:rsidRPr="000712E6" w:rsidRDefault="00BC1E93" w:rsidP="00B03105">
      <w:pPr>
        <w:tabs>
          <w:tab w:val="num" w:pos="0"/>
          <w:tab w:val="left" w:pos="284"/>
          <w:tab w:val="left" w:pos="567"/>
          <w:tab w:val="left" w:pos="900"/>
        </w:tabs>
        <w:jc w:val="both"/>
        <w:rPr>
          <w:rFonts w:asciiTheme="majorHAnsi" w:hAnsiTheme="majorHAnsi" w:cs="Cambria"/>
        </w:rPr>
      </w:pPr>
    </w:p>
    <w:p w14:paraId="71014426" w14:textId="77777777" w:rsidR="00BC1E93" w:rsidRPr="000712E6" w:rsidRDefault="00BC1E93" w:rsidP="007D20F1">
      <w:pPr>
        <w:numPr>
          <w:ilvl w:val="2"/>
          <w:numId w:val="128"/>
        </w:numPr>
        <w:tabs>
          <w:tab w:val="num" w:pos="0"/>
          <w:tab w:val="left" w:pos="284"/>
          <w:tab w:val="left" w:pos="567"/>
          <w:tab w:val="left" w:pos="900"/>
        </w:tabs>
        <w:ind w:left="0" w:firstLine="0"/>
        <w:jc w:val="both"/>
        <w:rPr>
          <w:rFonts w:asciiTheme="majorHAnsi" w:hAnsiTheme="majorHAnsi" w:cs="Cambria"/>
        </w:rPr>
      </w:pPr>
      <w:r w:rsidRPr="000712E6">
        <w:rPr>
          <w:rFonts w:asciiTheme="majorHAnsi" w:hAnsiTheme="majorHAnsi" w:cs="Cambria"/>
        </w:rPr>
        <w:t>pomoc w rozwiązywaniu napięć powstałych na tle konfliktów rodzinnych, niepowodzeń szkolnych  spowodowanych trudnościami w nauce;</w:t>
      </w:r>
    </w:p>
    <w:p w14:paraId="58A04C9B" w14:textId="77777777" w:rsidR="00BC1E93" w:rsidRPr="000712E6" w:rsidRDefault="00BC1E93" w:rsidP="00B03105">
      <w:pPr>
        <w:tabs>
          <w:tab w:val="num" w:pos="0"/>
          <w:tab w:val="left" w:pos="284"/>
          <w:tab w:val="left" w:pos="567"/>
          <w:tab w:val="left" w:pos="900"/>
        </w:tabs>
        <w:jc w:val="both"/>
        <w:rPr>
          <w:rFonts w:asciiTheme="majorHAnsi" w:hAnsiTheme="majorHAnsi" w:cs="Cambria"/>
        </w:rPr>
      </w:pPr>
    </w:p>
    <w:p w14:paraId="18A7B83E" w14:textId="77777777" w:rsidR="00BC1E93" w:rsidRPr="000712E6" w:rsidRDefault="00BC1E93" w:rsidP="007D20F1">
      <w:pPr>
        <w:numPr>
          <w:ilvl w:val="2"/>
          <w:numId w:val="128"/>
        </w:numPr>
        <w:tabs>
          <w:tab w:val="num" w:pos="0"/>
          <w:tab w:val="left" w:pos="284"/>
          <w:tab w:val="left" w:pos="567"/>
          <w:tab w:val="left" w:pos="900"/>
        </w:tabs>
        <w:ind w:left="0" w:firstLine="0"/>
        <w:jc w:val="both"/>
        <w:rPr>
          <w:rFonts w:asciiTheme="majorHAnsi" w:hAnsiTheme="majorHAnsi" w:cs="Cambria"/>
        </w:rPr>
      </w:pPr>
      <w:r w:rsidRPr="000712E6">
        <w:rPr>
          <w:rFonts w:asciiTheme="majorHAnsi" w:hAnsiTheme="majorHAnsi" w:cs="Cambria"/>
        </w:rPr>
        <w:t xml:space="preserve">organizowanie życia codziennego wychowanków w szkole, wdrażanie ich do współpracy </w:t>
      </w:r>
      <w:r w:rsidRPr="000712E6">
        <w:rPr>
          <w:rFonts w:asciiTheme="majorHAnsi" w:hAnsiTheme="majorHAnsi" w:cs="Cambria"/>
        </w:rPr>
        <w:br/>
        <w:t>i współdziałania z nauczycielami i wychowawcą;</w:t>
      </w:r>
    </w:p>
    <w:p w14:paraId="7553E582" w14:textId="77777777" w:rsidR="00BC1E93" w:rsidRPr="000712E6" w:rsidRDefault="00BC1E93" w:rsidP="007D20F1">
      <w:pPr>
        <w:numPr>
          <w:ilvl w:val="2"/>
          <w:numId w:val="128"/>
        </w:numPr>
        <w:tabs>
          <w:tab w:val="num" w:pos="0"/>
          <w:tab w:val="left" w:pos="284"/>
          <w:tab w:val="left" w:pos="567"/>
          <w:tab w:val="left" w:pos="900"/>
        </w:tabs>
        <w:ind w:left="0" w:firstLine="0"/>
        <w:jc w:val="both"/>
        <w:rPr>
          <w:rFonts w:asciiTheme="majorHAnsi" w:hAnsiTheme="majorHAnsi" w:cs="Cambria"/>
        </w:rPr>
      </w:pPr>
      <w:r w:rsidRPr="000712E6">
        <w:rPr>
          <w:rFonts w:asciiTheme="majorHAnsi" w:hAnsiTheme="majorHAnsi" w:cs="Cambria"/>
        </w:rPr>
        <w:t xml:space="preserve"> realizację planu zajęć do dyspozycji wychowawcy;</w:t>
      </w:r>
    </w:p>
    <w:p w14:paraId="2E9894E7" w14:textId="77777777" w:rsidR="00BC1E93" w:rsidRPr="000712E6" w:rsidRDefault="00BC1E93" w:rsidP="00B03105">
      <w:pPr>
        <w:tabs>
          <w:tab w:val="num" w:pos="0"/>
          <w:tab w:val="left" w:pos="284"/>
          <w:tab w:val="left" w:pos="567"/>
          <w:tab w:val="left" w:pos="900"/>
        </w:tabs>
        <w:jc w:val="both"/>
        <w:rPr>
          <w:rFonts w:asciiTheme="majorHAnsi" w:hAnsiTheme="majorHAnsi" w:cs="Cambria"/>
        </w:rPr>
      </w:pPr>
    </w:p>
    <w:p w14:paraId="2E953251" w14:textId="77777777" w:rsidR="00BC1E93" w:rsidRPr="000712E6" w:rsidRDefault="00BC1E93" w:rsidP="007D20F1">
      <w:pPr>
        <w:numPr>
          <w:ilvl w:val="2"/>
          <w:numId w:val="128"/>
        </w:numPr>
        <w:tabs>
          <w:tab w:val="clear" w:pos="2766"/>
          <w:tab w:val="num" w:pos="0"/>
          <w:tab w:val="left" w:pos="284"/>
          <w:tab w:val="left" w:pos="567"/>
          <w:tab w:val="num" w:pos="851"/>
          <w:tab w:val="left" w:pos="900"/>
        </w:tabs>
        <w:ind w:left="0" w:firstLine="0"/>
        <w:jc w:val="both"/>
        <w:rPr>
          <w:rFonts w:asciiTheme="majorHAnsi" w:hAnsiTheme="majorHAnsi" w:cs="Cambria"/>
        </w:rPr>
      </w:pPr>
      <w:r w:rsidRPr="000712E6">
        <w:rPr>
          <w:rFonts w:asciiTheme="majorHAnsi" w:hAnsiTheme="majorHAnsi" w:cs="Cambria"/>
        </w:rPr>
        <w:t xml:space="preserve"> czuwanie nad organizacją i przebiegiem pracy uczniów w klasie oraz nad wymiarem </w:t>
      </w:r>
      <w:r w:rsidRPr="000712E6">
        <w:rPr>
          <w:rFonts w:asciiTheme="majorHAnsi" w:hAnsiTheme="majorHAnsi" w:cs="Cambria"/>
        </w:rPr>
        <w:br/>
        <w:t>i rozkładem prac zadawanych im do samodzielnego wykonania w domu;</w:t>
      </w:r>
    </w:p>
    <w:p w14:paraId="2CB82372" w14:textId="77777777" w:rsidR="00BC1E93" w:rsidRPr="000712E6" w:rsidRDefault="00BC1E93" w:rsidP="00B03105">
      <w:pPr>
        <w:tabs>
          <w:tab w:val="num" w:pos="0"/>
          <w:tab w:val="left" w:pos="284"/>
          <w:tab w:val="left" w:pos="567"/>
          <w:tab w:val="left" w:pos="900"/>
        </w:tabs>
        <w:jc w:val="both"/>
        <w:rPr>
          <w:rFonts w:asciiTheme="majorHAnsi" w:hAnsiTheme="majorHAnsi" w:cs="Cambria"/>
        </w:rPr>
      </w:pPr>
    </w:p>
    <w:p w14:paraId="2F3493F9" w14:textId="77777777" w:rsidR="00BC1E93" w:rsidRPr="000712E6" w:rsidRDefault="00BC1E93" w:rsidP="007D20F1">
      <w:pPr>
        <w:numPr>
          <w:ilvl w:val="2"/>
          <w:numId w:val="128"/>
        </w:numPr>
        <w:tabs>
          <w:tab w:val="clear" w:pos="2766"/>
          <w:tab w:val="num" w:pos="0"/>
          <w:tab w:val="left" w:pos="284"/>
          <w:tab w:val="num" w:pos="426"/>
        </w:tabs>
        <w:ind w:left="0" w:firstLine="0"/>
        <w:jc w:val="both"/>
        <w:rPr>
          <w:rFonts w:asciiTheme="majorHAnsi" w:hAnsiTheme="majorHAnsi" w:cs="Cambria"/>
        </w:rPr>
      </w:pPr>
      <w:r w:rsidRPr="000712E6">
        <w:rPr>
          <w:rFonts w:asciiTheme="majorHAnsi" w:hAnsiTheme="majorHAnsi" w:cs="Cambria"/>
        </w:rPr>
        <w:t>utrzymywanie systematycznego kontaktu z nauczycielami uczącymi w powierzonej mu klasie w celu ustalenia zróżnicowanych wymagań wobec uczniów i sposobu udzielania im pomocy w nauce;</w:t>
      </w:r>
    </w:p>
    <w:p w14:paraId="0F1D7CD8" w14:textId="77777777" w:rsidR="00BC1E93" w:rsidRPr="000712E6" w:rsidRDefault="00BC1E93" w:rsidP="00B03105">
      <w:pPr>
        <w:tabs>
          <w:tab w:val="num" w:pos="0"/>
          <w:tab w:val="left" w:pos="284"/>
          <w:tab w:val="left" w:pos="567"/>
          <w:tab w:val="left" w:pos="900"/>
        </w:tabs>
        <w:jc w:val="both"/>
        <w:rPr>
          <w:rFonts w:asciiTheme="majorHAnsi" w:hAnsiTheme="majorHAnsi" w:cs="Cambria"/>
        </w:rPr>
      </w:pPr>
    </w:p>
    <w:p w14:paraId="794B2596" w14:textId="77777777" w:rsidR="00BC1E93" w:rsidRPr="000712E6" w:rsidRDefault="00BC1E93" w:rsidP="007D20F1">
      <w:pPr>
        <w:numPr>
          <w:ilvl w:val="2"/>
          <w:numId w:val="128"/>
        </w:numPr>
        <w:tabs>
          <w:tab w:val="num" w:pos="0"/>
          <w:tab w:val="left" w:pos="284"/>
          <w:tab w:val="left" w:pos="426"/>
          <w:tab w:val="left" w:pos="900"/>
        </w:tabs>
        <w:ind w:left="0" w:firstLine="0"/>
        <w:jc w:val="both"/>
        <w:rPr>
          <w:rFonts w:asciiTheme="majorHAnsi" w:hAnsiTheme="majorHAnsi" w:cs="Cambria"/>
        </w:rPr>
      </w:pPr>
      <w:r w:rsidRPr="000712E6">
        <w:rPr>
          <w:rFonts w:asciiTheme="majorHAnsi" w:hAnsiTheme="majorHAnsi" w:cs="Cambria"/>
        </w:rPr>
        <w:t xml:space="preserve">rozwijanie pozytywnej motywacji uczenia się, wdrażanie efektywnych technik uczenia się; </w:t>
      </w:r>
    </w:p>
    <w:p w14:paraId="52EDD165" w14:textId="77777777" w:rsidR="00BC1E93" w:rsidRPr="000712E6" w:rsidRDefault="00BC1E93" w:rsidP="00B03105">
      <w:pPr>
        <w:tabs>
          <w:tab w:val="num" w:pos="0"/>
          <w:tab w:val="left" w:pos="284"/>
          <w:tab w:val="left" w:pos="567"/>
          <w:tab w:val="left" w:pos="900"/>
        </w:tabs>
        <w:jc w:val="both"/>
        <w:rPr>
          <w:rFonts w:asciiTheme="majorHAnsi" w:hAnsiTheme="majorHAnsi" w:cs="Cambria"/>
        </w:rPr>
      </w:pPr>
    </w:p>
    <w:p w14:paraId="0886EABC" w14:textId="77777777" w:rsidR="00BC1E93" w:rsidRPr="000712E6" w:rsidRDefault="00BC1E93" w:rsidP="007D20F1">
      <w:pPr>
        <w:numPr>
          <w:ilvl w:val="2"/>
          <w:numId w:val="128"/>
        </w:numPr>
        <w:tabs>
          <w:tab w:val="num" w:pos="0"/>
          <w:tab w:val="left" w:pos="284"/>
          <w:tab w:val="left" w:pos="426"/>
          <w:tab w:val="left" w:pos="900"/>
        </w:tabs>
        <w:ind w:left="0" w:firstLine="0"/>
        <w:jc w:val="both"/>
        <w:rPr>
          <w:rFonts w:asciiTheme="majorHAnsi" w:hAnsiTheme="majorHAnsi" w:cs="Cambria"/>
        </w:rPr>
      </w:pPr>
      <w:r w:rsidRPr="000712E6">
        <w:rPr>
          <w:rFonts w:asciiTheme="majorHAnsi" w:hAnsiTheme="majorHAnsi" w:cs="Cambria"/>
        </w:rPr>
        <w:t xml:space="preserve"> wdrażanie uczniów do wysiłku, rzetelnej pracy, cierpliwości, pokonywania trudności, odporności na niepowodzenia, porządku i punktualności, do prawidłowego i efektywnego organizowania sobie pracy;</w:t>
      </w:r>
    </w:p>
    <w:p w14:paraId="3AE7D602" w14:textId="77777777" w:rsidR="00BC1E93" w:rsidRPr="000712E6" w:rsidRDefault="00BC1E93" w:rsidP="00B03105">
      <w:pPr>
        <w:tabs>
          <w:tab w:val="num" w:pos="0"/>
          <w:tab w:val="left" w:pos="284"/>
          <w:tab w:val="left" w:pos="567"/>
          <w:tab w:val="left" w:pos="900"/>
        </w:tabs>
        <w:jc w:val="both"/>
        <w:rPr>
          <w:rFonts w:asciiTheme="majorHAnsi" w:hAnsiTheme="majorHAnsi" w:cs="Cambria"/>
        </w:rPr>
      </w:pPr>
    </w:p>
    <w:p w14:paraId="6B09EEE7" w14:textId="77777777" w:rsidR="00BC1E93" w:rsidRPr="000712E6" w:rsidRDefault="00BC1E93" w:rsidP="007D20F1">
      <w:pPr>
        <w:numPr>
          <w:ilvl w:val="2"/>
          <w:numId w:val="128"/>
        </w:numPr>
        <w:tabs>
          <w:tab w:val="clear" w:pos="2766"/>
          <w:tab w:val="num" w:pos="0"/>
          <w:tab w:val="left" w:pos="284"/>
          <w:tab w:val="num" w:pos="426"/>
          <w:tab w:val="left" w:pos="567"/>
          <w:tab w:val="left" w:pos="900"/>
        </w:tabs>
        <w:ind w:left="0" w:firstLine="0"/>
        <w:jc w:val="both"/>
        <w:rPr>
          <w:rFonts w:asciiTheme="majorHAnsi" w:hAnsiTheme="majorHAnsi" w:cs="Cambria"/>
        </w:rPr>
      </w:pPr>
      <w:r w:rsidRPr="000712E6">
        <w:rPr>
          <w:rFonts w:asciiTheme="majorHAnsi" w:hAnsiTheme="majorHAnsi" w:cs="Cambria"/>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14:paraId="771F0E7F" w14:textId="77777777" w:rsidR="00BC1E93" w:rsidRPr="000712E6" w:rsidRDefault="00BC1E93" w:rsidP="00B03105">
      <w:pPr>
        <w:tabs>
          <w:tab w:val="num" w:pos="0"/>
          <w:tab w:val="left" w:pos="284"/>
          <w:tab w:val="left" w:pos="567"/>
          <w:tab w:val="left" w:pos="900"/>
        </w:tabs>
        <w:jc w:val="both"/>
        <w:rPr>
          <w:rFonts w:asciiTheme="majorHAnsi" w:hAnsiTheme="majorHAnsi" w:cs="Cambria"/>
        </w:rPr>
      </w:pPr>
    </w:p>
    <w:p w14:paraId="7D7C24A1" w14:textId="77777777" w:rsidR="00BC1E93" w:rsidRPr="000712E6" w:rsidRDefault="00BC1E93" w:rsidP="007D20F1">
      <w:pPr>
        <w:numPr>
          <w:ilvl w:val="2"/>
          <w:numId w:val="128"/>
        </w:numPr>
        <w:tabs>
          <w:tab w:val="clear" w:pos="2766"/>
          <w:tab w:val="num" w:pos="0"/>
          <w:tab w:val="left" w:pos="284"/>
          <w:tab w:val="num" w:pos="426"/>
          <w:tab w:val="left" w:pos="567"/>
          <w:tab w:val="left" w:pos="900"/>
        </w:tabs>
        <w:ind w:left="0" w:firstLine="0"/>
        <w:jc w:val="both"/>
        <w:rPr>
          <w:rFonts w:asciiTheme="majorHAnsi" w:hAnsiTheme="majorHAnsi" w:cs="Cambria"/>
        </w:rPr>
      </w:pPr>
      <w:r w:rsidRPr="000712E6">
        <w:rPr>
          <w:rFonts w:asciiTheme="majorHAnsi" w:hAnsiTheme="majorHAnsi" w:cs="Cambria"/>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14:paraId="1E96367E" w14:textId="77777777" w:rsidR="00BC1E93" w:rsidRPr="000712E6" w:rsidRDefault="00BC1E93" w:rsidP="00B03105">
      <w:pPr>
        <w:tabs>
          <w:tab w:val="num" w:pos="0"/>
          <w:tab w:val="left" w:pos="284"/>
          <w:tab w:val="left" w:pos="567"/>
          <w:tab w:val="left" w:pos="900"/>
        </w:tabs>
        <w:jc w:val="both"/>
        <w:rPr>
          <w:rFonts w:asciiTheme="majorHAnsi" w:hAnsiTheme="majorHAnsi" w:cs="Cambria"/>
        </w:rPr>
      </w:pPr>
    </w:p>
    <w:p w14:paraId="03B538F3" w14:textId="77777777" w:rsidR="00BC1E93" w:rsidRPr="000712E6" w:rsidRDefault="00BC1E93" w:rsidP="007D20F1">
      <w:pPr>
        <w:numPr>
          <w:ilvl w:val="2"/>
          <w:numId w:val="128"/>
        </w:numPr>
        <w:tabs>
          <w:tab w:val="clear" w:pos="2766"/>
          <w:tab w:val="num" w:pos="0"/>
          <w:tab w:val="left" w:pos="284"/>
          <w:tab w:val="left" w:pos="426"/>
        </w:tabs>
        <w:ind w:left="0" w:firstLine="0"/>
        <w:jc w:val="both"/>
        <w:rPr>
          <w:rFonts w:asciiTheme="majorHAnsi" w:hAnsiTheme="majorHAnsi" w:cs="Cambria"/>
        </w:rPr>
      </w:pPr>
      <w:r w:rsidRPr="000712E6">
        <w:rPr>
          <w:rFonts w:asciiTheme="majorHAnsi" w:hAnsiTheme="majorHAnsi" w:cs="Cambria"/>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14:paraId="5A566617" w14:textId="77777777" w:rsidR="00BC1E93" w:rsidRPr="000712E6" w:rsidRDefault="00BC1E93" w:rsidP="00B03105">
      <w:pPr>
        <w:tabs>
          <w:tab w:val="num" w:pos="0"/>
          <w:tab w:val="left" w:pos="284"/>
          <w:tab w:val="left" w:pos="567"/>
          <w:tab w:val="left" w:pos="900"/>
        </w:tabs>
        <w:jc w:val="both"/>
        <w:rPr>
          <w:rFonts w:asciiTheme="majorHAnsi" w:hAnsiTheme="majorHAnsi" w:cs="Cambria"/>
        </w:rPr>
      </w:pPr>
    </w:p>
    <w:p w14:paraId="3F9779D1" w14:textId="77777777" w:rsidR="00BC1E93" w:rsidRPr="000712E6" w:rsidRDefault="00BC1E93" w:rsidP="007D20F1">
      <w:pPr>
        <w:numPr>
          <w:ilvl w:val="2"/>
          <w:numId w:val="128"/>
        </w:numPr>
        <w:tabs>
          <w:tab w:val="clear" w:pos="2766"/>
          <w:tab w:val="num" w:pos="0"/>
          <w:tab w:val="left" w:pos="284"/>
          <w:tab w:val="left" w:pos="426"/>
          <w:tab w:val="left" w:pos="567"/>
          <w:tab w:val="left" w:pos="900"/>
        </w:tabs>
        <w:ind w:left="0" w:firstLine="0"/>
        <w:jc w:val="both"/>
        <w:rPr>
          <w:rFonts w:asciiTheme="majorHAnsi" w:hAnsiTheme="majorHAnsi" w:cs="Cambria"/>
        </w:rPr>
      </w:pPr>
      <w:r w:rsidRPr="000712E6">
        <w:rPr>
          <w:rFonts w:asciiTheme="majorHAnsi" w:hAnsiTheme="majorHAnsi" w:cs="Cambria"/>
        </w:rPr>
        <w:t xml:space="preserve"> tworzenie poprawnych relacji interpersonalnych opartych na życzliwości i zaufaniu, m.in. poprzez organizację  zajęć pozalekcyjnych, wycieczek, biwaków, rajdów, obozów wakacyjnych, zimowisk, wyjazdów na „ zielone szkoły”; </w:t>
      </w:r>
    </w:p>
    <w:p w14:paraId="31290B43" w14:textId="77777777" w:rsidR="00BC1E93" w:rsidRPr="000712E6" w:rsidRDefault="00BC1E93" w:rsidP="00B03105">
      <w:pPr>
        <w:tabs>
          <w:tab w:val="num" w:pos="0"/>
          <w:tab w:val="left" w:pos="284"/>
          <w:tab w:val="left" w:pos="567"/>
          <w:tab w:val="left" w:pos="900"/>
          <w:tab w:val="left" w:pos="1260"/>
        </w:tabs>
        <w:jc w:val="both"/>
        <w:rPr>
          <w:rFonts w:asciiTheme="majorHAnsi" w:hAnsiTheme="majorHAnsi" w:cs="Cambria"/>
        </w:rPr>
      </w:pPr>
    </w:p>
    <w:p w14:paraId="0EA1D5FF" w14:textId="77777777" w:rsidR="00BC1E93" w:rsidRPr="000712E6" w:rsidRDefault="00BC1E93" w:rsidP="007D20F1">
      <w:pPr>
        <w:numPr>
          <w:ilvl w:val="2"/>
          <w:numId w:val="128"/>
        </w:numPr>
        <w:tabs>
          <w:tab w:val="clear" w:pos="2766"/>
          <w:tab w:val="num" w:pos="0"/>
          <w:tab w:val="left" w:pos="284"/>
          <w:tab w:val="left" w:pos="426"/>
          <w:tab w:val="left" w:pos="567"/>
          <w:tab w:val="left" w:pos="900"/>
        </w:tabs>
        <w:ind w:left="0" w:firstLine="0"/>
        <w:jc w:val="both"/>
        <w:rPr>
          <w:rFonts w:asciiTheme="majorHAnsi" w:hAnsiTheme="majorHAnsi" w:cs="Cambria"/>
        </w:rPr>
      </w:pPr>
      <w:r w:rsidRPr="000712E6">
        <w:rPr>
          <w:rFonts w:asciiTheme="majorHAnsi" w:hAnsiTheme="majorHAnsi" w:cs="Cambria"/>
        </w:rPr>
        <w:t xml:space="preserve"> unikanie złośliwości i przesady w ocenie błędów i wad uczniów;</w:t>
      </w:r>
    </w:p>
    <w:p w14:paraId="719B4424" w14:textId="77777777" w:rsidR="00BC1E93" w:rsidRPr="000712E6" w:rsidRDefault="00BC1E93" w:rsidP="00B03105">
      <w:pPr>
        <w:tabs>
          <w:tab w:val="left" w:pos="900"/>
          <w:tab w:val="left" w:pos="1260"/>
        </w:tabs>
        <w:ind w:left="900"/>
        <w:jc w:val="both"/>
        <w:rPr>
          <w:rFonts w:asciiTheme="majorHAnsi" w:hAnsiTheme="majorHAnsi" w:cs="Cambria"/>
        </w:rPr>
      </w:pPr>
    </w:p>
    <w:p w14:paraId="6C92153B" w14:textId="77777777" w:rsidR="00BC1E93" w:rsidRPr="000712E6" w:rsidRDefault="00BC1E93" w:rsidP="007D20F1">
      <w:pPr>
        <w:numPr>
          <w:ilvl w:val="2"/>
          <w:numId w:val="128"/>
        </w:numPr>
        <w:tabs>
          <w:tab w:val="clear" w:pos="2766"/>
          <w:tab w:val="left" w:pos="0"/>
          <w:tab w:val="num" w:pos="426"/>
          <w:tab w:val="left" w:pos="567"/>
          <w:tab w:val="left" w:pos="1260"/>
        </w:tabs>
        <w:ind w:left="0" w:firstLine="0"/>
        <w:jc w:val="both"/>
        <w:rPr>
          <w:rFonts w:asciiTheme="majorHAnsi" w:hAnsiTheme="majorHAnsi" w:cs="Cambria"/>
        </w:rPr>
      </w:pPr>
      <w:r w:rsidRPr="000712E6">
        <w:rPr>
          <w:rFonts w:asciiTheme="majorHAnsi" w:hAnsiTheme="majorHAnsi" w:cs="Cambria"/>
        </w:rPr>
        <w:t xml:space="preserve">tworzenie warunków umożliwiających uczniom odkrywanie i rozwijanie pozytywnych stron ich osobowości: stwarzanie uczniom warunków do wykazania się nie tylko zdolnościami poznawczymi, ale  także - poprzez powierzenie zadań na rzecz spraw i osób drugich - </w:t>
      </w:r>
      <w:r w:rsidRPr="000712E6">
        <w:rPr>
          <w:rFonts w:asciiTheme="majorHAnsi" w:hAnsiTheme="majorHAnsi" w:cs="Cambria"/>
        </w:rPr>
        <w:lastRenderedPageBreak/>
        <w:t>zdolnościami organizacyjnymi, opiekuńczymi, artystycznymi, menedżerskimi, przymiotami ducha i charakteru;</w:t>
      </w:r>
    </w:p>
    <w:p w14:paraId="3B4577E3" w14:textId="77777777" w:rsidR="00BC1E93" w:rsidRPr="000712E6" w:rsidRDefault="00BC1E93" w:rsidP="00B03105">
      <w:pPr>
        <w:tabs>
          <w:tab w:val="left" w:pos="0"/>
          <w:tab w:val="left" w:pos="567"/>
          <w:tab w:val="left" w:pos="1260"/>
        </w:tabs>
        <w:jc w:val="both"/>
        <w:rPr>
          <w:rFonts w:asciiTheme="majorHAnsi" w:hAnsiTheme="majorHAnsi" w:cs="Cambria"/>
        </w:rPr>
      </w:pPr>
    </w:p>
    <w:p w14:paraId="73151841" w14:textId="77777777" w:rsidR="00BC1E93" w:rsidRPr="000712E6" w:rsidRDefault="00BC1E93" w:rsidP="007D20F1">
      <w:pPr>
        <w:numPr>
          <w:ilvl w:val="2"/>
          <w:numId w:val="128"/>
        </w:numPr>
        <w:tabs>
          <w:tab w:val="clear" w:pos="2766"/>
          <w:tab w:val="left" w:pos="0"/>
          <w:tab w:val="num" w:pos="426"/>
          <w:tab w:val="left" w:pos="567"/>
          <w:tab w:val="left" w:pos="1260"/>
        </w:tabs>
        <w:ind w:left="0" w:firstLine="0"/>
        <w:jc w:val="both"/>
        <w:rPr>
          <w:rFonts w:asciiTheme="majorHAnsi" w:hAnsiTheme="majorHAnsi" w:cs="Cambria"/>
        </w:rPr>
      </w:pPr>
      <w:r w:rsidRPr="000712E6">
        <w:rPr>
          <w:rFonts w:asciiTheme="majorHAnsi" w:hAnsiTheme="majorHAnsi" w:cs="Cambria"/>
        </w:rPr>
        <w:t xml:space="preserve"> wdrażanie uczniów do dbania o zdrowie, higienę osobistą i psychiczną, o stan higieniczny otoczenia oraz  do przestrzegania zasad bezpieczeństwa w szkole  i poza szkołą;</w:t>
      </w:r>
    </w:p>
    <w:p w14:paraId="0B5058D2" w14:textId="77777777" w:rsidR="00BC1E93" w:rsidRPr="000712E6" w:rsidRDefault="00BC1E93" w:rsidP="00B03105">
      <w:pPr>
        <w:tabs>
          <w:tab w:val="left" w:pos="0"/>
          <w:tab w:val="left" w:pos="567"/>
          <w:tab w:val="left" w:pos="1260"/>
        </w:tabs>
        <w:jc w:val="both"/>
        <w:rPr>
          <w:rFonts w:asciiTheme="majorHAnsi" w:hAnsiTheme="majorHAnsi" w:cs="Cambria"/>
        </w:rPr>
      </w:pPr>
    </w:p>
    <w:p w14:paraId="246C36A6" w14:textId="77777777" w:rsidR="00BC1E93" w:rsidRPr="000712E6" w:rsidRDefault="00BC1E93" w:rsidP="007D20F1">
      <w:pPr>
        <w:numPr>
          <w:ilvl w:val="2"/>
          <w:numId w:val="128"/>
        </w:numPr>
        <w:tabs>
          <w:tab w:val="clear" w:pos="2766"/>
          <w:tab w:val="left" w:pos="0"/>
          <w:tab w:val="num" w:pos="426"/>
          <w:tab w:val="left" w:pos="567"/>
          <w:tab w:val="left" w:pos="1260"/>
        </w:tabs>
        <w:ind w:left="0" w:firstLine="0"/>
        <w:jc w:val="both"/>
        <w:rPr>
          <w:rFonts w:asciiTheme="majorHAnsi" w:hAnsiTheme="majorHAnsi" w:cs="Cambria"/>
        </w:rPr>
      </w:pPr>
      <w:r w:rsidRPr="000712E6">
        <w:rPr>
          <w:rFonts w:asciiTheme="majorHAnsi" w:hAnsiTheme="majorHAnsi" w:cs="Cambria"/>
        </w:rPr>
        <w:t xml:space="preserve"> współpraca z rodzicami, opiekunami uczniów w sprawach  ich zdrowia,  organizowanie opieki i pomocy materialnej  uczniom;</w:t>
      </w:r>
    </w:p>
    <w:p w14:paraId="66794748" w14:textId="77777777" w:rsidR="00BC1E93" w:rsidRPr="000712E6" w:rsidRDefault="00BC1E93" w:rsidP="00B03105">
      <w:pPr>
        <w:tabs>
          <w:tab w:val="left" w:pos="0"/>
          <w:tab w:val="left" w:pos="567"/>
          <w:tab w:val="left" w:pos="1260"/>
        </w:tabs>
        <w:jc w:val="both"/>
        <w:rPr>
          <w:rFonts w:asciiTheme="majorHAnsi" w:hAnsiTheme="majorHAnsi" w:cs="Cambria"/>
        </w:rPr>
      </w:pPr>
    </w:p>
    <w:p w14:paraId="55B09236" w14:textId="77777777" w:rsidR="00BC1E93" w:rsidRPr="000712E6" w:rsidRDefault="00BC1E93" w:rsidP="007D20F1">
      <w:pPr>
        <w:numPr>
          <w:ilvl w:val="2"/>
          <w:numId w:val="128"/>
        </w:numPr>
        <w:tabs>
          <w:tab w:val="clear" w:pos="2766"/>
          <w:tab w:val="left" w:pos="0"/>
          <w:tab w:val="num" w:pos="426"/>
          <w:tab w:val="left" w:pos="567"/>
        </w:tabs>
        <w:ind w:left="0" w:firstLine="0"/>
        <w:jc w:val="both"/>
        <w:rPr>
          <w:rFonts w:asciiTheme="majorHAnsi" w:hAnsiTheme="majorHAnsi" w:cs="Cambria"/>
        </w:rPr>
      </w:pPr>
      <w:r w:rsidRPr="000712E6">
        <w:rPr>
          <w:rFonts w:asciiTheme="majorHAnsi" w:hAnsiTheme="majorHAnsi" w:cs="Cambria"/>
        </w:rPr>
        <w:t xml:space="preserve"> udzielanie pomocy, rad i wskazówek uczniom znajdującym się w trudnych sytuacjach życiowych, występowanie do organów Szkoły i innych instytucji z wnioskami o udzielenie pomocy. </w:t>
      </w:r>
    </w:p>
    <w:p w14:paraId="71E60186" w14:textId="77777777" w:rsidR="00BC1E93" w:rsidRPr="000712E6" w:rsidRDefault="00BC1E93" w:rsidP="00B03105">
      <w:pPr>
        <w:tabs>
          <w:tab w:val="left" w:pos="720"/>
        </w:tabs>
        <w:jc w:val="both"/>
        <w:rPr>
          <w:rFonts w:asciiTheme="majorHAnsi" w:hAnsiTheme="majorHAnsi" w:cs="Cambria"/>
        </w:rPr>
      </w:pPr>
    </w:p>
    <w:p w14:paraId="1FD55EB4" w14:textId="77777777" w:rsidR="00BC1E93" w:rsidRPr="000712E6" w:rsidRDefault="00BC1E93" w:rsidP="007D20F1">
      <w:pPr>
        <w:numPr>
          <w:ilvl w:val="1"/>
          <w:numId w:val="128"/>
        </w:numPr>
        <w:tabs>
          <w:tab w:val="left" w:pos="0"/>
        </w:tabs>
        <w:ind w:left="0" w:firstLine="567"/>
        <w:jc w:val="both"/>
        <w:rPr>
          <w:rFonts w:asciiTheme="majorHAnsi" w:hAnsiTheme="majorHAnsi" w:cs="Cambria"/>
        </w:rPr>
      </w:pPr>
      <w:r w:rsidRPr="000712E6">
        <w:rPr>
          <w:rFonts w:asciiTheme="majorHAnsi" w:hAnsiTheme="majorHAnsi" w:cs="Cambria"/>
        </w:rPr>
        <w:t xml:space="preserve">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 </w:t>
      </w:r>
    </w:p>
    <w:p w14:paraId="579EDDF4" w14:textId="77777777" w:rsidR="00BC1E93" w:rsidRPr="000712E6" w:rsidRDefault="00BC1E93" w:rsidP="00B03105">
      <w:pPr>
        <w:tabs>
          <w:tab w:val="left" w:pos="900"/>
        </w:tabs>
        <w:ind w:left="540"/>
        <w:jc w:val="both"/>
        <w:rPr>
          <w:rFonts w:asciiTheme="majorHAnsi" w:hAnsiTheme="majorHAnsi" w:cs="Cambria"/>
        </w:rPr>
      </w:pPr>
    </w:p>
    <w:p w14:paraId="04B5CD2F" w14:textId="77777777" w:rsidR="00BC1E93" w:rsidRPr="000712E6" w:rsidRDefault="00BC1E93" w:rsidP="007D20F1">
      <w:pPr>
        <w:numPr>
          <w:ilvl w:val="1"/>
          <w:numId w:val="128"/>
        </w:numPr>
        <w:ind w:left="0" w:firstLine="567"/>
        <w:jc w:val="both"/>
        <w:rPr>
          <w:rFonts w:asciiTheme="majorHAnsi" w:hAnsiTheme="majorHAnsi" w:cs="Cambria"/>
        </w:rPr>
      </w:pPr>
      <w:r w:rsidRPr="000712E6">
        <w:rPr>
          <w:rFonts w:asciiTheme="majorHAnsi" w:hAnsiTheme="majorHAnsi" w:cs="Cambria"/>
        </w:rPr>
        <w:t>Wychowawca zobowiązany jest do wykonywania czynności administracyjnych dotyczących klas:</w:t>
      </w:r>
    </w:p>
    <w:p w14:paraId="4D8D3AFF" w14:textId="77777777" w:rsidR="00BC1E93" w:rsidRPr="000712E6" w:rsidRDefault="00BC1E93" w:rsidP="00B03105">
      <w:pPr>
        <w:tabs>
          <w:tab w:val="left" w:pos="426"/>
        </w:tabs>
        <w:ind w:firstLine="426"/>
        <w:jc w:val="both"/>
        <w:rPr>
          <w:rFonts w:asciiTheme="majorHAnsi" w:hAnsiTheme="majorHAnsi" w:cs="Cambria"/>
        </w:rPr>
      </w:pPr>
      <w:r w:rsidRPr="000712E6">
        <w:rPr>
          <w:rFonts w:asciiTheme="majorHAnsi" w:hAnsiTheme="majorHAnsi" w:cs="Cambria"/>
        </w:rPr>
        <w:t xml:space="preserve"> </w:t>
      </w:r>
    </w:p>
    <w:p w14:paraId="3E1D27F2" w14:textId="77777777" w:rsidR="00BC1E93" w:rsidRPr="000712E6" w:rsidRDefault="00BC1E93" w:rsidP="00815C8C">
      <w:pPr>
        <w:numPr>
          <w:ilvl w:val="0"/>
          <w:numId w:val="91"/>
        </w:numPr>
        <w:tabs>
          <w:tab w:val="left" w:pos="426"/>
        </w:tabs>
        <w:autoSpaceDE w:val="0"/>
        <w:autoSpaceDN w:val="0"/>
        <w:adjustRightInd w:val="0"/>
        <w:ind w:left="0" w:firstLine="0"/>
        <w:jc w:val="left"/>
        <w:rPr>
          <w:rFonts w:asciiTheme="majorHAnsi" w:hAnsiTheme="majorHAnsi" w:cs="Cambria"/>
          <w:b/>
          <w:bCs/>
          <w:i/>
          <w:iCs/>
        </w:rPr>
      </w:pPr>
      <w:r w:rsidRPr="000712E6">
        <w:rPr>
          <w:rFonts w:asciiTheme="majorHAnsi" w:hAnsiTheme="majorHAnsi" w:cs="Cambria"/>
        </w:rPr>
        <w:t>prowadzi dziennik lekcyjny, arkusze ocen;</w:t>
      </w:r>
    </w:p>
    <w:p w14:paraId="7F924A8C" w14:textId="77777777" w:rsidR="00BC1E93" w:rsidRPr="000712E6" w:rsidRDefault="00BC1E93" w:rsidP="00815C8C">
      <w:pPr>
        <w:numPr>
          <w:ilvl w:val="0"/>
          <w:numId w:val="91"/>
        </w:numPr>
        <w:tabs>
          <w:tab w:val="left" w:pos="426"/>
        </w:tabs>
        <w:autoSpaceDE w:val="0"/>
        <w:autoSpaceDN w:val="0"/>
        <w:adjustRightInd w:val="0"/>
        <w:ind w:left="0" w:firstLine="0"/>
        <w:jc w:val="left"/>
        <w:rPr>
          <w:rFonts w:asciiTheme="majorHAnsi" w:hAnsiTheme="majorHAnsi" w:cs="Cambria"/>
          <w:b/>
          <w:bCs/>
          <w:i/>
          <w:iCs/>
        </w:rPr>
      </w:pPr>
      <w:r w:rsidRPr="000712E6">
        <w:rPr>
          <w:rFonts w:asciiTheme="majorHAnsi" w:hAnsiTheme="majorHAnsi" w:cs="Cambria"/>
        </w:rPr>
        <w:t>sporządza zestawienia statystyczne dotyczące  klasy;</w:t>
      </w:r>
    </w:p>
    <w:p w14:paraId="2A42E2AF" w14:textId="77777777" w:rsidR="00BC1E93" w:rsidRPr="000712E6" w:rsidRDefault="00BC1E93" w:rsidP="00815C8C">
      <w:pPr>
        <w:numPr>
          <w:ilvl w:val="0"/>
          <w:numId w:val="91"/>
        </w:numPr>
        <w:tabs>
          <w:tab w:val="left" w:pos="426"/>
        </w:tabs>
        <w:autoSpaceDE w:val="0"/>
        <w:autoSpaceDN w:val="0"/>
        <w:adjustRightInd w:val="0"/>
        <w:ind w:left="0" w:firstLine="0"/>
        <w:jc w:val="left"/>
        <w:rPr>
          <w:rFonts w:asciiTheme="majorHAnsi" w:hAnsiTheme="majorHAnsi" w:cs="Cambria"/>
          <w:b/>
          <w:bCs/>
          <w:i/>
          <w:iCs/>
        </w:rPr>
      </w:pPr>
      <w:r w:rsidRPr="000712E6">
        <w:rPr>
          <w:rFonts w:asciiTheme="majorHAnsi" w:hAnsiTheme="majorHAnsi" w:cs="Cambria"/>
        </w:rPr>
        <w:t>nadzoruje prowadzenie ewidencji wpłat składek przez skarbnika klasowego;</w:t>
      </w:r>
    </w:p>
    <w:p w14:paraId="62FF16EF" w14:textId="77777777" w:rsidR="00BC1E93" w:rsidRPr="000712E6" w:rsidRDefault="00BC1E93" w:rsidP="00815C8C">
      <w:pPr>
        <w:numPr>
          <w:ilvl w:val="0"/>
          <w:numId w:val="91"/>
        </w:numPr>
        <w:tabs>
          <w:tab w:val="left" w:pos="426"/>
        </w:tabs>
        <w:autoSpaceDE w:val="0"/>
        <w:autoSpaceDN w:val="0"/>
        <w:adjustRightInd w:val="0"/>
        <w:ind w:left="0" w:firstLine="0"/>
        <w:jc w:val="left"/>
        <w:rPr>
          <w:rFonts w:asciiTheme="majorHAnsi" w:hAnsiTheme="majorHAnsi" w:cs="Cambria"/>
          <w:b/>
          <w:bCs/>
          <w:i/>
          <w:iCs/>
        </w:rPr>
      </w:pPr>
      <w:r w:rsidRPr="000712E6">
        <w:rPr>
          <w:rFonts w:asciiTheme="majorHAnsi" w:hAnsiTheme="majorHAnsi" w:cs="Cambria"/>
        </w:rPr>
        <w:t xml:space="preserve">wypisuje świadectwa szkolne; </w:t>
      </w:r>
    </w:p>
    <w:p w14:paraId="6F1FB3FA" w14:textId="77777777" w:rsidR="00BC1E93" w:rsidRPr="000712E6" w:rsidRDefault="00BC1E93" w:rsidP="00815C8C">
      <w:pPr>
        <w:numPr>
          <w:ilvl w:val="0"/>
          <w:numId w:val="91"/>
        </w:numPr>
        <w:tabs>
          <w:tab w:val="left" w:pos="426"/>
        </w:tabs>
        <w:autoSpaceDE w:val="0"/>
        <w:autoSpaceDN w:val="0"/>
        <w:adjustRightInd w:val="0"/>
        <w:ind w:left="0" w:firstLine="0"/>
        <w:jc w:val="left"/>
        <w:rPr>
          <w:rFonts w:asciiTheme="majorHAnsi" w:hAnsiTheme="majorHAnsi" w:cs="Cambria"/>
          <w:b/>
          <w:bCs/>
          <w:i/>
          <w:iCs/>
        </w:rPr>
      </w:pPr>
      <w:r w:rsidRPr="000712E6">
        <w:rPr>
          <w:rFonts w:asciiTheme="majorHAnsi" w:hAnsiTheme="majorHAnsi" w:cs="Cambria"/>
        </w:rPr>
        <w:t xml:space="preserve">wykonuje inne czynności administracyjne dotyczące klasy, zgodnie z zarządzeniami  władz  szkolnych,  poleceniami Dyrektora  Szkoły oraz uchwałami Rady Pedagogicznej.  </w:t>
      </w:r>
    </w:p>
    <w:p w14:paraId="2E485FE7" w14:textId="77777777" w:rsidR="00BC1E93" w:rsidRPr="000712E6" w:rsidRDefault="00BC1E93" w:rsidP="00212D43">
      <w:pPr>
        <w:tabs>
          <w:tab w:val="left" w:pos="426"/>
        </w:tabs>
        <w:autoSpaceDE w:val="0"/>
        <w:autoSpaceDN w:val="0"/>
        <w:adjustRightInd w:val="0"/>
        <w:jc w:val="both"/>
        <w:rPr>
          <w:rFonts w:asciiTheme="majorHAnsi" w:hAnsiTheme="majorHAnsi" w:cs="Cambria"/>
          <w:b/>
          <w:bCs/>
          <w:i/>
          <w:iCs/>
        </w:rPr>
      </w:pPr>
    </w:p>
    <w:p w14:paraId="2993F1EB" w14:textId="77777777" w:rsidR="00BC1E93" w:rsidRPr="000712E6" w:rsidRDefault="00BC1E93" w:rsidP="00B03105">
      <w:pPr>
        <w:spacing w:before="240"/>
        <w:ind w:firstLine="709"/>
        <w:jc w:val="both"/>
        <w:rPr>
          <w:rFonts w:asciiTheme="majorHAnsi" w:hAnsiTheme="majorHAnsi" w:cs="Cambria"/>
        </w:rPr>
      </w:pPr>
      <w:r w:rsidRPr="000712E6">
        <w:rPr>
          <w:rFonts w:asciiTheme="majorHAnsi" w:hAnsiTheme="majorHAnsi" w:cs="Cambria"/>
          <w:b/>
          <w:bCs/>
        </w:rPr>
        <w:t>§ 82.  Zadania nauczycieli w zakresie zapewniania bezpieczeństwa uczniom:</w:t>
      </w:r>
      <w:r w:rsidRPr="000712E6">
        <w:rPr>
          <w:rFonts w:asciiTheme="majorHAnsi" w:hAnsiTheme="majorHAnsi" w:cs="Cambria"/>
        </w:rPr>
        <w:t xml:space="preserve"> </w:t>
      </w:r>
    </w:p>
    <w:p w14:paraId="2BB48569" w14:textId="77777777" w:rsidR="00BC1E93" w:rsidRPr="000712E6" w:rsidRDefault="00BC1E93" w:rsidP="00B03105">
      <w:pPr>
        <w:spacing w:before="240"/>
        <w:ind w:firstLine="567"/>
        <w:jc w:val="both"/>
        <w:rPr>
          <w:rFonts w:asciiTheme="majorHAnsi" w:hAnsiTheme="majorHAnsi" w:cs="Cambria"/>
        </w:rPr>
      </w:pPr>
      <w:r w:rsidRPr="000712E6">
        <w:rPr>
          <w:rFonts w:asciiTheme="majorHAnsi" w:hAnsiTheme="majorHAnsi" w:cs="Cambria"/>
          <w:b/>
          <w:bCs/>
        </w:rPr>
        <w:t>1.</w:t>
      </w:r>
      <w:r w:rsidRPr="000712E6">
        <w:rPr>
          <w:rFonts w:asciiTheme="majorHAnsi" w:hAnsiTheme="majorHAnsi" w:cs="Cambria"/>
        </w:rPr>
        <w:t xml:space="preserve">  Nauczyciel jest odpowiedzialny za życie, zdrowie i bezpieczeństwo uczniów, nad którymi sprawuje opiekę podczas zajęć edukacyjnych organizowanych przez szkołę.</w:t>
      </w:r>
    </w:p>
    <w:p w14:paraId="476EDA19" w14:textId="77777777" w:rsidR="00BC1E93" w:rsidRPr="000712E6" w:rsidRDefault="00BC1E93" w:rsidP="00B03105">
      <w:pPr>
        <w:tabs>
          <w:tab w:val="left" w:pos="720"/>
        </w:tabs>
        <w:spacing w:before="240"/>
        <w:ind w:firstLine="567"/>
        <w:jc w:val="both"/>
        <w:rPr>
          <w:rFonts w:asciiTheme="majorHAnsi" w:hAnsiTheme="majorHAnsi" w:cs="Cambria"/>
        </w:rPr>
      </w:pPr>
      <w:r w:rsidRPr="000712E6">
        <w:rPr>
          <w:rFonts w:asciiTheme="majorHAnsi" w:hAnsiTheme="majorHAnsi" w:cs="Cambria"/>
          <w:b/>
          <w:bCs/>
        </w:rPr>
        <w:t>2.</w:t>
      </w:r>
      <w:r w:rsidRPr="000712E6">
        <w:rPr>
          <w:rFonts w:asciiTheme="majorHAnsi" w:hAnsiTheme="majorHAnsi" w:cs="Cambria"/>
        </w:rPr>
        <w:t xml:space="preserve"> Nauczyciel jest zobowiązany skrupulatnie przestrzegać i stosować przepisy </w:t>
      </w:r>
      <w:r w:rsidRPr="000712E6">
        <w:rPr>
          <w:rFonts w:asciiTheme="majorHAnsi" w:hAnsiTheme="majorHAnsi" w:cs="Cambria"/>
        </w:rPr>
        <w:br/>
        <w:t>i zarządzenia odnośnie bhp i p/poż., a także odbywać wymagane szkolenia z tego zakresu.</w:t>
      </w:r>
    </w:p>
    <w:p w14:paraId="02B1B978" w14:textId="77777777" w:rsidR="00BC1E93" w:rsidRPr="000712E6" w:rsidRDefault="00BC1E93" w:rsidP="00B03105">
      <w:pPr>
        <w:spacing w:before="240"/>
        <w:ind w:firstLine="567"/>
        <w:jc w:val="both"/>
        <w:rPr>
          <w:rFonts w:asciiTheme="majorHAnsi" w:hAnsiTheme="majorHAnsi" w:cs="Cambria"/>
        </w:rPr>
      </w:pPr>
      <w:r w:rsidRPr="000712E6">
        <w:rPr>
          <w:rFonts w:asciiTheme="majorHAnsi" w:hAnsiTheme="majorHAnsi" w:cs="Cambria"/>
          <w:b/>
          <w:bCs/>
        </w:rPr>
        <w:t>3.</w:t>
      </w:r>
      <w:r w:rsidRPr="000712E6">
        <w:rPr>
          <w:rFonts w:asciiTheme="majorHAnsi" w:hAnsiTheme="majorHAnsi" w:cs="Cambria"/>
        </w:rPr>
        <w:t xml:space="preserve"> Nauczyciel jest zobowiązany pełnić dyżur w godzinach i miejscach wyznaczonych przez dyrektora szkoły. W czasie dyżuru nauczyciel jest zobowiązany do: </w:t>
      </w:r>
    </w:p>
    <w:p w14:paraId="7724CF89" w14:textId="77777777" w:rsidR="00BC1E93" w:rsidRPr="000712E6" w:rsidRDefault="00BC1E93" w:rsidP="00815C8C">
      <w:pPr>
        <w:numPr>
          <w:ilvl w:val="0"/>
          <w:numId w:val="88"/>
        </w:numPr>
        <w:tabs>
          <w:tab w:val="clear" w:pos="1506"/>
          <w:tab w:val="num" w:pos="0"/>
          <w:tab w:val="left" w:pos="426"/>
        </w:tabs>
        <w:autoSpaceDE w:val="0"/>
        <w:autoSpaceDN w:val="0"/>
        <w:adjustRightInd w:val="0"/>
        <w:ind w:left="0" w:firstLine="0"/>
        <w:jc w:val="both"/>
        <w:rPr>
          <w:rStyle w:val="Odwoaniedokomentarza"/>
          <w:rFonts w:asciiTheme="majorHAnsi" w:hAnsiTheme="majorHAnsi" w:cs="Cambria"/>
          <w:sz w:val="22"/>
          <w:szCs w:val="22"/>
        </w:rPr>
      </w:pPr>
      <w:r w:rsidRPr="000712E6">
        <w:rPr>
          <w:rStyle w:val="Odwoaniedokomentarza"/>
          <w:rFonts w:asciiTheme="majorHAnsi" w:hAnsiTheme="majorHAnsi" w:cs="Cambria"/>
          <w:sz w:val="22"/>
          <w:szCs w:val="22"/>
        </w:rPr>
        <w:t>punktualnego rozpoczynania dyżuru i ciągłej obecności w miejscu podlegającym jego nadzorowi;</w:t>
      </w:r>
    </w:p>
    <w:p w14:paraId="5A3ABBA6" w14:textId="77777777" w:rsidR="00BC1E93" w:rsidRPr="000712E6" w:rsidRDefault="00BC1E93" w:rsidP="00815C8C">
      <w:pPr>
        <w:numPr>
          <w:ilvl w:val="0"/>
          <w:numId w:val="88"/>
        </w:numPr>
        <w:tabs>
          <w:tab w:val="clear" w:pos="1506"/>
          <w:tab w:val="num" w:pos="0"/>
          <w:tab w:val="left" w:pos="426"/>
        </w:tabs>
        <w:autoSpaceDE w:val="0"/>
        <w:autoSpaceDN w:val="0"/>
        <w:adjustRightInd w:val="0"/>
        <w:ind w:left="0" w:firstLine="0"/>
        <w:jc w:val="both"/>
        <w:rPr>
          <w:rStyle w:val="Odwoaniedokomentarza"/>
          <w:rFonts w:asciiTheme="majorHAnsi" w:hAnsiTheme="majorHAnsi" w:cs="Cambria"/>
          <w:sz w:val="22"/>
          <w:szCs w:val="22"/>
        </w:rPr>
      </w:pPr>
      <w:r w:rsidRPr="000712E6">
        <w:rPr>
          <w:rStyle w:val="Odwoaniedokomentarza"/>
          <w:rFonts w:asciiTheme="majorHAnsi" w:hAnsiTheme="majorHAnsi" w:cs="Cambria"/>
          <w:sz w:val="22"/>
          <w:szCs w:val="22"/>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14:paraId="1A3DAA0C" w14:textId="77777777" w:rsidR="00BC1E93" w:rsidRPr="000712E6" w:rsidRDefault="00BC1E93" w:rsidP="00815C8C">
      <w:pPr>
        <w:numPr>
          <w:ilvl w:val="0"/>
          <w:numId w:val="88"/>
        </w:numPr>
        <w:tabs>
          <w:tab w:val="clear" w:pos="1506"/>
          <w:tab w:val="num" w:pos="0"/>
          <w:tab w:val="left" w:pos="426"/>
        </w:tabs>
        <w:autoSpaceDE w:val="0"/>
        <w:autoSpaceDN w:val="0"/>
        <w:adjustRightInd w:val="0"/>
        <w:ind w:left="0" w:firstLine="0"/>
        <w:jc w:val="both"/>
        <w:rPr>
          <w:rStyle w:val="Odwoaniedokomentarza"/>
          <w:rFonts w:asciiTheme="majorHAnsi" w:hAnsiTheme="majorHAnsi" w:cs="Cambria"/>
          <w:sz w:val="22"/>
          <w:szCs w:val="22"/>
        </w:rPr>
      </w:pPr>
      <w:r w:rsidRPr="000712E6">
        <w:rPr>
          <w:rStyle w:val="Odwoaniedokomentarza"/>
          <w:rFonts w:asciiTheme="majorHAnsi" w:hAnsiTheme="majorHAnsi" w:cs="Cambria"/>
          <w:sz w:val="22"/>
          <w:szCs w:val="22"/>
        </w:rPr>
        <w:t>przestrzegania zakazu otwierania okien na korytarzach, obowiązku zamykania drzwi do sal lekcyjnych;</w:t>
      </w:r>
    </w:p>
    <w:p w14:paraId="4AB14090" w14:textId="77777777" w:rsidR="00BC1E93" w:rsidRPr="000712E6" w:rsidRDefault="00BC1E93" w:rsidP="00815C8C">
      <w:pPr>
        <w:numPr>
          <w:ilvl w:val="0"/>
          <w:numId w:val="88"/>
        </w:numPr>
        <w:tabs>
          <w:tab w:val="clear" w:pos="1506"/>
          <w:tab w:val="num" w:pos="0"/>
          <w:tab w:val="left" w:pos="426"/>
        </w:tabs>
        <w:autoSpaceDE w:val="0"/>
        <w:autoSpaceDN w:val="0"/>
        <w:adjustRightInd w:val="0"/>
        <w:ind w:left="0" w:firstLine="0"/>
        <w:jc w:val="both"/>
        <w:rPr>
          <w:rStyle w:val="Odwoaniedokomentarza"/>
          <w:rFonts w:asciiTheme="majorHAnsi" w:hAnsiTheme="majorHAnsi" w:cs="Cambria"/>
          <w:sz w:val="22"/>
          <w:szCs w:val="22"/>
        </w:rPr>
      </w:pPr>
      <w:r w:rsidRPr="000712E6">
        <w:rPr>
          <w:rStyle w:val="Odwoaniedokomentarza"/>
          <w:rFonts w:asciiTheme="majorHAnsi" w:hAnsiTheme="majorHAnsi" w:cs="Cambria"/>
          <w:sz w:val="22"/>
          <w:szCs w:val="22"/>
        </w:rPr>
        <w:t>dbania, by uczniowie nie śmiecili, nie brudzili, nie dewastowali ścian, ławek  i innych urządzeń szkolnych oraz by nie niszczyli roślin i dekoracji;</w:t>
      </w:r>
    </w:p>
    <w:p w14:paraId="0D06A29E" w14:textId="77777777" w:rsidR="00BC1E93" w:rsidRPr="000712E6" w:rsidRDefault="00BC1E93" w:rsidP="00815C8C">
      <w:pPr>
        <w:numPr>
          <w:ilvl w:val="0"/>
          <w:numId w:val="88"/>
        </w:numPr>
        <w:tabs>
          <w:tab w:val="clear" w:pos="1506"/>
          <w:tab w:val="num" w:pos="0"/>
          <w:tab w:val="left" w:pos="426"/>
        </w:tabs>
        <w:autoSpaceDE w:val="0"/>
        <w:autoSpaceDN w:val="0"/>
        <w:adjustRightInd w:val="0"/>
        <w:ind w:left="0" w:firstLine="0"/>
        <w:jc w:val="both"/>
        <w:rPr>
          <w:rStyle w:val="Odwoaniedokomentarza"/>
          <w:rFonts w:asciiTheme="majorHAnsi" w:hAnsiTheme="majorHAnsi" w:cs="Cambria"/>
          <w:sz w:val="22"/>
          <w:szCs w:val="22"/>
        </w:rPr>
      </w:pPr>
      <w:r w:rsidRPr="000712E6">
        <w:rPr>
          <w:rStyle w:val="Odwoaniedokomentarza"/>
          <w:rFonts w:asciiTheme="majorHAnsi" w:hAnsiTheme="majorHAnsi" w:cs="Cambria"/>
          <w:sz w:val="22"/>
          <w:szCs w:val="22"/>
        </w:rPr>
        <w:t>zwracania uwagi na przestrzeganie przez uczniów ustalonych zasad wchodzenia do budynku szkolnego lub sal lekcyjnych;</w:t>
      </w:r>
    </w:p>
    <w:p w14:paraId="529933C1" w14:textId="77777777" w:rsidR="00BC1E93" w:rsidRPr="000712E6" w:rsidRDefault="00BC1E93" w:rsidP="00815C8C">
      <w:pPr>
        <w:numPr>
          <w:ilvl w:val="0"/>
          <w:numId w:val="88"/>
        </w:numPr>
        <w:tabs>
          <w:tab w:val="clear" w:pos="1506"/>
          <w:tab w:val="num" w:pos="0"/>
          <w:tab w:val="left" w:pos="426"/>
        </w:tabs>
        <w:autoSpaceDE w:val="0"/>
        <w:autoSpaceDN w:val="0"/>
        <w:adjustRightInd w:val="0"/>
        <w:ind w:left="0" w:firstLine="0"/>
        <w:jc w:val="both"/>
        <w:rPr>
          <w:rStyle w:val="Odwoaniedokomentarza"/>
          <w:rFonts w:asciiTheme="majorHAnsi" w:hAnsiTheme="majorHAnsi" w:cs="Cambria"/>
          <w:sz w:val="22"/>
          <w:szCs w:val="22"/>
        </w:rPr>
      </w:pPr>
      <w:r w:rsidRPr="000712E6">
        <w:rPr>
          <w:rStyle w:val="Odwoaniedokomentarza"/>
          <w:rFonts w:asciiTheme="majorHAnsi" w:hAnsiTheme="majorHAnsi" w:cs="Cambria"/>
          <w:sz w:val="22"/>
          <w:szCs w:val="22"/>
        </w:rPr>
        <w:t>egzekwowania , by uczniowie nie opuszczali terenu szkoły podczas przerw;</w:t>
      </w:r>
    </w:p>
    <w:p w14:paraId="5A636155" w14:textId="77777777" w:rsidR="00BC1E93" w:rsidRPr="000712E6" w:rsidRDefault="00BC1E93" w:rsidP="00815C8C">
      <w:pPr>
        <w:numPr>
          <w:ilvl w:val="0"/>
          <w:numId w:val="88"/>
        </w:numPr>
        <w:tabs>
          <w:tab w:val="clear" w:pos="1506"/>
          <w:tab w:val="num" w:pos="0"/>
          <w:tab w:val="left" w:pos="426"/>
        </w:tabs>
        <w:autoSpaceDE w:val="0"/>
        <w:autoSpaceDN w:val="0"/>
        <w:adjustRightInd w:val="0"/>
        <w:ind w:left="0" w:firstLine="0"/>
        <w:jc w:val="both"/>
        <w:rPr>
          <w:rFonts w:asciiTheme="majorHAnsi" w:hAnsiTheme="majorHAnsi" w:cs="Cambria"/>
        </w:rPr>
      </w:pPr>
      <w:r w:rsidRPr="000712E6">
        <w:rPr>
          <w:rStyle w:val="Odwoaniedokomentarza"/>
          <w:rFonts w:asciiTheme="majorHAnsi" w:hAnsiTheme="majorHAnsi" w:cs="Cambria"/>
          <w:sz w:val="22"/>
          <w:szCs w:val="22"/>
        </w:rPr>
        <w:lastRenderedPageBreak/>
        <w:t>natychmiastowego zgłoszenia dyrekcji szkoły faktu zaistnienia wypadku i podjęcia działań zmierzających do udzielenia pierwszej pomocy i zapewnienia dalszej opieki oraz zabezpieczenia miejsca wypadku.</w:t>
      </w:r>
    </w:p>
    <w:p w14:paraId="3199DB23" w14:textId="77777777" w:rsidR="00BC1E93" w:rsidRPr="000712E6" w:rsidRDefault="00BC1E93" w:rsidP="00B03105">
      <w:pPr>
        <w:tabs>
          <w:tab w:val="left" w:pos="284"/>
        </w:tabs>
        <w:spacing w:before="240"/>
        <w:ind w:firstLine="426"/>
        <w:jc w:val="both"/>
        <w:rPr>
          <w:rStyle w:val="Odwoaniedokomentarza"/>
          <w:rFonts w:asciiTheme="majorHAnsi" w:hAnsiTheme="majorHAnsi" w:cs="Cambria"/>
          <w:sz w:val="22"/>
          <w:szCs w:val="22"/>
        </w:rPr>
      </w:pPr>
      <w:r w:rsidRPr="000712E6">
        <w:rPr>
          <w:rFonts w:asciiTheme="majorHAnsi" w:hAnsiTheme="majorHAnsi" w:cs="Cambria"/>
          <w:b/>
          <w:bCs/>
        </w:rPr>
        <w:t>4.</w:t>
      </w:r>
      <w:r w:rsidRPr="000712E6">
        <w:rPr>
          <w:rFonts w:asciiTheme="majorHAnsi" w:hAnsiTheme="majorHAnsi" w:cs="Cambria"/>
        </w:rPr>
        <w:t xml:space="preserve"> </w:t>
      </w:r>
      <w:r w:rsidRPr="000712E6">
        <w:rPr>
          <w:rStyle w:val="Odwoaniedokomentarza"/>
          <w:rFonts w:asciiTheme="majorHAnsi" w:hAnsiTheme="majorHAnsi" w:cs="Cambria"/>
          <w:sz w:val="22"/>
          <w:szCs w:val="22"/>
        </w:rPr>
        <w:t xml:space="preserve">Nauczyciel nie może pod żadnym pozorem zejść z dyżuru bez ustalenia zastępstwa </w:t>
      </w:r>
      <w:r w:rsidRPr="000712E6">
        <w:rPr>
          <w:rStyle w:val="Odwoaniedokomentarza"/>
          <w:rFonts w:asciiTheme="majorHAnsi" w:hAnsiTheme="majorHAnsi" w:cs="Cambria"/>
          <w:sz w:val="22"/>
          <w:szCs w:val="22"/>
        </w:rPr>
        <w:br/>
        <w:t>i poinformowania o tym fakcie dyrektora Szkoły lub wicedyrektora;</w:t>
      </w:r>
    </w:p>
    <w:p w14:paraId="76789EB6" w14:textId="77777777" w:rsidR="00BC1E93" w:rsidRPr="000712E6" w:rsidRDefault="00BC1E93" w:rsidP="00B03105">
      <w:pPr>
        <w:spacing w:before="240"/>
        <w:ind w:firstLine="426"/>
        <w:jc w:val="both"/>
        <w:rPr>
          <w:rStyle w:val="Odwoaniedokomentarza"/>
          <w:rFonts w:asciiTheme="majorHAnsi" w:hAnsiTheme="majorHAnsi" w:cs="Cambria"/>
          <w:sz w:val="22"/>
          <w:szCs w:val="22"/>
        </w:rPr>
      </w:pPr>
      <w:r w:rsidRPr="000712E6">
        <w:rPr>
          <w:rStyle w:val="Odwoaniedokomentarza"/>
          <w:rFonts w:asciiTheme="majorHAnsi" w:hAnsiTheme="majorHAnsi" w:cs="Cambria"/>
          <w:b/>
          <w:bCs/>
          <w:sz w:val="22"/>
          <w:szCs w:val="22"/>
        </w:rPr>
        <w:t>5</w:t>
      </w:r>
      <w:r w:rsidRPr="000712E6">
        <w:rPr>
          <w:rStyle w:val="Odwoaniedokomentarza"/>
          <w:rFonts w:asciiTheme="majorHAnsi" w:hAnsiTheme="majorHAnsi" w:cs="Cambria"/>
          <w:sz w:val="22"/>
          <w:szCs w:val="22"/>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14:paraId="0C6D9386" w14:textId="77777777" w:rsidR="00BC1E93" w:rsidRPr="000712E6" w:rsidRDefault="00BC1E93" w:rsidP="00B03105">
      <w:pPr>
        <w:spacing w:before="240"/>
        <w:ind w:firstLine="426"/>
        <w:jc w:val="both"/>
        <w:rPr>
          <w:rStyle w:val="Odwoaniedokomentarza"/>
          <w:rFonts w:asciiTheme="majorHAnsi" w:hAnsiTheme="majorHAnsi" w:cs="Cambria"/>
          <w:sz w:val="22"/>
          <w:szCs w:val="22"/>
        </w:rPr>
      </w:pPr>
      <w:r w:rsidRPr="000712E6">
        <w:rPr>
          <w:rStyle w:val="Odwoaniedokomentarza"/>
          <w:rFonts w:asciiTheme="majorHAnsi" w:hAnsiTheme="majorHAnsi" w:cs="Cambria"/>
          <w:b/>
          <w:bCs/>
          <w:sz w:val="22"/>
          <w:szCs w:val="22"/>
        </w:rPr>
        <w:t>6</w:t>
      </w:r>
      <w:r w:rsidRPr="000712E6">
        <w:rPr>
          <w:rStyle w:val="Odwoaniedokomentarza"/>
          <w:rFonts w:asciiTheme="majorHAnsi" w:hAnsiTheme="majorHAnsi" w:cs="Cambria"/>
          <w:sz w:val="22"/>
          <w:szCs w:val="22"/>
        </w:rPr>
        <w:t xml:space="preserve">. Nauczyciel jest zobowiązany do niezwłocznego przerwania i wyprowadzenia </w:t>
      </w:r>
      <w:r w:rsidRPr="000712E6">
        <w:rPr>
          <w:rStyle w:val="Odwoaniedokomentarza"/>
          <w:rFonts w:asciiTheme="majorHAnsi" w:hAnsiTheme="majorHAnsi" w:cs="Cambria"/>
          <w:sz w:val="22"/>
          <w:szCs w:val="22"/>
        </w:rPr>
        <w:br/>
        <w:t>z zagrożonych miejsc osoby powierzone opiece, jeżeli stan zagrożenia powstanie lub ujawni się w czasie zajęć.</w:t>
      </w:r>
    </w:p>
    <w:p w14:paraId="62C12244" w14:textId="77777777" w:rsidR="00BC1E93" w:rsidRPr="000712E6" w:rsidRDefault="00BC1E93" w:rsidP="00B03105">
      <w:pPr>
        <w:spacing w:before="240"/>
        <w:ind w:firstLine="426"/>
        <w:jc w:val="both"/>
        <w:rPr>
          <w:rStyle w:val="Odwoaniedokomentarza"/>
          <w:rFonts w:asciiTheme="majorHAnsi" w:hAnsiTheme="majorHAnsi" w:cs="Cambria"/>
          <w:sz w:val="22"/>
          <w:szCs w:val="22"/>
        </w:rPr>
      </w:pPr>
      <w:r w:rsidRPr="000712E6">
        <w:rPr>
          <w:rStyle w:val="Odwoaniedokomentarza"/>
          <w:rFonts w:asciiTheme="majorHAnsi" w:hAnsiTheme="majorHAnsi" w:cs="Cambria"/>
          <w:b/>
          <w:bCs/>
          <w:sz w:val="22"/>
          <w:szCs w:val="22"/>
        </w:rPr>
        <w:t>7</w:t>
      </w:r>
      <w:r w:rsidRPr="000712E6">
        <w:rPr>
          <w:rStyle w:val="Odwoaniedokomentarza"/>
          <w:rFonts w:asciiTheme="majorHAnsi" w:hAnsiTheme="majorHAnsi" w:cs="Cambria"/>
          <w:sz w:val="22"/>
          <w:szCs w:val="22"/>
        </w:rPr>
        <w:t>. Zaznajamiania uczniów przed dopuszczeniem do zajęć przy urządzeniach technicznych, w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14:paraId="264C7973" w14:textId="77777777" w:rsidR="00BC1E93" w:rsidRPr="000712E6" w:rsidRDefault="00BC1E93" w:rsidP="00212D43">
      <w:pPr>
        <w:spacing w:before="240"/>
        <w:ind w:firstLine="426"/>
        <w:jc w:val="both"/>
        <w:rPr>
          <w:rStyle w:val="Odwoaniedokomentarza"/>
          <w:rFonts w:asciiTheme="majorHAnsi" w:hAnsiTheme="majorHAnsi" w:cs="Cambria"/>
          <w:sz w:val="22"/>
          <w:szCs w:val="22"/>
        </w:rPr>
      </w:pPr>
      <w:r w:rsidRPr="000712E6">
        <w:rPr>
          <w:rStyle w:val="Odwoaniedokomentarza"/>
          <w:rFonts w:asciiTheme="majorHAnsi" w:hAnsiTheme="majorHAnsi" w:cs="Cambria"/>
          <w:b/>
          <w:bCs/>
          <w:sz w:val="22"/>
          <w:szCs w:val="22"/>
        </w:rPr>
        <w:t>8</w:t>
      </w:r>
      <w:r w:rsidRPr="000712E6">
        <w:rPr>
          <w:rStyle w:val="Odwoaniedokomentarza"/>
          <w:rFonts w:asciiTheme="majorHAnsi" w:hAnsiTheme="majorHAnsi" w:cs="Cambria"/>
          <w:sz w:val="22"/>
          <w:szCs w:val="22"/>
        </w:rPr>
        <w:t>. Nie rozpoczynanie zajęć, jeżeli w pomieszczeniach lub innych miejscach, w których mają być prowadzone zajęcia stan znajdującego się wyposażenia stwarza zagrożenia dla bezpieczeństwa.</w:t>
      </w:r>
    </w:p>
    <w:p w14:paraId="5EDBF616" w14:textId="77777777" w:rsidR="00BC1E93" w:rsidRPr="000712E6" w:rsidRDefault="00BC1E93" w:rsidP="00B03105">
      <w:pPr>
        <w:spacing w:before="240"/>
        <w:ind w:firstLine="426"/>
        <w:jc w:val="both"/>
        <w:rPr>
          <w:rStyle w:val="Odwoaniedokomentarza"/>
          <w:rFonts w:asciiTheme="majorHAnsi" w:hAnsiTheme="majorHAnsi" w:cs="Cambria"/>
          <w:sz w:val="22"/>
          <w:szCs w:val="22"/>
        </w:rPr>
      </w:pPr>
      <w:r w:rsidRPr="000712E6">
        <w:rPr>
          <w:rStyle w:val="Odwoaniedokomentarza"/>
          <w:rFonts w:asciiTheme="majorHAnsi" w:hAnsiTheme="majorHAnsi" w:cs="Cambria"/>
          <w:b/>
          <w:bCs/>
          <w:sz w:val="22"/>
          <w:szCs w:val="22"/>
        </w:rPr>
        <w:t>9.</w:t>
      </w:r>
      <w:r w:rsidRPr="000712E6">
        <w:rPr>
          <w:rStyle w:val="Odwoaniedokomentarza"/>
          <w:rFonts w:asciiTheme="majorHAnsi" w:hAnsiTheme="majorHAnsi" w:cs="Cambria"/>
          <w:sz w:val="22"/>
          <w:szCs w:val="22"/>
        </w:rPr>
        <w:t xml:space="preserve"> Nauczyciele zobowiązani są do przestrzegania ustalonych godzin rozpoczynania</w:t>
      </w:r>
      <w:r w:rsidRPr="000712E6">
        <w:rPr>
          <w:rStyle w:val="Odwoaniedokomentarza"/>
          <w:rFonts w:asciiTheme="majorHAnsi" w:hAnsiTheme="majorHAnsi" w:cs="Cambria"/>
          <w:sz w:val="22"/>
          <w:szCs w:val="22"/>
        </w:rPr>
        <w:br/>
        <w:t>i kończenia zajęć edukacyjnych oraz respektowania prawa uczniów do pełnych przerw międzysekcyjnych.</w:t>
      </w:r>
    </w:p>
    <w:p w14:paraId="377C8482" w14:textId="77777777" w:rsidR="00BC1E93" w:rsidRPr="000712E6" w:rsidRDefault="00BC1E93" w:rsidP="00B03105">
      <w:pPr>
        <w:spacing w:before="240"/>
        <w:ind w:firstLine="426"/>
        <w:jc w:val="both"/>
        <w:rPr>
          <w:rStyle w:val="Odwoaniedokomentarza"/>
          <w:rFonts w:asciiTheme="majorHAnsi" w:hAnsiTheme="majorHAnsi" w:cs="Cambria"/>
          <w:sz w:val="22"/>
          <w:szCs w:val="22"/>
        </w:rPr>
      </w:pPr>
      <w:r w:rsidRPr="000712E6">
        <w:rPr>
          <w:rStyle w:val="Odwoaniedokomentarza"/>
          <w:rFonts w:asciiTheme="majorHAnsi" w:hAnsiTheme="majorHAnsi" w:cs="Cambria"/>
          <w:b/>
          <w:bCs/>
          <w:sz w:val="22"/>
          <w:szCs w:val="22"/>
        </w:rPr>
        <w:t>10</w:t>
      </w:r>
      <w:r w:rsidRPr="000712E6">
        <w:rPr>
          <w:rStyle w:val="Odwoaniedokomentarza"/>
          <w:rFonts w:asciiTheme="majorHAnsi" w:hAnsiTheme="majorHAnsi" w:cs="Cambria"/>
          <w:sz w:val="22"/>
          <w:szCs w:val="22"/>
        </w:rPr>
        <w:t xml:space="preserve">. Nauczyciel ma obowiązek zapoznać się i przestrzegać </w:t>
      </w:r>
      <w:r w:rsidRPr="000712E6">
        <w:rPr>
          <w:rStyle w:val="Odwoaniedokomentarza"/>
          <w:rFonts w:asciiTheme="majorHAnsi" w:hAnsiTheme="majorHAnsi" w:cs="Cambria"/>
          <w:i/>
          <w:iCs/>
          <w:sz w:val="22"/>
          <w:szCs w:val="22"/>
        </w:rPr>
        <w:t xml:space="preserve">Instrukcji Bezpieczeństwa Pożarowego </w:t>
      </w:r>
      <w:r w:rsidRPr="000712E6">
        <w:rPr>
          <w:rStyle w:val="Odwoaniedokomentarza"/>
          <w:rFonts w:asciiTheme="majorHAnsi" w:hAnsiTheme="majorHAnsi" w:cs="Cambria"/>
          <w:sz w:val="22"/>
          <w:szCs w:val="22"/>
        </w:rPr>
        <w:t>w szkole.</w:t>
      </w:r>
    </w:p>
    <w:p w14:paraId="3EF432E3" w14:textId="77777777" w:rsidR="00BC1E93" w:rsidRPr="000712E6" w:rsidRDefault="00BC1E93" w:rsidP="00B03105">
      <w:pPr>
        <w:spacing w:before="240"/>
        <w:ind w:firstLine="426"/>
        <w:jc w:val="both"/>
        <w:rPr>
          <w:rStyle w:val="Odwoaniedokomentarza"/>
          <w:rFonts w:asciiTheme="majorHAnsi" w:hAnsiTheme="majorHAnsi" w:cs="Cambria"/>
          <w:sz w:val="22"/>
          <w:szCs w:val="22"/>
        </w:rPr>
      </w:pPr>
      <w:r w:rsidRPr="000712E6">
        <w:rPr>
          <w:rStyle w:val="Odwoaniedokomentarza"/>
          <w:rFonts w:asciiTheme="majorHAnsi" w:hAnsiTheme="majorHAnsi" w:cs="Cambria"/>
          <w:b/>
          <w:bCs/>
          <w:sz w:val="22"/>
          <w:szCs w:val="22"/>
        </w:rPr>
        <w:t>11</w:t>
      </w:r>
      <w:r w:rsidRPr="000712E6">
        <w:rPr>
          <w:rStyle w:val="Odwoaniedokomentarza"/>
          <w:rFonts w:asciiTheme="majorHAnsi" w:hAnsiTheme="majorHAnsi" w:cs="Cambria"/>
          <w:sz w:val="22"/>
          <w:szCs w:val="22"/>
        </w:rPr>
        <w:t xml:space="preserve">. Nauczyciel organizujący wyjście uczniów ze szkoły lub wycieczkę ma obowiązek przestrzegać zasad ujętych w </w:t>
      </w:r>
      <w:r w:rsidRPr="000712E6">
        <w:rPr>
          <w:rStyle w:val="Odwoaniedokomentarza"/>
          <w:rFonts w:asciiTheme="majorHAnsi" w:hAnsiTheme="majorHAnsi" w:cs="Cambria"/>
          <w:i/>
          <w:iCs/>
          <w:sz w:val="22"/>
          <w:szCs w:val="22"/>
        </w:rPr>
        <w:t>Regulamin organizacji różnych form turystyki</w:t>
      </w:r>
      <w:r w:rsidRPr="000712E6">
        <w:rPr>
          <w:rStyle w:val="Odwoaniedokomentarza"/>
          <w:rFonts w:asciiTheme="majorHAnsi" w:hAnsiTheme="majorHAnsi" w:cs="Cambria"/>
          <w:sz w:val="22"/>
          <w:szCs w:val="22"/>
        </w:rPr>
        <w:t>, obowiązującej w Szkole.</w:t>
      </w:r>
    </w:p>
    <w:p w14:paraId="39510921" w14:textId="77777777" w:rsidR="00BC1E93" w:rsidRPr="000712E6" w:rsidRDefault="00BC1E93" w:rsidP="00B03105">
      <w:pPr>
        <w:spacing w:before="240"/>
        <w:ind w:left="426"/>
        <w:jc w:val="both"/>
        <w:rPr>
          <w:rStyle w:val="Odwoaniedokomentarza"/>
          <w:rFonts w:asciiTheme="majorHAnsi" w:hAnsiTheme="majorHAnsi" w:cs="Cambria"/>
          <w:sz w:val="22"/>
          <w:szCs w:val="22"/>
        </w:rPr>
      </w:pPr>
      <w:r w:rsidRPr="000712E6">
        <w:rPr>
          <w:rStyle w:val="Odwoaniedokomentarza"/>
          <w:rFonts w:asciiTheme="majorHAnsi" w:hAnsiTheme="majorHAnsi" w:cs="Cambria"/>
          <w:b/>
          <w:bCs/>
          <w:sz w:val="22"/>
          <w:szCs w:val="22"/>
        </w:rPr>
        <w:t>12</w:t>
      </w:r>
      <w:r w:rsidRPr="000712E6">
        <w:rPr>
          <w:rStyle w:val="Odwoaniedokomentarza"/>
          <w:rFonts w:asciiTheme="majorHAnsi" w:hAnsiTheme="majorHAnsi" w:cs="Cambria"/>
          <w:sz w:val="22"/>
          <w:szCs w:val="22"/>
        </w:rPr>
        <w:t>. Nauczyciel w trakcie prowadzonych zajęć w klasie :</w:t>
      </w:r>
    </w:p>
    <w:p w14:paraId="74D80895" w14:textId="77777777" w:rsidR="00BC1E93" w:rsidRPr="000712E6" w:rsidRDefault="00BC1E93" w:rsidP="00B03105">
      <w:pPr>
        <w:jc w:val="both"/>
        <w:rPr>
          <w:rStyle w:val="Odwoaniedokomentarza"/>
          <w:rFonts w:asciiTheme="majorHAnsi" w:hAnsiTheme="majorHAnsi" w:cs="Cambria"/>
          <w:sz w:val="22"/>
          <w:szCs w:val="22"/>
        </w:rPr>
      </w:pPr>
    </w:p>
    <w:p w14:paraId="1ECE34EA" w14:textId="77777777" w:rsidR="00BC1E93" w:rsidRPr="000712E6" w:rsidRDefault="00BC1E93" w:rsidP="00815C8C">
      <w:pPr>
        <w:numPr>
          <w:ilvl w:val="0"/>
          <w:numId w:val="89"/>
        </w:numPr>
        <w:tabs>
          <w:tab w:val="clear" w:pos="1506"/>
          <w:tab w:val="num" w:pos="284"/>
        </w:tabs>
        <w:autoSpaceDE w:val="0"/>
        <w:autoSpaceDN w:val="0"/>
        <w:adjustRightInd w:val="0"/>
        <w:ind w:left="0" w:firstLine="0"/>
        <w:jc w:val="both"/>
        <w:rPr>
          <w:rStyle w:val="Odwoaniedokomentarza"/>
          <w:rFonts w:asciiTheme="majorHAnsi" w:hAnsiTheme="majorHAnsi" w:cs="Cambria"/>
          <w:sz w:val="22"/>
          <w:szCs w:val="22"/>
        </w:rPr>
      </w:pPr>
      <w:r w:rsidRPr="000712E6">
        <w:rPr>
          <w:rStyle w:val="Odwoaniedokomentarza"/>
          <w:rFonts w:asciiTheme="majorHAnsi" w:hAnsiTheme="majorHAnsi" w:cs="Cambria"/>
          <w:sz w:val="22"/>
          <w:szCs w:val="22"/>
        </w:rPr>
        <w:t>ma obowiązek wejść do sali pierwszy , by sprawdzić czy warunki do prowadzenia lekcji nie zagrażają bezpieczeństwu uczniów  i nauczyciela . Jeżeli sala lekcyjna nie odpowiada warunkom bezpieczeństwa nauczyciel ma obowiązek zgłosić to do dyrektora Szkoły celem usunięcia usterek. Do czasu naprawienia usterek nauczyciel ma prawo odmówić prowadzenia zajęć w danym miejscu;</w:t>
      </w:r>
    </w:p>
    <w:p w14:paraId="67D0C75A" w14:textId="77777777" w:rsidR="00BC1E93" w:rsidRPr="000712E6" w:rsidRDefault="00BC1E93" w:rsidP="00B03105">
      <w:pPr>
        <w:tabs>
          <w:tab w:val="num" w:pos="284"/>
        </w:tabs>
        <w:autoSpaceDE w:val="0"/>
        <w:autoSpaceDN w:val="0"/>
        <w:adjustRightInd w:val="0"/>
        <w:jc w:val="both"/>
        <w:rPr>
          <w:rStyle w:val="Odwoaniedokomentarza"/>
          <w:rFonts w:asciiTheme="majorHAnsi" w:hAnsiTheme="majorHAnsi" w:cs="Cambria"/>
          <w:sz w:val="22"/>
          <w:szCs w:val="22"/>
        </w:rPr>
      </w:pPr>
    </w:p>
    <w:p w14:paraId="4F7CB970" w14:textId="77777777" w:rsidR="00BC1E93" w:rsidRPr="000712E6" w:rsidRDefault="00BC1E93" w:rsidP="00815C8C">
      <w:pPr>
        <w:numPr>
          <w:ilvl w:val="0"/>
          <w:numId w:val="89"/>
        </w:numPr>
        <w:tabs>
          <w:tab w:val="clear" w:pos="1506"/>
          <w:tab w:val="num" w:pos="284"/>
        </w:tabs>
        <w:autoSpaceDE w:val="0"/>
        <w:autoSpaceDN w:val="0"/>
        <w:adjustRightInd w:val="0"/>
        <w:ind w:left="0" w:firstLine="0"/>
        <w:jc w:val="both"/>
        <w:rPr>
          <w:rStyle w:val="Odwoaniedokomentarza"/>
          <w:rFonts w:asciiTheme="majorHAnsi" w:hAnsiTheme="majorHAnsi" w:cs="Cambria"/>
          <w:sz w:val="22"/>
          <w:szCs w:val="22"/>
        </w:rPr>
      </w:pPr>
      <w:r w:rsidRPr="000712E6">
        <w:rPr>
          <w:rStyle w:val="Odwoaniedokomentarza"/>
          <w:rFonts w:asciiTheme="majorHAnsi" w:hAnsiTheme="majorHAnsi" w:cs="Cambria"/>
          <w:sz w:val="22"/>
          <w:szCs w:val="22"/>
        </w:rPr>
        <w:t>podczas zajęć nauczyciel nie może pozostawić uczniów bez żadnej opieki;</w:t>
      </w:r>
    </w:p>
    <w:p w14:paraId="7EE2CD2F" w14:textId="77777777" w:rsidR="00BC1E93" w:rsidRPr="000712E6" w:rsidRDefault="00BC1E93" w:rsidP="00B03105">
      <w:pPr>
        <w:tabs>
          <w:tab w:val="num" w:pos="284"/>
        </w:tabs>
        <w:autoSpaceDE w:val="0"/>
        <w:autoSpaceDN w:val="0"/>
        <w:adjustRightInd w:val="0"/>
        <w:jc w:val="both"/>
        <w:rPr>
          <w:rStyle w:val="Odwoaniedokomentarza"/>
          <w:rFonts w:asciiTheme="majorHAnsi" w:hAnsiTheme="majorHAnsi" w:cs="Cambria"/>
          <w:sz w:val="22"/>
          <w:szCs w:val="22"/>
        </w:rPr>
      </w:pPr>
    </w:p>
    <w:p w14:paraId="5DE6798F" w14:textId="77777777" w:rsidR="00BC1E93" w:rsidRPr="000712E6" w:rsidRDefault="00BC1E93" w:rsidP="00815C8C">
      <w:pPr>
        <w:numPr>
          <w:ilvl w:val="0"/>
          <w:numId w:val="89"/>
        </w:numPr>
        <w:tabs>
          <w:tab w:val="clear" w:pos="1506"/>
          <w:tab w:val="num" w:pos="284"/>
        </w:tabs>
        <w:autoSpaceDE w:val="0"/>
        <w:autoSpaceDN w:val="0"/>
        <w:adjustRightInd w:val="0"/>
        <w:ind w:left="0" w:firstLine="0"/>
        <w:jc w:val="both"/>
        <w:rPr>
          <w:rStyle w:val="Odwoaniedokomentarza"/>
          <w:rFonts w:asciiTheme="majorHAnsi" w:hAnsiTheme="majorHAnsi" w:cs="Cambria"/>
          <w:sz w:val="22"/>
          <w:szCs w:val="22"/>
        </w:rPr>
      </w:pPr>
      <w:r w:rsidRPr="000712E6">
        <w:rPr>
          <w:rStyle w:val="Odwoaniedokomentarza"/>
          <w:rFonts w:asciiTheme="majorHAnsi" w:hAnsiTheme="majorHAnsi" w:cs="Cambria"/>
          <w:sz w:val="22"/>
          <w:szCs w:val="22"/>
        </w:rPr>
        <w:t>w razie stwierdzenia niedyspozycji ucznia należy w asyście osoby dorosłej zaprowadzić do pielęgniarki szkolnej lub wezwać nawet telefonicznie pielęgniarkę szkolną do miejsca gdzie znajduje się uczeń. Jeśli zaistnieje taka potrzeba udzielić mu pierwszej pomocy. O zaistniałej sytuacji należy powiadomić rodziców ucznia. Jeśli jest to nagły wypadek powiadomić Dyrektora Szkoły, W razie nieobecności pielęgniarki szkolnej uczeń  ma być doprowadzony do seketariatu szkoły przez osobę dorosłą.</w:t>
      </w:r>
    </w:p>
    <w:p w14:paraId="6DD25BF5" w14:textId="77777777" w:rsidR="00BC1E93" w:rsidRPr="000712E6" w:rsidRDefault="00BC1E93" w:rsidP="00B03105">
      <w:pPr>
        <w:tabs>
          <w:tab w:val="num" w:pos="284"/>
        </w:tabs>
        <w:autoSpaceDE w:val="0"/>
        <w:autoSpaceDN w:val="0"/>
        <w:adjustRightInd w:val="0"/>
        <w:jc w:val="both"/>
        <w:rPr>
          <w:rStyle w:val="Odwoaniedokomentarza"/>
          <w:rFonts w:asciiTheme="majorHAnsi" w:hAnsiTheme="majorHAnsi" w:cs="Cambria"/>
          <w:sz w:val="22"/>
          <w:szCs w:val="22"/>
        </w:rPr>
      </w:pPr>
    </w:p>
    <w:p w14:paraId="3A1EAD41" w14:textId="77777777" w:rsidR="00BC1E93" w:rsidRPr="000712E6" w:rsidRDefault="00BC1E93" w:rsidP="00815C8C">
      <w:pPr>
        <w:numPr>
          <w:ilvl w:val="0"/>
          <w:numId w:val="89"/>
        </w:numPr>
        <w:tabs>
          <w:tab w:val="clear" w:pos="1506"/>
          <w:tab w:val="num" w:pos="284"/>
        </w:tabs>
        <w:autoSpaceDE w:val="0"/>
        <w:autoSpaceDN w:val="0"/>
        <w:adjustRightInd w:val="0"/>
        <w:ind w:left="0" w:firstLine="0"/>
        <w:jc w:val="both"/>
        <w:rPr>
          <w:rStyle w:val="Odwoaniedokomentarza"/>
          <w:rFonts w:asciiTheme="majorHAnsi" w:hAnsiTheme="majorHAnsi" w:cs="Cambria"/>
          <w:sz w:val="22"/>
          <w:szCs w:val="22"/>
        </w:rPr>
      </w:pPr>
      <w:r w:rsidRPr="000712E6">
        <w:rPr>
          <w:rStyle w:val="Odwoaniedokomentarza"/>
          <w:rFonts w:asciiTheme="majorHAnsi" w:hAnsiTheme="majorHAnsi" w:cs="Cambria"/>
          <w:sz w:val="22"/>
          <w:szCs w:val="22"/>
        </w:rPr>
        <w:t>nauczyciel powinien kontrolować właściwą postawę uczniów w czasie zajęć. Korygować zauważone błędy i dbać o czystość, ład i porządek podczas trwania lekcji i po jej zakończeniu;</w:t>
      </w:r>
    </w:p>
    <w:p w14:paraId="45E97C24" w14:textId="77777777" w:rsidR="00BC1E93" w:rsidRPr="000712E6" w:rsidRDefault="00BC1E93" w:rsidP="00B03105">
      <w:pPr>
        <w:tabs>
          <w:tab w:val="num" w:pos="284"/>
        </w:tabs>
        <w:autoSpaceDE w:val="0"/>
        <w:autoSpaceDN w:val="0"/>
        <w:adjustRightInd w:val="0"/>
        <w:jc w:val="both"/>
        <w:rPr>
          <w:rStyle w:val="Odwoaniedokomentarza"/>
          <w:rFonts w:asciiTheme="majorHAnsi" w:hAnsiTheme="majorHAnsi" w:cs="Cambria"/>
          <w:sz w:val="22"/>
          <w:szCs w:val="22"/>
        </w:rPr>
      </w:pPr>
    </w:p>
    <w:p w14:paraId="294C4FA4" w14:textId="77777777" w:rsidR="00BC1E93" w:rsidRPr="000712E6" w:rsidRDefault="00BC1E93" w:rsidP="00815C8C">
      <w:pPr>
        <w:numPr>
          <w:ilvl w:val="0"/>
          <w:numId w:val="89"/>
        </w:numPr>
        <w:tabs>
          <w:tab w:val="clear" w:pos="1506"/>
          <w:tab w:val="num" w:pos="284"/>
        </w:tabs>
        <w:autoSpaceDE w:val="0"/>
        <w:autoSpaceDN w:val="0"/>
        <w:adjustRightInd w:val="0"/>
        <w:ind w:left="0" w:firstLine="0"/>
        <w:jc w:val="both"/>
        <w:rPr>
          <w:rStyle w:val="Odwoaniedokomentarza"/>
          <w:rFonts w:asciiTheme="majorHAnsi" w:hAnsiTheme="majorHAnsi" w:cs="Cambria"/>
          <w:sz w:val="22"/>
          <w:szCs w:val="22"/>
        </w:rPr>
      </w:pPr>
      <w:r w:rsidRPr="000712E6">
        <w:rPr>
          <w:rStyle w:val="Odwoaniedokomentarza"/>
          <w:rFonts w:asciiTheme="majorHAnsi" w:hAnsiTheme="majorHAnsi" w:cs="Cambria"/>
          <w:sz w:val="22"/>
          <w:szCs w:val="22"/>
        </w:rPr>
        <w:t>po skończonej lekcji nauczyciel powinien sam otworzyć drzwi, by nie dopuścić do gwałtownego ich otwarcia przez wybiegających uczniów;</w:t>
      </w:r>
    </w:p>
    <w:p w14:paraId="6F9802E5" w14:textId="77777777" w:rsidR="00BC1E93" w:rsidRPr="000712E6" w:rsidRDefault="00BC1E93" w:rsidP="007D6F11">
      <w:pPr>
        <w:autoSpaceDE w:val="0"/>
        <w:autoSpaceDN w:val="0"/>
        <w:adjustRightInd w:val="0"/>
        <w:jc w:val="both"/>
        <w:rPr>
          <w:rStyle w:val="Odwoaniedokomentarza"/>
          <w:rFonts w:asciiTheme="majorHAnsi" w:hAnsiTheme="majorHAnsi" w:cs="Cambria"/>
          <w:sz w:val="22"/>
          <w:szCs w:val="22"/>
        </w:rPr>
      </w:pPr>
    </w:p>
    <w:p w14:paraId="35B3ED80" w14:textId="77777777" w:rsidR="00BC1E93" w:rsidRPr="000712E6" w:rsidRDefault="00BC1E93" w:rsidP="00815C8C">
      <w:pPr>
        <w:numPr>
          <w:ilvl w:val="0"/>
          <w:numId w:val="89"/>
        </w:numPr>
        <w:tabs>
          <w:tab w:val="clear" w:pos="1506"/>
          <w:tab w:val="num" w:pos="284"/>
        </w:tabs>
        <w:autoSpaceDE w:val="0"/>
        <w:autoSpaceDN w:val="0"/>
        <w:adjustRightInd w:val="0"/>
        <w:ind w:left="0" w:firstLine="0"/>
        <w:jc w:val="both"/>
        <w:rPr>
          <w:rStyle w:val="Odwoaniedokomentarza"/>
          <w:rFonts w:asciiTheme="majorHAnsi" w:hAnsiTheme="majorHAnsi" w:cs="Cambria"/>
          <w:sz w:val="22"/>
          <w:szCs w:val="22"/>
        </w:rPr>
      </w:pPr>
      <w:r w:rsidRPr="000712E6">
        <w:rPr>
          <w:rStyle w:val="Odwoaniedokomentarza"/>
          <w:rFonts w:asciiTheme="majorHAnsi" w:hAnsiTheme="majorHAnsi" w:cs="Cambria"/>
          <w:sz w:val="22"/>
          <w:szCs w:val="22"/>
        </w:rPr>
        <w:t>przed rozpoczęciem lekcji nauczyciel zobowiązany jest do wywietrzenia sali lekcyjnej, zapewnienia właściwego oświetlenia i temperatury;</w:t>
      </w:r>
    </w:p>
    <w:p w14:paraId="52AB06F7" w14:textId="77777777" w:rsidR="00BC1E93" w:rsidRPr="000712E6" w:rsidRDefault="00BC1E93" w:rsidP="00B03105">
      <w:pPr>
        <w:tabs>
          <w:tab w:val="num" w:pos="284"/>
        </w:tabs>
        <w:autoSpaceDE w:val="0"/>
        <w:autoSpaceDN w:val="0"/>
        <w:adjustRightInd w:val="0"/>
        <w:jc w:val="both"/>
        <w:rPr>
          <w:rStyle w:val="Odwoaniedokomentarza"/>
          <w:rFonts w:asciiTheme="majorHAnsi" w:hAnsiTheme="majorHAnsi" w:cs="Cambria"/>
          <w:sz w:val="22"/>
          <w:szCs w:val="22"/>
        </w:rPr>
      </w:pPr>
    </w:p>
    <w:p w14:paraId="063705CE" w14:textId="77777777" w:rsidR="00BC1E93" w:rsidRPr="000712E6" w:rsidRDefault="00BC1E93" w:rsidP="00815C8C">
      <w:pPr>
        <w:numPr>
          <w:ilvl w:val="0"/>
          <w:numId w:val="89"/>
        </w:numPr>
        <w:tabs>
          <w:tab w:val="clear" w:pos="1506"/>
          <w:tab w:val="num" w:pos="284"/>
        </w:tabs>
        <w:autoSpaceDE w:val="0"/>
        <w:autoSpaceDN w:val="0"/>
        <w:adjustRightInd w:val="0"/>
        <w:ind w:left="0" w:firstLine="0"/>
        <w:jc w:val="both"/>
        <w:rPr>
          <w:rStyle w:val="Odwoaniedokomentarza"/>
          <w:rFonts w:asciiTheme="majorHAnsi" w:hAnsiTheme="majorHAnsi" w:cs="Cambria"/>
          <w:sz w:val="22"/>
          <w:szCs w:val="22"/>
        </w:rPr>
      </w:pPr>
      <w:r w:rsidRPr="000712E6">
        <w:rPr>
          <w:rStyle w:val="Odwoaniedokomentarza"/>
          <w:rFonts w:asciiTheme="majorHAnsi" w:hAnsiTheme="majorHAnsi" w:cs="Cambria"/>
          <w:sz w:val="22"/>
          <w:szCs w:val="22"/>
        </w:rPr>
        <w:t>nauczyciel ustala zasady korzystania z sali lekcyjnej.</w:t>
      </w:r>
    </w:p>
    <w:p w14:paraId="07E65BAC" w14:textId="77777777" w:rsidR="00BC1E93" w:rsidRPr="000712E6" w:rsidRDefault="00BC1E93" w:rsidP="00B03105">
      <w:pPr>
        <w:autoSpaceDE w:val="0"/>
        <w:autoSpaceDN w:val="0"/>
        <w:adjustRightInd w:val="0"/>
        <w:ind w:left="1134"/>
        <w:rPr>
          <w:rStyle w:val="Odwoaniedokomentarza"/>
          <w:rFonts w:asciiTheme="majorHAnsi" w:hAnsiTheme="majorHAnsi" w:cs="Cambria"/>
          <w:sz w:val="22"/>
          <w:szCs w:val="22"/>
        </w:rPr>
      </w:pPr>
      <w:r w:rsidRPr="000712E6">
        <w:rPr>
          <w:rStyle w:val="Odwoaniedokomentarza"/>
          <w:rFonts w:asciiTheme="majorHAnsi" w:hAnsiTheme="majorHAnsi" w:cs="Cambria"/>
          <w:sz w:val="22"/>
          <w:szCs w:val="22"/>
        </w:rPr>
        <w:t xml:space="preserve"> </w:t>
      </w:r>
    </w:p>
    <w:p w14:paraId="2B5792ED" w14:textId="77777777" w:rsidR="00BC1E93" w:rsidRPr="000712E6" w:rsidRDefault="00BC1E93" w:rsidP="00815C8C">
      <w:pPr>
        <w:numPr>
          <w:ilvl w:val="1"/>
          <w:numId w:val="85"/>
        </w:numPr>
        <w:tabs>
          <w:tab w:val="clear" w:pos="1800"/>
          <w:tab w:val="left" w:pos="993"/>
        </w:tabs>
        <w:autoSpaceDE w:val="0"/>
        <w:autoSpaceDN w:val="0"/>
        <w:adjustRightInd w:val="0"/>
        <w:ind w:left="426" w:firstLine="141"/>
        <w:jc w:val="left"/>
        <w:rPr>
          <w:rStyle w:val="Odwoaniedokomentarza"/>
          <w:rFonts w:asciiTheme="majorHAnsi" w:hAnsiTheme="majorHAnsi" w:cs="Cambria"/>
          <w:sz w:val="22"/>
          <w:szCs w:val="22"/>
        </w:rPr>
      </w:pPr>
      <w:r w:rsidRPr="000712E6">
        <w:rPr>
          <w:rStyle w:val="Odwoaniedokomentarza"/>
          <w:rFonts w:asciiTheme="majorHAnsi" w:hAnsiTheme="majorHAnsi" w:cs="Cambria"/>
          <w:sz w:val="22"/>
          <w:szCs w:val="22"/>
        </w:rPr>
        <w:t>Wychowawcy klas są zobowiązani zapoznać uczniów z:</w:t>
      </w:r>
    </w:p>
    <w:p w14:paraId="59AC65D6" w14:textId="77777777" w:rsidR="00BC1E93" w:rsidRPr="000712E6" w:rsidRDefault="00BC1E93" w:rsidP="00B03105">
      <w:pPr>
        <w:tabs>
          <w:tab w:val="left" w:pos="284"/>
        </w:tabs>
        <w:autoSpaceDE w:val="0"/>
        <w:autoSpaceDN w:val="0"/>
        <w:adjustRightInd w:val="0"/>
        <w:rPr>
          <w:rStyle w:val="Odwoaniedokomentarza"/>
          <w:rFonts w:asciiTheme="majorHAnsi" w:hAnsiTheme="majorHAnsi" w:cs="Cambria"/>
          <w:sz w:val="22"/>
          <w:szCs w:val="22"/>
        </w:rPr>
      </w:pPr>
    </w:p>
    <w:p w14:paraId="45CBB77B" w14:textId="77777777" w:rsidR="00BC1E93" w:rsidRPr="000712E6" w:rsidRDefault="00BC1E93" w:rsidP="00815C8C">
      <w:pPr>
        <w:numPr>
          <w:ilvl w:val="0"/>
          <w:numId w:val="86"/>
        </w:numPr>
        <w:tabs>
          <w:tab w:val="clear" w:pos="1215"/>
          <w:tab w:val="left" w:pos="284"/>
          <w:tab w:val="left" w:pos="567"/>
          <w:tab w:val="num" w:pos="851"/>
        </w:tabs>
        <w:autoSpaceDE w:val="0"/>
        <w:autoSpaceDN w:val="0"/>
        <w:adjustRightInd w:val="0"/>
        <w:ind w:left="0" w:firstLine="0"/>
        <w:jc w:val="left"/>
        <w:rPr>
          <w:rStyle w:val="Odwoaniedokomentarza"/>
          <w:rFonts w:asciiTheme="majorHAnsi" w:hAnsiTheme="majorHAnsi" w:cs="Cambria"/>
          <w:sz w:val="22"/>
          <w:szCs w:val="22"/>
        </w:rPr>
      </w:pPr>
      <w:r w:rsidRPr="000712E6">
        <w:rPr>
          <w:rStyle w:val="Odwoaniedokomentarza"/>
          <w:rFonts w:asciiTheme="majorHAnsi" w:hAnsiTheme="majorHAnsi" w:cs="Cambria"/>
          <w:sz w:val="22"/>
          <w:szCs w:val="22"/>
        </w:rPr>
        <w:t>zasadami postępowania w razie zauważenia ognia;</w:t>
      </w:r>
    </w:p>
    <w:p w14:paraId="334AC360" w14:textId="77777777" w:rsidR="00BC1E93" w:rsidRPr="000712E6" w:rsidRDefault="00BC1E93" w:rsidP="00815C8C">
      <w:pPr>
        <w:numPr>
          <w:ilvl w:val="0"/>
          <w:numId w:val="86"/>
        </w:numPr>
        <w:tabs>
          <w:tab w:val="clear" w:pos="1215"/>
          <w:tab w:val="left" w:pos="284"/>
          <w:tab w:val="num" w:pos="851"/>
        </w:tabs>
        <w:autoSpaceDE w:val="0"/>
        <w:autoSpaceDN w:val="0"/>
        <w:adjustRightInd w:val="0"/>
        <w:ind w:left="0" w:firstLine="0"/>
        <w:jc w:val="left"/>
        <w:rPr>
          <w:rStyle w:val="Odwoaniedokomentarza"/>
          <w:rFonts w:asciiTheme="majorHAnsi" w:hAnsiTheme="majorHAnsi" w:cs="Cambria"/>
          <w:sz w:val="22"/>
          <w:szCs w:val="22"/>
        </w:rPr>
      </w:pPr>
      <w:r w:rsidRPr="000712E6">
        <w:rPr>
          <w:rStyle w:val="Odwoaniedokomentarza"/>
          <w:rFonts w:asciiTheme="majorHAnsi" w:hAnsiTheme="majorHAnsi" w:cs="Cambria"/>
          <w:sz w:val="22"/>
          <w:szCs w:val="22"/>
        </w:rPr>
        <w:t>sygnałami alarmowymi na wypadek zagrożenia;</w:t>
      </w:r>
    </w:p>
    <w:p w14:paraId="5635FD9C" w14:textId="77777777" w:rsidR="00BC1E93" w:rsidRPr="000712E6" w:rsidRDefault="00BC1E93" w:rsidP="00815C8C">
      <w:pPr>
        <w:numPr>
          <w:ilvl w:val="0"/>
          <w:numId w:val="86"/>
        </w:numPr>
        <w:tabs>
          <w:tab w:val="clear" w:pos="1215"/>
          <w:tab w:val="left" w:pos="284"/>
          <w:tab w:val="num" w:pos="851"/>
        </w:tabs>
        <w:autoSpaceDE w:val="0"/>
        <w:autoSpaceDN w:val="0"/>
        <w:adjustRightInd w:val="0"/>
        <w:ind w:left="0" w:firstLine="0"/>
        <w:jc w:val="left"/>
        <w:rPr>
          <w:rStyle w:val="Odwoaniedokomentarza"/>
          <w:rFonts w:asciiTheme="majorHAnsi" w:hAnsiTheme="majorHAnsi" w:cs="Cambria"/>
          <w:sz w:val="22"/>
          <w:szCs w:val="22"/>
        </w:rPr>
      </w:pPr>
      <w:r w:rsidRPr="000712E6">
        <w:rPr>
          <w:rStyle w:val="Odwoaniedokomentarza"/>
          <w:rFonts w:asciiTheme="majorHAnsi" w:hAnsiTheme="majorHAnsi" w:cs="Cambria"/>
          <w:sz w:val="22"/>
          <w:szCs w:val="22"/>
        </w:rPr>
        <w:t>z planami ewakuacji, oznakowaniem dróg ewakuacyjnych;</w:t>
      </w:r>
    </w:p>
    <w:p w14:paraId="704F2B4D" w14:textId="77777777" w:rsidR="00BC1E93" w:rsidRPr="000712E6" w:rsidRDefault="00BC1E93" w:rsidP="00815C8C">
      <w:pPr>
        <w:numPr>
          <w:ilvl w:val="0"/>
          <w:numId w:val="86"/>
        </w:numPr>
        <w:tabs>
          <w:tab w:val="clear" w:pos="1215"/>
          <w:tab w:val="left" w:pos="284"/>
          <w:tab w:val="num" w:pos="851"/>
        </w:tabs>
        <w:autoSpaceDE w:val="0"/>
        <w:autoSpaceDN w:val="0"/>
        <w:adjustRightInd w:val="0"/>
        <w:ind w:left="0" w:firstLine="0"/>
        <w:jc w:val="left"/>
        <w:rPr>
          <w:rFonts w:asciiTheme="majorHAnsi" w:hAnsiTheme="majorHAnsi" w:cs="Cambria"/>
        </w:rPr>
      </w:pPr>
      <w:r w:rsidRPr="000712E6">
        <w:rPr>
          <w:rStyle w:val="Odwoaniedokomentarza"/>
          <w:rFonts w:asciiTheme="majorHAnsi" w:hAnsiTheme="majorHAnsi" w:cs="Cambria"/>
          <w:sz w:val="22"/>
          <w:szCs w:val="22"/>
        </w:rPr>
        <w:t>zasadami zachowania i wynikającymi z tego obowiązkami w czasie zagrożenia.</w:t>
      </w:r>
    </w:p>
    <w:p w14:paraId="283D1CD0" w14:textId="77777777" w:rsidR="00BC1E93" w:rsidRPr="000712E6" w:rsidRDefault="00BC1E93" w:rsidP="00B03105">
      <w:pPr>
        <w:tabs>
          <w:tab w:val="left" w:pos="284"/>
        </w:tabs>
        <w:autoSpaceDE w:val="0"/>
        <w:autoSpaceDN w:val="0"/>
        <w:adjustRightInd w:val="0"/>
        <w:rPr>
          <w:rFonts w:asciiTheme="majorHAnsi" w:hAnsiTheme="majorHAnsi" w:cs="Cambria"/>
        </w:rPr>
      </w:pPr>
    </w:p>
    <w:p w14:paraId="4B872A82" w14:textId="77777777" w:rsidR="00BC1E93" w:rsidRPr="000712E6" w:rsidRDefault="00BC1E93" w:rsidP="00B03105">
      <w:pPr>
        <w:tabs>
          <w:tab w:val="left" w:pos="284"/>
        </w:tabs>
        <w:autoSpaceDE w:val="0"/>
        <w:autoSpaceDN w:val="0"/>
        <w:adjustRightInd w:val="0"/>
        <w:ind w:firstLine="567"/>
        <w:jc w:val="both"/>
        <w:rPr>
          <w:rFonts w:asciiTheme="majorHAnsi" w:hAnsiTheme="majorHAnsi" w:cs="Cambria"/>
        </w:rPr>
      </w:pPr>
      <w:r w:rsidRPr="000712E6">
        <w:rPr>
          <w:rFonts w:asciiTheme="majorHAnsi" w:hAnsiTheme="majorHAnsi" w:cs="Cambria"/>
          <w:b/>
          <w:bCs/>
        </w:rPr>
        <w:t>§ 83. 1.</w:t>
      </w:r>
      <w:r w:rsidRPr="000712E6">
        <w:rPr>
          <w:rFonts w:asciiTheme="majorHAnsi" w:hAnsiTheme="majorHAnsi" w:cs="Cambria"/>
        </w:rPr>
        <w:t xml:space="preserve"> Pracownicy zatrudnieni na umowę o pracę w szkole są pracownikami samorządowymi i podlegają regulacjom ustawy o pracownikach samorządowych.</w:t>
      </w:r>
    </w:p>
    <w:p w14:paraId="1B7699FE" w14:textId="77777777" w:rsidR="00BC1E93" w:rsidRPr="000712E6" w:rsidRDefault="00BC1E93" w:rsidP="00B03105">
      <w:pPr>
        <w:ind w:left="142" w:hanging="23"/>
        <w:jc w:val="both"/>
        <w:rPr>
          <w:rFonts w:asciiTheme="majorHAnsi" w:hAnsiTheme="majorHAnsi" w:cs="Cambria"/>
        </w:rPr>
      </w:pPr>
    </w:p>
    <w:p w14:paraId="2FFE53CE" w14:textId="77777777" w:rsidR="00BC1E93" w:rsidRPr="000712E6" w:rsidRDefault="00BC1E93" w:rsidP="00B03105">
      <w:pPr>
        <w:ind w:firstLine="567"/>
        <w:jc w:val="both"/>
        <w:rPr>
          <w:rFonts w:asciiTheme="majorHAnsi" w:hAnsiTheme="majorHAnsi" w:cs="Cambria"/>
        </w:rPr>
      </w:pPr>
      <w:r w:rsidRPr="000712E6">
        <w:rPr>
          <w:rFonts w:asciiTheme="majorHAnsi" w:hAnsiTheme="majorHAnsi" w:cs="Cambria"/>
          <w:b/>
          <w:bCs/>
        </w:rPr>
        <w:t>2</w:t>
      </w:r>
      <w:r w:rsidRPr="000712E6">
        <w:rPr>
          <w:rFonts w:asciiTheme="majorHAnsi" w:hAnsiTheme="majorHAnsi" w:cs="Cambria"/>
        </w:rPr>
        <w:t>.  Pracownik zatrudniony w szkole zobowiązany jest przestrzegać szczegółowy zakres obowiązków na zajmowanym stanowisku. Przyjęcie szczegółowego zakresu obowiązków jest potwierdzane podpisem pracownika.</w:t>
      </w:r>
    </w:p>
    <w:p w14:paraId="4AE1D7F5" w14:textId="77777777" w:rsidR="00BC1E93" w:rsidRPr="000712E6" w:rsidRDefault="00BC1E93" w:rsidP="00B03105">
      <w:pPr>
        <w:ind w:firstLine="567"/>
        <w:jc w:val="both"/>
        <w:rPr>
          <w:rFonts w:asciiTheme="majorHAnsi" w:hAnsiTheme="majorHAnsi" w:cs="Cambria"/>
        </w:rPr>
      </w:pPr>
    </w:p>
    <w:p w14:paraId="5526AED7" w14:textId="77777777" w:rsidR="00BC1E93" w:rsidRPr="000712E6" w:rsidRDefault="00BC1E93" w:rsidP="00B03105">
      <w:pPr>
        <w:tabs>
          <w:tab w:val="left" w:pos="360"/>
        </w:tabs>
        <w:ind w:left="426"/>
        <w:jc w:val="both"/>
        <w:rPr>
          <w:rFonts w:asciiTheme="majorHAnsi" w:hAnsiTheme="majorHAnsi" w:cs="Cambria"/>
        </w:rPr>
      </w:pPr>
    </w:p>
    <w:p w14:paraId="480E49F8" w14:textId="77777777" w:rsidR="00BC1E93" w:rsidRPr="000712E6" w:rsidRDefault="00BC1E93" w:rsidP="00B03105">
      <w:pPr>
        <w:tabs>
          <w:tab w:val="left" w:pos="0"/>
        </w:tabs>
        <w:ind w:firstLine="567"/>
        <w:jc w:val="both"/>
        <w:rPr>
          <w:rFonts w:asciiTheme="majorHAnsi" w:hAnsiTheme="majorHAnsi" w:cs="Cambria"/>
        </w:rPr>
      </w:pPr>
      <w:r w:rsidRPr="000712E6">
        <w:rPr>
          <w:rFonts w:asciiTheme="majorHAnsi" w:hAnsiTheme="majorHAnsi" w:cs="Cambria"/>
          <w:b/>
          <w:bCs/>
        </w:rPr>
        <w:t>3.</w:t>
      </w:r>
      <w:r w:rsidRPr="000712E6">
        <w:rPr>
          <w:rFonts w:asciiTheme="majorHAnsi" w:hAnsiTheme="majorHAnsi" w:cs="Cambria"/>
        </w:rPr>
        <w:t xml:space="preserve"> Do podstawowych obowiązków pracownika samorządowego należy w szczególności:</w:t>
      </w:r>
    </w:p>
    <w:p w14:paraId="67387D18" w14:textId="77777777" w:rsidR="00BC1E93" w:rsidRPr="000712E6" w:rsidRDefault="00BC1E93" w:rsidP="00B03105">
      <w:pPr>
        <w:ind w:left="142" w:hanging="23"/>
        <w:jc w:val="both"/>
        <w:rPr>
          <w:rFonts w:asciiTheme="majorHAnsi" w:hAnsiTheme="majorHAnsi" w:cs="Cambria"/>
        </w:rPr>
      </w:pPr>
    </w:p>
    <w:p w14:paraId="7D23DEED" w14:textId="77777777" w:rsidR="00BC1E93" w:rsidRPr="000712E6" w:rsidRDefault="00BC1E93" w:rsidP="00815C8C">
      <w:pPr>
        <w:numPr>
          <w:ilvl w:val="0"/>
          <w:numId w:val="83"/>
        </w:numPr>
        <w:tabs>
          <w:tab w:val="clear" w:pos="1559"/>
          <w:tab w:val="num" w:pos="426"/>
        </w:tabs>
        <w:ind w:left="0" w:firstLine="0"/>
        <w:jc w:val="both"/>
        <w:rPr>
          <w:rFonts w:asciiTheme="majorHAnsi" w:hAnsiTheme="majorHAnsi" w:cs="Cambria"/>
        </w:rPr>
      </w:pPr>
      <w:r w:rsidRPr="000712E6">
        <w:rPr>
          <w:rFonts w:asciiTheme="majorHAnsi" w:hAnsiTheme="majorHAnsi" w:cs="Cambria"/>
        </w:rPr>
        <w:t>przestrzeganie Konstytucji Rzeczypospolitej Polskiej i innych przepisów prawa;</w:t>
      </w:r>
    </w:p>
    <w:p w14:paraId="642C28CD" w14:textId="77777777" w:rsidR="00BC1E93" w:rsidRPr="000712E6" w:rsidRDefault="00BC1E93" w:rsidP="00815C8C">
      <w:pPr>
        <w:numPr>
          <w:ilvl w:val="0"/>
          <w:numId w:val="83"/>
        </w:numPr>
        <w:tabs>
          <w:tab w:val="clear" w:pos="1559"/>
          <w:tab w:val="num" w:pos="426"/>
        </w:tabs>
        <w:ind w:left="0" w:firstLine="0"/>
        <w:jc w:val="both"/>
        <w:rPr>
          <w:rFonts w:asciiTheme="majorHAnsi" w:hAnsiTheme="majorHAnsi" w:cs="Cambria"/>
        </w:rPr>
      </w:pPr>
      <w:r w:rsidRPr="000712E6">
        <w:rPr>
          <w:rFonts w:asciiTheme="majorHAnsi" w:hAnsiTheme="majorHAnsi" w:cs="Cambria"/>
        </w:rPr>
        <w:t>wykonywanie zadań sumiennie, sprawnie i bezstronnie;</w:t>
      </w:r>
    </w:p>
    <w:p w14:paraId="0D26204F" w14:textId="77777777" w:rsidR="00BC1E93" w:rsidRPr="000712E6" w:rsidRDefault="00BC1E93" w:rsidP="00815C8C">
      <w:pPr>
        <w:numPr>
          <w:ilvl w:val="0"/>
          <w:numId w:val="83"/>
        </w:numPr>
        <w:tabs>
          <w:tab w:val="clear" w:pos="1559"/>
          <w:tab w:val="num" w:pos="426"/>
        </w:tabs>
        <w:ind w:left="0" w:firstLine="0"/>
        <w:jc w:val="both"/>
        <w:rPr>
          <w:rFonts w:asciiTheme="majorHAnsi" w:hAnsiTheme="majorHAnsi" w:cs="Cambria"/>
        </w:rPr>
      </w:pPr>
      <w:r w:rsidRPr="000712E6">
        <w:rPr>
          <w:rFonts w:asciiTheme="majorHAnsi" w:hAnsiTheme="majorHAnsi" w:cs="Cambria"/>
        </w:rPr>
        <w:t>udzielanie informacji organom, instytucjom i osobom fizycznym oraz udostępnianie dokumentów znajdujących się w posiadaniu jednostki, w której pracownik jest zatrudniony, jeżeli prawo tego nie zabrania;</w:t>
      </w:r>
    </w:p>
    <w:p w14:paraId="0AB23664" w14:textId="77777777" w:rsidR="00BC1E93" w:rsidRPr="000712E6" w:rsidRDefault="00BC1E93" w:rsidP="00815C8C">
      <w:pPr>
        <w:numPr>
          <w:ilvl w:val="0"/>
          <w:numId w:val="83"/>
        </w:numPr>
        <w:tabs>
          <w:tab w:val="clear" w:pos="1559"/>
          <w:tab w:val="num" w:pos="426"/>
        </w:tabs>
        <w:ind w:left="0" w:firstLine="0"/>
        <w:jc w:val="both"/>
        <w:rPr>
          <w:rFonts w:asciiTheme="majorHAnsi" w:hAnsiTheme="majorHAnsi" w:cs="Cambria"/>
        </w:rPr>
      </w:pPr>
      <w:r w:rsidRPr="000712E6">
        <w:rPr>
          <w:rFonts w:asciiTheme="majorHAnsi" w:hAnsiTheme="majorHAnsi" w:cs="Cambria"/>
        </w:rPr>
        <w:t>dochowanie tajemnicy ustawowo chronionej;</w:t>
      </w:r>
    </w:p>
    <w:p w14:paraId="71DD5CF0" w14:textId="77777777" w:rsidR="00BC1E93" w:rsidRPr="000712E6" w:rsidRDefault="00BC1E93" w:rsidP="00815C8C">
      <w:pPr>
        <w:numPr>
          <w:ilvl w:val="0"/>
          <w:numId w:val="83"/>
        </w:numPr>
        <w:tabs>
          <w:tab w:val="clear" w:pos="1559"/>
          <w:tab w:val="num" w:pos="426"/>
        </w:tabs>
        <w:ind w:left="0" w:firstLine="0"/>
        <w:jc w:val="both"/>
        <w:rPr>
          <w:rFonts w:asciiTheme="majorHAnsi" w:hAnsiTheme="majorHAnsi" w:cs="Cambria"/>
        </w:rPr>
      </w:pPr>
      <w:r w:rsidRPr="000712E6">
        <w:rPr>
          <w:rFonts w:asciiTheme="majorHAnsi" w:hAnsiTheme="majorHAnsi" w:cs="Cambria"/>
        </w:rPr>
        <w:t>zachowanie uprzejmości i życzliwości w kontaktach z obywatelami, zwierzchnikami, podwładnymi oraz współpracownikami;</w:t>
      </w:r>
    </w:p>
    <w:p w14:paraId="54434F62" w14:textId="77777777" w:rsidR="00BC1E93" w:rsidRPr="000712E6" w:rsidRDefault="00BC1E93" w:rsidP="00815C8C">
      <w:pPr>
        <w:numPr>
          <w:ilvl w:val="0"/>
          <w:numId w:val="83"/>
        </w:numPr>
        <w:tabs>
          <w:tab w:val="clear" w:pos="1559"/>
          <w:tab w:val="num" w:pos="426"/>
        </w:tabs>
        <w:ind w:left="0" w:firstLine="0"/>
        <w:jc w:val="both"/>
        <w:rPr>
          <w:rFonts w:asciiTheme="majorHAnsi" w:hAnsiTheme="majorHAnsi" w:cs="Cambria"/>
        </w:rPr>
      </w:pPr>
      <w:r w:rsidRPr="000712E6">
        <w:rPr>
          <w:rFonts w:asciiTheme="majorHAnsi" w:hAnsiTheme="majorHAnsi" w:cs="Cambria"/>
        </w:rPr>
        <w:t>zachowanie się z godnością w miejscu pracy i poza nim;</w:t>
      </w:r>
    </w:p>
    <w:p w14:paraId="35494788" w14:textId="77777777" w:rsidR="00BC1E93" w:rsidRPr="000712E6" w:rsidRDefault="00BC1E93" w:rsidP="00815C8C">
      <w:pPr>
        <w:numPr>
          <w:ilvl w:val="0"/>
          <w:numId w:val="83"/>
        </w:numPr>
        <w:tabs>
          <w:tab w:val="clear" w:pos="1559"/>
          <w:tab w:val="num" w:pos="426"/>
        </w:tabs>
        <w:ind w:left="0" w:firstLine="0"/>
        <w:jc w:val="both"/>
        <w:rPr>
          <w:rFonts w:asciiTheme="majorHAnsi" w:hAnsiTheme="majorHAnsi" w:cs="Cambria"/>
        </w:rPr>
      </w:pPr>
      <w:r w:rsidRPr="000712E6">
        <w:rPr>
          <w:rFonts w:asciiTheme="majorHAnsi" w:hAnsiTheme="majorHAnsi" w:cs="Cambria"/>
        </w:rPr>
        <w:t>stałe podnoszenie umiejętności i kwalifikacji zawodowych;</w:t>
      </w:r>
    </w:p>
    <w:p w14:paraId="5749F995" w14:textId="77777777" w:rsidR="00BC1E93" w:rsidRPr="000712E6" w:rsidRDefault="00BC1E93" w:rsidP="00815C8C">
      <w:pPr>
        <w:numPr>
          <w:ilvl w:val="0"/>
          <w:numId w:val="83"/>
        </w:numPr>
        <w:tabs>
          <w:tab w:val="clear" w:pos="1559"/>
          <w:tab w:val="num" w:pos="426"/>
        </w:tabs>
        <w:ind w:left="0" w:firstLine="0"/>
        <w:jc w:val="both"/>
        <w:rPr>
          <w:rFonts w:asciiTheme="majorHAnsi" w:hAnsiTheme="majorHAnsi" w:cs="Cambria"/>
        </w:rPr>
      </w:pPr>
      <w:r w:rsidRPr="000712E6">
        <w:rPr>
          <w:rFonts w:asciiTheme="majorHAnsi" w:hAnsiTheme="majorHAnsi" w:cs="Cambria"/>
        </w:rPr>
        <w:t>sumienne i staranne wykonywanie poleceń przełożonego;</w:t>
      </w:r>
    </w:p>
    <w:p w14:paraId="4BF8A66A" w14:textId="77777777" w:rsidR="00BC1E93" w:rsidRPr="000712E6" w:rsidRDefault="00BC1E93" w:rsidP="00815C8C">
      <w:pPr>
        <w:numPr>
          <w:ilvl w:val="0"/>
          <w:numId w:val="83"/>
        </w:numPr>
        <w:tabs>
          <w:tab w:val="clear" w:pos="1559"/>
          <w:tab w:val="num" w:pos="426"/>
        </w:tabs>
        <w:ind w:left="0" w:firstLine="0"/>
        <w:jc w:val="both"/>
        <w:rPr>
          <w:rFonts w:asciiTheme="majorHAnsi" w:hAnsiTheme="majorHAnsi" w:cs="Cambria"/>
        </w:rPr>
      </w:pPr>
      <w:r w:rsidRPr="000712E6">
        <w:rPr>
          <w:rFonts w:asciiTheme="majorHAnsi" w:hAnsiTheme="majorHAnsi" w:cs="Cambria"/>
        </w:rPr>
        <w:t>złożenie oświadczenia przez pracowników na stanowiskach urzędniczych o prowadzeniu działalności gospodarczej, zgodnie z wymogami ustawy;</w:t>
      </w:r>
    </w:p>
    <w:p w14:paraId="1D150FD2" w14:textId="77777777" w:rsidR="00BC1E93" w:rsidRPr="000712E6" w:rsidRDefault="00BC1E93" w:rsidP="00815C8C">
      <w:pPr>
        <w:numPr>
          <w:ilvl w:val="0"/>
          <w:numId w:val="83"/>
        </w:numPr>
        <w:tabs>
          <w:tab w:val="clear" w:pos="1559"/>
          <w:tab w:val="num" w:pos="426"/>
        </w:tabs>
        <w:ind w:left="0" w:firstLine="0"/>
        <w:jc w:val="both"/>
        <w:rPr>
          <w:rFonts w:asciiTheme="majorHAnsi" w:hAnsiTheme="majorHAnsi" w:cs="Cambria"/>
        </w:rPr>
      </w:pPr>
      <w:r w:rsidRPr="000712E6">
        <w:rPr>
          <w:rFonts w:asciiTheme="majorHAnsi" w:hAnsiTheme="majorHAnsi" w:cs="Cambria"/>
        </w:rPr>
        <w:t xml:space="preserve"> złożenie przez pracownika na stanowiskach urzędniczych, na życzenie Dyrektora Szkoły, oświadczenia o stanie majątkowym.</w:t>
      </w:r>
    </w:p>
    <w:p w14:paraId="4C0CA090" w14:textId="77777777" w:rsidR="00BC1E93" w:rsidRPr="000712E6" w:rsidRDefault="00BC1E93" w:rsidP="00B03105">
      <w:pPr>
        <w:ind w:left="119"/>
        <w:jc w:val="both"/>
        <w:rPr>
          <w:rFonts w:asciiTheme="majorHAnsi" w:hAnsiTheme="majorHAnsi" w:cs="Cambria"/>
        </w:rPr>
      </w:pPr>
    </w:p>
    <w:p w14:paraId="1B7893C6" w14:textId="77777777" w:rsidR="00BC1E93" w:rsidRPr="000712E6" w:rsidRDefault="00BC1E93" w:rsidP="00B03105">
      <w:pPr>
        <w:tabs>
          <w:tab w:val="left" w:pos="360"/>
        </w:tabs>
        <w:jc w:val="both"/>
        <w:rPr>
          <w:rFonts w:asciiTheme="majorHAnsi" w:hAnsiTheme="majorHAnsi" w:cs="Cambria"/>
          <w:i/>
          <w:iCs/>
        </w:rPr>
      </w:pPr>
      <w:r w:rsidRPr="000712E6">
        <w:rPr>
          <w:rFonts w:asciiTheme="majorHAnsi" w:hAnsiTheme="majorHAnsi" w:cs="Cambria"/>
          <w:b/>
          <w:bCs/>
        </w:rPr>
        <w:tab/>
        <w:t xml:space="preserve">     § 84. </w:t>
      </w:r>
      <w:r w:rsidRPr="000712E6">
        <w:rPr>
          <w:rFonts w:asciiTheme="majorHAnsi" w:hAnsiTheme="majorHAnsi" w:cs="Cambria"/>
        </w:rPr>
        <w:t xml:space="preserve">Zakresy zadań na poszczególnych stanowiskach pracy określa </w:t>
      </w:r>
      <w:r w:rsidRPr="000712E6">
        <w:rPr>
          <w:rFonts w:asciiTheme="majorHAnsi" w:hAnsiTheme="majorHAnsi" w:cs="Cambria"/>
          <w:i/>
          <w:iCs/>
        </w:rPr>
        <w:t xml:space="preserve">Regulamin Organizacyjny Szkoły. </w:t>
      </w:r>
    </w:p>
    <w:p w14:paraId="7BC9D623" w14:textId="77777777" w:rsidR="00BC1E93" w:rsidRPr="000712E6" w:rsidRDefault="00BC1E93" w:rsidP="00B03105">
      <w:pPr>
        <w:tabs>
          <w:tab w:val="left" w:pos="360"/>
        </w:tabs>
        <w:jc w:val="both"/>
        <w:rPr>
          <w:rFonts w:asciiTheme="majorHAnsi" w:hAnsiTheme="majorHAnsi" w:cs="Cambria"/>
        </w:rPr>
      </w:pPr>
    </w:p>
    <w:p w14:paraId="0928FA4C" w14:textId="77777777" w:rsidR="00BC1E93" w:rsidRPr="000712E6" w:rsidRDefault="00BC1E93" w:rsidP="00D9634C">
      <w:pPr>
        <w:autoSpaceDE w:val="0"/>
        <w:autoSpaceDN w:val="0"/>
        <w:adjustRightInd w:val="0"/>
        <w:ind w:firstLine="567"/>
        <w:jc w:val="both"/>
        <w:rPr>
          <w:rFonts w:asciiTheme="majorHAnsi" w:hAnsiTheme="majorHAnsi" w:cs="Cambria"/>
          <w:b/>
          <w:bCs/>
        </w:rPr>
      </w:pPr>
      <w:r w:rsidRPr="000712E6">
        <w:rPr>
          <w:rFonts w:asciiTheme="majorHAnsi" w:hAnsiTheme="majorHAnsi" w:cs="Cambria"/>
          <w:b/>
          <w:bCs/>
        </w:rPr>
        <w:t xml:space="preserve">§ 85.  Wicedyrektor </w:t>
      </w:r>
    </w:p>
    <w:p w14:paraId="0416F993" w14:textId="77777777" w:rsidR="00BC1E93" w:rsidRPr="000712E6" w:rsidRDefault="00BC1E93" w:rsidP="00B03105">
      <w:pPr>
        <w:autoSpaceDE w:val="0"/>
        <w:autoSpaceDN w:val="0"/>
        <w:adjustRightInd w:val="0"/>
        <w:rPr>
          <w:rFonts w:asciiTheme="majorHAnsi" w:hAnsiTheme="majorHAnsi" w:cs="Cambria"/>
          <w:b/>
          <w:bCs/>
        </w:rPr>
      </w:pPr>
    </w:p>
    <w:p w14:paraId="00712637" w14:textId="77777777" w:rsidR="00BC1E93" w:rsidRPr="000712E6" w:rsidRDefault="00BC1E93" w:rsidP="007D20F1">
      <w:pPr>
        <w:numPr>
          <w:ilvl w:val="0"/>
          <w:numId w:val="177"/>
        </w:numPr>
        <w:tabs>
          <w:tab w:val="left" w:pos="284"/>
          <w:tab w:val="left" w:pos="851"/>
        </w:tabs>
        <w:autoSpaceDE w:val="0"/>
        <w:autoSpaceDN w:val="0"/>
        <w:adjustRightInd w:val="0"/>
        <w:ind w:left="0" w:firstLine="567"/>
        <w:jc w:val="both"/>
        <w:rPr>
          <w:rFonts w:asciiTheme="majorHAnsi" w:hAnsiTheme="majorHAnsi" w:cs="Cambria"/>
        </w:rPr>
      </w:pPr>
      <w:r w:rsidRPr="000712E6">
        <w:rPr>
          <w:rFonts w:asciiTheme="majorHAnsi" w:hAnsiTheme="majorHAnsi" w:cs="Cambria"/>
        </w:rPr>
        <w:t xml:space="preserve">Stanowisko wicedyrektora szkoły i inne stanowiska kierownicze, przypadkach uzasadnionych potrzebami organizacyjnymi szkoły, tworzy dyrektor szkoły, za zgodą organu prowadzącego. </w:t>
      </w:r>
    </w:p>
    <w:p w14:paraId="0FD3CD19" w14:textId="77777777" w:rsidR="00BC1E93" w:rsidRPr="000712E6" w:rsidRDefault="00BC1E93" w:rsidP="00B03105">
      <w:pPr>
        <w:tabs>
          <w:tab w:val="left" w:pos="284"/>
        </w:tabs>
        <w:autoSpaceDE w:val="0"/>
        <w:autoSpaceDN w:val="0"/>
        <w:adjustRightInd w:val="0"/>
        <w:ind w:firstLine="284"/>
        <w:jc w:val="both"/>
        <w:rPr>
          <w:rFonts w:asciiTheme="majorHAnsi" w:hAnsiTheme="majorHAnsi" w:cs="Cambria"/>
        </w:rPr>
      </w:pPr>
    </w:p>
    <w:p w14:paraId="4B6FE5A4" w14:textId="77777777" w:rsidR="00BC1E93" w:rsidRPr="000712E6" w:rsidRDefault="00BC1E93" w:rsidP="007D20F1">
      <w:pPr>
        <w:numPr>
          <w:ilvl w:val="0"/>
          <w:numId w:val="177"/>
        </w:numPr>
        <w:tabs>
          <w:tab w:val="left" w:pos="284"/>
          <w:tab w:val="left" w:pos="851"/>
        </w:tabs>
        <w:autoSpaceDE w:val="0"/>
        <w:autoSpaceDN w:val="0"/>
        <w:adjustRightInd w:val="0"/>
        <w:ind w:left="0" w:firstLine="567"/>
        <w:jc w:val="both"/>
        <w:rPr>
          <w:rFonts w:asciiTheme="majorHAnsi" w:hAnsiTheme="majorHAnsi" w:cs="Cambria"/>
        </w:rPr>
      </w:pPr>
      <w:r w:rsidRPr="000712E6">
        <w:rPr>
          <w:rFonts w:asciiTheme="majorHAnsi" w:hAnsiTheme="majorHAnsi" w:cs="Cambria"/>
        </w:rPr>
        <w:lastRenderedPageBreak/>
        <w:t>Po zasięgnięciu opinii Rady Pedagogicznej,  RR oraz organu prowadzącego, Dyrektor Szkoły powołuje osobę na stanowisko wicedyrektora lub inne kierownicze.</w:t>
      </w:r>
    </w:p>
    <w:p w14:paraId="1EC99457" w14:textId="77777777" w:rsidR="00BC1E93" w:rsidRPr="000712E6" w:rsidRDefault="00BC1E93" w:rsidP="00212D43">
      <w:pPr>
        <w:pStyle w:val="Akapitzlist"/>
        <w:rPr>
          <w:rFonts w:asciiTheme="majorHAnsi" w:hAnsiTheme="majorHAnsi" w:cs="Cambria"/>
        </w:rPr>
      </w:pPr>
    </w:p>
    <w:p w14:paraId="364CA1FA" w14:textId="77777777" w:rsidR="00BC1E93" w:rsidRPr="000712E6" w:rsidRDefault="00BC1E93" w:rsidP="007D20F1">
      <w:pPr>
        <w:numPr>
          <w:ilvl w:val="0"/>
          <w:numId w:val="177"/>
        </w:numPr>
        <w:tabs>
          <w:tab w:val="left" w:pos="284"/>
          <w:tab w:val="left" w:pos="851"/>
        </w:tabs>
        <w:autoSpaceDE w:val="0"/>
        <w:autoSpaceDN w:val="0"/>
        <w:adjustRightInd w:val="0"/>
        <w:ind w:left="0" w:firstLine="567"/>
        <w:jc w:val="both"/>
        <w:rPr>
          <w:rFonts w:asciiTheme="majorHAnsi" w:hAnsiTheme="majorHAnsi" w:cs="Cambria"/>
        </w:rPr>
      </w:pPr>
      <w:r w:rsidRPr="000712E6">
        <w:rPr>
          <w:rFonts w:asciiTheme="majorHAnsi" w:hAnsiTheme="majorHAnsi" w:cs="Cambria"/>
        </w:rPr>
        <w:t>Wicedyrektor podlega bezpośrednio dyrektorowi szkoły.</w:t>
      </w:r>
    </w:p>
    <w:p w14:paraId="34EEBB87" w14:textId="77777777" w:rsidR="00BC1E93" w:rsidRPr="000712E6" w:rsidRDefault="00BC1E93" w:rsidP="00212D43">
      <w:pPr>
        <w:pStyle w:val="Akapitzlist"/>
        <w:rPr>
          <w:rFonts w:asciiTheme="majorHAnsi" w:hAnsiTheme="majorHAnsi" w:cs="Cambria"/>
        </w:rPr>
      </w:pPr>
    </w:p>
    <w:p w14:paraId="459CFD5D" w14:textId="77777777" w:rsidR="00BC1E93" w:rsidRPr="000712E6" w:rsidRDefault="00BC1E93" w:rsidP="007D20F1">
      <w:pPr>
        <w:numPr>
          <w:ilvl w:val="0"/>
          <w:numId w:val="177"/>
        </w:numPr>
        <w:tabs>
          <w:tab w:val="left" w:pos="284"/>
          <w:tab w:val="left" w:pos="851"/>
        </w:tabs>
        <w:autoSpaceDE w:val="0"/>
        <w:autoSpaceDN w:val="0"/>
        <w:adjustRightInd w:val="0"/>
        <w:ind w:left="0" w:firstLine="567"/>
        <w:jc w:val="both"/>
        <w:rPr>
          <w:rFonts w:asciiTheme="majorHAnsi" w:hAnsiTheme="majorHAnsi" w:cs="Cambria"/>
        </w:rPr>
      </w:pPr>
      <w:r w:rsidRPr="000712E6">
        <w:rPr>
          <w:rFonts w:asciiTheme="majorHAnsi" w:hAnsiTheme="majorHAnsi" w:cs="Cambria"/>
        </w:rPr>
        <w:t>Wicedyrektor zastępuje dyrektora szkoły podczas jego nieobecności w sprawach dydaktyczno-opiekuńczo-wychowawczych, a także organizacji pracy szkoły.</w:t>
      </w:r>
    </w:p>
    <w:p w14:paraId="32B0B207" w14:textId="77777777" w:rsidR="00BC1E93" w:rsidRPr="000712E6" w:rsidRDefault="00BC1E93" w:rsidP="00212D43">
      <w:pPr>
        <w:tabs>
          <w:tab w:val="left" w:pos="851"/>
        </w:tabs>
        <w:autoSpaceDE w:val="0"/>
        <w:autoSpaceDN w:val="0"/>
        <w:adjustRightInd w:val="0"/>
        <w:jc w:val="both"/>
        <w:rPr>
          <w:rFonts w:asciiTheme="majorHAnsi" w:hAnsiTheme="majorHAnsi" w:cs="Cambria"/>
        </w:rPr>
      </w:pPr>
    </w:p>
    <w:p w14:paraId="3FAA76D5" w14:textId="77777777" w:rsidR="00BC1E93" w:rsidRPr="000712E6" w:rsidRDefault="00BC1E93" w:rsidP="00B03105">
      <w:pPr>
        <w:spacing w:before="240"/>
        <w:ind w:firstLine="567"/>
        <w:jc w:val="both"/>
        <w:rPr>
          <w:rFonts w:asciiTheme="majorHAnsi" w:hAnsiTheme="majorHAnsi" w:cs="Cambria"/>
          <w:b/>
          <w:bCs/>
        </w:rPr>
      </w:pPr>
      <w:r w:rsidRPr="000712E6">
        <w:rPr>
          <w:rFonts w:asciiTheme="majorHAnsi" w:hAnsiTheme="majorHAnsi" w:cs="Cambria"/>
          <w:b/>
          <w:bCs/>
        </w:rPr>
        <w:t xml:space="preserve">§ 86.  </w:t>
      </w:r>
      <w:r w:rsidRPr="000712E6">
        <w:rPr>
          <w:rFonts w:asciiTheme="majorHAnsi" w:hAnsiTheme="majorHAnsi" w:cs="Cambria"/>
        </w:rPr>
        <w:t>Zakres obowiązków wicedyrektora:</w:t>
      </w:r>
    </w:p>
    <w:p w14:paraId="099D9D61" w14:textId="77777777" w:rsidR="00BC1E93" w:rsidRPr="000712E6" w:rsidRDefault="00BC1E93" w:rsidP="00B03105">
      <w:pPr>
        <w:spacing w:before="240"/>
        <w:ind w:firstLine="567"/>
        <w:jc w:val="both"/>
        <w:rPr>
          <w:rFonts w:asciiTheme="majorHAnsi" w:hAnsiTheme="majorHAnsi" w:cs="Cambria"/>
        </w:rPr>
      </w:pPr>
      <w:r w:rsidRPr="000712E6">
        <w:rPr>
          <w:rFonts w:asciiTheme="majorHAnsi" w:hAnsiTheme="majorHAnsi" w:cs="Cambria"/>
          <w:b/>
          <w:bCs/>
        </w:rPr>
        <w:t>1</w:t>
      </w:r>
      <w:r w:rsidRPr="000712E6">
        <w:rPr>
          <w:rFonts w:asciiTheme="majorHAnsi" w:hAnsiTheme="majorHAnsi" w:cs="Cambria"/>
        </w:rPr>
        <w:t>.  Do zadań Wicedyrektora należy w szczególności:</w:t>
      </w:r>
    </w:p>
    <w:p w14:paraId="7EAB3719" w14:textId="77777777" w:rsidR="00BC1E93" w:rsidRPr="000712E6"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heme="majorHAnsi" w:hAnsiTheme="majorHAnsi" w:cs="Cambria"/>
        </w:rPr>
      </w:pPr>
      <w:r w:rsidRPr="000712E6">
        <w:rPr>
          <w:rFonts w:asciiTheme="majorHAnsi" w:hAnsiTheme="majorHAnsi" w:cs="Cambria"/>
        </w:rPr>
        <w:t>sprawowanie nadzoru pedagogicznego zgodnie z odrębnymi przepisami, w tym prowadzenie obserwacji u wskazanych przez dyrektora nauczycieli;</w:t>
      </w:r>
    </w:p>
    <w:p w14:paraId="096DC860" w14:textId="77777777" w:rsidR="00BC1E93" w:rsidRPr="000712E6"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heme="majorHAnsi" w:hAnsiTheme="majorHAnsi" w:cs="Cambria"/>
        </w:rPr>
      </w:pPr>
      <w:r w:rsidRPr="000712E6">
        <w:rPr>
          <w:rFonts w:asciiTheme="majorHAnsi" w:hAnsiTheme="majorHAnsi" w:cs="Cambria"/>
        </w:rPr>
        <w:t>kontroluje stopień realizacji szkolnego Programu wychowawczo – profilaktycznego i oddziałowych programów w związku z prowadzonym nadzorem pedagogicznym;</w:t>
      </w:r>
    </w:p>
    <w:p w14:paraId="53ACBBF4" w14:textId="77777777" w:rsidR="00BC1E93" w:rsidRPr="000712E6"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heme="majorHAnsi" w:hAnsiTheme="majorHAnsi" w:cs="Cambria"/>
        </w:rPr>
      </w:pPr>
      <w:r w:rsidRPr="000712E6">
        <w:rPr>
          <w:rFonts w:asciiTheme="majorHAnsi" w:hAnsiTheme="majorHAnsi" w:cs="Cambria"/>
        </w:rPr>
        <w:t>kontroluje systematycznie dokumentację przebiegu nauczania:</w:t>
      </w:r>
    </w:p>
    <w:p w14:paraId="24B35882" w14:textId="77777777" w:rsidR="00BC1E93" w:rsidRPr="000712E6" w:rsidRDefault="00BC1E93" w:rsidP="007D20F1">
      <w:pPr>
        <w:pStyle w:val="Akapitzlist"/>
        <w:widowControl w:val="0"/>
        <w:numPr>
          <w:ilvl w:val="0"/>
          <w:numId w:val="252"/>
        </w:numPr>
        <w:tabs>
          <w:tab w:val="left" w:pos="141"/>
          <w:tab w:val="left" w:pos="282"/>
          <w:tab w:val="left" w:pos="426"/>
          <w:tab w:val="left" w:pos="720"/>
        </w:tabs>
        <w:overflowPunct w:val="0"/>
        <w:autoSpaceDE w:val="0"/>
        <w:autoSpaceDN w:val="0"/>
        <w:adjustRightInd w:val="0"/>
        <w:spacing w:before="240"/>
        <w:jc w:val="both"/>
        <w:rPr>
          <w:rFonts w:asciiTheme="majorHAnsi" w:hAnsiTheme="majorHAnsi" w:cs="Cambria"/>
        </w:rPr>
      </w:pPr>
      <w:r w:rsidRPr="000712E6">
        <w:rPr>
          <w:rFonts w:asciiTheme="majorHAnsi" w:hAnsiTheme="majorHAnsi" w:cs="Cambria"/>
        </w:rPr>
        <w:t>Arkusze ocen;</w:t>
      </w:r>
    </w:p>
    <w:p w14:paraId="0F57370A" w14:textId="77777777" w:rsidR="00BC1E93" w:rsidRPr="000712E6" w:rsidRDefault="00BC1E93" w:rsidP="007D20F1">
      <w:pPr>
        <w:pStyle w:val="Akapitzlist"/>
        <w:widowControl w:val="0"/>
        <w:numPr>
          <w:ilvl w:val="0"/>
          <w:numId w:val="252"/>
        </w:numPr>
        <w:tabs>
          <w:tab w:val="left" w:pos="141"/>
          <w:tab w:val="left" w:pos="282"/>
          <w:tab w:val="left" w:pos="426"/>
          <w:tab w:val="left" w:pos="720"/>
        </w:tabs>
        <w:overflowPunct w:val="0"/>
        <w:autoSpaceDE w:val="0"/>
        <w:autoSpaceDN w:val="0"/>
        <w:adjustRightInd w:val="0"/>
        <w:spacing w:before="240"/>
        <w:jc w:val="both"/>
        <w:rPr>
          <w:rFonts w:asciiTheme="majorHAnsi" w:hAnsiTheme="majorHAnsi" w:cs="Cambria"/>
        </w:rPr>
      </w:pPr>
      <w:r w:rsidRPr="000712E6">
        <w:rPr>
          <w:rFonts w:asciiTheme="majorHAnsi" w:hAnsiTheme="majorHAnsi" w:cs="Cambria"/>
        </w:rPr>
        <w:t>Dzienniki lekcyjne;</w:t>
      </w:r>
    </w:p>
    <w:p w14:paraId="1FE73CDF" w14:textId="77777777" w:rsidR="00BC1E93" w:rsidRPr="000712E6" w:rsidRDefault="00BC1E93" w:rsidP="007D20F1">
      <w:pPr>
        <w:pStyle w:val="Akapitzlist"/>
        <w:widowControl w:val="0"/>
        <w:numPr>
          <w:ilvl w:val="0"/>
          <w:numId w:val="252"/>
        </w:numPr>
        <w:tabs>
          <w:tab w:val="left" w:pos="141"/>
          <w:tab w:val="left" w:pos="282"/>
          <w:tab w:val="left" w:pos="426"/>
          <w:tab w:val="left" w:pos="720"/>
        </w:tabs>
        <w:overflowPunct w:val="0"/>
        <w:autoSpaceDE w:val="0"/>
        <w:autoSpaceDN w:val="0"/>
        <w:adjustRightInd w:val="0"/>
        <w:spacing w:before="240"/>
        <w:jc w:val="both"/>
        <w:rPr>
          <w:rFonts w:asciiTheme="majorHAnsi" w:hAnsiTheme="majorHAnsi" w:cs="Cambria"/>
        </w:rPr>
      </w:pPr>
      <w:r w:rsidRPr="000712E6">
        <w:rPr>
          <w:rFonts w:asciiTheme="majorHAnsi" w:hAnsiTheme="majorHAnsi" w:cs="Cambria"/>
        </w:rPr>
        <w:t>Dzienniki nauczania indywidualnego;</w:t>
      </w:r>
    </w:p>
    <w:p w14:paraId="0517005F" w14:textId="77777777" w:rsidR="00BC1E93" w:rsidRPr="000712E6" w:rsidRDefault="00BC1E93" w:rsidP="007D20F1">
      <w:pPr>
        <w:pStyle w:val="Akapitzlist"/>
        <w:widowControl w:val="0"/>
        <w:numPr>
          <w:ilvl w:val="0"/>
          <w:numId w:val="252"/>
        </w:numPr>
        <w:tabs>
          <w:tab w:val="left" w:pos="141"/>
          <w:tab w:val="left" w:pos="282"/>
          <w:tab w:val="left" w:pos="426"/>
          <w:tab w:val="left" w:pos="720"/>
        </w:tabs>
        <w:overflowPunct w:val="0"/>
        <w:autoSpaceDE w:val="0"/>
        <w:autoSpaceDN w:val="0"/>
        <w:adjustRightInd w:val="0"/>
        <w:spacing w:before="240"/>
        <w:jc w:val="both"/>
        <w:rPr>
          <w:rFonts w:asciiTheme="majorHAnsi" w:hAnsiTheme="majorHAnsi" w:cs="Cambria"/>
        </w:rPr>
      </w:pPr>
      <w:r w:rsidRPr="000712E6">
        <w:rPr>
          <w:rFonts w:asciiTheme="majorHAnsi" w:hAnsiTheme="majorHAnsi" w:cs="Cambria"/>
        </w:rPr>
        <w:t>Dzienniki zajęć z pomocy psychologiczno-pedagogicznej;</w:t>
      </w:r>
    </w:p>
    <w:p w14:paraId="5E75E951" w14:textId="77777777" w:rsidR="00BC1E93" w:rsidRPr="000712E6" w:rsidRDefault="00BC1E93" w:rsidP="007D20F1">
      <w:pPr>
        <w:pStyle w:val="Akapitzlist"/>
        <w:widowControl w:val="0"/>
        <w:numPr>
          <w:ilvl w:val="0"/>
          <w:numId w:val="252"/>
        </w:numPr>
        <w:tabs>
          <w:tab w:val="left" w:pos="141"/>
          <w:tab w:val="left" w:pos="282"/>
          <w:tab w:val="left" w:pos="426"/>
          <w:tab w:val="left" w:pos="720"/>
        </w:tabs>
        <w:overflowPunct w:val="0"/>
        <w:autoSpaceDE w:val="0"/>
        <w:autoSpaceDN w:val="0"/>
        <w:adjustRightInd w:val="0"/>
        <w:spacing w:before="240"/>
        <w:jc w:val="both"/>
        <w:rPr>
          <w:rFonts w:asciiTheme="majorHAnsi" w:hAnsiTheme="majorHAnsi" w:cs="Cambria"/>
        </w:rPr>
      </w:pPr>
      <w:r w:rsidRPr="000712E6">
        <w:rPr>
          <w:rFonts w:asciiTheme="majorHAnsi" w:hAnsiTheme="majorHAnsi" w:cs="Cambria"/>
        </w:rPr>
        <w:t xml:space="preserve">Dzienniki świetlicy, pedagoga szkolnego, biblioteki </w:t>
      </w:r>
    </w:p>
    <w:p w14:paraId="6C84BA17" w14:textId="77777777" w:rsidR="00BC1E93" w:rsidRPr="000712E6" w:rsidRDefault="00BC1E93" w:rsidP="006103E2">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heme="majorHAnsi" w:hAnsiTheme="majorHAnsi" w:cs="Cambria"/>
        </w:rPr>
      </w:pPr>
      <w:r w:rsidRPr="000712E6">
        <w:rPr>
          <w:rFonts w:asciiTheme="majorHAnsi" w:hAnsiTheme="majorHAnsi" w:cs="Cambria"/>
        </w:rPr>
        <w:t>kontroluje stopień realizacji podstawy programowej;</w:t>
      </w:r>
    </w:p>
    <w:p w14:paraId="3AE3F340" w14:textId="77777777" w:rsidR="00BC1E93" w:rsidRPr="000712E6"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heme="majorHAnsi" w:hAnsiTheme="majorHAnsi" w:cs="Cambria"/>
        </w:rPr>
      </w:pPr>
      <w:r w:rsidRPr="000712E6">
        <w:rPr>
          <w:rFonts w:asciiTheme="majorHAnsi" w:hAnsiTheme="majorHAnsi" w:cs="Cambria"/>
        </w:rPr>
        <w:t>przygotowuje propozycję czynności stałych i dodatkowych dla nauczycieli;</w:t>
      </w:r>
    </w:p>
    <w:p w14:paraId="55F7B17F" w14:textId="77777777" w:rsidR="00BC1E93" w:rsidRPr="000712E6"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heme="majorHAnsi" w:hAnsiTheme="majorHAnsi" w:cs="Cambria"/>
        </w:rPr>
      </w:pPr>
      <w:r w:rsidRPr="000712E6">
        <w:rPr>
          <w:rFonts w:asciiTheme="majorHAnsi" w:hAnsiTheme="majorHAnsi" w:cs="Cambria"/>
        </w:rPr>
        <w:t>odpowiada za prawidłową realizację tygodniowego rozkładu zajęć</w:t>
      </w:r>
    </w:p>
    <w:p w14:paraId="1A612769" w14:textId="77777777" w:rsidR="00BC1E93" w:rsidRPr="000712E6"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heme="majorHAnsi" w:hAnsiTheme="majorHAnsi" w:cs="Cambria"/>
        </w:rPr>
      </w:pPr>
      <w:r w:rsidRPr="000712E6">
        <w:rPr>
          <w:rFonts w:asciiTheme="majorHAnsi" w:hAnsiTheme="majorHAnsi" w:cs="Cambria"/>
        </w:rPr>
        <w:t>organizuje zastępstwa za nieobecnych nauczycieli oraz prowadzi w sposób czytelny Księgę Zastępstw.</w:t>
      </w:r>
    </w:p>
    <w:p w14:paraId="1C31AB8E" w14:textId="77777777" w:rsidR="00BC1E93" w:rsidRPr="000712E6" w:rsidRDefault="00BC1E93" w:rsidP="006103E2">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heme="majorHAnsi" w:hAnsiTheme="majorHAnsi" w:cs="Cambria"/>
        </w:rPr>
      </w:pPr>
      <w:r w:rsidRPr="000712E6">
        <w:rPr>
          <w:rFonts w:asciiTheme="majorHAnsi" w:hAnsiTheme="majorHAnsi" w:cs="Cambria"/>
        </w:rPr>
        <w:t>współdziała w realizacji planu pracy szkoły oraz kalendarza szkoły;</w:t>
      </w:r>
    </w:p>
    <w:p w14:paraId="388F3A35" w14:textId="77777777" w:rsidR="00BC1E93" w:rsidRPr="000712E6" w:rsidRDefault="00BC1E93" w:rsidP="006103E2">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Theme="majorHAnsi" w:hAnsiTheme="majorHAnsi" w:cs="Cambria"/>
        </w:rPr>
      </w:pPr>
      <w:r w:rsidRPr="000712E6">
        <w:rPr>
          <w:rFonts w:asciiTheme="majorHAnsi" w:hAnsiTheme="majorHAnsi" w:cs="Cambria"/>
        </w:rPr>
        <w:t>bezpośredni nadzór nad prawidłową realizacją zadań zleconych nauczycielom;</w:t>
      </w:r>
    </w:p>
    <w:p w14:paraId="69B8D200" w14:textId="77777777" w:rsidR="00BC1E93" w:rsidRPr="000712E6" w:rsidRDefault="00BC1E93" w:rsidP="006103E2">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heme="majorHAnsi" w:hAnsiTheme="majorHAnsi" w:cs="Cambria"/>
        </w:rPr>
      </w:pPr>
      <w:r w:rsidRPr="000712E6">
        <w:rPr>
          <w:rFonts w:asciiTheme="majorHAnsi" w:hAnsiTheme="majorHAnsi" w:cs="Cambria"/>
        </w:rPr>
        <w:t>zapewnianie pomocy nauczycieli w realizacji ich zadań oraz ich doskonaleniu zawodowym</w:t>
      </w:r>
    </w:p>
    <w:p w14:paraId="725D4687" w14:textId="77777777" w:rsidR="00BC1E93" w:rsidRPr="000712E6"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heme="majorHAnsi" w:hAnsiTheme="majorHAnsi" w:cs="Cambria"/>
        </w:rPr>
      </w:pPr>
      <w:r w:rsidRPr="000712E6">
        <w:rPr>
          <w:rFonts w:asciiTheme="majorHAnsi" w:hAnsiTheme="majorHAnsi" w:cs="Cambria"/>
        </w:rPr>
        <w:t>rozlicza miesięcznie karty godzin ponadwymiarowych nauczycieli po uprzedniej kontroli dzienników 3a,b,d,e</w:t>
      </w:r>
    </w:p>
    <w:p w14:paraId="7F67A4E5" w14:textId="77777777" w:rsidR="00BC1E93" w:rsidRPr="000712E6"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Theme="majorHAnsi" w:hAnsiTheme="majorHAnsi" w:cs="Cambria"/>
        </w:rPr>
      </w:pPr>
      <w:r w:rsidRPr="000712E6">
        <w:rPr>
          <w:rFonts w:asciiTheme="majorHAnsi" w:hAnsiTheme="majorHAnsi" w:cs="Cambria"/>
        </w:rPr>
        <w:t>opracowywanie  na potrzeby dyrektora i Rady Pedagogicznej wniosków ze sprawowanego nadzoru pedagogicznego;</w:t>
      </w:r>
    </w:p>
    <w:p w14:paraId="462DEF22" w14:textId="77777777" w:rsidR="00BC1E93" w:rsidRPr="000712E6"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Theme="majorHAnsi" w:hAnsiTheme="majorHAnsi" w:cs="Cambria"/>
        </w:rPr>
      </w:pPr>
      <w:r w:rsidRPr="000712E6">
        <w:rPr>
          <w:rFonts w:asciiTheme="majorHAnsi" w:hAnsiTheme="majorHAnsi" w:cs="Cambria"/>
        </w:rPr>
        <w:t xml:space="preserve">kontrolowanie prawidłowości wymagań edukacyjnych stawianych przez nauczycieli </w:t>
      </w:r>
      <w:r w:rsidRPr="000712E6">
        <w:rPr>
          <w:rFonts w:asciiTheme="majorHAnsi" w:hAnsiTheme="majorHAnsi" w:cs="Cambria"/>
        </w:rPr>
        <w:lastRenderedPageBreak/>
        <w:t>uczniom w zakresie zgodności ich z podstawową programową i wewnątrzszkolnymi systemem oceniania;</w:t>
      </w:r>
    </w:p>
    <w:p w14:paraId="6B3BD4A0" w14:textId="77777777" w:rsidR="00BC1E93" w:rsidRPr="000712E6"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Theme="majorHAnsi" w:hAnsiTheme="majorHAnsi" w:cs="Cambria"/>
        </w:rPr>
      </w:pPr>
      <w:r w:rsidRPr="000712E6">
        <w:rPr>
          <w:rFonts w:asciiTheme="majorHAnsi" w:hAnsiTheme="majorHAnsi" w:cs="Cambria"/>
        </w:rPr>
        <w:t>przygotowywanie  projektów uchwał, zarządzeń, decyzji z zakresu swoich obowiązków;</w:t>
      </w:r>
    </w:p>
    <w:p w14:paraId="7158DFD4" w14:textId="77777777" w:rsidR="00BC1E93" w:rsidRPr="000712E6"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heme="majorHAnsi" w:hAnsiTheme="majorHAnsi" w:cs="Cambria"/>
        </w:rPr>
      </w:pPr>
      <w:r w:rsidRPr="000712E6">
        <w:rPr>
          <w:rFonts w:asciiTheme="majorHAnsi" w:hAnsiTheme="majorHAnsi" w:cs="Cambria"/>
        </w:rPr>
        <w:t>dba o przestrzeganie przepisów bezpieczeństwa, higieny pracy i nauki w szkole oraz estetykę sal lekcyjnych i korytarzy;</w:t>
      </w:r>
    </w:p>
    <w:p w14:paraId="798FC2D2" w14:textId="77777777" w:rsidR="00BC1E93" w:rsidRPr="000712E6"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heme="majorHAnsi" w:hAnsiTheme="majorHAnsi" w:cs="Cambria"/>
        </w:rPr>
      </w:pPr>
      <w:r w:rsidRPr="000712E6">
        <w:rPr>
          <w:rFonts w:asciiTheme="majorHAnsi" w:hAnsiTheme="majorHAnsi" w:cs="Cambria"/>
        </w:rPr>
        <w:t>organizuje i kontroluje dyżury nauczycieli, zapewniając bezpieczeństwo uczniom poza zajęciami;</w:t>
      </w:r>
    </w:p>
    <w:p w14:paraId="1B31E768" w14:textId="77777777" w:rsidR="00BC1E93" w:rsidRPr="000712E6"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heme="majorHAnsi" w:hAnsiTheme="majorHAnsi" w:cs="Cambria"/>
        </w:rPr>
      </w:pPr>
      <w:r w:rsidRPr="000712E6">
        <w:rPr>
          <w:rFonts w:asciiTheme="majorHAnsi" w:hAnsiTheme="majorHAnsi" w:cs="Cambria"/>
        </w:rPr>
        <w:t>organizuje sprawny przepływ informacji zgodnie z posiadanymi kompetencjami (m.inn. tablica informacyjna dla uczniów, rodziców oraz gromadzenie i aktualizacja dokumentacji szkolnej, dostępnej nauczycielom w pokoju nauczycielskim;</w:t>
      </w:r>
    </w:p>
    <w:p w14:paraId="648730A9" w14:textId="77777777" w:rsidR="00BC1E93" w:rsidRPr="000712E6" w:rsidRDefault="00BC1E93" w:rsidP="00815C8C">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Theme="majorHAnsi" w:hAnsiTheme="majorHAnsi" w:cs="Cambria"/>
        </w:rPr>
      </w:pPr>
      <w:r w:rsidRPr="000712E6">
        <w:rPr>
          <w:rFonts w:asciiTheme="majorHAnsi" w:hAnsiTheme="majorHAnsi" w:cs="Cambria"/>
        </w:rPr>
        <w:t>opracowywanie planu wycieczek w oparciu o propozycje wychowawców klas;</w:t>
      </w:r>
    </w:p>
    <w:p w14:paraId="31629FDB" w14:textId="77777777" w:rsidR="00BC1E93" w:rsidRPr="000712E6"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Theme="majorHAnsi" w:hAnsiTheme="majorHAnsi" w:cs="Cambria"/>
        </w:rPr>
      </w:pPr>
      <w:r w:rsidRPr="000712E6">
        <w:rPr>
          <w:rFonts w:asciiTheme="majorHAnsi" w:hAnsiTheme="majorHAnsi" w:cs="Cambria"/>
        </w:rPr>
        <w:t>przestrzeganie wszelkich Regulaminów wewnatrzszkolnych, a w szczególności Regulaminu Pracy, przepisów w zakresie bhp i p/poż;</w:t>
      </w:r>
    </w:p>
    <w:p w14:paraId="2F9B73F2" w14:textId="77777777" w:rsidR="00BC1E93" w:rsidRPr="000712E6"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Theme="majorHAnsi" w:hAnsiTheme="majorHAnsi" w:cs="Cambria"/>
        </w:rPr>
      </w:pPr>
      <w:r w:rsidRPr="000712E6">
        <w:rPr>
          <w:rFonts w:asciiTheme="majorHAnsi" w:hAnsiTheme="majorHAnsi" w:cs="Cambria"/>
        </w:rPr>
        <w:t>egzekwowanie  przestrzegania przez nauczycieli i uczniów postanowień statutu;</w:t>
      </w:r>
    </w:p>
    <w:p w14:paraId="79BBC727" w14:textId="77777777" w:rsidR="00BC1E93" w:rsidRPr="000712E6"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Theme="majorHAnsi" w:hAnsiTheme="majorHAnsi" w:cs="Cambria"/>
        </w:rPr>
      </w:pPr>
      <w:r w:rsidRPr="000712E6">
        <w:rPr>
          <w:rFonts w:asciiTheme="majorHAnsi" w:hAnsiTheme="majorHAnsi" w:cs="Cambria"/>
        </w:rPr>
        <w:t>kontrolowanie  pracy pracowników obsługi ;</w:t>
      </w:r>
    </w:p>
    <w:p w14:paraId="33D424DF" w14:textId="77777777" w:rsidR="00BC1E93" w:rsidRPr="000712E6" w:rsidRDefault="00BC1E93" w:rsidP="00815C8C">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Theme="majorHAnsi" w:hAnsiTheme="majorHAnsi" w:cs="Cambria"/>
        </w:rPr>
      </w:pPr>
      <w:r w:rsidRPr="000712E6">
        <w:rPr>
          <w:rFonts w:asciiTheme="majorHAnsi" w:hAnsiTheme="majorHAnsi" w:cs="Cambria"/>
        </w:rPr>
        <w:t>dbanie o autorytet Rady Pedagogicznej, ochronę praw i godności nauczycieli;</w:t>
      </w:r>
    </w:p>
    <w:p w14:paraId="6C9742AB" w14:textId="77777777" w:rsidR="00BC1E93" w:rsidRPr="000712E6"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Theme="majorHAnsi" w:hAnsiTheme="majorHAnsi" w:cs="Cambria"/>
        </w:rPr>
      </w:pPr>
      <w:r w:rsidRPr="000712E6">
        <w:rPr>
          <w:rFonts w:asciiTheme="majorHAnsi" w:hAnsiTheme="majorHAnsi" w:cs="Cambria"/>
        </w:rPr>
        <w:t>współpraca z Radą Rodziców i Radą Pedagogiczną;</w:t>
      </w:r>
    </w:p>
    <w:p w14:paraId="01E59B27" w14:textId="77777777" w:rsidR="00BC1E93" w:rsidRPr="000712E6" w:rsidRDefault="00BC1E93" w:rsidP="00815C8C">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Theme="majorHAnsi" w:hAnsiTheme="majorHAnsi" w:cs="Cambria"/>
        </w:rPr>
      </w:pPr>
      <w:r w:rsidRPr="000712E6">
        <w:rPr>
          <w:rFonts w:asciiTheme="majorHAnsi" w:hAnsiTheme="majorHAnsi" w:cs="Cambria"/>
        </w:rPr>
        <w:t xml:space="preserve">współpraca z Poradnią Pedagogiczno–Psychologiczną, policją i służbami porządkowi </w:t>
      </w:r>
      <w:r w:rsidRPr="000712E6">
        <w:rPr>
          <w:rFonts w:asciiTheme="majorHAnsi" w:hAnsiTheme="majorHAnsi" w:cs="Cambria"/>
        </w:rPr>
        <w:br/>
        <w:t>w zakresie pomocy uczniom i zapewnieniu ładu i porządku w szkole i na jej terenie;</w:t>
      </w:r>
    </w:p>
    <w:p w14:paraId="607DD28D" w14:textId="77777777" w:rsidR="00BC1E93" w:rsidRPr="000712E6"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Theme="majorHAnsi" w:hAnsiTheme="majorHAnsi" w:cs="Cambria"/>
        </w:rPr>
      </w:pPr>
      <w:r w:rsidRPr="000712E6">
        <w:rPr>
          <w:rFonts w:asciiTheme="majorHAnsi" w:hAnsiTheme="majorHAnsi" w:cs="Cambria"/>
        </w:rPr>
        <w:t>nadzór nad organizacjami , stowarzyszeniami i wolontariuszami działającymi w szkole za zgodą Dyrektora szkoły i pozytywnej opinii Rady Rodziców w zakresie działania programowego;</w:t>
      </w:r>
    </w:p>
    <w:p w14:paraId="56034B95" w14:textId="77777777" w:rsidR="00BC1E93" w:rsidRPr="000712E6"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Theme="majorHAnsi" w:hAnsiTheme="majorHAnsi" w:cs="Cambria"/>
        </w:rPr>
      </w:pPr>
      <w:r w:rsidRPr="000712E6">
        <w:rPr>
          <w:rFonts w:asciiTheme="majorHAnsi" w:hAnsiTheme="majorHAnsi" w:cs="Cambria"/>
        </w:rPr>
        <w:t xml:space="preserve">przygotowywanie materiałów celem ich publikacji na stronie </w:t>
      </w:r>
      <w:r w:rsidRPr="000712E6">
        <w:rPr>
          <w:rFonts w:asciiTheme="majorHAnsi" w:hAnsiTheme="majorHAnsi" w:cs="Cambria"/>
          <w:b/>
          <w:bCs/>
        </w:rPr>
        <w:t>www</w:t>
      </w:r>
      <w:r w:rsidRPr="000712E6">
        <w:rPr>
          <w:rFonts w:asciiTheme="majorHAnsi" w:hAnsiTheme="majorHAnsi" w:cs="Cambria"/>
        </w:rPr>
        <w:t xml:space="preserve"> szkoły oraz systematycznie kontrolowanie  jej zawartość;</w:t>
      </w:r>
    </w:p>
    <w:p w14:paraId="5777743C" w14:textId="77777777" w:rsidR="00BC1E93" w:rsidRPr="000712E6"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Theme="majorHAnsi" w:hAnsiTheme="majorHAnsi" w:cs="Cambria"/>
        </w:rPr>
      </w:pPr>
      <w:r w:rsidRPr="000712E6">
        <w:rPr>
          <w:rFonts w:asciiTheme="majorHAnsi" w:hAnsiTheme="majorHAnsi" w:cs="Cambria"/>
        </w:rPr>
        <w:t>pełnienie dyżuru kierowniczego w wyznaczonych przez Dyrektora godzinach;</w:t>
      </w:r>
    </w:p>
    <w:p w14:paraId="1CB30B39" w14:textId="77777777" w:rsidR="00BC1E93" w:rsidRPr="000712E6" w:rsidRDefault="00BC1E93" w:rsidP="00815C8C">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Theme="majorHAnsi" w:hAnsiTheme="majorHAnsi" w:cs="Cambria"/>
        </w:rPr>
      </w:pPr>
      <w:r w:rsidRPr="000712E6">
        <w:rPr>
          <w:rFonts w:asciiTheme="majorHAnsi" w:hAnsiTheme="majorHAnsi" w:cs="Cambria"/>
        </w:rPr>
        <w:t>wykonywanie  poleceń Dyrektora Szkoły.</w:t>
      </w:r>
    </w:p>
    <w:p w14:paraId="1BC252FD" w14:textId="77777777" w:rsidR="00BC1E93" w:rsidRPr="000712E6" w:rsidRDefault="00BC1E93" w:rsidP="006D3F36">
      <w:pPr>
        <w:autoSpaceDE w:val="0"/>
        <w:autoSpaceDN w:val="0"/>
        <w:adjustRightInd w:val="0"/>
        <w:jc w:val="both"/>
        <w:rPr>
          <w:rFonts w:asciiTheme="majorHAnsi" w:hAnsiTheme="majorHAnsi" w:cs="Cambria"/>
        </w:rPr>
      </w:pPr>
    </w:p>
    <w:p w14:paraId="08F6801E" w14:textId="77777777" w:rsidR="00CB7C6C" w:rsidRPr="000712E6" w:rsidRDefault="00CB7C6C" w:rsidP="00B03105">
      <w:pPr>
        <w:rPr>
          <w:rFonts w:asciiTheme="majorHAnsi" w:hAnsiTheme="majorHAnsi" w:cs="Cambria"/>
          <w:b/>
          <w:bCs/>
        </w:rPr>
      </w:pPr>
    </w:p>
    <w:p w14:paraId="739DA7F5" w14:textId="77777777" w:rsidR="00BC1E93" w:rsidRPr="000712E6" w:rsidRDefault="00BC1E93" w:rsidP="00B03105">
      <w:pPr>
        <w:pStyle w:val="Nagwek2"/>
        <w:rPr>
          <w:rFonts w:asciiTheme="majorHAnsi" w:hAnsiTheme="majorHAnsi" w:cs="Times New Roman"/>
          <w:b w:val="0"/>
          <w:bCs w:val="0"/>
          <w:color w:val="auto"/>
          <w:sz w:val="22"/>
          <w:szCs w:val="22"/>
        </w:rPr>
      </w:pPr>
      <w:bookmarkStart w:id="31" w:name="_Toc495918053"/>
      <w:r w:rsidRPr="000712E6">
        <w:rPr>
          <w:rFonts w:asciiTheme="majorHAnsi" w:hAnsiTheme="majorHAnsi"/>
          <w:color w:val="auto"/>
          <w:sz w:val="22"/>
          <w:szCs w:val="22"/>
        </w:rPr>
        <w:t>DZIAŁ VI</w:t>
      </w:r>
      <w:bookmarkEnd w:id="31"/>
      <w:r w:rsidRPr="000712E6">
        <w:rPr>
          <w:rFonts w:asciiTheme="majorHAnsi" w:hAnsiTheme="majorHAnsi"/>
          <w:color w:val="auto"/>
          <w:sz w:val="22"/>
          <w:szCs w:val="22"/>
        </w:rPr>
        <w:t xml:space="preserve"> </w:t>
      </w:r>
    </w:p>
    <w:p w14:paraId="02415087" w14:textId="77777777" w:rsidR="00BC1E93" w:rsidRPr="000712E6" w:rsidRDefault="00BC1E93" w:rsidP="00B02871">
      <w:pPr>
        <w:pStyle w:val="Nagwek2"/>
        <w:rPr>
          <w:rFonts w:asciiTheme="majorHAnsi" w:hAnsiTheme="majorHAnsi" w:cs="Times New Roman"/>
          <w:color w:val="auto"/>
          <w:sz w:val="22"/>
          <w:szCs w:val="22"/>
        </w:rPr>
      </w:pPr>
      <w:bookmarkStart w:id="32" w:name="_Toc495918054"/>
      <w:r w:rsidRPr="000712E6">
        <w:rPr>
          <w:rFonts w:asciiTheme="majorHAnsi" w:hAnsiTheme="majorHAnsi"/>
          <w:color w:val="auto"/>
          <w:sz w:val="22"/>
          <w:szCs w:val="22"/>
        </w:rPr>
        <w:t>Rozdział 1</w:t>
      </w:r>
      <w:r w:rsidRPr="000712E6">
        <w:rPr>
          <w:rFonts w:asciiTheme="majorHAnsi" w:hAnsiTheme="majorHAnsi"/>
          <w:color w:val="auto"/>
          <w:sz w:val="22"/>
          <w:szCs w:val="22"/>
        </w:rPr>
        <w:br/>
        <w:t>Obowiązek szkolny</w:t>
      </w:r>
      <w:bookmarkEnd w:id="32"/>
    </w:p>
    <w:p w14:paraId="1EBAFB86" w14:textId="77777777" w:rsidR="00BC1E93" w:rsidRPr="000712E6" w:rsidRDefault="00BC1E93" w:rsidP="00B03105">
      <w:pPr>
        <w:rPr>
          <w:rFonts w:asciiTheme="majorHAnsi" w:hAnsiTheme="majorHAnsi" w:cs="Cambria"/>
          <w:b/>
          <w:bCs/>
        </w:rPr>
      </w:pPr>
    </w:p>
    <w:p w14:paraId="06500B2B" w14:textId="77777777" w:rsidR="00BC1E93" w:rsidRPr="000712E6" w:rsidRDefault="00BC1E93" w:rsidP="00B03105">
      <w:pPr>
        <w:ind w:firstLine="709"/>
        <w:jc w:val="both"/>
        <w:rPr>
          <w:rFonts w:asciiTheme="majorHAnsi" w:hAnsiTheme="majorHAnsi" w:cs="Cambria"/>
          <w:b/>
          <w:bCs/>
        </w:rPr>
      </w:pPr>
      <w:r w:rsidRPr="000712E6">
        <w:rPr>
          <w:rFonts w:asciiTheme="majorHAnsi" w:hAnsiTheme="majorHAnsi" w:cs="Cambria"/>
          <w:b/>
          <w:bCs/>
        </w:rPr>
        <w:t>§ 87.  1</w:t>
      </w:r>
      <w:r w:rsidRPr="000712E6">
        <w:rPr>
          <w:rFonts w:asciiTheme="majorHAnsi" w:hAnsiTheme="majorHAnsi" w:cs="Cambria"/>
        </w:rPr>
        <w:t>. Obowiązek szkolny dziecka rozpoczyna się z początkiem roku szkolnego w roku kalendarzowym, w którym dziecko kończy 7 lat,  nie dłużej jednak niż do ukończenia 18 roku życia.</w:t>
      </w:r>
    </w:p>
    <w:p w14:paraId="47C91FAD" w14:textId="77777777" w:rsidR="00BC1E93" w:rsidRPr="000712E6" w:rsidRDefault="00BC1E93" w:rsidP="00B12134">
      <w:pPr>
        <w:pStyle w:val="ust"/>
        <w:spacing w:after="0" w:afterAutospacing="0"/>
        <w:ind w:firstLine="709"/>
        <w:jc w:val="both"/>
        <w:rPr>
          <w:rFonts w:asciiTheme="majorHAnsi" w:hAnsiTheme="majorHAnsi" w:cs="Cambria"/>
          <w:sz w:val="22"/>
          <w:szCs w:val="22"/>
        </w:rPr>
      </w:pPr>
      <w:r w:rsidRPr="000712E6">
        <w:rPr>
          <w:rFonts w:asciiTheme="majorHAnsi" w:hAnsiTheme="majorHAnsi" w:cs="Cambria"/>
          <w:b/>
          <w:bCs/>
          <w:sz w:val="22"/>
          <w:szCs w:val="22"/>
        </w:rPr>
        <w:t xml:space="preserve">§ 88. 1. </w:t>
      </w:r>
      <w:r w:rsidRPr="000712E6">
        <w:rPr>
          <w:rFonts w:asciiTheme="majorHAnsi" w:hAnsiTheme="majorHAnsi" w:cs="Cambria"/>
          <w:sz w:val="22"/>
          <w:szCs w:val="22"/>
        </w:rPr>
        <w:t xml:space="preserve">Na wniosek rodziców naukę w szkole podstawowej może także rozpocząć dziecko, które w danym roku kalendarzowym kończy 6 lat, jeżeli odbyło roczne przygotowanie </w:t>
      </w:r>
      <w:r w:rsidRPr="000712E6">
        <w:rPr>
          <w:rFonts w:asciiTheme="majorHAnsi" w:hAnsiTheme="majorHAnsi" w:cs="Cambria"/>
          <w:sz w:val="22"/>
          <w:szCs w:val="22"/>
        </w:rPr>
        <w:lastRenderedPageBreak/>
        <w:t>przedszkolne lub stwierdzono psychofizyczną dojrzałość do podjęcia nauki szkolnej podczas badań poradni psychologiczno-</w:t>
      </w:r>
      <w:proofErr w:type="spellStart"/>
      <w:r w:rsidRPr="000712E6">
        <w:rPr>
          <w:rFonts w:asciiTheme="majorHAnsi" w:hAnsiTheme="majorHAnsi" w:cs="Cambria"/>
          <w:sz w:val="22"/>
          <w:szCs w:val="22"/>
        </w:rPr>
        <w:t>pedgogicznej</w:t>
      </w:r>
      <w:proofErr w:type="spellEnd"/>
      <w:r w:rsidRPr="000712E6">
        <w:rPr>
          <w:rFonts w:asciiTheme="majorHAnsi" w:hAnsiTheme="majorHAnsi" w:cs="Cambria"/>
          <w:sz w:val="22"/>
          <w:szCs w:val="22"/>
        </w:rPr>
        <w:t xml:space="preserve"> </w:t>
      </w:r>
    </w:p>
    <w:p w14:paraId="09D10C63" w14:textId="77777777" w:rsidR="00BC1E93" w:rsidRPr="000712E6" w:rsidRDefault="00BC1E93" w:rsidP="00B03105">
      <w:pPr>
        <w:jc w:val="both"/>
        <w:rPr>
          <w:rFonts w:asciiTheme="majorHAnsi" w:hAnsiTheme="majorHAnsi" w:cs="Cambria"/>
        </w:rPr>
      </w:pPr>
    </w:p>
    <w:p w14:paraId="33D4F1F4" w14:textId="77777777" w:rsidR="00BC1E93" w:rsidRPr="000712E6" w:rsidRDefault="00BC1E93" w:rsidP="00B03105">
      <w:pPr>
        <w:ind w:firstLine="426"/>
        <w:jc w:val="both"/>
        <w:rPr>
          <w:rFonts w:asciiTheme="majorHAnsi" w:hAnsiTheme="majorHAnsi" w:cs="Cambria"/>
        </w:rPr>
      </w:pPr>
      <w:r w:rsidRPr="000712E6">
        <w:rPr>
          <w:rFonts w:asciiTheme="majorHAnsi" w:hAnsiTheme="majorHAnsi" w:cs="Cambria"/>
          <w:b/>
          <w:bCs/>
        </w:rPr>
        <w:t xml:space="preserve">      2</w:t>
      </w:r>
      <w:r w:rsidRPr="000712E6">
        <w:rPr>
          <w:rFonts w:asciiTheme="majorHAnsi" w:hAnsiTheme="majorHAnsi" w:cs="Cambria"/>
        </w:rPr>
        <w:t xml:space="preserve">. Decyzję o wcześniejszym przyjęciu dziecka do szkoły podstawowej podejmuje dyrektor szkoły po zasięgnięciu opinii poradni psychologiczno-pedagogicznej. </w:t>
      </w:r>
    </w:p>
    <w:p w14:paraId="0B52FC21" w14:textId="77777777" w:rsidR="00BC1E93" w:rsidRPr="000712E6" w:rsidRDefault="00BC1E93" w:rsidP="00B03105">
      <w:pPr>
        <w:pStyle w:val="ust"/>
        <w:ind w:firstLine="426"/>
        <w:jc w:val="both"/>
        <w:rPr>
          <w:rFonts w:asciiTheme="majorHAnsi" w:hAnsiTheme="majorHAnsi" w:cs="Cambria"/>
          <w:sz w:val="22"/>
          <w:szCs w:val="22"/>
        </w:rPr>
      </w:pPr>
      <w:r w:rsidRPr="000712E6">
        <w:rPr>
          <w:rFonts w:asciiTheme="majorHAnsi" w:hAnsiTheme="majorHAnsi" w:cs="Cambria"/>
          <w:b/>
          <w:bCs/>
          <w:sz w:val="22"/>
          <w:szCs w:val="22"/>
        </w:rPr>
        <w:t xml:space="preserve">     3</w:t>
      </w:r>
      <w:r w:rsidRPr="000712E6">
        <w:rPr>
          <w:rFonts w:asciiTheme="majorHAnsi" w:hAnsiTheme="majorHAnsi" w:cs="Cambria"/>
          <w:sz w:val="22"/>
          <w:szCs w:val="22"/>
        </w:rPr>
        <w:t>. Dziecko, które zostało wcześniej przyjęte do szkoły podstawowej, jest zwolnione z obowiązku odbycia rocznego przygotowania przedszkolnego.</w:t>
      </w:r>
    </w:p>
    <w:p w14:paraId="099F3357" w14:textId="77777777" w:rsidR="00BC1E93" w:rsidRPr="000712E6" w:rsidRDefault="00BC1E93" w:rsidP="00B03105">
      <w:pPr>
        <w:ind w:firstLine="426"/>
        <w:jc w:val="both"/>
        <w:rPr>
          <w:rFonts w:asciiTheme="majorHAnsi" w:hAnsiTheme="majorHAnsi" w:cs="Cambria"/>
          <w:b/>
          <w:bCs/>
        </w:rPr>
      </w:pPr>
      <w:r w:rsidRPr="000712E6">
        <w:rPr>
          <w:rFonts w:asciiTheme="majorHAnsi" w:hAnsiTheme="majorHAnsi" w:cs="Cambria"/>
          <w:b/>
          <w:bCs/>
        </w:rPr>
        <w:t xml:space="preserve">      4</w:t>
      </w:r>
      <w:r w:rsidRPr="000712E6">
        <w:rPr>
          <w:rFonts w:asciiTheme="majorHAnsi" w:hAnsiTheme="majorHAnsi" w:cs="Cambria"/>
        </w:rPr>
        <w:t>. Dokonując podziału na oddziały w klasach pierwszych dyrektor grupuje dzieci od najmłodszego i kolejno wg miesięcy urodzenia.</w:t>
      </w:r>
      <w:r w:rsidRPr="000712E6">
        <w:rPr>
          <w:rFonts w:asciiTheme="majorHAnsi" w:hAnsiTheme="majorHAnsi" w:cs="Cambria"/>
          <w:b/>
          <w:bCs/>
        </w:rPr>
        <w:t xml:space="preserve">  </w:t>
      </w:r>
    </w:p>
    <w:p w14:paraId="3B8150AB" w14:textId="77777777" w:rsidR="00BC1E93" w:rsidRPr="000712E6" w:rsidRDefault="00BC1E93" w:rsidP="00B03105">
      <w:pPr>
        <w:ind w:firstLine="426"/>
        <w:jc w:val="both"/>
        <w:rPr>
          <w:rFonts w:asciiTheme="majorHAnsi" w:hAnsiTheme="majorHAnsi" w:cs="Cambria"/>
          <w:b/>
          <w:bCs/>
        </w:rPr>
      </w:pPr>
    </w:p>
    <w:p w14:paraId="6B009592" w14:textId="77777777" w:rsidR="00BC1E93" w:rsidRPr="000712E6" w:rsidRDefault="00BC1E93" w:rsidP="00B03105">
      <w:pPr>
        <w:ind w:firstLine="360"/>
        <w:jc w:val="both"/>
        <w:rPr>
          <w:rFonts w:asciiTheme="majorHAnsi" w:hAnsiTheme="majorHAnsi" w:cs="Cambria"/>
        </w:rPr>
      </w:pPr>
      <w:r w:rsidRPr="000712E6">
        <w:rPr>
          <w:rFonts w:asciiTheme="majorHAnsi" w:hAnsiTheme="majorHAnsi" w:cs="Cambria"/>
          <w:b/>
          <w:bCs/>
        </w:rPr>
        <w:t xml:space="preserve">        5. </w:t>
      </w:r>
      <w:r w:rsidRPr="000712E6">
        <w:rPr>
          <w:rFonts w:asciiTheme="majorHAnsi" w:hAnsiTheme="majorHAnsi" w:cs="Cambria"/>
        </w:rPr>
        <w:t>Na wniosek rodziców/opiekunów prawnych w szczególnie uzasadnionych przypadkach dyrektor szkoły dokonując podziału może odstąpić od zasady, o której mowa w ust. 4. Może to nastąpić w przypadkach:</w:t>
      </w:r>
    </w:p>
    <w:p w14:paraId="1076FFFF" w14:textId="77777777" w:rsidR="00BC1E93" w:rsidRPr="000712E6" w:rsidRDefault="00BC1E93" w:rsidP="00B03105">
      <w:pPr>
        <w:jc w:val="both"/>
        <w:rPr>
          <w:rFonts w:asciiTheme="majorHAnsi" w:hAnsiTheme="majorHAnsi" w:cs="Cambria"/>
        </w:rPr>
      </w:pPr>
    </w:p>
    <w:p w14:paraId="40479A26" w14:textId="77777777" w:rsidR="00BC1E93" w:rsidRPr="000712E6" w:rsidRDefault="00BC1E93" w:rsidP="007D20F1">
      <w:pPr>
        <w:pStyle w:val="Akapitzlist"/>
        <w:numPr>
          <w:ilvl w:val="0"/>
          <w:numId w:val="133"/>
        </w:numPr>
        <w:tabs>
          <w:tab w:val="left" w:pos="284"/>
        </w:tabs>
        <w:ind w:left="0" w:firstLine="0"/>
        <w:rPr>
          <w:rFonts w:asciiTheme="majorHAnsi" w:hAnsiTheme="majorHAnsi" w:cs="Cambria"/>
        </w:rPr>
      </w:pPr>
      <w:r w:rsidRPr="000712E6">
        <w:rPr>
          <w:rFonts w:asciiTheme="majorHAnsi" w:hAnsiTheme="majorHAnsi" w:cs="Cambria"/>
        </w:rPr>
        <w:t>gdy, w tym samym roku szkolnym przyjmowane jest rodzeństwo urodzone w różnych rocznikach;</w:t>
      </w:r>
    </w:p>
    <w:p w14:paraId="15F18CB5" w14:textId="77777777" w:rsidR="00BC1E93" w:rsidRPr="000712E6" w:rsidRDefault="00BC1E93" w:rsidP="007D20F1">
      <w:pPr>
        <w:pStyle w:val="Akapitzlist"/>
        <w:numPr>
          <w:ilvl w:val="0"/>
          <w:numId w:val="133"/>
        </w:numPr>
        <w:tabs>
          <w:tab w:val="left" w:pos="284"/>
        </w:tabs>
        <w:ind w:left="0" w:firstLine="0"/>
        <w:rPr>
          <w:rFonts w:asciiTheme="majorHAnsi" w:hAnsiTheme="majorHAnsi" w:cs="Cambria"/>
        </w:rPr>
      </w:pPr>
      <w:r w:rsidRPr="000712E6">
        <w:rPr>
          <w:rFonts w:asciiTheme="majorHAnsi" w:hAnsiTheme="majorHAnsi" w:cs="Cambria"/>
        </w:rPr>
        <w:t>dzieci są spokrewnione;</w:t>
      </w:r>
    </w:p>
    <w:p w14:paraId="6EAFBA9E" w14:textId="77777777" w:rsidR="00BC1E93" w:rsidRPr="000712E6" w:rsidRDefault="00BC1E93" w:rsidP="007D20F1">
      <w:pPr>
        <w:pStyle w:val="Akapitzlist"/>
        <w:numPr>
          <w:ilvl w:val="0"/>
          <w:numId w:val="133"/>
        </w:numPr>
        <w:tabs>
          <w:tab w:val="left" w:pos="284"/>
        </w:tabs>
        <w:ind w:left="0" w:firstLine="0"/>
        <w:rPr>
          <w:rFonts w:asciiTheme="majorHAnsi" w:hAnsiTheme="majorHAnsi" w:cs="Cambria"/>
        </w:rPr>
      </w:pPr>
      <w:r w:rsidRPr="000712E6">
        <w:rPr>
          <w:rFonts w:asciiTheme="majorHAnsi" w:hAnsiTheme="majorHAnsi" w:cs="Cambria"/>
        </w:rPr>
        <w:t>dzieci uczęszczały do tej samej grupy w oddziale przedszkolnym lub przedszkolu;</w:t>
      </w:r>
    </w:p>
    <w:p w14:paraId="66972872" w14:textId="77777777" w:rsidR="00BC1E93" w:rsidRPr="000712E6" w:rsidRDefault="00BC1E93" w:rsidP="007D20F1">
      <w:pPr>
        <w:pStyle w:val="Akapitzlist"/>
        <w:numPr>
          <w:ilvl w:val="0"/>
          <w:numId w:val="133"/>
        </w:numPr>
        <w:tabs>
          <w:tab w:val="left" w:pos="284"/>
        </w:tabs>
        <w:ind w:left="0" w:firstLine="0"/>
        <w:rPr>
          <w:rFonts w:asciiTheme="majorHAnsi" w:hAnsiTheme="majorHAnsi" w:cs="Cambria"/>
        </w:rPr>
      </w:pPr>
      <w:r w:rsidRPr="000712E6">
        <w:rPr>
          <w:rFonts w:asciiTheme="majorHAnsi" w:hAnsiTheme="majorHAnsi" w:cs="Cambria"/>
        </w:rPr>
        <w:t>konieczności planowania sprawnego i jak najkrótszego dowozu dzieci.;</w:t>
      </w:r>
    </w:p>
    <w:p w14:paraId="4FF790BA" w14:textId="77777777" w:rsidR="00BC1E93" w:rsidRPr="000712E6" w:rsidRDefault="00BC1E93" w:rsidP="007D20F1">
      <w:pPr>
        <w:pStyle w:val="Akapitzlist"/>
        <w:numPr>
          <w:ilvl w:val="0"/>
          <w:numId w:val="133"/>
        </w:numPr>
        <w:tabs>
          <w:tab w:val="left" w:pos="284"/>
        </w:tabs>
        <w:ind w:left="0" w:firstLine="0"/>
        <w:rPr>
          <w:rFonts w:asciiTheme="majorHAnsi" w:hAnsiTheme="majorHAnsi" w:cs="Cambria"/>
        </w:rPr>
      </w:pPr>
      <w:r w:rsidRPr="000712E6">
        <w:rPr>
          <w:rFonts w:asciiTheme="majorHAnsi" w:hAnsiTheme="majorHAnsi" w:cs="Cambria"/>
        </w:rPr>
        <w:t>gdy ułatwia to rodzicom odbiór dzieci ze szkoły.</w:t>
      </w:r>
    </w:p>
    <w:p w14:paraId="67781E50" w14:textId="77777777" w:rsidR="00BC1E93" w:rsidRPr="000712E6" w:rsidRDefault="00BC1E93" w:rsidP="00B03105">
      <w:pPr>
        <w:ind w:left="709"/>
        <w:jc w:val="both"/>
        <w:rPr>
          <w:rFonts w:asciiTheme="majorHAnsi" w:hAnsiTheme="majorHAnsi" w:cs="Cambria"/>
        </w:rPr>
      </w:pPr>
      <w:r w:rsidRPr="000712E6">
        <w:rPr>
          <w:rFonts w:asciiTheme="majorHAnsi" w:hAnsiTheme="majorHAnsi" w:cs="Cambria"/>
          <w:b/>
          <w:bCs/>
        </w:rPr>
        <w:t>§ 89</w:t>
      </w:r>
      <w:r w:rsidRPr="000712E6">
        <w:rPr>
          <w:rFonts w:asciiTheme="majorHAnsi" w:hAnsiTheme="majorHAnsi" w:cs="Cambria"/>
        </w:rPr>
        <w:t xml:space="preserve">. </w:t>
      </w:r>
      <w:r w:rsidRPr="000712E6">
        <w:rPr>
          <w:rFonts w:asciiTheme="majorHAnsi" w:hAnsiTheme="majorHAnsi" w:cs="Cambria"/>
          <w:b/>
          <w:bCs/>
        </w:rPr>
        <w:t>Odroczenie obowiązku szkolnego.</w:t>
      </w:r>
    </w:p>
    <w:p w14:paraId="062FCEBD" w14:textId="77777777" w:rsidR="00BC1E93" w:rsidRPr="000712E6" w:rsidRDefault="00BC1E93" w:rsidP="00B03105">
      <w:pPr>
        <w:jc w:val="both"/>
        <w:rPr>
          <w:rFonts w:asciiTheme="majorHAnsi" w:hAnsiTheme="majorHAnsi" w:cs="Cambria"/>
        </w:rPr>
      </w:pPr>
      <w:r w:rsidRPr="000712E6">
        <w:rPr>
          <w:rFonts w:asciiTheme="majorHAnsi" w:hAnsiTheme="majorHAnsi" w:cs="Cambria"/>
        </w:rPr>
        <w:t xml:space="preserve"> </w:t>
      </w:r>
    </w:p>
    <w:p w14:paraId="731ADCCF" w14:textId="77777777" w:rsidR="00BC1E93" w:rsidRPr="000712E6" w:rsidRDefault="00BC1E93" w:rsidP="00B03105">
      <w:pPr>
        <w:ind w:firstLine="709"/>
        <w:jc w:val="both"/>
        <w:rPr>
          <w:rFonts w:asciiTheme="majorHAnsi" w:hAnsiTheme="majorHAnsi" w:cs="Cambria"/>
        </w:rPr>
      </w:pPr>
      <w:r w:rsidRPr="000712E6">
        <w:rPr>
          <w:rFonts w:asciiTheme="majorHAnsi" w:hAnsiTheme="majorHAnsi" w:cs="Cambria"/>
          <w:b/>
          <w:bCs/>
        </w:rPr>
        <w:t>1.</w:t>
      </w:r>
      <w:r w:rsidRPr="000712E6">
        <w:rPr>
          <w:rFonts w:asciiTheme="majorHAnsi" w:hAnsiTheme="majorHAnsi" w:cs="Cambria"/>
        </w:rPr>
        <w:t xml:space="preserve"> Odroczenie obowiązku szkolnego dokonuje dyrektor szkoły podstawowej do której zostało przyjęte dziecko. </w:t>
      </w:r>
    </w:p>
    <w:p w14:paraId="6895DB38" w14:textId="77777777" w:rsidR="00BC1E93" w:rsidRPr="000712E6" w:rsidRDefault="00BC1E93" w:rsidP="00B03105">
      <w:pPr>
        <w:jc w:val="both"/>
        <w:rPr>
          <w:rFonts w:asciiTheme="majorHAnsi" w:hAnsiTheme="majorHAnsi" w:cs="Cambria"/>
        </w:rPr>
      </w:pPr>
    </w:p>
    <w:p w14:paraId="5807F472" w14:textId="77777777" w:rsidR="00BC1E93" w:rsidRPr="000712E6" w:rsidRDefault="00BC1E93" w:rsidP="00B03105">
      <w:pPr>
        <w:ind w:firstLine="709"/>
        <w:jc w:val="both"/>
        <w:rPr>
          <w:rFonts w:asciiTheme="majorHAnsi" w:hAnsiTheme="majorHAnsi" w:cs="Cambria"/>
        </w:rPr>
      </w:pPr>
      <w:r w:rsidRPr="000712E6">
        <w:rPr>
          <w:rFonts w:asciiTheme="majorHAnsi" w:hAnsiTheme="majorHAnsi" w:cs="Cambria"/>
          <w:b/>
          <w:bCs/>
        </w:rPr>
        <w:t>2</w:t>
      </w:r>
      <w:r w:rsidRPr="000712E6">
        <w:rPr>
          <w:rFonts w:asciiTheme="majorHAnsi" w:hAnsiTheme="majorHAnsi" w:cs="Cambria"/>
        </w:rPr>
        <w:t>. Odroczenia dokonuje się  na wniosek rodziców. Rodzic jest obowiązany dostarczyć opinię poradni psychologiczno-pedagogicznej o potrzebie odroczenia obowiązku szkolnego.</w:t>
      </w:r>
    </w:p>
    <w:p w14:paraId="443991FB" w14:textId="77777777" w:rsidR="00BC1E93" w:rsidRPr="000712E6" w:rsidRDefault="00BC1E93" w:rsidP="00B03105">
      <w:pPr>
        <w:jc w:val="both"/>
        <w:rPr>
          <w:rFonts w:asciiTheme="majorHAnsi" w:hAnsiTheme="majorHAnsi" w:cs="Cambria"/>
        </w:rPr>
      </w:pPr>
      <w:r w:rsidRPr="000712E6">
        <w:rPr>
          <w:rFonts w:asciiTheme="majorHAnsi" w:hAnsiTheme="majorHAnsi" w:cs="Cambria"/>
        </w:rPr>
        <w:t xml:space="preserve">  </w:t>
      </w:r>
    </w:p>
    <w:p w14:paraId="6FA2187B" w14:textId="77777777" w:rsidR="00BC1E93" w:rsidRPr="000712E6" w:rsidRDefault="00BC1E93" w:rsidP="00B03105">
      <w:pPr>
        <w:ind w:firstLine="709"/>
        <w:jc w:val="both"/>
        <w:rPr>
          <w:rFonts w:asciiTheme="majorHAnsi" w:hAnsiTheme="majorHAnsi" w:cs="Cambria"/>
        </w:rPr>
      </w:pPr>
      <w:r w:rsidRPr="000712E6">
        <w:rPr>
          <w:rFonts w:asciiTheme="majorHAnsi" w:hAnsiTheme="majorHAnsi" w:cs="Cambria"/>
          <w:b/>
          <w:bCs/>
        </w:rPr>
        <w:t>3.</w:t>
      </w:r>
      <w:r w:rsidRPr="000712E6">
        <w:rPr>
          <w:rFonts w:asciiTheme="majorHAnsi" w:hAnsiTheme="majorHAnsi" w:cs="Cambria"/>
        </w:rPr>
        <w:t xml:space="preserve"> Wniosek składa się w roku kalendarzowym, w którym dziecko kończy 6 lat. Odroczenie dotyczy roku szkolnego, w którym dziecko ma rozpocząć lub już rozpoczęło spełnianie obowiązku szkolnego. </w:t>
      </w:r>
    </w:p>
    <w:p w14:paraId="38921FC5" w14:textId="77777777" w:rsidR="00BC1E93" w:rsidRPr="000712E6" w:rsidRDefault="00BC1E93" w:rsidP="00B03105">
      <w:pPr>
        <w:jc w:val="both"/>
        <w:rPr>
          <w:rFonts w:asciiTheme="majorHAnsi" w:hAnsiTheme="majorHAnsi" w:cs="Cambria"/>
        </w:rPr>
      </w:pPr>
    </w:p>
    <w:p w14:paraId="58D9906C" w14:textId="77777777" w:rsidR="00BC1E93" w:rsidRPr="000712E6" w:rsidRDefault="00BC1E93" w:rsidP="00B03105">
      <w:pPr>
        <w:ind w:firstLine="709"/>
        <w:jc w:val="both"/>
        <w:rPr>
          <w:rFonts w:asciiTheme="majorHAnsi" w:hAnsiTheme="majorHAnsi" w:cs="Cambria"/>
        </w:rPr>
      </w:pPr>
      <w:r w:rsidRPr="000712E6">
        <w:rPr>
          <w:rFonts w:asciiTheme="majorHAnsi" w:hAnsiTheme="majorHAnsi" w:cs="Cambria"/>
          <w:b/>
          <w:bCs/>
        </w:rPr>
        <w:t xml:space="preserve">4. </w:t>
      </w:r>
      <w:r w:rsidRPr="000712E6">
        <w:rPr>
          <w:rFonts w:asciiTheme="majorHAnsi" w:hAnsiTheme="majorHAnsi" w:cs="Cambria"/>
        </w:rPr>
        <w:t xml:space="preserve">Dyrektor szkoły podstawowej w sytuacji, gdy odroczenie dotyczy dziecka z poza obwodu szkoły, zawiadamia dyrektora szkoły „obwodowej” dla  dziecka o odroczeniu przez niego spełniania obowiązku szkolnego. </w:t>
      </w:r>
    </w:p>
    <w:p w14:paraId="2D86607E" w14:textId="77777777" w:rsidR="00BC1E93" w:rsidRPr="000712E6" w:rsidRDefault="00BC1E93" w:rsidP="00B03105">
      <w:pPr>
        <w:jc w:val="both"/>
        <w:rPr>
          <w:rFonts w:asciiTheme="majorHAnsi" w:hAnsiTheme="majorHAnsi" w:cs="Cambria"/>
        </w:rPr>
      </w:pPr>
    </w:p>
    <w:p w14:paraId="173092C6" w14:textId="77777777" w:rsidR="00BC1E93" w:rsidRPr="000712E6" w:rsidRDefault="00BC1E93" w:rsidP="00B03105">
      <w:pPr>
        <w:ind w:left="709" w:hanging="142"/>
        <w:jc w:val="both"/>
        <w:rPr>
          <w:rFonts w:asciiTheme="majorHAnsi" w:hAnsiTheme="majorHAnsi" w:cs="Cambria"/>
        </w:rPr>
      </w:pPr>
      <w:r w:rsidRPr="000712E6">
        <w:rPr>
          <w:rFonts w:asciiTheme="majorHAnsi" w:hAnsiTheme="majorHAnsi" w:cs="Cambria"/>
          <w:b/>
          <w:bCs/>
        </w:rPr>
        <w:t xml:space="preserve">  § 90</w:t>
      </w:r>
      <w:r w:rsidRPr="000712E6">
        <w:rPr>
          <w:rFonts w:asciiTheme="majorHAnsi" w:hAnsiTheme="majorHAnsi" w:cs="Cambria"/>
        </w:rPr>
        <w:t xml:space="preserve">. </w:t>
      </w:r>
      <w:r w:rsidRPr="000712E6">
        <w:rPr>
          <w:rFonts w:asciiTheme="majorHAnsi" w:hAnsiTheme="majorHAnsi" w:cs="Cambria"/>
          <w:b/>
          <w:bCs/>
        </w:rPr>
        <w:t>Inne formy spełniania obowiązku szkolnego.</w:t>
      </w:r>
    </w:p>
    <w:p w14:paraId="3D7B76F8" w14:textId="77777777" w:rsidR="00BC1E93" w:rsidRPr="000712E6" w:rsidRDefault="00BC1E93" w:rsidP="00B03105">
      <w:pPr>
        <w:jc w:val="both"/>
        <w:rPr>
          <w:rFonts w:asciiTheme="majorHAnsi" w:hAnsiTheme="majorHAnsi" w:cs="Cambria"/>
        </w:rPr>
      </w:pPr>
    </w:p>
    <w:p w14:paraId="448FD50C" w14:textId="77777777" w:rsidR="00BC1E93" w:rsidRPr="000712E6" w:rsidRDefault="00BC1E93" w:rsidP="00B03105">
      <w:pPr>
        <w:ind w:firstLine="567"/>
        <w:jc w:val="both"/>
        <w:rPr>
          <w:rFonts w:asciiTheme="majorHAnsi" w:hAnsiTheme="majorHAnsi" w:cs="Cambria"/>
        </w:rPr>
      </w:pPr>
      <w:r w:rsidRPr="000712E6">
        <w:rPr>
          <w:rFonts w:asciiTheme="majorHAnsi" w:hAnsiTheme="majorHAnsi" w:cs="Cambria"/>
          <w:b/>
          <w:bCs/>
        </w:rPr>
        <w:t>1.</w:t>
      </w:r>
      <w:r w:rsidRPr="000712E6">
        <w:rPr>
          <w:rFonts w:asciiTheme="majorHAnsi" w:hAnsiTheme="majorHAnsi" w:cs="Cambria"/>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14:paraId="5CECF5BD" w14:textId="77777777" w:rsidR="00BC1E93" w:rsidRPr="000712E6" w:rsidRDefault="00BC1E93" w:rsidP="00B03105">
      <w:pPr>
        <w:jc w:val="both"/>
        <w:rPr>
          <w:rFonts w:asciiTheme="majorHAnsi" w:hAnsiTheme="majorHAnsi" w:cs="Cambria"/>
        </w:rPr>
      </w:pPr>
      <w:r w:rsidRPr="000712E6">
        <w:rPr>
          <w:rFonts w:asciiTheme="majorHAnsi" w:hAnsiTheme="majorHAnsi" w:cs="Cambria"/>
        </w:rPr>
        <w:t xml:space="preserve"> </w:t>
      </w:r>
    </w:p>
    <w:p w14:paraId="099C3F56" w14:textId="77777777" w:rsidR="00BC1E93" w:rsidRPr="000712E6" w:rsidRDefault="00BC1E93" w:rsidP="00C66611">
      <w:pPr>
        <w:ind w:firstLine="567"/>
        <w:jc w:val="both"/>
        <w:rPr>
          <w:rFonts w:asciiTheme="majorHAnsi" w:hAnsiTheme="majorHAnsi" w:cs="Cambria"/>
        </w:rPr>
      </w:pPr>
      <w:r w:rsidRPr="000712E6">
        <w:rPr>
          <w:rFonts w:asciiTheme="majorHAnsi" w:hAnsiTheme="majorHAnsi" w:cs="Cambria"/>
          <w:b/>
          <w:bCs/>
        </w:rPr>
        <w:t>2</w:t>
      </w:r>
      <w:r w:rsidRPr="000712E6">
        <w:rPr>
          <w:rFonts w:asciiTheme="majorHAnsi" w:hAnsiTheme="majorHAnsi" w:cs="Cambria"/>
        </w:rPr>
        <w:t>. Dziecko spełniając odpowiednio obowiązek szkolny formie, jak w ust. 1 może otrzymać świadectwo ukończenia poszczególnych klas szkoły lub ukończenia tej szkoły na podstawie egzaminów klasyfikacyjnych przeprowadzonych przez szkołę, której dyrektor zezwolił na taka formę spełniania obowiązku szkolnego lub nauki.</w:t>
      </w:r>
    </w:p>
    <w:p w14:paraId="4A367A64" w14:textId="77777777" w:rsidR="00BC1E93" w:rsidRPr="000712E6" w:rsidRDefault="00BC1E93" w:rsidP="00B03105">
      <w:pPr>
        <w:spacing w:before="100" w:beforeAutospacing="1" w:after="100" w:afterAutospacing="1"/>
        <w:ind w:firstLine="567"/>
        <w:jc w:val="both"/>
        <w:rPr>
          <w:rFonts w:asciiTheme="majorHAnsi" w:hAnsiTheme="majorHAnsi" w:cs="Cambria"/>
        </w:rPr>
      </w:pPr>
      <w:r w:rsidRPr="000712E6">
        <w:rPr>
          <w:rFonts w:asciiTheme="majorHAnsi" w:hAnsiTheme="majorHAnsi" w:cs="Cambria"/>
          <w:b/>
          <w:bCs/>
        </w:rPr>
        <w:lastRenderedPageBreak/>
        <w:t>§ 91</w:t>
      </w:r>
      <w:r w:rsidRPr="000712E6">
        <w:rPr>
          <w:rFonts w:asciiTheme="majorHAnsi" w:hAnsiTheme="majorHAnsi" w:cs="Cambria"/>
        </w:rPr>
        <w:t>. Niespełnianie obowiązku szkolnego lub obowiązku nauki podlega egzekucji w trybie przepisów o postępowaniu egzekucyjnym w administracji.</w:t>
      </w:r>
    </w:p>
    <w:p w14:paraId="2702385A" w14:textId="6EAA3E80" w:rsidR="00BC1E93" w:rsidRPr="000712E6" w:rsidRDefault="00BC1E93" w:rsidP="00B03105">
      <w:pPr>
        <w:pStyle w:val="NormalnyWeb"/>
        <w:ind w:firstLine="567"/>
        <w:jc w:val="both"/>
        <w:rPr>
          <w:rFonts w:asciiTheme="majorHAnsi" w:hAnsiTheme="majorHAnsi" w:cs="Cambria"/>
          <w:sz w:val="22"/>
          <w:szCs w:val="22"/>
        </w:rPr>
      </w:pPr>
      <w:r w:rsidRPr="000712E6">
        <w:rPr>
          <w:rFonts w:asciiTheme="majorHAnsi" w:hAnsiTheme="majorHAnsi" w:cs="Cambria"/>
          <w:b/>
          <w:bCs/>
          <w:sz w:val="22"/>
          <w:szCs w:val="22"/>
        </w:rPr>
        <w:t>§ 92</w:t>
      </w:r>
      <w:r w:rsidRPr="000712E6">
        <w:rPr>
          <w:rFonts w:asciiTheme="majorHAnsi" w:hAnsiTheme="majorHAnsi" w:cs="Cambria"/>
          <w:sz w:val="22"/>
          <w:szCs w:val="22"/>
        </w:rPr>
        <w:t xml:space="preserve">. </w:t>
      </w:r>
      <w:r w:rsidRPr="000712E6">
        <w:rPr>
          <w:rStyle w:val="Pogrubienie"/>
          <w:rFonts w:asciiTheme="majorHAnsi" w:hAnsiTheme="majorHAnsi" w:cs="Cambria"/>
          <w:b w:val="0"/>
          <w:bCs w:val="0"/>
          <w:sz w:val="22"/>
          <w:szCs w:val="22"/>
        </w:rPr>
        <w:t xml:space="preserve">Przez niespełnienie obowiązku szkolnego rozumie się nieusprawiedliwioną nieobecność w okresie jednego miesiąca na co najmniej 50% </w:t>
      </w:r>
      <w:r w:rsidRPr="000712E6">
        <w:rPr>
          <w:rFonts w:asciiTheme="majorHAnsi" w:hAnsiTheme="majorHAnsi" w:cs="Cambria"/>
          <w:sz w:val="22"/>
          <w:szCs w:val="22"/>
        </w:rPr>
        <w:t>obowiązkowych zajęciach edukacyjnych w szkole podstawowej</w:t>
      </w:r>
      <w:r w:rsidR="003D0272" w:rsidRPr="000712E6">
        <w:rPr>
          <w:rFonts w:asciiTheme="majorHAnsi" w:hAnsiTheme="majorHAnsi" w:cs="Cambria"/>
          <w:sz w:val="22"/>
          <w:szCs w:val="22"/>
        </w:rPr>
        <w:t>,</w:t>
      </w:r>
      <w:r w:rsidR="003D0272" w:rsidRPr="000712E6">
        <w:rPr>
          <w:rFonts w:asciiTheme="majorHAnsi" w:hAnsiTheme="majorHAnsi"/>
          <w:sz w:val="22"/>
          <w:szCs w:val="22"/>
        </w:rPr>
        <w:t xml:space="preserve"> prowadzonych także w formie zdalnej.</w:t>
      </w:r>
    </w:p>
    <w:p w14:paraId="1B38AF5C" w14:textId="77777777" w:rsidR="00BC1E93" w:rsidRPr="000712E6" w:rsidRDefault="00BC1E93" w:rsidP="00B03105">
      <w:pPr>
        <w:spacing w:before="100" w:beforeAutospacing="1" w:after="100" w:afterAutospacing="1"/>
        <w:ind w:firstLine="567"/>
        <w:jc w:val="both"/>
        <w:rPr>
          <w:rFonts w:asciiTheme="majorHAnsi" w:hAnsiTheme="majorHAnsi" w:cs="Cambria"/>
        </w:rPr>
      </w:pPr>
      <w:r w:rsidRPr="000712E6">
        <w:rPr>
          <w:rFonts w:asciiTheme="majorHAnsi" w:hAnsiTheme="majorHAnsi" w:cs="Cambria"/>
          <w:b/>
          <w:bCs/>
        </w:rPr>
        <w:t>§ 93</w:t>
      </w:r>
      <w:r w:rsidRPr="000712E6">
        <w:rPr>
          <w:rFonts w:asciiTheme="majorHAnsi" w:hAnsiTheme="majorHAnsi" w:cs="Cambria"/>
        </w:rPr>
        <w:t>. Rodzice dziecka podlegającego obowiązkowi szkolnemu są obowiązani do:</w:t>
      </w:r>
    </w:p>
    <w:p w14:paraId="68AC2E04" w14:textId="77777777" w:rsidR="00BC1E93" w:rsidRPr="000712E6" w:rsidRDefault="00BC1E93" w:rsidP="007D20F1">
      <w:pPr>
        <w:numPr>
          <w:ilvl w:val="0"/>
          <w:numId w:val="132"/>
        </w:numPr>
        <w:tabs>
          <w:tab w:val="left" w:pos="284"/>
        </w:tabs>
        <w:spacing w:before="100" w:beforeAutospacing="1" w:after="100" w:afterAutospacing="1"/>
        <w:ind w:left="0" w:firstLine="0"/>
        <w:jc w:val="left"/>
        <w:rPr>
          <w:rFonts w:asciiTheme="majorHAnsi" w:hAnsiTheme="majorHAnsi" w:cs="Cambria"/>
        </w:rPr>
      </w:pPr>
      <w:r w:rsidRPr="000712E6">
        <w:rPr>
          <w:rFonts w:asciiTheme="majorHAnsi" w:hAnsiTheme="majorHAnsi" w:cs="Cambria"/>
        </w:rPr>
        <w:t>dopełnienia czynności związanych z zgłoszeniem dziecka do szkoły;</w:t>
      </w:r>
    </w:p>
    <w:p w14:paraId="306E483D" w14:textId="77777777" w:rsidR="00BC1E93" w:rsidRPr="000712E6" w:rsidRDefault="00BC1E93" w:rsidP="007D20F1">
      <w:pPr>
        <w:numPr>
          <w:ilvl w:val="0"/>
          <w:numId w:val="132"/>
        </w:numPr>
        <w:tabs>
          <w:tab w:val="left" w:pos="284"/>
        </w:tabs>
        <w:spacing w:before="100" w:beforeAutospacing="1" w:after="100" w:afterAutospacing="1"/>
        <w:ind w:left="0" w:firstLine="0"/>
        <w:jc w:val="left"/>
        <w:rPr>
          <w:rFonts w:asciiTheme="majorHAnsi" w:hAnsiTheme="majorHAnsi" w:cs="Cambria"/>
        </w:rPr>
      </w:pPr>
      <w:r w:rsidRPr="000712E6">
        <w:rPr>
          <w:rFonts w:asciiTheme="majorHAnsi" w:hAnsiTheme="majorHAnsi" w:cs="Cambria"/>
        </w:rPr>
        <w:t>zapewnienia regularnego uczęszczania na zajęcia szkolne;</w:t>
      </w:r>
    </w:p>
    <w:p w14:paraId="11D61E82" w14:textId="77777777" w:rsidR="00BC1E93" w:rsidRPr="000712E6" w:rsidRDefault="00BC1E93" w:rsidP="007D20F1">
      <w:pPr>
        <w:numPr>
          <w:ilvl w:val="0"/>
          <w:numId w:val="132"/>
        </w:numPr>
        <w:tabs>
          <w:tab w:val="left" w:pos="284"/>
        </w:tabs>
        <w:spacing w:before="100" w:beforeAutospacing="1" w:after="100" w:afterAutospacing="1"/>
        <w:ind w:left="0" w:firstLine="0"/>
        <w:jc w:val="left"/>
        <w:rPr>
          <w:rFonts w:asciiTheme="majorHAnsi" w:hAnsiTheme="majorHAnsi" w:cs="Cambria"/>
        </w:rPr>
      </w:pPr>
      <w:r w:rsidRPr="000712E6">
        <w:rPr>
          <w:rFonts w:asciiTheme="majorHAnsi" w:hAnsiTheme="majorHAnsi" w:cs="Cambria"/>
        </w:rPr>
        <w:t>zapewnienia dziecku warunków umożliwiających przygotowanie się do zajęć;</w:t>
      </w:r>
    </w:p>
    <w:p w14:paraId="5E5D2C9A" w14:textId="77777777" w:rsidR="00BC1E93" w:rsidRPr="000712E6" w:rsidRDefault="00BC1E93" w:rsidP="007D20F1">
      <w:pPr>
        <w:numPr>
          <w:ilvl w:val="0"/>
          <w:numId w:val="132"/>
        </w:numPr>
        <w:tabs>
          <w:tab w:val="left" w:pos="284"/>
        </w:tabs>
        <w:spacing w:before="100" w:beforeAutospacing="1" w:after="100" w:afterAutospacing="1"/>
        <w:ind w:left="0" w:firstLine="0"/>
        <w:jc w:val="left"/>
        <w:rPr>
          <w:rFonts w:asciiTheme="majorHAnsi" w:hAnsiTheme="majorHAnsi" w:cs="Cambria"/>
        </w:rPr>
      </w:pPr>
      <w:r w:rsidRPr="000712E6">
        <w:rPr>
          <w:rFonts w:asciiTheme="majorHAnsi" w:hAnsiTheme="majorHAnsi" w:cs="Cambria"/>
        </w:rPr>
        <w:t xml:space="preserve">informowania w terminie do 30 września każdego roku, dyrektora szkoły podstawowej </w:t>
      </w:r>
      <w:r w:rsidRPr="000712E6">
        <w:rPr>
          <w:rFonts w:asciiTheme="majorHAnsi" w:hAnsiTheme="majorHAnsi" w:cs="Cambria"/>
        </w:rPr>
        <w:br/>
        <w:t>w obwodzie których dziecko mieszka, o realizacji obowiązku szkolnego poza szkołą obwodową.</w:t>
      </w:r>
    </w:p>
    <w:p w14:paraId="378505CF" w14:textId="77777777" w:rsidR="00BC1E93" w:rsidRPr="000712E6" w:rsidRDefault="00BC1E93" w:rsidP="00B03105">
      <w:pPr>
        <w:tabs>
          <w:tab w:val="num" w:pos="1390"/>
        </w:tabs>
        <w:ind w:left="900"/>
        <w:rPr>
          <w:rFonts w:asciiTheme="majorHAnsi" w:hAnsiTheme="majorHAnsi" w:cs="Cambria"/>
          <w:b/>
          <w:bCs/>
          <w:highlight w:val="cyan"/>
        </w:rPr>
      </w:pPr>
    </w:p>
    <w:p w14:paraId="053CA554" w14:textId="77777777" w:rsidR="00BC1E93" w:rsidRPr="000712E6" w:rsidRDefault="00BC1E93" w:rsidP="00B02871">
      <w:pPr>
        <w:pStyle w:val="Nagwek2"/>
        <w:rPr>
          <w:rFonts w:asciiTheme="majorHAnsi" w:hAnsiTheme="majorHAnsi" w:cs="Times New Roman"/>
          <w:b w:val="0"/>
          <w:bCs w:val="0"/>
          <w:color w:val="auto"/>
          <w:sz w:val="22"/>
          <w:szCs w:val="22"/>
        </w:rPr>
      </w:pPr>
      <w:bookmarkStart w:id="33" w:name="_Toc495918055"/>
      <w:r w:rsidRPr="000712E6">
        <w:rPr>
          <w:rFonts w:asciiTheme="majorHAnsi" w:hAnsiTheme="majorHAnsi"/>
          <w:color w:val="auto"/>
          <w:sz w:val="22"/>
          <w:szCs w:val="22"/>
        </w:rPr>
        <w:t>Rozdział 2</w:t>
      </w:r>
      <w:r w:rsidRPr="000712E6">
        <w:rPr>
          <w:rFonts w:asciiTheme="majorHAnsi" w:hAnsiTheme="majorHAnsi" w:cs="Times New Roman"/>
          <w:b w:val="0"/>
          <w:bCs w:val="0"/>
          <w:color w:val="auto"/>
          <w:sz w:val="22"/>
          <w:szCs w:val="22"/>
        </w:rPr>
        <w:br/>
      </w:r>
      <w:r w:rsidRPr="000712E6">
        <w:rPr>
          <w:rFonts w:asciiTheme="majorHAnsi" w:hAnsiTheme="majorHAnsi"/>
          <w:color w:val="auto"/>
          <w:sz w:val="22"/>
          <w:szCs w:val="22"/>
        </w:rPr>
        <w:t>Prawa i obowiązki członków społeczności szkolnej</w:t>
      </w:r>
      <w:bookmarkEnd w:id="33"/>
    </w:p>
    <w:p w14:paraId="029F33CD" w14:textId="77777777" w:rsidR="00BC1E93" w:rsidRPr="000712E6" w:rsidRDefault="00BC1E93" w:rsidP="00B03105">
      <w:pPr>
        <w:autoSpaceDE w:val="0"/>
        <w:autoSpaceDN w:val="0"/>
        <w:adjustRightInd w:val="0"/>
        <w:ind w:firstLine="567"/>
        <w:jc w:val="both"/>
        <w:rPr>
          <w:rFonts w:asciiTheme="majorHAnsi" w:hAnsiTheme="majorHAnsi" w:cs="Cambria"/>
        </w:rPr>
      </w:pPr>
    </w:p>
    <w:p w14:paraId="3093005D" w14:textId="77777777" w:rsidR="00BC1E93" w:rsidRPr="000712E6" w:rsidRDefault="00BC1E93" w:rsidP="00B03105">
      <w:pPr>
        <w:autoSpaceDE w:val="0"/>
        <w:autoSpaceDN w:val="0"/>
        <w:adjustRightInd w:val="0"/>
        <w:ind w:firstLine="567"/>
        <w:jc w:val="both"/>
        <w:rPr>
          <w:rFonts w:asciiTheme="majorHAnsi" w:hAnsiTheme="majorHAnsi" w:cs="Cambria"/>
          <w:b/>
          <w:bCs/>
        </w:rPr>
      </w:pPr>
      <w:r w:rsidRPr="000712E6">
        <w:rPr>
          <w:rFonts w:asciiTheme="majorHAnsi" w:hAnsiTheme="majorHAnsi" w:cs="Cambria"/>
          <w:b/>
          <w:bCs/>
        </w:rPr>
        <w:t xml:space="preserve">§ 94. </w:t>
      </w:r>
      <w:r w:rsidRPr="000712E6">
        <w:rPr>
          <w:rFonts w:asciiTheme="majorHAnsi" w:hAnsiTheme="majorHAnsi" w:cs="Cambria"/>
        </w:rPr>
        <w:t xml:space="preserve">Członek społeczności szkolnej. </w:t>
      </w:r>
    </w:p>
    <w:p w14:paraId="1281AECE" w14:textId="77777777" w:rsidR="00BC1E93" w:rsidRPr="000712E6" w:rsidRDefault="00BC1E93" w:rsidP="00B03105">
      <w:pPr>
        <w:autoSpaceDE w:val="0"/>
        <w:autoSpaceDN w:val="0"/>
        <w:adjustRightInd w:val="0"/>
        <w:rPr>
          <w:rFonts w:asciiTheme="majorHAnsi" w:hAnsiTheme="majorHAnsi" w:cs="Cambria"/>
          <w:b/>
          <w:bCs/>
        </w:rPr>
      </w:pPr>
    </w:p>
    <w:p w14:paraId="141BD61A" w14:textId="77777777" w:rsidR="00BC1E93" w:rsidRPr="000712E6" w:rsidRDefault="00BC1E93" w:rsidP="00B03105">
      <w:pPr>
        <w:autoSpaceDE w:val="0"/>
        <w:autoSpaceDN w:val="0"/>
        <w:adjustRightInd w:val="0"/>
        <w:ind w:firstLine="567"/>
        <w:jc w:val="both"/>
        <w:rPr>
          <w:rFonts w:asciiTheme="majorHAnsi" w:hAnsiTheme="majorHAnsi" w:cs="Cambria"/>
        </w:rPr>
      </w:pPr>
      <w:r w:rsidRPr="000712E6">
        <w:rPr>
          <w:rFonts w:asciiTheme="majorHAnsi" w:hAnsiTheme="majorHAnsi" w:cs="Cambria"/>
          <w:b/>
          <w:bCs/>
        </w:rPr>
        <w:t>1</w:t>
      </w:r>
      <w:r w:rsidRPr="000712E6">
        <w:rPr>
          <w:rFonts w:asciiTheme="majorHAnsi" w:hAnsiTheme="majorHAnsi" w:cs="Cambria"/>
        </w:rPr>
        <w:t xml:space="preserve">. Członkiem społeczności Szkoły staje się każdy, kto został przyjęty do Szkoły w określony przez zasady  przyjmowania sposób. </w:t>
      </w:r>
    </w:p>
    <w:p w14:paraId="0AF15EF1" w14:textId="77777777" w:rsidR="00BC1E93" w:rsidRPr="000712E6" w:rsidRDefault="00BC1E93" w:rsidP="00B03105">
      <w:pPr>
        <w:autoSpaceDE w:val="0"/>
        <w:autoSpaceDN w:val="0"/>
        <w:adjustRightInd w:val="0"/>
        <w:ind w:firstLine="567"/>
        <w:rPr>
          <w:rFonts w:asciiTheme="majorHAnsi" w:hAnsiTheme="majorHAnsi" w:cs="Cambria"/>
        </w:rPr>
      </w:pPr>
    </w:p>
    <w:p w14:paraId="68D3FF91" w14:textId="77777777" w:rsidR="00BC1E93" w:rsidRPr="000712E6" w:rsidRDefault="00BC1E93" w:rsidP="00B03105">
      <w:pPr>
        <w:autoSpaceDE w:val="0"/>
        <w:autoSpaceDN w:val="0"/>
        <w:adjustRightInd w:val="0"/>
        <w:ind w:firstLine="567"/>
        <w:jc w:val="both"/>
        <w:rPr>
          <w:rFonts w:asciiTheme="majorHAnsi" w:hAnsiTheme="majorHAnsi" w:cs="Cambria"/>
        </w:rPr>
      </w:pPr>
      <w:r w:rsidRPr="000712E6">
        <w:rPr>
          <w:rFonts w:asciiTheme="majorHAnsi" w:hAnsiTheme="majorHAnsi" w:cs="Cambria"/>
          <w:b/>
          <w:bCs/>
        </w:rPr>
        <w:t>2</w:t>
      </w:r>
      <w:r w:rsidRPr="000712E6">
        <w:rPr>
          <w:rFonts w:asciiTheme="majorHAnsi" w:hAnsiTheme="majorHAnsi" w:cs="Cambria"/>
        </w:rPr>
        <w:t xml:space="preserve">. Wraz z zakończeniem nauki lub pracy w szkole traci się członkostwo społeczności szkolnej. </w:t>
      </w:r>
    </w:p>
    <w:p w14:paraId="28004A79" w14:textId="77777777" w:rsidR="00BC1E93" w:rsidRPr="000712E6" w:rsidRDefault="00BC1E93" w:rsidP="00B03105">
      <w:pPr>
        <w:autoSpaceDE w:val="0"/>
        <w:autoSpaceDN w:val="0"/>
        <w:adjustRightInd w:val="0"/>
        <w:jc w:val="both"/>
        <w:rPr>
          <w:rFonts w:asciiTheme="majorHAnsi" w:hAnsiTheme="majorHAnsi" w:cs="Cambria"/>
        </w:rPr>
      </w:pPr>
    </w:p>
    <w:p w14:paraId="2E35D3E8" w14:textId="77777777" w:rsidR="00BC1E93" w:rsidRPr="000712E6" w:rsidRDefault="00BC1E93" w:rsidP="00B03105">
      <w:pPr>
        <w:autoSpaceDE w:val="0"/>
        <w:autoSpaceDN w:val="0"/>
        <w:adjustRightInd w:val="0"/>
        <w:ind w:firstLine="567"/>
        <w:jc w:val="both"/>
        <w:rPr>
          <w:rFonts w:asciiTheme="majorHAnsi" w:hAnsiTheme="majorHAnsi" w:cs="Cambria"/>
          <w:b/>
          <w:bCs/>
        </w:rPr>
      </w:pPr>
      <w:r w:rsidRPr="000712E6">
        <w:rPr>
          <w:rFonts w:asciiTheme="majorHAnsi" w:hAnsiTheme="majorHAnsi" w:cs="Cambria"/>
          <w:b/>
          <w:bCs/>
        </w:rPr>
        <w:t xml:space="preserve">3. </w:t>
      </w:r>
      <w:r w:rsidRPr="000712E6">
        <w:rPr>
          <w:rFonts w:asciiTheme="majorHAnsi" w:hAnsiTheme="majorHAnsi" w:cs="Cambria"/>
        </w:rPr>
        <w:t xml:space="preserve">Żadne prawa obowiązujące w szkole nie mogą być sprzeczne z między-narodowymi prawami człowieka i  dziecka.   </w:t>
      </w:r>
    </w:p>
    <w:p w14:paraId="620F3DDA" w14:textId="77777777" w:rsidR="00BC1E93" w:rsidRPr="000712E6" w:rsidRDefault="00BC1E93" w:rsidP="00B03105">
      <w:pPr>
        <w:autoSpaceDE w:val="0"/>
        <w:autoSpaceDN w:val="0"/>
        <w:adjustRightInd w:val="0"/>
        <w:ind w:firstLine="567"/>
        <w:jc w:val="both"/>
        <w:rPr>
          <w:rFonts w:asciiTheme="majorHAnsi" w:hAnsiTheme="majorHAnsi" w:cs="Cambria"/>
        </w:rPr>
      </w:pPr>
      <w:r w:rsidRPr="000712E6">
        <w:rPr>
          <w:rFonts w:asciiTheme="majorHAnsi" w:hAnsiTheme="majorHAnsi" w:cs="Cambria"/>
        </w:rPr>
        <w:t xml:space="preserve">  </w:t>
      </w:r>
    </w:p>
    <w:p w14:paraId="7DC4B47A" w14:textId="77777777" w:rsidR="00BC1E93" w:rsidRPr="000712E6" w:rsidRDefault="00BC1E93" w:rsidP="00B03105">
      <w:pPr>
        <w:autoSpaceDE w:val="0"/>
        <w:autoSpaceDN w:val="0"/>
        <w:adjustRightInd w:val="0"/>
        <w:ind w:firstLine="567"/>
        <w:jc w:val="both"/>
        <w:rPr>
          <w:rFonts w:asciiTheme="majorHAnsi" w:hAnsiTheme="majorHAnsi" w:cs="Cambria"/>
        </w:rPr>
      </w:pPr>
      <w:r w:rsidRPr="000712E6">
        <w:rPr>
          <w:rFonts w:asciiTheme="majorHAnsi" w:hAnsiTheme="majorHAnsi" w:cs="Cambria"/>
          <w:b/>
          <w:bCs/>
        </w:rPr>
        <w:t xml:space="preserve">4. </w:t>
      </w:r>
      <w:r w:rsidRPr="000712E6">
        <w:rPr>
          <w:rFonts w:asciiTheme="majorHAnsi" w:hAnsiTheme="majorHAnsi" w:cs="Cambria"/>
        </w:rPr>
        <w:t xml:space="preserve">Wszyscy członkowie społeczności szkolnej są równi wobec prawa bez względu na różnice rasy, płci, religii, poglądów  politycznych  czy  innych  przekonań,  narodowości,  pochodzenia  społecznego,  majątku,  urodzenia  lub  jakiekolwiek inne. </w:t>
      </w:r>
    </w:p>
    <w:p w14:paraId="7E4C95D1" w14:textId="77777777" w:rsidR="00BC1E93" w:rsidRPr="000712E6" w:rsidRDefault="00BC1E93" w:rsidP="00B03105">
      <w:pPr>
        <w:autoSpaceDE w:val="0"/>
        <w:autoSpaceDN w:val="0"/>
        <w:adjustRightInd w:val="0"/>
        <w:ind w:firstLine="567"/>
        <w:jc w:val="both"/>
        <w:rPr>
          <w:rFonts w:asciiTheme="majorHAnsi" w:hAnsiTheme="majorHAnsi" w:cs="Cambria"/>
        </w:rPr>
      </w:pPr>
    </w:p>
    <w:p w14:paraId="5B1C6989" w14:textId="77777777" w:rsidR="00BC1E93" w:rsidRPr="000712E6" w:rsidRDefault="00BC1E93" w:rsidP="00B03105">
      <w:pPr>
        <w:autoSpaceDE w:val="0"/>
        <w:autoSpaceDN w:val="0"/>
        <w:adjustRightInd w:val="0"/>
        <w:ind w:firstLine="567"/>
        <w:jc w:val="both"/>
        <w:rPr>
          <w:rFonts w:asciiTheme="majorHAnsi" w:hAnsiTheme="majorHAnsi" w:cs="Cambria"/>
        </w:rPr>
      </w:pPr>
      <w:r w:rsidRPr="000712E6">
        <w:rPr>
          <w:rFonts w:asciiTheme="majorHAnsi" w:hAnsiTheme="majorHAnsi" w:cs="Cambria"/>
          <w:b/>
          <w:bCs/>
        </w:rPr>
        <w:t>5.</w:t>
      </w:r>
      <w:r w:rsidRPr="000712E6">
        <w:rPr>
          <w:rFonts w:asciiTheme="majorHAnsi" w:hAnsiTheme="majorHAnsi" w:cs="Cambria"/>
        </w:rPr>
        <w:t xml:space="preserve"> Traktowanie członków. </w:t>
      </w:r>
    </w:p>
    <w:p w14:paraId="6C099B49" w14:textId="77777777" w:rsidR="00BC1E93" w:rsidRPr="000712E6" w:rsidRDefault="00BC1E93" w:rsidP="00B03105">
      <w:pPr>
        <w:autoSpaceDE w:val="0"/>
        <w:autoSpaceDN w:val="0"/>
        <w:adjustRightInd w:val="0"/>
        <w:ind w:firstLine="567"/>
        <w:jc w:val="both"/>
        <w:rPr>
          <w:rFonts w:asciiTheme="majorHAnsi" w:hAnsiTheme="majorHAnsi" w:cs="Cambria"/>
          <w:b/>
          <w:bCs/>
        </w:rPr>
      </w:pPr>
      <w:r w:rsidRPr="000712E6">
        <w:rPr>
          <w:rFonts w:asciiTheme="majorHAnsi" w:hAnsiTheme="majorHAnsi" w:cs="Cambria"/>
        </w:rPr>
        <w:t xml:space="preserve"> </w:t>
      </w:r>
    </w:p>
    <w:p w14:paraId="47973CA6" w14:textId="77777777" w:rsidR="00BC1E93" w:rsidRPr="000712E6" w:rsidRDefault="00BC1E93" w:rsidP="007D20F1">
      <w:pPr>
        <w:numPr>
          <w:ilvl w:val="0"/>
          <w:numId w:val="157"/>
        </w:numPr>
        <w:tabs>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Nikt nie może być poddawany okrutnemu, nieludzkiemu, upokarzającemu traktowaniu lub karaniu;</w:t>
      </w:r>
    </w:p>
    <w:p w14:paraId="0FFE9356" w14:textId="77777777" w:rsidR="00BC1E93" w:rsidRPr="000712E6" w:rsidRDefault="00BC1E93" w:rsidP="00B03105">
      <w:pPr>
        <w:tabs>
          <w:tab w:val="left" w:pos="426"/>
        </w:tabs>
        <w:autoSpaceDE w:val="0"/>
        <w:autoSpaceDN w:val="0"/>
        <w:adjustRightInd w:val="0"/>
        <w:jc w:val="both"/>
        <w:rPr>
          <w:rFonts w:asciiTheme="majorHAnsi" w:hAnsiTheme="majorHAnsi" w:cs="Cambria"/>
        </w:rPr>
      </w:pPr>
    </w:p>
    <w:p w14:paraId="3466F45A" w14:textId="77777777" w:rsidR="00BC1E93" w:rsidRPr="000712E6" w:rsidRDefault="00BC1E93" w:rsidP="007D20F1">
      <w:pPr>
        <w:numPr>
          <w:ilvl w:val="0"/>
          <w:numId w:val="157"/>
        </w:numPr>
        <w:tabs>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 xml:space="preserve"> Żaden członek społeczności Szkoły nie może podlegać arbitralnej i bezprawnej ingerencji </w:t>
      </w:r>
      <w:r w:rsidRPr="000712E6">
        <w:rPr>
          <w:rFonts w:asciiTheme="majorHAnsi" w:hAnsiTheme="majorHAnsi" w:cs="Cambria"/>
        </w:rPr>
        <w:br/>
        <w:t>w sferę jego życia prywatnego;</w:t>
      </w:r>
    </w:p>
    <w:p w14:paraId="6CB8FDAE" w14:textId="77777777" w:rsidR="00BC1E93" w:rsidRPr="000712E6" w:rsidRDefault="00BC1E93" w:rsidP="00B03105">
      <w:pPr>
        <w:tabs>
          <w:tab w:val="left" w:pos="426"/>
        </w:tabs>
        <w:autoSpaceDE w:val="0"/>
        <w:autoSpaceDN w:val="0"/>
        <w:adjustRightInd w:val="0"/>
        <w:jc w:val="both"/>
        <w:rPr>
          <w:rFonts w:asciiTheme="majorHAnsi" w:hAnsiTheme="majorHAnsi" w:cs="Cambria"/>
        </w:rPr>
      </w:pPr>
    </w:p>
    <w:p w14:paraId="0FE8E603" w14:textId="77777777" w:rsidR="00BC1E93" w:rsidRPr="000712E6" w:rsidRDefault="00BC1E93" w:rsidP="007D20F1">
      <w:pPr>
        <w:numPr>
          <w:ilvl w:val="0"/>
          <w:numId w:val="157"/>
        </w:numPr>
        <w:tabs>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 xml:space="preserve"> Szerzenie nienawiści lub pogardy, wywoływanie waśni lub poniżanie członka społeczności Szkoły ze względu  na różnice narodowości, rasy, wyznania jest zakazane i karane;</w:t>
      </w:r>
    </w:p>
    <w:p w14:paraId="74CCC6D8" w14:textId="77777777" w:rsidR="00BC1E93" w:rsidRPr="000712E6" w:rsidRDefault="00BC1E93" w:rsidP="00B03105">
      <w:pPr>
        <w:tabs>
          <w:tab w:val="left" w:pos="426"/>
        </w:tabs>
        <w:autoSpaceDE w:val="0"/>
        <w:autoSpaceDN w:val="0"/>
        <w:adjustRightInd w:val="0"/>
        <w:jc w:val="both"/>
        <w:rPr>
          <w:rFonts w:asciiTheme="majorHAnsi" w:hAnsiTheme="majorHAnsi" w:cs="Cambria"/>
        </w:rPr>
      </w:pPr>
    </w:p>
    <w:p w14:paraId="6EF550CA" w14:textId="77777777" w:rsidR="00BC1E93" w:rsidRPr="000712E6" w:rsidRDefault="00BC1E93" w:rsidP="007D20F1">
      <w:pPr>
        <w:numPr>
          <w:ilvl w:val="0"/>
          <w:numId w:val="157"/>
        </w:numPr>
        <w:tabs>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Nikogo nie wolno zmuszać do uczestniczenia lub nieuczestniczenia w czynnościach, obrzędach religijnych lub  nauce religii;</w:t>
      </w:r>
    </w:p>
    <w:p w14:paraId="54294D31" w14:textId="77777777" w:rsidR="00BC1E93" w:rsidRPr="000712E6" w:rsidRDefault="00BC1E93" w:rsidP="00F67E17">
      <w:pPr>
        <w:tabs>
          <w:tab w:val="left" w:pos="426"/>
        </w:tabs>
        <w:autoSpaceDE w:val="0"/>
        <w:autoSpaceDN w:val="0"/>
        <w:adjustRightInd w:val="0"/>
        <w:jc w:val="both"/>
        <w:rPr>
          <w:rFonts w:asciiTheme="majorHAnsi" w:hAnsiTheme="majorHAnsi" w:cs="Cambria"/>
        </w:rPr>
      </w:pPr>
    </w:p>
    <w:p w14:paraId="4F833BB9" w14:textId="77777777" w:rsidR="00BC1E93" w:rsidRPr="000712E6" w:rsidRDefault="00BC1E93" w:rsidP="007D20F1">
      <w:pPr>
        <w:numPr>
          <w:ilvl w:val="0"/>
          <w:numId w:val="157"/>
        </w:numPr>
        <w:tabs>
          <w:tab w:val="left" w:pos="426"/>
        </w:tabs>
        <w:autoSpaceDE w:val="0"/>
        <w:autoSpaceDN w:val="0"/>
        <w:adjustRightInd w:val="0"/>
        <w:ind w:left="0" w:firstLine="0"/>
        <w:jc w:val="both"/>
        <w:rPr>
          <w:rFonts w:asciiTheme="majorHAnsi" w:hAnsiTheme="majorHAnsi" w:cs="Cambria"/>
        </w:rPr>
      </w:pPr>
      <w:r w:rsidRPr="000712E6">
        <w:rPr>
          <w:rFonts w:asciiTheme="majorHAnsi" w:hAnsiTheme="majorHAnsi" w:cs="Cambria"/>
        </w:rPr>
        <w:t>Każdy bez względu na swój wiek i funkcję w szkole ma obowiązek:</w:t>
      </w:r>
    </w:p>
    <w:p w14:paraId="789709C3" w14:textId="77777777" w:rsidR="00BC1E93" w:rsidRPr="000712E6" w:rsidRDefault="00BC1E93" w:rsidP="00B03105">
      <w:pPr>
        <w:tabs>
          <w:tab w:val="left" w:pos="426"/>
        </w:tabs>
        <w:autoSpaceDE w:val="0"/>
        <w:autoSpaceDN w:val="0"/>
        <w:adjustRightInd w:val="0"/>
        <w:jc w:val="both"/>
        <w:rPr>
          <w:rFonts w:asciiTheme="majorHAnsi" w:hAnsiTheme="majorHAnsi" w:cs="Cambria"/>
        </w:rPr>
      </w:pPr>
    </w:p>
    <w:p w14:paraId="555E6AB6" w14:textId="77777777" w:rsidR="00BC1E93" w:rsidRPr="000712E6" w:rsidRDefault="00BC1E93" w:rsidP="00815C8C">
      <w:pPr>
        <w:pStyle w:val="Tekstpodstawowywcity3"/>
        <w:numPr>
          <w:ilvl w:val="0"/>
          <w:numId w:val="95"/>
        </w:numPr>
        <w:tabs>
          <w:tab w:val="clear" w:pos="2880"/>
          <w:tab w:val="num" w:pos="426"/>
        </w:tabs>
        <w:spacing w:after="0"/>
        <w:ind w:left="426" w:firstLine="0"/>
        <w:jc w:val="both"/>
        <w:rPr>
          <w:rFonts w:asciiTheme="majorHAnsi" w:hAnsiTheme="majorHAnsi" w:cs="Cambria"/>
          <w:sz w:val="22"/>
          <w:szCs w:val="22"/>
        </w:rPr>
      </w:pPr>
      <w:r w:rsidRPr="000712E6">
        <w:rPr>
          <w:rFonts w:asciiTheme="majorHAnsi" w:hAnsiTheme="majorHAnsi" w:cs="Cambria"/>
          <w:sz w:val="22"/>
          <w:szCs w:val="22"/>
        </w:rPr>
        <w:t>poszanowania godności osobistej, dobrego imienia i własności pozostałych osób,</w:t>
      </w:r>
    </w:p>
    <w:p w14:paraId="22309F1C" w14:textId="77777777" w:rsidR="00BC1E93" w:rsidRPr="000712E6" w:rsidRDefault="00BC1E93" w:rsidP="00815C8C">
      <w:pPr>
        <w:pStyle w:val="Tekstpodstawowywcity3"/>
        <w:numPr>
          <w:ilvl w:val="0"/>
          <w:numId w:val="95"/>
        </w:numPr>
        <w:tabs>
          <w:tab w:val="clear" w:pos="2880"/>
          <w:tab w:val="num" w:pos="426"/>
        </w:tabs>
        <w:spacing w:after="0"/>
        <w:ind w:left="426" w:firstLine="0"/>
        <w:jc w:val="both"/>
        <w:rPr>
          <w:rFonts w:asciiTheme="majorHAnsi" w:hAnsiTheme="majorHAnsi" w:cs="Cambria"/>
          <w:sz w:val="22"/>
          <w:szCs w:val="22"/>
        </w:rPr>
      </w:pPr>
      <w:r w:rsidRPr="000712E6">
        <w:rPr>
          <w:rFonts w:asciiTheme="majorHAnsi" w:hAnsiTheme="majorHAnsi" w:cs="Cambria"/>
          <w:sz w:val="22"/>
          <w:szCs w:val="22"/>
        </w:rPr>
        <w:t>przestrzegania zasady poszanowania cudzej godności w kontaktach z innymi ludźmi,</w:t>
      </w:r>
    </w:p>
    <w:p w14:paraId="3E54CA97" w14:textId="77777777" w:rsidR="00BC1E93" w:rsidRPr="000712E6" w:rsidRDefault="00BC1E93" w:rsidP="00815C8C">
      <w:pPr>
        <w:pStyle w:val="Tekstpodstawowywcity3"/>
        <w:numPr>
          <w:ilvl w:val="0"/>
          <w:numId w:val="95"/>
        </w:numPr>
        <w:tabs>
          <w:tab w:val="clear" w:pos="2880"/>
          <w:tab w:val="num" w:pos="426"/>
        </w:tabs>
        <w:spacing w:after="0"/>
        <w:ind w:left="426" w:firstLine="0"/>
        <w:jc w:val="both"/>
        <w:rPr>
          <w:rFonts w:asciiTheme="majorHAnsi" w:hAnsiTheme="majorHAnsi" w:cs="Cambria"/>
          <w:sz w:val="22"/>
          <w:szCs w:val="22"/>
        </w:rPr>
      </w:pPr>
      <w:r w:rsidRPr="000712E6">
        <w:rPr>
          <w:rFonts w:asciiTheme="majorHAnsi" w:hAnsiTheme="majorHAnsi" w:cs="Cambria"/>
          <w:sz w:val="22"/>
          <w:szCs w:val="22"/>
        </w:rPr>
        <w:t>zachowania tajemnicy dotyczącej ważnych spraw osobistych i rodzinnych,</w:t>
      </w:r>
    </w:p>
    <w:p w14:paraId="55ECDF64" w14:textId="77777777" w:rsidR="00BC1E93" w:rsidRPr="000712E6" w:rsidRDefault="00BC1E93" w:rsidP="00815C8C">
      <w:pPr>
        <w:pStyle w:val="Tekstpodstawowywcity3"/>
        <w:numPr>
          <w:ilvl w:val="0"/>
          <w:numId w:val="95"/>
        </w:numPr>
        <w:tabs>
          <w:tab w:val="clear" w:pos="2880"/>
          <w:tab w:val="num" w:pos="709"/>
        </w:tabs>
        <w:spacing w:after="0"/>
        <w:ind w:left="709" w:hanging="283"/>
        <w:jc w:val="both"/>
        <w:rPr>
          <w:rFonts w:asciiTheme="majorHAnsi" w:hAnsiTheme="majorHAnsi" w:cs="Cambria"/>
          <w:sz w:val="22"/>
          <w:szCs w:val="22"/>
        </w:rPr>
      </w:pPr>
      <w:r w:rsidRPr="000712E6">
        <w:rPr>
          <w:rFonts w:asciiTheme="majorHAnsi" w:hAnsiTheme="majorHAnsi" w:cs="Cambria"/>
          <w:sz w:val="22"/>
          <w:szCs w:val="22"/>
        </w:rPr>
        <w:lastRenderedPageBreak/>
        <w:t>zabronione są wszelkie działania agresywne skierowane do innej osoby oraz używanie wulgarnych słów, zwrotów i gestów.</w:t>
      </w:r>
    </w:p>
    <w:p w14:paraId="7B42E5AD" w14:textId="77777777" w:rsidR="00BC1E93" w:rsidRPr="000712E6" w:rsidRDefault="00BC1E93" w:rsidP="00B03105">
      <w:pPr>
        <w:ind w:left="360" w:hanging="360"/>
        <w:jc w:val="both"/>
        <w:rPr>
          <w:rFonts w:asciiTheme="majorHAnsi" w:hAnsiTheme="majorHAnsi" w:cs="Cambria"/>
        </w:rPr>
      </w:pPr>
    </w:p>
    <w:p w14:paraId="507222B2" w14:textId="77777777" w:rsidR="00BC1E93" w:rsidRPr="000712E6" w:rsidRDefault="00BC1E93" w:rsidP="00B03105">
      <w:pPr>
        <w:pStyle w:val="Tekstpodstawowywcity3"/>
        <w:tabs>
          <w:tab w:val="num" w:pos="1730"/>
        </w:tabs>
        <w:ind w:left="0"/>
        <w:jc w:val="both"/>
        <w:rPr>
          <w:rFonts w:asciiTheme="majorHAnsi" w:hAnsiTheme="majorHAnsi" w:cs="Cambria"/>
          <w:sz w:val="22"/>
          <w:szCs w:val="22"/>
        </w:rPr>
      </w:pPr>
      <w:r w:rsidRPr="000712E6">
        <w:rPr>
          <w:rFonts w:asciiTheme="majorHAnsi" w:hAnsiTheme="majorHAnsi" w:cs="Cambria"/>
          <w:sz w:val="22"/>
          <w:szCs w:val="22"/>
        </w:rPr>
        <w:t>6) Nikt nie ma prawa do wykorzystania swej przewagi: wieku, funkcji, siły fizycznej lub psychicznej do naruszania godności i praw innego człowieka.</w:t>
      </w:r>
    </w:p>
    <w:p w14:paraId="45A9E274" w14:textId="77777777" w:rsidR="00BC1E93" w:rsidRPr="000712E6" w:rsidRDefault="00BC1E93" w:rsidP="00B03105">
      <w:pPr>
        <w:autoSpaceDE w:val="0"/>
        <w:autoSpaceDN w:val="0"/>
        <w:adjustRightInd w:val="0"/>
        <w:ind w:firstLine="567"/>
        <w:jc w:val="both"/>
        <w:rPr>
          <w:rFonts w:asciiTheme="majorHAnsi" w:hAnsiTheme="majorHAnsi" w:cs="Cambria"/>
        </w:rPr>
      </w:pPr>
      <w:r w:rsidRPr="000712E6">
        <w:rPr>
          <w:rFonts w:asciiTheme="majorHAnsi" w:hAnsiTheme="majorHAnsi" w:cs="Cambria"/>
          <w:b/>
          <w:bCs/>
        </w:rPr>
        <w:t>6</w:t>
      </w:r>
      <w:r w:rsidRPr="000712E6">
        <w:rPr>
          <w:rFonts w:asciiTheme="majorHAnsi" w:hAnsiTheme="majorHAnsi" w:cs="Cambria"/>
        </w:rPr>
        <w:t xml:space="preserve">. Wszyscy członkowie społeczności szkolnej odpowiadają za dobra materialne zgromadzone w Szkole. </w:t>
      </w:r>
    </w:p>
    <w:p w14:paraId="2161432D" w14:textId="77777777" w:rsidR="00BC1E93" w:rsidRPr="000712E6" w:rsidRDefault="00BC1E93" w:rsidP="00B03105">
      <w:pPr>
        <w:autoSpaceDE w:val="0"/>
        <w:autoSpaceDN w:val="0"/>
        <w:adjustRightInd w:val="0"/>
        <w:jc w:val="both"/>
        <w:rPr>
          <w:rFonts w:asciiTheme="majorHAnsi" w:hAnsiTheme="majorHAnsi" w:cs="Cambria"/>
        </w:rPr>
      </w:pPr>
    </w:p>
    <w:p w14:paraId="2B5AD051" w14:textId="77777777" w:rsidR="00BC1E93" w:rsidRPr="000712E6" w:rsidRDefault="00BC1E93" w:rsidP="00B02871">
      <w:pPr>
        <w:autoSpaceDE w:val="0"/>
        <w:autoSpaceDN w:val="0"/>
        <w:adjustRightInd w:val="0"/>
        <w:jc w:val="both"/>
        <w:rPr>
          <w:rFonts w:asciiTheme="majorHAnsi" w:hAnsiTheme="majorHAnsi" w:cs="Cambria"/>
        </w:rPr>
      </w:pPr>
      <w:r w:rsidRPr="000712E6">
        <w:rPr>
          <w:rFonts w:asciiTheme="majorHAnsi" w:hAnsiTheme="majorHAnsi" w:cs="Cambria"/>
        </w:rPr>
        <w:t xml:space="preserve">          </w:t>
      </w:r>
      <w:r w:rsidRPr="000712E6">
        <w:rPr>
          <w:rFonts w:asciiTheme="majorHAnsi" w:hAnsiTheme="majorHAnsi" w:cs="Cambria"/>
          <w:b/>
          <w:bCs/>
        </w:rPr>
        <w:t>7.</w:t>
      </w:r>
      <w:r w:rsidRPr="000712E6">
        <w:rPr>
          <w:rFonts w:asciiTheme="majorHAnsi" w:hAnsiTheme="majorHAnsi" w:cs="Cambria"/>
        </w:rPr>
        <w:t xml:space="preserve">  Uczeń i jego rodzice odpowiadają materialnie za świadomie wyrządzone przez ucznia szkody.</w:t>
      </w:r>
      <w:r w:rsidRPr="000712E6">
        <w:rPr>
          <w:rFonts w:asciiTheme="majorHAnsi" w:hAnsiTheme="majorHAnsi" w:cs="Cambria"/>
        </w:rPr>
        <w:br/>
        <w:t xml:space="preserve">          8.  Wszyscy uczniowie naszej szkoły mają obowiązek troszczyć się o honor Szkoły </w:t>
      </w:r>
      <w:r w:rsidRPr="000712E6">
        <w:rPr>
          <w:rFonts w:asciiTheme="majorHAnsi" w:hAnsiTheme="majorHAnsi" w:cs="Cambria"/>
        </w:rPr>
        <w:br/>
        <w:t>i kultywować jej tradycje.</w:t>
      </w:r>
    </w:p>
    <w:p w14:paraId="55F68B64" w14:textId="77777777" w:rsidR="00BC1E93" w:rsidRPr="000712E6" w:rsidRDefault="00BC1E93" w:rsidP="00F67E17">
      <w:pPr>
        <w:jc w:val="both"/>
        <w:rPr>
          <w:rFonts w:asciiTheme="majorHAnsi" w:hAnsiTheme="majorHAnsi"/>
        </w:rPr>
      </w:pPr>
    </w:p>
    <w:p w14:paraId="6E4E5E9B" w14:textId="77777777" w:rsidR="00BC1E93" w:rsidRPr="000712E6" w:rsidRDefault="00BC1E93" w:rsidP="00B02871">
      <w:pPr>
        <w:pStyle w:val="Nagwek2"/>
        <w:rPr>
          <w:rFonts w:asciiTheme="majorHAnsi" w:hAnsiTheme="majorHAnsi" w:cs="Times New Roman"/>
          <w:b w:val="0"/>
          <w:bCs w:val="0"/>
          <w:color w:val="auto"/>
          <w:sz w:val="22"/>
          <w:szCs w:val="22"/>
        </w:rPr>
      </w:pPr>
      <w:bookmarkStart w:id="34" w:name="_Toc495918056"/>
      <w:r w:rsidRPr="000712E6">
        <w:rPr>
          <w:rFonts w:asciiTheme="majorHAnsi" w:hAnsiTheme="majorHAnsi"/>
          <w:color w:val="auto"/>
          <w:sz w:val="22"/>
          <w:szCs w:val="22"/>
        </w:rPr>
        <w:t>Rozdział 3</w:t>
      </w:r>
      <w:r w:rsidRPr="000712E6">
        <w:rPr>
          <w:rFonts w:asciiTheme="majorHAnsi" w:hAnsiTheme="majorHAnsi"/>
          <w:color w:val="auto"/>
          <w:sz w:val="22"/>
          <w:szCs w:val="22"/>
        </w:rPr>
        <w:br/>
        <w:t>Prawa i obowiązki uczniów</w:t>
      </w:r>
      <w:bookmarkEnd w:id="34"/>
    </w:p>
    <w:p w14:paraId="4F9053FF" w14:textId="77777777" w:rsidR="00BC1E93" w:rsidRPr="000712E6" w:rsidRDefault="00BC1E93" w:rsidP="00B03105">
      <w:pPr>
        <w:autoSpaceDE w:val="0"/>
        <w:autoSpaceDN w:val="0"/>
        <w:adjustRightInd w:val="0"/>
        <w:rPr>
          <w:rFonts w:asciiTheme="majorHAnsi" w:hAnsiTheme="majorHAnsi" w:cs="Cambria"/>
          <w:b/>
          <w:bCs/>
        </w:rPr>
      </w:pPr>
    </w:p>
    <w:p w14:paraId="6EF348DB" w14:textId="77777777" w:rsidR="00BC1E93" w:rsidRPr="000712E6" w:rsidRDefault="00BC1E93" w:rsidP="00B03105">
      <w:pPr>
        <w:autoSpaceDE w:val="0"/>
        <w:autoSpaceDN w:val="0"/>
        <w:adjustRightInd w:val="0"/>
        <w:ind w:firstLine="567"/>
        <w:jc w:val="both"/>
        <w:rPr>
          <w:rFonts w:asciiTheme="majorHAnsi" w:hAnsiTheme="majorHAnsi" w:cs="Cambria"/>
          <w:b/>
          <w:bCs/>
        </w:rPr>
      </w:pPr>
      <w:r w:rsidRPr="000712E6">
        <w:rPr>
          <w:rFonts w:asciiTheme="majorHAnsi" w:hAnsiTheme="majorHAnsi" w:cs="Cambria"/>
          <w:b/>
          <w:bCs/>
        </w:rPr>
        <w:t>§ 95.</w:t>
      </w:r>
      <w:r w:rsidRPr="000712E6">
        <w:rPr>
          <w:rFonts w:asciiTheme="majorHAnsi" w:hAnsiTheme="majorHAnsi" w:cs="Cambria"/>
        </w:rPr>
        <w:t xml:space="preserve"> </w:t>
      </w:r>
      <w:r w:rsidRPr="000712E6">
        <w:rPr>
          <w:rFonts w:asciiTheme="majorHAnsi" w:hAnsiTheme="majorHAnsi" w:cs="Cambria"/>
          <w:b/>
          <w:bCs/>
        </w:rPr>
        <w:t xml:space="preserve">Prawa i obowiązki uczniów. </w:t>
      </w:r>
    </w:p>
    <w:p w14:paraId="063EF6FE" w14:textId="77777777" w:rsidR="00BC1E93" w:rsidRPr="000712E6" w:rsidRDefault="00BC1E93" w:rsidP="00B03105">
      <w:pPr>
        <w:autoSpaceDE w:val="0"/>
        <w:autoSpaceDN w:val="0"/>
        <w:adjustRightInd w:val="0"/>
        <w:rPr>
          <w:rFonts w:asciiTheme="majorHAnsi" w:hAnsiTheme="majorHAnsi" w:cs="Cambria"/>
          <w:b/>
          <w:bCs/>
        </w:rPr>
      </w:pPr>
    </w:p>
    <w:p w14:paraId="38962473" w14:textId="77777777" w:rsidR="00BC1E93" w:rsidRPr="000712E6" w:rsidRDefault="00BC1E93" w:rsidP="00B03105">
      <w:pPr>
        <w:autoSpaceDE w:val="0"/>
        <w:autoSpaceDN w:val="0"/>
        <w:adjustRightInd w:val="0"/>
        <w:ind w:firstLine="567"/>
        <w:jc w:val="both"/>
        <w:rPr>
          <w:rFonts w:asciiTheme="majorHAnsi" w:hAnsiTheme="majorHAnsi" w:cs="Cambria"/>
        </w:rPr>
      </w:pPr>
      <w:r w:rsidRPr="000712E6">
        <w:rPr>
          <w:rFonts w:asciiTheme="majorHAnsi" w:hAnsiTheme="majorHAnsi" w:cs="Cambria"/>
          <w:b/>
          <w:bCs/>
        </w:rPr>
        <w:t>1.</w:t>
      </w:r>
      <w:r w:rsidRPr="000712E6">
        <w:rPr>
          <w:rFonts w:asciiTheme="majorHAnsi" w:hAnsiTheme="majorHAnsi" w:cs="Cambria"/>
        </w:rPr>
        <w:t xml:space="preserve"> Każdy uczeń w szkole </w:t>
      </w:r>
      <w:r w:rsidRPr="000712E6">
        <w:rPr>
          <w:rFonts w:asciiTheme="majorHAnsi" w:hAnsiTheme="majorHAnsi" w:cs="Cambria"/>
          <w:b/>
          <w:bCs/>
        </w:rPr>
        <w:t>ma prawo</w:t>
      </w:r>
      <w:r w:rsidRPr="000712E6">
        <w:rPr>
          <w:rFonts w:asciiTheme="majorHAnsi" w:hAnsiTheme="majorHAnsi" w:cs="Cambria"/>
        </w:rPr>
        <w:t xml:space="preserve"> do: </w:t>
      </w:r>
    </w:p>
    <w:p w14:paraId="73010FC3" w14:textId="77777777" w:rsidR="00BC1E93" w:rsidRPr="000712E6" w:rsidRDefault="00BC1E93" w:rsidP="00B03105">
      <w:pPr>
        <w:autoSpaceDE w:val="0"/>
        <w:autoSpaceDN w:val="0"/>
        <w:adjustRightInd w:val="0"/>
        <w:ind w:firstLine="567"/>
        <w:jc w:val="both"/>
        <w:rPr>
          <w:rFonts w:asciiTheme="majorHAnsi" w:hAnsiTheme="majorHAnsi" w:cs="Cambria"/>
        </w:rPr>
      </w:pPr>
    </w:p>
    <w:p w14:paraId="0AC6B0B1" w14:textId="77777777" w:rsidR="00BC1E93" w:rsidRPr="000712E6" w:rsidRDefault="00BC1E93" w:rsidP="007D20F1">
      <w:pPr>
        <w:pStyle w:val="Akapitzlist"/>
        <w:numPr>
          <w:ilvl w:val="0"/>
          <w:numId w:val="233"/>
        </w:numPr>
        <w:tabs>
          <w:tab w:val="left" w:pos="426"/>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opieki zarówno podczas lekcji, jak i podczas przerw międzylekcyjnych;</w:t>
      </w:r>
    </w:p>
    <w:p w14:paraId="03752BBB" w14:textId="77777777" w:rsidR="00BC1E93" w:rsidRPr="000712E6" w:rsidRDefault="00BC1E93" w:rsidP="007D20F1">
      <w:pPr>
        <w:pStyle w:val="Akapitzlist"/>
        <w:numPr>
          <w:ilvl w:val="0"/>
          <w:numId w:val="233"/>
        </w:numPr>
        <w:tabs>
          <w:tab w:val="left" w:pos="426"/>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maksymalnie efektywnego wykorzystania czasu spędzanego w szkole;</w:t>
      </w:r>
    </w:p>
    <w:p w14:paraId="411B459A" w14:textId="77777777" w:rsidR="00BC1E93" w:rsidRPr="000712E6" w:rsidRDefault="00BC1E93" w:rsidP="007D20F1">
      <w:pPr>
        <w:pStyle w:val="Akapitzlist"/>
        <w:numPr>
          <w:ilvl w:val="0"/>
          <w:numId w:val="233"/>
        </w:numPr>
        <w:tabs>
          <w:tab w:val="left" w:pos="426"/>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indywidualnych konsultacji ze wszystkimi nauczycielami;</w:t>
      </w:r>
    </w:p>
    <w:p w14:paraId="4E4A0647" w14:textId="77777777" w:rsidR="00BC1E93" w:rsidRPr="000712E6" w:rsidRDefault="00BC1E93" w:rsidP="007D20F1">
      <w:pPr>
        <w:pStyle w:val="Akapitzlist"/>
        <w:numPr>
          <w:ilvl w:val="0"/>
          <w:numId w:val="233"/>
        </w:numPr>
        <w:tabs>
          <w:tab w:val="left" w:pos="426"/>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pomocy w przygotowaniu do konkursów i olimpiad przedmiotowych;</w:t>
      </w:r>
    </w:p>
    <w:p w14:paraId="08DFA9C3" w14:textId="77777777" w:rsidR="00BC1E93" w:rsidRPr="000712E6" w:rsidRDefault="00BC1E93" w:rsidP="007D20F1">
      <w:pPr>
        <w:pStyle w:val="Akapitzlist"/>
        <w:numPr>
          <w:ilvl w:val="0"/>
          <w:numId w:val="233"/>
        </w:numPr>
        <w:tabs>
          <w:tab w:val="left" w:pos="426"/>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zapoznania się z programem nauczania, zakresem wymagań na poszczególne oceny;</w:t>
      </w:r>
    </w:p>
    <w:p w14:paraId="07805AC3" w14:textId="77777777" w:rsidR="00BC1E93" w:rsidRPr="000712E6" w:rsidRDefault="00BC1E93" w:rsidP="007D20F1">
      <w:pPr>
        <w:pStyle w:val="Akapitzlist"/>
        <w:numPr>
          <w:ilvl w:val="0"/>
          <w:numId w:val="233"/>
        </w:numPr>
        <w:tabs>
          <w:tab w:val="left" w:pos="426"/>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 xml:space="preserve"> jawnej i umotywowanej oceny postępów w nauce i zachowaniu, zgodnie z zasadami Wewnątrzszkolnego Systemu Oceniania;</w:t>
      </w:r>
    </w:p>
    <w:p w14:paraId="622691CD" w14:textId="77777777" w:rsidR="00BC1E93" w:rsidRPr="000712E6" w:rsidRDefault="00BC1E93" w:rsidP="007D20F1">
      <w:pPr>
        <w:pStyle w:val="Akapitzlist"/>
        <w:numPr>
          <w:ilvl w:val="0"/>
          <w:numId w:val="233"/>
        </w:numPr>
        <w:tabs>
          <w:tab w:val="left" w:pos="426"/>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życzliwego, podmiotowego traktowania ze strony wszystkich członków społeczności szkolnej;</w:t>
      </w:r>
    </w:p>
    <w:p w14:paraId="7CB450B1" w14:textId="77777777" w:rsidR="00BC1E93" w:rsidRPr="000712E6" w:rsidRDefault="00BC1E93" w:rsidP="007D20F1">
      <w:pPr>
        <w:pStyle w:val="Akapitzlist"/>
        <w:numPr>
          <w:ilvl w:val="0"/>
          <w:numId w:val="233"/>
        </w:numPr>
        <w:tabs>
          <w:tab w:val="left" w:pos="426"/>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reprezentowania Szkoły w konkursach, olimpiadach, przeglądach i zawodach zgodnie ze swoimi    możliwościami i umiejętnościami;</w:t>
      </w:r>
    </w:p>
    <w:p w14:paraId="2C8893BB" w14:textId="77777777" w:rsidR="00BC1E93" w:rsidRPr="000712E6" w:rsidRDefault="00BC1E93" w:rsidP="007D20F1">
      <w:pPr>
        <w:pStyle w:val="Akapitzlist"/>
        <w:numPr>
          <w:ilvl w:val="0"/>
          <w:numId w:val="233"/>
        </w:numPr>
        <w:tabs>
          <w:tab w:val="left" w:pos="426"/>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realizacji autorskiego programu wychowawczego opracowanego przez wychowawcę klasy;</w:t>
      </w:r>
    </w:p>
    <w:p w14:paraId="0E984979" w14:textId="77777777" w:rsidR="00BC1E93" w:rsidRPr="000712E6" w:rsidRDefault="00BC1E93" w:rsidP="007D20F1">
      <w:pPr>
        <w:pStyle w:val="Akapitzlist"/>
        <w:numPr>
          <w:ilvl w:val="0"/>
          <w:numId w:val="233"/>
        </w:numPr>
        <w:tabs>
          <w:tab w:val="left" w:pos="426"/>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indywidualnego toku nauki, po spełnieniu wymagań określonych w odrębnych przepisach;</w:t>
      </w:r>
    </w:p>
    <w:p w14:paraId="034766F3" w14:textId="77777777" w:rsidR="00BC1E93" w:rsidRPr="000712E6" w:rsidRDefault="00BC1E93" w:rsidP="007D20F1">
      <w:pPr>
        <w:pStyle w:val="Akapitzlist"/>
        <w:numPr>
          <w:ilvl w:val="0"/>
          <w:numId w:val="233"/>
        </w:numPr>
        <w:tabs>
          <w:tab w:val="left" w:pos="426"/>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korzystania z poradnictwa psychologicznego, pedagogicznego i zawodowego;</w:t>
      </w:r>
    </w:p>
    <w:p w14:paraId="65453066" w14:textId="77777777" w:rsidR="00BC1E93" w:rsidRPr="000712E6" w:rsidRDefault="00BC1E93" w:rsidP="007D20F1">
      <w:pPr>
        <w:pStyle w:val="Akapitzlist"/>
        <w:numPr>
          <w:ilvl w:val="0"/>
          <w:numId w:val="233"/>
        </w:numPr>
        <w:tabs>
          <w:tab w:val="left" w:pos="426"/>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 xml:space="preserve"> korzystania z pomocy </w:t>
      </w:r>
      <w:proofErr w:type="spellStart"/>
      <w:r w:rsidRPr="000712E6">
        <w:rPr>
          <w:rFonts w:asciiTheme="majorHAnsi" w:hAnsiTheme="majorHAnsi" w:cs="Cambria"/>
          <w:lang w:eastAsia="pl-PL"/>
        </w:rPr>
        <w:t>psychologiczno</w:t>
      </w:r>
      <w:proofErr w:type="spellEnd"/>
      <w:r w:rsidRPr="000712E6">
        <w:rPr>
          <w:rFonts w:asciiTheme="majorHAnsi" w:hAnsiTheme="majorHAnsi" w:cs="Cambria"/>
          <w:lang w:eastAsia="pl-PL"/>
        </w:rPr>
        <w:t xml:space="preserve"> – pedagogicznej;</w:t>
      </w:r>
    </w:p>
    <w:p w14:paraId="2A5E94C5" w14:textId="77777777" w:rsidR="00BC1E93" w:rsidRPr="000712E6" w:rsidRDefault="00BC1E93" w:rsidP="007D20F1">
      <w:pPr>
        <w:pStyle w:val="Akapitzlist"/>
        <w:numPr>
          <w:ilvl w:val="0"/>
          <w:numId w:val="233"/>
        </w:numPr>
        <w:tabs>
          <w:tab w:val="left" w:pos="426"/>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korzystania z bazy Szkoły podczas zajęć lekcyjnych i pozalekcyjnych według zasad określonych przez Dyrektora Szkoły;</w:t>
      </w:r>
    </w:p>
    <w:p w14:paraId="097E20A3" w14:textId="77777777" w:rsidR="00BC1E93" w:rsidRPr="000712E6" w:rsidRDefault="00BC1E93" w:rsidP="007D20F1">
      <w:pPr>
        <w:pStyle w:val="Akapitzlist"/>
        <w:numPr>
          <w:ilvl w:val="0"/>
          <w:numId w:val="233"/>
        </w:numPr>
        <w:tabs>
          <w:tab w:val="left" w:pos="426"/>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wpływania na życie Szkoły poprzez działalność samorządową;</w:t>
      </w:r>
    </w:p>
    <w:p w14:paraId="46B6C33D" w14:textId="77777777" w:rsidR="00BC1E93" w:rsidRPr="000712E6" w:rsidRDefault="00BC1E93" w:rsidP="007D20F1">
      <w:pPr>
        <w:pStyle w:val="Akapitzlist"/>
        <w:numPr>
          <w:ilvl w:val="0"/>
          <w:numId w:val="233"/>
        </w:numPr>
        <w:tabs>
          <w:tab w:val="left" w:pos="426"/>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lastRenderedPageBreak/>
        <w:t>zwracania się do Dyrekcji, wychowawcy klasy i nauczycieli w sprawach osobistych oraz oczekiwania pomocy, odpowiedzi i wyjaśnień;</w:t>
      </w:r>
    </w:p>
    <w:p w14:paraId="6C6CD393" w14:textId="77777777" w:rsidR="00BC1E93" w:rsidRPr="000712E6" w:rsidRDefault="00BC1E93" w:rsidP="007D20F1">
      <w:pPr>
        <w:pStyle w:val="Akapitzlist"/>
        <w:numPr>
          <w:ilvl w:val="0"/>
          <w:numId w:val="233"/>
        </w:numPr>
        <w:tabs>
          <w:tab w:val="left" w:pos="426"/>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swobodnego wyrażania swoich myśli i przekonań, jeżeli nie naruszają one praw innych;</w:t>
      </w:r>
    </w:p>
    <w:p w14:paraId="25FD9522" w14:textId="77777777" w:rsidR="00BC1E93" w:rsidRPr="000712E6" w:rsidRDefault="00BC1E93" w:rsidP="007D20F1">
      <w:pPr>
        <w:pStyle w:val="Akapitzlist"/>
        <w:numPr>
          <w:ilvl w:val="0"/>
          <w:numId w:val="233"/>
        </w:numPr>
        <w:tabs>
          <w:tab w:val="left" w:pos="426"/>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 xml:space="preserve"> wypoczynku podczas weekendów, przerw świątecznych i ferii szkolnych bez konieczności odrabiania pracy domowej;</w:t>
      </w:r>
    </w:p>
    <w:p w14:paraId="0C4EEE08" w14:textId="77777777" w:rsidR="00BC1E93" w:rsidRPr="000712E6" w:rsidRDefault="00BC1E93" w:rsidP="007D20F1">
      <w:pPr>
        <w:pStyle w:val="Akapitzlist"/>
        <w:numPr>
          <w:ilvl w:val="0"/>
          <w:numId w:val="233"/>
        </w:numPr>
        <w:tabs>
          <w:tab w:val="left" w:pos="426"/>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14:paraId="4B0E509E" w14:textId="77777777" w:rsidR="00BC1E93" w:rsidRPr="000712E6" w:rsidRDefault="00BC1E93" w:rsidP="007D20F1">
      <w:pPr>
        <w:pStyle w:val="Akapitzlist"/>
        <w:numPr>
          <w:ilvl w:val="0"/>
          <w:numId w:val="233"/>
        </w:numPr>
        <w:tabs>
          <w:tab w:val="left" w:pos="426"/>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być wybieranym i brać udział w wyborach do Samorządu;</w:t>
      </w:r>
    </w:p>
    <w:p w14:paraId="7F37A193" w14:textId="77777777" w:rsidR="00BC1E93" w:rsidRPr="000712E6" w:rsidRDefault="00BC1E93" w:rsidP="007D20F1">
      <w:pPr>
        <w:pStyle w:val="Akapitzlist"/>
        <w:numPr>
          <w:ilvl w:val="0"/>
          <w:numId w:val="233"/>
        </w:numPr>
        <w:tabs>
          <w:tab w:val="left" w:pos="426"/>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 xml:space="preserve">składania egzaminu poprawkowego, jeżeli w </w:t>
      </w:r>
      <w:proofErr w:type="spellStart"/>
      <w:r w:rsidRPr="000712E6">
        <w:rPr>
          <w:rFonts w:asciiTheme="majorHAnsi" w:hAnsiTheme="majorHAnsi" w:cs="Cambria"/>
          <w:lang w:eastAsia="pl-PL"/>
        </w:rPr>
        <w:t>końcoworocznej</w:t>
      </w:r>
      <w:proofErr w:type="spellEnd"/>
      <w:r w:rsidRPr="000712E6">
        <w:rPr>
          <w:rFonts w:asciiTheme="majorHAnsi" w:hAnsiTheme="majorHAnsi" w:cs="Cambria"/>
          <w:lang w:eastAsia="pl-PL"/>
        </w:rPr>
        <w:t xml:space="preserve"> klasyfikacji uzyskał ocenę niedostateczną z jednych zajęć edukacyjnych; w wyjątkowych przypadkach Rada Pedagogiczna może wyrazić zgodę na egzamin poprawkowy z dwóch zajęć edukacyjnych;</w:t>
      </w:r>
    </w:p>
    <w:p w14:paraId="143E7EFD" w14:textId="77777777" w:rsidR="00BC1E93" w:rsidRPr="000712E6" w:rsidRDefault="00BC1E93" w:rsidP="007D20F1">
      <w:pPr>
        <w:pStyle w:val="Akapitzlist"/>
        <w:numPr>
          <w:ilvl w:val="0"/>
          <w:numId w:val="233"/>
        </w:numPr>
        <w:tabs>
          <w:tab w:val="left" w:pos="426"/>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składania egzaminu klasyfikacyjnego na pisemną prośbę rodziców (prawnych opiekunów);</w:t>
      </w:r>
    </w:p>
    <w:p w14:paraId="3C9A69AE" w14:textId="77777777" w:rsidR="00BC1E93" w:rsidRPr="000712E6" w:rsidRDefault="00BC1E93" w:rsidP="007D20F1">
      <w:pPr>
        <w:pStyle w:val="Akapitzlist"/>
        <w:numPr>
          <w:ilvl w:val="0"/>
          <w:numId w:val="233"/>
        </w:numPr>
        <w:tabs>
          <w:tab w:val="left" w:pos="426"/>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uzyskania informacji o przewidywanych ocenach okresowych (rocznych) na tydzień,                        a o ocenach niedostatecznych na miesiąc przed klasyfikacyjnym posiedzeniem Rady Pedagogicznej;</w:t>
      </w:r>
    </w:p>
    <w:p w14:paraId="0AD513C7" w14:textId="77777777" w:rsidR="00BC1E93" w:rsidRPr="000712E6" w:rsidRDefault="00BC1E93" w:rsidP="007D20F1">
      <w:pPr>
        <w:pStyle w:val="Akapitzlist"/>
        <w:numPr>
          <w:ilvl w:val="0"/>
          <w:numId w:val="233"/>
        </w:numPr>
        <w:tabs>
          <w:tab w:val="left" w:pos="426"/>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 xml:space="preserve">uczeń ma prawo do poprawy ocen śródokresowych w terminie i w sposób ustalony                         z nauczycielem przedmiotu a jednej z ocen </w:t>
      </w:r>
      <w:proofErr w:type="spellStart"/>
      <w:r w:rsidRPr="000712E6">
        <w:rPr>
          <w:rFonts w:asciiTheme="majorHAnsi" w:hAnsiTheme="majorHAnsi" w:cs="Cambria"/>
          <w:lang w:eastAsia="pl-PL"/>
        </w:rPr>
        <w:t>końcoworocznych</w:t>
      </w:r>
      <w:proofErr w:type="spellEnd"/>
      <w:r w:rsidRPr="000712E6">
        <w:rPr>
          <w:rFonts w:asciiTheme="majorHAnsi" w:hAnsiTheme="majorHAnsi" w:cs="Cambria"/>
          <w:lang w:eastAsia="pl-PL"/>
        </w:rPr>
        <w:t xml:space="preserve"> na egzaminie poprawkowym                         z wyjątkiem klasy programowo najwyższej;</w:t>
      </w:r>
    </w:p>
    <w:p w14:paraId="2B646B6C" w14:textId="77777777" w:rsidR="00BC1E93" w:rsidRPr="000712E6" w:rsidRDefault="00BC1E93" w:rsidP="003D0A42">
      <w:pPr>
        <w:jc w:val="both"/>
        <w:rPr>
          <w:rFonts w:asciiTheme="majorHAnsi" w:hAnsiTheme="majorHAnsi" w:cs="Cambria"/>
          <w:b/>
          <w:bCs/>
          <w:noProof w:val="0"/>
          <w:lang w:eastAsia="pl-PL"/>
        </w:rPr>
      </w:pPr>
      <w:r w:rsidRPr="000712E6">
        <w:rPr>
          <w:rFonts w:asciiTheme="majorHAnsi" w:hAnsiTheme="majorHAnsi" w:cs="Cambria"/>
          <w:b/>
          <w:bCs/>
          <w:noProof w:val="0"/>
          <w:lang w:eastAsia="pl-PL"/>
        </w:rPr>
        <w:t xml:space="preserve">           § 93 .1.  Każdy uczeń ma obowiązek: </w:t>
      </w:r>
    </w:p>
    <w:p w14:paraId="4679D591" w14:textId="77777777" w:rsidR="00BC1E93" w:rsidRPr="000712E6" w:rsidRDefault="00BC1E93" w:rsidP="003D0A42">
      <w:pPr>
        <w:ind w:firstLine="577"/>
        <w:jc w:val="both"/>
        <w:rPr>
          <w:rFonts w:asciiTheme="majorHAnsi" w:hAnsiTheme="majorHAnsi" w:cs="Cambria"/>
          <w:noProof w:val="0"/>
          <w:lang w:eastAsia="pl-PL"/>
        </w:rPr>
      </w:pPr>
    </w:p>
    <w:p w14:paraId="4B02F284" w14:textId="77777777" w:rsidR="00BC1E93" w:rsidRPr="000712E6" w:rsidRDefault="00BC1E93" w:rsidP="007D20F1">
      <w:pPr>
        <w:pStyle w:val="Akapitzlist"/>
        <w:numPr>
          <w:ilvl w:val="0"/>
          <w:numId w:val="234"/>
        </w:numPr>
        <w:tabs>
          <w:tab w:val="left" w:pos="284"/>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przestrzegania postanowień zawartych w statucie;</w:t>
      </w:r>
    </w:p>
    <w:p w14:paraId="4B1E9FCC" w14:textId="77777777" w:rsidR="00BC1E93" w:rsidRPr="000712E6" w:rsidRDefault="00BC1E93" w:rsidP="007D20F1">
      <w:pPr>
        <w:pStyle w:val="Akapitzlist"/>
        <w:numPr>
          <w:ilvl w:val="0"/>
          <w:numId w:val="234"/>
        </w:numPr>
        <w:tabs>
          <w:tab w:val="left" w:pos="284"/>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godnego, kulturalnego zachowania się w szkole i poza nią;</w:t>
      </w:r>
    </w:p>
    <w:p w14:paraId="70E539E3" w14:textId="77777777" w:rsidR="00BC1E93" w:rsidRPr="000712E6" w:rsidRDefault="00BC1E93" w:rsidP="007D20F1">
      <w:pPr>
        <w:pStyle w:val="Akapitzlist"/>
        <w:numPr>
          <w:ilvl w:val="0"/>
          <w:numId w:val="234"/>
        </w:numPr>
        <w:tabs>
          <w:tab w:val="left" w:pos="284"/>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systematycznego przygotowywania się do zajęć szkolnych, uczestniczenia w obowiązkowych i wybranych przez siebie zajęciach;</w:t>
      </w:r>
    </w:p>
    <w:p w14:paraId="24EA9F12" w14:textId="77777777" w:rsidR="00BC1E93" w:rsidRPr="000712E6" w:rsidRDefault="00BC1E93" w:rsidP="007D20F1">
      <w:pPr>
        <w:pStyle w:val="Akapitzlist"/>
        <w:numPr>
          <w:ilvl w:val="0"/>
          <w:numId w:val="234"/>
        </w:numPr>
        <w:tabs>
          <w:tab w:val="left" w:pos="284"/>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bezwzględnego podporządkowania się zaleceniom dyrektora szkoły, wicedyrektorów, nauczycieli oraz ustaleniom samorządu szkoły lub klasy;</w:t>
      </w:r>
    </w:p>
    <w:p w14:paraId="57E534B4" w14:textId="77777777" w:rsidR="00BC1E93" w:rsidRPr="000712E6" w:rsidRDefault="00BC1E93" w:rsidP="007D20F1">
      <w:pPr>
        <w:pStyle w:val="Akapitzlist"/>
        <w:numPr>
          <w:ilvl w:val="0"/>
          <w:numId w:val="234"/>
        </w:numPr>
        <w:tabs>
          <w:tab w:val="left" w:pos="284"/>
        </w:tabs>
        <w:autoSpaceDE w:val="0"/>
        <w:autoSpaceDN w:val="0"/>
        <w:adjustRightInd w:val="0"/>
        <w:spacing w:after="0"/>
        <w:ind w:left="0" w:firstLine="0"/>
        <w:jc w:val="both"/>
        <w:rPr>
          <w:rFonts w:asciiTheme="majorHAnsi" w:hAnsiTheme="majorHAnsi" w:cs="Cambria"/>
          <w:lang w:eastAsia="pl-PL"/>
        </w:rPr>
      </w:pPr>
      <w:r w:rsidRPr="000712E6">
        <w:rPr>
          <w:rFonts w:asciiTheme="majorHAnsi" w:hAnsiTheme="majorHAnsi" w:cs="Cambria"/>
          <w:lang w:eastAsia="pl-PL"/>
        </w:rPr>
        <w:t xml:space="preserve"> przestrzegania zasad kultury i współżycia społecznego, w tym: </w:t>
      </w:r>
    </w:p>
    <w:p w14:paraId="0F23BBF4" w14:textId="77777777" w:rsidR="00BC1E93" w:rsidRPr="000712E6" w:rsidRDefault="00BC1E93" w:rsidP="00D858BC">
      <w:pPr>
        <w:autoSpaceDE w:val="0"/>
        <w:autoSpaceDN w:val="0"/>
        <w:adjustRightInd w:val="0"/>
        <w:ind w:left="993" w:hanging="142"/>
        <w:jc w:val="both"/>
        <w:rPr>
          <w:rFonts w:asciiTheme="majorHAnsi" w:hAnsiTheme="majorHAnsi" w:cs="Cambria"/>
          <w:noProof w:val="0"/>
          <w:lang w:eastAsia="pl-PL"/>
        </w:rPr>
      </w:pPr>
      <w:r w:rsidRPr="000712E6">
        <w:rPr>
          <w:rFonts w:asciiTheme="majorHAnsi" w:hAnsiTheme="majorHAnsi" w:cs="Cambria"/>
          <w:lang w:eastAsia="pl-PL"/>
        </w:rPr>
        <w:t xml:space="preserve"> </w:t>
      </w:r>
      <w:r w:rsidRPr="000712E6">
        <w:rPr>
          <w:rFonts w:asciiTheme="majorHAnsi" w:hAnsiTheme="majorHAnsi" w:cs="Cambria"/>
          <w:noProof w:val="0"/>
          <w:lang w:eastAsia="pl-PL"/>
        </w:rPr>
        <w:t xml:space="preserve">    a) okazywania szacunku dorosłym i kolegom, </w:t>
      </w:r>
    </w:p>
    <w:p w14:paraId="68EE3BF5" w14:textId="77777777" w:rsidR="00BC1E93" w:rsidRPr="000712E6" w:rsidRDefault="00BC1E93" w:rsidP="00D858BC">
      <w:pPr>
        <w:autoSpaceDE w:val="0"/>
        <w:autoSpaceDN w:val="0"/>
        <w:adjustRightInd w:val="0"/>
        <w:ind w:left="993" w:hanging="142"/>
        <w:jc w:val="both"/>
        <w:rPr>
          <w:rFonts w:asciiTheme="majorHAnsi" w:hAnsiTheme="majorHAnsi" w:cs="Cambria"/>
          <w:noProof w:val="0"/>
          <w:lang w:eastAsia="pl-PL"/>
        </w:rPr>
      </w:pPr>
      <w:r w:rsidRPr="000712E6">
        <w:rPr>
          <w:rFonts w:asciiTheme="majorHAnsi" w:hAnsiTheme="majorHAnsi" w:cs="Cambria"/>
          <w:noProof w:val="0"/>
          <w:lang w:eastAsia="pl-PL"/>
        </w:rPr>
        <w:t xml:space="preserve">     b) szanowania godności osobistej, poglądów i przekonań innych ludzi, </w:t>
      </w:r>
    </w:p>
    <w:p w14:paraId="167F0850" w14:textId="77777777" w:rsidR="00BC1E93" w:rsidRPr="000712E6" w:rsidRDefault="00BC1E93" w:rsidP="00D858BC">
      <w:pPr>
        <w:autoSpaceDE w:val="0"/>
        <w:autoSpaceDN w:val="0"/>
        <w:adjustRightInd w:val="0"/>
        <w:ind w:left="993" w:hanging="142"/>
        <w:jc w:val="both"/>
        <w:rPr>
          <w:rFonts w:asciiTheme="majorHAnsi" w:hAnsiTheme="majorHAnsi" w:cs="Cambria"/>
          <w:noProof w:val="0"/>
          <w:lang w:eastAsia="pl-PL"/>
        </w:rPr>
      </w:pPr>
      <w:r w:rsidRPr="000712E6">
        <w:rPr>
          <w:rFonts w:asciiTheme="majorHAnsi" w:hAnsiTheme="majorHAnsi" w:cs="Cambria"/>
          <w:noProof w:val="0"/>
          <w:lang w:eastAsia="pl-PL"/>
        </w:rPr>
        <w:t xml:space="preserve">     c)  przeciwstawiania się przejawom brutalności i wulgarności.</w:t>
      </w:r>
    </w:p>
    <w:p w14:paraId="226EA487" w14:textId="77777777" w:rsidR="00BC1E93" w:rsidRPr="000712E6" w:rsidRDefault="00BC1E93" w:rsidP="00D858BC">
      <w:pPr>
        <w:pStyle w:val="Akapitzlist"/>
        <w:tabs>
          <w:tab w:val="left" w:pos="284"/>
        </w:tabs>
        <w:autoSpaceDE w:val="0"/>
        <w:autoSpaceDN w:val="0"/>
        <w:adjustRightInd w:val="0"/>
        <w:ind w:left="0"/>
        <w:jc w:val="both"/>
        <w:rPr>
          <w:rFonts w:asciiTheme="majorHAnsi" w:hAnsiTheme="majorHAnsi" w:cs="Cambria"/>
          <w:lang w:eastAsia="pl-PL"/>
        </w:rPr>
      </w:pPr>
    </w:p>
    <w:p w14:paraId="09AAA31E" w14:textId="77777777" w:rsidR="00BC1E93" w:rsidRPr="000712E6" w:rsidRDefault="00BC1E93" w:rsidP="007D20F1">
      <w:pPr>
        <w:pStyle w:val="Akapitzlist"/>
        <w:numPr>
          <w:ilvl w:val="0"/>
          <w:numId w:val="234"/>
        </w:numPr>
        <w:tabs>
          <w:tab w:val="left" w:pos="284"/>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 xml:space="preserve"> troszczenia się o mienie szkoły i jej estetyczny wygląd;</w:t>
      </w:r>
    </w:p>
    <w:p w14:paraId="724061BB" w14:textId="77777777" w:rsidR="00BC1E93" w:rsidRPr="000712E6" w:rsidRDefault="00BC1E93" w:rsidP="007D20F1">
      <w:pPr>
        <w:pStyle w:val="Akapitzlist"/>
        <w:numPr>
          <w:ilvl w:val="0"/>
          <w:numId w:val="234"/>
        </w:numPr>
        <w:tabs>
          <w:tab w:val="left" w:pos="284"/>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 xml:space="preserve"> punktualnego przychodzenia na lekcje i inne zajęcia;</w:t>
      </w:r>
    </w:p>
    <w:p w14:paraId="2AF226BD" w14:textId="77777777" w:rsidR="00BC1E93" w:rsidRPr="000712E6" w:rsidRDefault="00BC1E93" w:rsidP="007D20F1">
      <w:pPr>
        <w:pStyle w:val="Akapitzlist"/>
        <w:numPr>
          <w:ilvl w:val="0"/>
          <w:numId w:val="234"/>
        </w:numPr>
        <w:tabs>
          <w:tab w:val="left" w:pos="284"/>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usprawiedliwiania nieobecności wg zasad ustalonych w statucie;</w:t>
      </w:r>
    </w:p>
    <w:p w14:paraId="26C4F867" w14:textId="77777777" w:rsidR="00BC1E93" w:rsidRPr="000712E6" w:rsidRDefault="00BC1E93" w:rsidP="007D20F1">
      <w:pPr>
        <w:pStyle w:val="Akapitzlist"/>
        <w:numPr>
          <w:ilvl w:val="0"/>
          <w:numId w:val="234"/>
        </w:numPr>
        <w:tabs>
          <w:tab w:val="left" w:pos="426"/>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lastRenderedPageBreak/>
        <w:t xml:space="preserve"> uczestniczenia w imprezach i uroczystościach szkolnych i klasowych, udział traktowany jest na równi z uczestnictwem na zajęciach szkolnych;</w:t>
      </w:r>
    </w:p>
    <w:p w14:paraId="6D7A55CA" w14:textId="77777777" w:rsidR="00BC1E93" w:rsidRPr="000712E6" w:rsidRDefault="00BC1E93" w:rsidP="007D20F1">
      <w:pPr>
        <w:pStyle w:val="Akapitzlist"/>
        <w:numPr>
          <w:ilvl w:val="0"/>
          <w:numId w:val="234"/>
        </w:numPr>
        <w:tabs>
          <w:tab w:val="left" w:pos="426"/>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 xml:space="preserve"> dbania o zabezpieczenie mienia osobistego w szkole, w tym w szatni szkolnej;</w:t>
      </w:r>
    </w:p>
    <w:p w14:paraId="093A2670" w14:textId="77777777" w:rsidR="00BC1E93" w:rsidRPr="000712E6" w:rsidRDefault="00BC1E93" w:rsidP="007D20F1">
      <w:pPr>
        <w:pStyle w:val="Akapitzlist"/>
        <w:numPr>
          <w:ilvl w:val="0"/>
          <w:numId w:val="234"/>
        </w:numPr>
        <w:tabs>
          <w:tab w:val="left" w:pos="426"/>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 xml:space="preserve"> stwarzać atmosferę wzajemnej życzliwości;</w:t>
      </w:r>
    </w:p>
    <w:p w14:paraId="16E15A80" w14:textId="77777777" w:rsidR="00BC1E93" w:rsidRPr="000712E6" w:rsidRDefault="00BC1E93" w:rsidP="007D20F1">
      <w:pPr>
        <w:pStyle w:val="Akapitzlist"/>
        <w:numPr>
          <w:ilvl w:val="0"/>
          <w:numId w:val="234"/>
        </w:numPr>
        <w:tabs>
          <w:tab w:val="left" w:pos="426"/>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 xml:space="preserve">  dbać o zdrowie o zdrowie, bezpieczeństwo swoje i kolegów, wystrzegać się wszelkich szkodliwych nałogów: nie palić tytoniu, nie pić alkoholu, nie używać środków odurzających;</w:t>
      </w:r>
    </w:p>
    <w:p w14:paraId="5E59A2BC" w14:textId="77777777" w:rsidR="00BC1E93" w:rsidRPr="000712E6" w:rsidRDefault="00BC1E93" w:rsidP="007D20F1">
      <w:pPr>
        <w:pStyle w:val="Akapitzlist"/>
        <w:numPr>
          <w:ilvl w:val="0"/>
          <w:numId w:val="234"/>
        </w:numPr>
        <w:tabs>
          <w:tab w:val="left" w:pos="426"/>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 xml:space="preserve">  pomagać kolegom w nauce , a szczególnie tym , którzy mają trudności powstałe z przyczyn od nich niezależnych;</w:t>
      </w:r>
    </w:p>
    <w:p w14:paraId="2FC4F604" w14:textId="77777777" w:rsidR="00BC1E93" w:rsidRPr="000712E6" w:rsidRDefault="00BC1E93" w:rsidP="007D20F1">
      <w:pPr>
        <w:pStyle w:val="Akapitzlist"/>
        <w:numPr>
          <w:ilvl w:val="0"/>
          <w:numId w:val="234"/>
        </w:numPr>
        <w:tabs>
          <w:tab w:val="left" w:pos="426"/>
        </w:tabs>
        <w:autoSpaceDE w:val="0"/>
        <w:autoSpaceDN w:val="0"/>
        <w:adjustRightInd w:val="0"/>
        <w:ind w:left="0" w:firstLine="0"/>
        <w:jc w:val="both"/>
        <w:rPr>
          <w:rFonts w:asciiTheme="majorHAnsi" w:hAnsiTheme="majorHAnsi" w:cs="Cambria"/>
          <w:lang w:eastAsia="pl-PL"/>
        </w:rPr>
      </w:pPr>
      <w:r w:rsidRPr="000712E6">
        <w:rPr>
          <w:rFonts w:asciiTheme="majorHAnsi" w:hAnsiTheme="majorHAnsi" w:cs="Cambria"/>
          <w:lang w:eastAsia="pl-PL"/>
        </w:rPr>
        <w:t xml:space="preserve">  przestrzegać zasad higieny osobistej, dbać o estetykę ubioru oraz indywidualnie dobranej fryzury.</w:t>
      </w:r>
    </w:p>
    <w:p w14:paraId="321ECAA0" w14:textId="77777777" w:rsidR="00BC1E93" w:rsidRPr="000712E6" w:rsidRDefault="00BC1E93" w:rsidP="00B03105">
      <w:pPr>
        <w:autoSpaceDE w:val="0"/>
        <w:autoSpaceDN w:val="0"/>
        <w:adjustRightInd w:val="0"/>
        <w:ind w:left="284"/>
        <w:rPr>
          <w:rFonts w:asciiTheme="majorHAnsi" w:hAnsiTheme="majorHAnsi" w:cs="Cambria"/>
        </w:rPr>
      </w:pPr>
    </w:p>
    <w:p w14:paraId="6250276D" w14:textId="77777777" w:rsidR="00BC1E93" w:rsidRPr="000712E6" w:rsidRDefault="00BC1E93" w:rsidP="00B03105">
      <w:pPr>
        <w:autoSpaceDE w:val="0"/>
        <w:autoSpaceDN w:val="0"/>
        <w:adjustRightInd w:val="0"/>
        <w:ind w:firstLine="567"/>
        <w:jc w:val="both"/>
        <w:rPr>
          <w:rFonts w:asciiTheme="majorHAnsi" w:hAnsiTheme="majorHAnsi" w:cs="Cambria"/>
        </w:rPr>
      </w:pPr>
      <w:r w:rsidRPr="000712E6">
        <w:rPr>
          <w:rFonts w:asciiTheme="majorHAnsi" w:hAnsiTheme="majorHAnsi" w:cs="Cambria"/>
          <w:b/>
          <w:bCs/>
        </w:rPr>
        <w:t xml:space="preserve"> § 94.</w:t>
      </w:r>
      <w:r w:rsidRPr="000712E6">
        <w:rPr>
          <w:rFonts w:asciiTheme="majorHAnsi" w:hAnsiTheme="majorHAnsi" w:cs="Cambria"/>
        </w:rPr>
        <w:t xml:space="preserve"> 1.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14:paraId="38056F7E" w14:textId="77777777" w:rsidR="00BC1E93" w:rsidRPr="000712E6" w:rsidRDefault="00BC1E93" w:rsidP="00B03105">
      <w:pPr>
        <w:pStyle w:val="Tekstpodstawowy"/>
        <w:ind w:firstLine="284"/>
        <w:rPr>
          <w:rFonts w:asciiTheme="majorHAnsi" w:hAnsiTheme="majorHAnsi" w:cs="Cambria"/>
          <w:sz w:val="22"/>
          <w:szCs w:val="22"/>
        </w:rPr>
      </w:pPr>
    </w:p>
    <w:p w14:paraId="43930805" w14:textId="77777777" w:rsidR="00BC1E93" w:rsidRPr="000712E6" w:rsidRDefault="00BC1E93" w:rsidP="007D20F1">
      <w:pPr>
        <w:pStyle w:val="Tekstpodstawowy"/>
        <w:numPr>
          <w:ilvl w:val="1"/>
          <w:numId w:val="156"/>
        </w:numPr>
        <w:tabs>
          <w:tab w:val="clear" w:pos="1533"/>
          <w:tab w:val="num" w:pos="0"/>
          <w:tab w:val="left" w:pos="426"/>
        </w:tabs>
        <w:ind w:left="0" w:firstLine="0"/>
        <w:rPr>
          <w:rFonts w:asciiTheme="majorHAnsi" w:hAnsiTheme="majorHAnsi" w:cs="Cambria"/>
          <w:sz w:val="22"/>
          <w:szCs w:val="22"/>
        </w:rPr>
      </w:pPr>
      <w:r w:rsidRPr="000712E6">
        <w:rPr>
          <w:rFonts w:asciiTheme="majorHAnsi" w:hAnsiTheme="majorHAnsi" w:cs="Cambria"/>
          <w:sz w:val="22"/>
          <w:szCs w:val="22"/>
        </w:rPr>
        <w:t>lekcje wychowania fizycznego, informatyki, drugi język z których uczeń ma być zwolniony umieszczone są w planie zajęć jako pierwsze lub ostatnie w danym dniu;</w:t>
      </w:r>
    </w:p>
    <w:p w14:paraId="7AA77A16" w14:textId="77777777" w:rsidR="00BC1E93" w:rsidRPr="000712E6" w:rsidRDefault="00BC1E93" w:rsidP="00B03105">
      <w:pPr>
        <w:pStyle w:val="Tekstpodstawowy"/>
        <w:tabs>
          <w:tab w:val="left" w:pos="426"/>
        </w:tabs>
        <w:rPr>
          <w:rFonts w:asciiTheme="majorHAnsi" w:hAnsiTheme="majorHAnsi" w:cs="Cambria"/>
          <w:sz w:val="22"/>
          <w:szCs w:val="22"/>
        </w:rPr>
      </w:pPr>
    </w:p>
    <w:p w14:paraId="060388C5" w14:textId="77777777" w:rsidR="00BC1E93" w:rsidRPr="000712E6" w:rsidRDefault="00BC1E93" w:rsidP="007D20F1">
      <w:pPr>
        <w:pStyle w:val="Tekstpodstawowy"/>
        <w:numPr>
          <w:ilvl w:val="1"/>
          <w:numId w:val="156"/>
        </w:numPr>
        <w:tabs>
          <w:tab w:val="clear" w:pos="1533"/>
          <w:tab w:val="num" w:pos="0"/>
          <w:tab w:val="left" w:pos="426"/>
          <w:tab w:val="num" w:pos="1440"/>
        </w:tabs>
        <w:ind w:left="0" w:firstLine="0"/>
        <w:rPr>
          <w:rFonts w:asciiTheme="majorHAnsi" w:hAnsiTheme="majorHAnsi" w:cs="Cambria"/>
          <w:sz w:val="22"/>
          <w:szCs w:val="22"/>
        </w:rPr>
      </w:pPr>
      <w:r w:rsidRPr="000712E6">
        <w:rPr>
          <w:rFonts w:asciiTheme="majorHAnsi" w:hAnsiTheme="majorHAnsi" w:cs="Cambria"/>
          <w:sz w:val="22"/>
          <w:szCs w:val="22"/>
        </w:rPr>
        <w:t xml:space="preserve">rodzice ucznia wystąpią z podaniem do Dyrektora Szkoły, w którym wyraźnie zaznaczą, </w:t>
      </w:r>
      <w:r w:rsidRPr="000712E6">
        <w:rPr>
          <w:rFonts w:asciiTheme="majorHAnsi" w:hAnsiTheme="majorHAnsi" w:cs="Cambria"/>
          <w:sz w:val="22"/>
          <w:szCs w:val="22"/>
        </w:rPr>
        <w:br/>
        <w:t xml:space="preserve">że przejmują odpowiedzialność za ucznia w czasie jego nieobecności na zajęciach. </w:t>
      </w:r>
    </w:p>
    <w:p w14:paraId="50A29AE6" w14:textId="77777777" w:rsidR="00BC1E93" w:rsidRPr="000712E6" w:rsidRDefault="00BC1E93" w:rsidP="00B03105">
      <w:pPr>
        <w:pStyle w:val="Tekstpodstawowy"/>
        <w:tabs>
          <w:tab w:val="left" w:pos="426"/>
          <w:tab w:val="num" w:pos="1440"/>
          <w:tab w:val="num" w:pos="3693"/>
        </w:tabs>
        <w:rPr>
          <w:rFonts w:asciiTheme="majorHAnsi" w:hAnsiTheme="majorHAnsi" w:cs="Cambria"/>
          <w:sz w:val="22"/>
          <w:szCs w:val="22"/>
        </w:rPr>
      </w:pPr>
    </w:p>
    <w:p w14:paraId="091D3F47" w14:textId="77777777" w:rsidR="00BC1E93" w:rsidRPr="000712E6" w:rsidRDefault="00BC1E93" w:rsidP="00B03105">
      <w:pPr>
        <w:autoSpaceDE w:val="0"/>
        <w:autoSpaceDN w:val="0"/>
        <w:adjustRightInd w:val="0"/>
        <w:ind w:firstLine="567"/>
        <w:jc w:val="both"/>
        <w:rPr>
          <w:rFonts w:asciiTheme="majorHAnsi" w:hAnsiTheme="majorHAnsi" w:cs="Cambria"/>
        </w:rPr>
      </w:pPr>
      <w:r w:rsidRPr="000712E6">
        <w:rPr>
          <w:rFonts w:asciiTheme="majorHAnsi" w:hAnsiTheme="majorHAnsi" w:cs="Cambria"/>
        </w:rPr>
        <w:t>2. 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14:paraId="4211327A" w14:textId="77777777" w:rsidR="00BC1E93" w:rsidRPr="000712E6" w:rsidRDefault="00BC1E93" w:rsidP="00B03105">
      <w:pPr>
        <w:autoSpaceDE w:val="0"/>
        <w:autoSpaceDN w:val="0"/>
        <w:adjustRightInd w:val="0"/>
        <w:jc w:val="both"/>
        <w:rPr>
          <w:rFonts w:asciiTheme="majorHAnsi" w:hAnsiTheme="majorHAnsi" w:cs="Cambria"/>
        </w:rPr>
      </w:pPr>
    </w:p>
    <w:p w14:paraId="28CA4831" w14:textId="77777777" w:rsidR="00BC1E93" w:rsidRPr="000712E6" w:rsidRDefault="00BC1E93" w:rsidP="00B03105">
      <w:pPr>
        <w:pStyle w:val="Tekstpodstawowy"/>
        <w:ind w:firstLine="567"/>
        <w:rPr>
          <w:rFonts w:asciiTheme="majorHAnsi" w:hAnsiTheme="majorHAnsi" w:cs="Cambria"/>
          <w:sz w:val="22"/>
          <w:szCs w:val="22"/>
        </w:rPr>
      </w:pPr>
      <w:r w:rsidRPr="000712E6">
        <w:rPr>
          <w:rFonts w:asciiTheme="majorHAnsi" w:hAnsiTheme="majorHAnsi" w:cs="Cambria"/>
          <w:sz w:val="22"/>
          <w:szCs w:val="22"/>
        </w:rPr>
        <w:t>3. Uczeń nabiera uprawnień do zwolnienia z zajęć wychowania fizycznego lub wybranych ćwiczeń fizycznych, informatyki lub technologii informacyjnej, drugiego języka, o ile jest wprowadzony,  po otrzymaniu decyzji Dyrektora Szkoły.</w:t>
      </w:r>
    </w:p>
    <w:p w14:paraId="7340396B" w14:textId="77777777" w:rsidR="00BC1E93" w:rsidRPr="000712E6" w:rsidRDefault="00BC1E93" w:rsidP="00B03105">
      <w:pPr>
        <w:pStyle w:val="Tekstpodstawowy"/>
        <w:rPr>
          <w:rFonts w:asciiTheme="majorHAnsi" w:hAnsiTheme="majorHAnsi" w:cs="Cambria"/>
          <w:sz w:val="22"/>
          <w:szCs w:val="22"/>
        </w:rPr>
      </w:pPr>
    </w:p>
    <w:p w14:paraId="01E7B1DD" w14:textId="77777777" w:rsidR="00BC1E93" w:rsidRPr="000712E6" w:rsidRDefault="00BC1E93" w:rsidP="00B03105">
      <w:pPr>
        <w:pStyle w:val="Tekstpodstawowy"/>
        <w:ind w:firstLine="283"/>
        <w:rPr>
          <w:rFonts w:asciiTheme="majorHAnsi" w:hAnsiTheme="majorHAnsi" w:cs="Cambria"/>
          <w:b/>
          <w:bCs/>
          <w:sz w:val="22"/>
          <w:szCs w:val="22"/>
        </w:rPr>
      </w:pPr>
      <w:r w:rsidRPr="000712E6">
        <w:rPr>
          <w:rFonts w:asciiTheme="majorHAnsi" w:hAnsiTheme="majorHAnsi" w:cs="Cambria"/>
          <w:b/>
          <w:bCs/>
          <w:sz w:val="22"/>
          <w:szCs w:val="22"/>
        </w:rPr>
        <w:t xml:space="preserve">      § 95. </w:t>
      </w:r>
      <w:r w:rsidRPr="000712E6">
        <w:rPr>
          <w:rFonts w:asciiTheme="majorHAnsi" w:hAnsiTheme="majorHAnsi" w:cs="Cambria"/>
          <w:sz w:val="22"/>
          <w:szCs w:val="22"/>
        </w:rPr>
        <w:t>W ostatnim tygodniu nauki  (VIII klasa, i zmiana szkoły) uczeń ma obowiązek rozliczyć się ze szkołą. Potwierdzeniem rozliczenia jest informacja wychowawcy klasy.</w:t>
      </w:r>
    </w:p>
    <w:p w14:paraId="309F25A8" w14:textId="77777777" w:rsidR="00BC1E93" w:rsidRPr="000712E6" w:rsidRDefault="00BC1E93" w:rsidP="00B03105">
      <w:pPr>
        <w:pStyle w:val="Tekstpodstawowywcity3"/>
        <w:ind w:left="0"/>
        <w:jc w:val="both"/>
        <w:rPr>
          <w:rStyle w:val="Hipercze"/>
          <w:rFonts w:asciiTheme="majorHAnsi" w:eastAsia="Arial Unicode MS" w:hAnsiTheme="majorHAnsi"/>
          <w:b w:val="0"/>
          <w:bCs w:val="0"/>
          <w:color w:val="auto"/>
          <w:sz w:val="22"/>
          <w:szCs w:val="22"/>
        </w:rPr>
      </w:pPr>
    </w:p>
    <w:p w14:paraId="6474649D" w14:textId="77777777" w:rsidR="00BC1E93" w:rsidRPr="000712E6" w:rsidRDefault="00BC1E93" w:rsidP="00ED45A1">
      <w:pPr>
        <w:autoSpaceDE w:val="0"/>
        <w:autoSpaceDN w:val="0"/>
        <w:adjustRightInd w:val="0"/>
        <w:ind w:firstLine="567"/>
        <w:jc w:val="both"/>
        <w:rPr>
          <w:rFonts w:asciiTheme="majorHAnsi" w:hAnsiTheme="majorHAnsi" w:cs="Cambria"/>
        </w:rPr>
      </w:pPr>
      <w:r w:rsidRPr="000712E6">
        <w:rPr>
          <w:rFonts w:asciiTheme="majorHAnsi" w:hAnsiTheme="majorHAnsi" w:cs="Cambria"/>
          <w:b/>
          <w:bCs/>
        </w:rPr>
        <w:t>§ 96.</w:t>
      </w:r>
      <w:r w:rsidRPr="000712E6">
        <w:rPr>
          <w:rFonts w:asciiTheme="majorHAnsi" w:hAnsiTheme="majorHAnsi" w:cs="Cambria"/>
        </w:rPr>
        <w:t xml:space="preserve"> </w:t>
      </w:r>
      <w:r w:rsidRPr="000712E6">
        <w:rPr>
          <w:rFonts w:asciiTheme="majorHAnsi" w:hAnsiTheme="majorHAnsi" w:cs="Cambria"/>
          <w:b/>
          <w:bCs/>
        </w:rPr>
        <w:t>Uczniom nie wolno:</w:t>
      </w:r>
    </w:p>
    <w:p w14:paraId="6044CFEC" w14:textId="77777777" w:rsidR="00BC1E93" w:rsidRPr="000712E6" w:rsidRDefault="00BC1E93" w:rsidP="00B03105">
      <w:pPr>
        <w:autoSpaceDE w:val="0"/>
        <w:autoSpaceDN w:val="0"/>
        <w:adjustRightInd w:val="0"/>
        <w:ind w:firstLine="567"/>
        <w:rPr>
          <w:rFonts w:asciiTheme="majorHAnsi" w:hAnsiTheme="majorHAnsi" w:cs="Cambria"/>
        </w:rPr>
      </w:pPr>
    </w:p>
    <w:p w14:paraId="4AE9785C" w14:textId="77777777" w:rsidR="00BC1E93" w:rsidRPr="000712E6" w:rsidRDefault="00BC1E93" w:rsidP="00815C8C">
      <w:pPr>
        <w:numPr>
          <w:ilvl w:val="0"/>
          <w:numId w:val="96"/>
        </w:numPr>
        <w:tabs>
          <w:tab w:val="clear" w:pos="1117"/>
          <w:tab w:val="num" w:pos="851"/>
        </w:tabs>
        <w:ind w:left="0" w:firstLine="567"/>
        <w:jc w:val="both"/>
        <w:rPr>
          <w:rFonts w:asciiTheme="majorHAnsi" w:hAnsiTheme="majorHAnsi" w:cs="Cambria"/>
        </w:rPr>
      </w:pPr>
      <w:r w:rsidRPr="000712E6">
        <w:rPr>
          <w:rFonts w:asciiTheme="majorHAnsi" w:hAnsiTheme="majorHAnsi" w:cs="Cambria"/>
        </w:rPr>
        <w:t xml:space="preserve">Przebywać w szkole pod wpływem alkoholu, narkotyków i innych środków o podobnym działaniu. </w:t>
      </w:r>
    </w:p>
    <w:p w14:paraId="79BB4346" w14:textId="77777777" w:rsidR="00BC1E93" w:rsidRPr="000712E6" w:rsidRDefault="00BC1E93" w:rsidP="00815C8C">
      <w:pPr>
        <w:numPr>
          <w:ilvl w:val="0"/>
          <w:numId w:val="96"/>
        </w:numPr>
        <w:tabs>
          <w:tab w:val="clear" w:pos="1117"/>
          <w:tab w:val="num" w:pos="851"/>
        </w:tabs>
        <w:ind w:left="0" w:firstLine="567"/>
        <w:jc w:val="both"/>
        <w:rPr>
          <w:rFonts w:asciiTheme="majorHAnsi" w:hAnsiTheme="majorHAnsi" w:cs="Cambria"/>
        </w:rPr>
      </w:pPr>
      <w:r w:rsidRPr="000712E6">
        <w:rPr>
          <w:rFonts w:asciiTheme="majorHAnsi" w:hAnsiTheme="majorHAnsi" w:cs="Cambria"/>
        </w:rPr>
        <w:t>Wnosić na teren szkoły alkoholu, narkotyków i innych środków o podobnym działaniu.</w:t>
      </w:r>
    </w:p>
    <w:p w14:paraId="2010DD2D" w14:textId="77777777" w:rsidR="00BC1E93" w:rsidRPr="000712E6" w:rsidRDefault="00BC1E93" w:rsidP="00815C8C">
      <w:pPr>
        <w:numPr>
          <w:ilvl w:val="0"/>
          <w:numId w:val="96"/>
        </w:numPr>
        <w:tabs>
          <w:tab w:val="clear" w:pos="1117"/>
          <w:tab w:val="num" w:pos="851"/>
        </w:tabs>
        <w:ind w:left="0" w:firstLine="567"/>
        <w:jc w:val="both"/>
        <w:rPr>
          <w:rFonts w:asciiTheme="majorHAnsi" w:hAnsiTheme="majorHAnsi" w:cs="Cambria"/>
        </w:rPr>
      </w:pPr>
      <w:r w:rsidRPr="000712E6">
        <w:rPr>
          <w:rFonts w:asciiTheme="majorHAnsi" w:hAnsiTheme="majorHAnsi" w:cs="Cambria"/>
        </w:rPr>
        <w:t xml:space="preserve">Wnosić na teren szkoły przedmiotów i substancji zagrażających zdrowiu i życiu. </w:t>
      </w:r>
    </w:p>
    <w:p w14:paraId="4201CDDB" w14:textId="77777777" w:rsidR="00BC1E93" w:rsidRPr="000712E6" w:rsidRDefault="00BC1E93" w:rsidP="00815C8C">
      <w:pPr>
        <w:numPr>
          <w:ilvl w:val="0"/>
          <w:numId w:val="96"/>
        </w:numPr>
        <w:tabs>
          <w:tab w:val="clear" w:pos="1117"/>
          <w:tab w:val="num" w:pos="851"/>
        </w:tabs>
        <w:ind w:left="0" w:firstLine="567"/>
        <w:jc w:val="both"/>
        <w:rPr>
          <w:rFonts w:asciiTheme="majorHAnsi" w:hAnsiTheme="majorHAnsi" w:cs="Cambria"/>
        </w:rPr>
      </w:pPr>
      <w:r w:rsidRPr="000712E6">
        <w:rPr>
          <w:rFonts w:asciiTheme="majorHAnsi" w:hAnsiTheme="majorHAnsi" w:cs="Cambria"/>
        </w:rPr>
        <w:t>Wychodzić poza teren szkoły w czasie trwania planowych zajęć.</w:t>
      </w:r>
    </w:p>
    <w:p w14:paraId="5A432179" w14:textId="77777777" w:rsidR="00BC1E93" w:rsidRPr="000712E6" w:rsidRDefault="00BC1E93" w:rsidP="00815C8C">
      <w:pPr>
        <w:numPr>
          <w:ilvl w:val="0"/>
          <w:numId w:val="96"/>
        </w:numPr>
        <w:tabs>
          <w:tab w:val="clear" w:pos="1117"/>
          <w:tab w:val="num" w:pos="851"/>
        </w:tabs>
        <w:ind w:left="0" w:firstLine="567"/>
        <w:jc w:val="both"/>
        <w:rPr>
          <w:rFonts w:asciiTheme="majorHAnsi" w:hAnsiTheme="majorHAnsi" w:cs="Cambria"/>
        </w:rPr>
      </w:pPr>
      <w:r w:rsidRPr="000712E6">
        <w:rPr>
          <w:rFonts w:asciiTheme="majorHAnsi" w:hAnsiTheme="majorHAnsi" w:cs="Cambria"/>
        </w:rPr>
        <w:t>Spożywać posiłków i napojów w czasie zajęć dydaktycznych.</w:t>
      </w:r>
    </w:p>
    <w:p w14:paraId="5C6813C5" w14:textId="77777777" w:rsidR="00BC1E93" w:rsidRPr="000712E6" w:rsidRDefault="00BC1E93" w:rsidP="00815C8C">
      <w:pPr>
        <w:numPr>
          <w:ilvl w:val="0"/>
          <w:numId w:val="96"/>
        </w:numPr>
        <w:tabs>
          <w:tab w:val="clear" w:pos="1117"/>
          <w:tab w:val="num" w:pos="851"/>
        </w:tabs>
        <w:ind w:left="0" w:firstLine="567"/>
        <w:jc w:val="both"/>
        <w:rPr>
          <w:rFonts w:asciiTheme="majorHAnsi" w:hAnsiTheme="majorHAnsi" w:cs="Cambria"/>
        </w:rPr>
      </w:pPr>
      <w:r w:rsidRPr="000712E6">
        <w:rPr>
          <w:rFonts w:asciiTheme="majorHAnsi" w:hAnsiTheme="majorHAnsi" w:cs="Cambria"/>
        </w:rPr>
        <w:t>Rejestrować przy pomocy urządzeń technicznych obrazów i dźwięków bez wiedzy                    i zgody   zainteresowanych.</w:t>
      </w:r>
    </w:p>
    <w:p w14:paraId="1FCB4D3A" w14:textId="77777777" w:rsidR="00BC1E93" w:rsidRPr="000712E6" w:rsidRDefault="00BC1E93" w:rsidP="00815C8C">
      <w:pPr>
        <w:numPr>
          <w:ilvl w:val="0"/>
          <w:numId w:val="96"/>
        </w:numPr>
        <w:tabs>
          <w:tab w:val="clear" w:pos="1117"/>
          <w:tab w:val="num" w:pos="851"/>
        </w:tabs>
        <w:ind w:left="0" w:firstLine="567"/>
        <w:jc w:val="both"/>
        <w:rPr>
          <w:rFonts w:asciiTheme="majorHAnsi" w:hAnsiTheme="majorHAnsi" w:cs="Cambria"/>
        </w:rPr>
      </w:pPr>
      <w:r w:rsidRPr="000712E6">
        <w:rPr>
          <w:rFonts w:asciiTheme="majorHAnsi" w:hAnsiTheme="majorHAnsi" w:cs="Cambria"/>
        </w:rPr>
        <w:t>Używać podczas zajęć edukacyjnych telefonów komórkowych. W sytuacjach nagłych informacje przekazywane są za pośrednictwem sekretariatu szkoły.</w:t>
      </w:r>
    </w:p>
    <w:p w14:paraId="555E69AF" w14:textId="77777777" w:rsidR="00BC1E93" w:rsidRPr="000712E6" w:rsidRDefault="00BC1E93" w:rsidP="00815C8C">
      <w:pPr>
        <w:numPr>
          <w:ilvl w:val="0"/>
          <w:numId w:val="96"/>
        </w:numPr>
        <w:tabs>
          <w:tab w:val="clear" w:pos="1117"/>
          <w:tab w:val="num" w:pos="851"/>
        </w:tabs>
        <w:ind w:left="0" w:firstLine="567"/>
        <w:jc w:val="both"/>
        <w:rPr>
          <w:rFonts w:asciiTheme="majorHAnsi" w:hAnsiTheme="majorHAnsi" w:cs="Cambria"/>
        </w:rPr>
      </w:pPr>
      <w:r w:rsidRPr="000712E6">
        <w:rPr>
          <w:rFonts w:asciiTheme="majorHAnsi" w:hAnsiTheme="majorHAnsi" w:cs="Cambria"/>
        </w:rPr>
        <w:lastRenderedPageBreak/>
        <w:t>Zapraszać  obcych osób do szkoły.</w:t>
      </w:r>
    </w:p>
    <w:p w14:paraId="22094095" w14:textId="77777777" w:rsidR="00BC1E93" w:rsidRPr="000712E6" w:rsidRDefault="00BC1E93" w:rsidP="00467406">
      <w:pPr>
        <w:rPr>
          <w:rFonts w:asciiTheme="majorHAnsi" w:hAnsiTheme="majorHAnsi" w:cs="Arial Narrow"/>
          <w:b/>
          <w:bCs/>
          <w:lang w:eastAsia="pl-PL"/>
        </w:rPr>
      </w:pPr>
    </w:p>
    <w:p w14:paraId="57FF5E15" w14:textId="77777777" w:rsidR="00BC1E93" w:rsidRPr="000712E6" w:rsidRDefault="00BC1E93" w:rsidP="00B02871">
      <w:pPr>
        <w:pStyle w:val="Nagwek2"/>
        <w:rPr>
          <w:rFonts w:asciiTheme="majorHAnsi" w:hAnsiTheme="majorHAnsi"/>
          <w:color w:val="auto"/>
          <w:sz w:val="22"/>
          <w:szCs w:val="22"/>
        </w:rPr>
      </w:pPr>
      <w:bookmarkStart w:id="35" w:name="_Toc495918057"/>
      <w:r w:rsidRPr="000712E6">
        <w:rPr>
          <w:rFonts w:asciiTheme="majorHAnsi" w:hAnsiTheme="majorHAnsi"/>
          <w:color w:val="auto"/>
          <w:sz w:val="22"/>
          <w:szCs w:val="22"/>
        </w:rPr>
        <w:t>Rozdział 4</w:t>
      </w:r>
      <w:r w:rsidRPr="000712E6">
        <w:rPr>
          <w:rFonts w:asciiTheme="majorHAnsi" w:hAnsiTheme="majorHAnsi"/>
          <w:color w:val="auto"/>
          <w:sz w:val="22"/>
          <w:szCs w:val="22"/>
        </w:rPr>
        <w:br/>
        <w:t>Strój szkolny</w:t>
      </w:r>
      <w:bookmarkEnd w:id="35"/>
    </w:p>
    <w:p w14:paraId="7AC9302E" w14:textId="77777777" w:rsidR="00BC1E93" w:rsidRPr="000712E6" w:rsidRDefault="00BC1E93" w:rsidP="00467406">
      <w:pPr>
        <w:rPr>
          <w:rFonts w:asciiTheme="majorHAnsi" w:hAnsiTheme="majorHAnsi" w:cs="Arial Narrow"/>
          <w:lang w:eastAsia="pl-PL"/>
        </w:rPr>
      </w:pPr>
    </w:p>
    <w:p w14:paraId="134A4BC6" w14:textId="77777777" w:rsidR="00BC1E93" w:rsidRPr="000712E6" w:rsidRDefault="00BC1E93" w:rsidP="00467406">
      <w:pPr>
        <w:jc w:val="both"/>
        <w:rPr>
          <w:rFonts w:asciiTheme="majorHAnsi" w:hAnsiTheme="majorHAnsi" w:cs="Cambria"/>
          <w:lang w:eastAsia="pl-PL"/>
        </w:rPr>
      </w:pPr>
      <w:r w:rsidRPr="000712E6">
        <w:rPr>
          <w:rFonts w:asciiTheme="majorHAnsi" w:hAnsiTheme="majorHAnsi" w:cs="Cambria"/>
          <w:b/>
          <w:bCs/>
          <w:lang w:eastAsia="pl-PL"/>
        </w:rPr>
        <w:t xml:space="preserve">           § 97  1.</w:t>
      </w:r>
      <w:r w:rsidRPr="000712E6">
        <w:rPr>
          <w:rFonts w:asciiTheme="majorHAnsi" w:hAnsiTheme="majorHAnsi" w:cs="Cambria"/>
          <w:lang w:eastAsia="pl-PL"/>
        </w:rPr>
        <w:t xml:space="preserve"> Szkoła zobowiązuje uczniów do noszenia estetycznego i schludnego stroju uczniowskiego w odpowiednim stonowanym kolorze. Strój nie powinien zwracać szczególnej uwagi i wzbudzać kontrowersji.</w:t>
      </w:r>
    </w:p>
    <w:p w14:paraId="2449B689" w14:textId="77777777" w:rsidR="00BC1E93" w:rsidRPr="000712E6" w:rsidRDefault="00BC1E93" w:rsidP="00467406">
      <w:pPr>
        <w:jc w:val="both"/>
        <w:rPr>
          <w:rFonts w:asciiTheme="majorHAnsi" w:hAnsiTheme="majorHAnsi" w:cs="Cambria"/>
          <w:lang w:eastAsia="pl-PL"/>
        </w:rPr>
      </w:pPr>
    </w:p>
    <w:p w14:paraId="3AEC63D0" w14:textId="77777777" w:rsidR="00BC1E93" w:rsidRPr="000712E6" w:rsidRDefault="00BC1E93" w:rsidP="007D20F1">
      <w:pPr>
        <w:numPr>
          <w:ilvl w:val="1"/>
          <w:numId w:val="230"/>
        </w:numPr>
        <w:tabs>
          <w:tab w:val="clear" w:pos="965"/>
          <w:tab w:val="left" w:pos="426"/>
        </w:tabs>
        <w:ind w:left="0" w:firstLine="0"/>
        <w:jc w:val="both"/>
        <w:rPr>
          <w:rFonts w:asciiTheme="majorHAnsi" w:hAnsiTheme="majorHAnsi" w:cs="Cambria"/>
          <w:lang w:eastAsia="pl-PL"/>
        </w:rPr>
      </w:pPr>
      <w:r w:rsidRPr="000712E6">
        <w:rPr>
          <w:rFonts w:asciiTheme="majorHAnsi" w:hAnsiTheme="majorHAnsi" w:cs="Cambria"/>
          <w:lang w:eastAsia="pl-PL"/>
        </w:rPr>
        <w:t>Zabrania się: noszenia zbyt krótkich spódnic, strojów odkrywających biodra, brzuch, ramiona oraz z dużymi dekoltami.</w:t>
      </w:r>
    </w:p>
    <w:p w14:paraId="19BDE554" w14:textId="77777777" w:rsidR="00BC1E93" w:rsidRPr="000712E6" w:rsidRDefault="00BC1E93" w:rsidP="00914F98">
      <w:pPr>
        <w:tabs>
          <w:tab w:val="left" w:pos="426"/>
        </w:tabs>
        <w:jc w:val="both"/>
        <w:rPr>
          <w:rFonts w:asciiTheme="majorHAnsi" w:hAnsiTheme="majorHAnsi" w:cs="Cambria"/>
          <w:lang w:eastAsia="pl-PL"/>
        </w:rPr>
      </w:pPr>
    </w:p>
    <w:p w14:paraId="251374ED" w14:textId="77777777" w:rsidR="00BC1E93" w:rsidRPr="000712E6" w:rsidRDefault="00BC1E93" w:rsidP="007D20F1">
      <w:pPr>
        <w:numPr>
          <w:ilvl w:val="1"/>
          <w:numId w:val="230"/>
        </w:numPr>
        <w:tabs>
          <w:tab w:val="clear" w:pos="965"/>
          <w:tab w:val="num" w:pos="0"/>
          <w:tab w:val="left" w:pos="426"/>
        </w:tabs>
        <w:ind w:left="0" w:firstLine="0"/>
        <w:jc w:val="both"/>
        <w:rPr>
          <w:rFonts w:asciiTheme="majorHAnsi" w:hAnsiTheme="majorHAnsi" w:cs="Cambria"/>
          <w:lang w:eastAsia="pl-PL"/>
        </w:rPr>
      </w:pPr>
      <w:r w:rsidRPr="000712E6">
        <w:rPr>
          <w:rFonts w:asciiTheme="majorHAnsi" w:hAnsiTheme="majorHAnsi" w:cs="Cambria"/>
          <w:lang w:eastAsia="pl-PL"/>
        </w:rPr>
        <w:t>Zabrania się: farbowania włosów, niestosownej fryzury, makijażu, malowania paznokci, noszenia dużej ilości biżuterii.</w:t>
      </w:r>
    </w:p>
    <w:p w14:paraId="76795E6B" w14:textId="77777777" w:rsidR="00BC1E93" w:rsidRPr="000712E6" w:rsidRDefault="00BC1E93" w:rsidP="00914F98">
      <w:pPr>
        <w:tabs>
          <w:tab w:val="left" w:pos="426"/>
        </w:tabs>
        <w:jc w:val="both"/>
        <w:rPr>
          <w:rFonts w:asciiTheme="majorHAnsi" w:hAnsiTheme="majorHAnsi" w:cs="Cambria"/>
          <w:lang w:eastAsia="pl-PL"/>
        </w:rPr>
      </w:pPr>
    </w:p>
    <w:p w14:paraId="29282329" w14:textId="77777777" w:rsidR="00BC1E93" w:rsidRPr="000712E6" w:rsidRDefault="00BC1E93" w:rsidP="007D20F1">
      <w:pPr>
        <w:numPr>
          <w:ilvl w:val="1"/>
          <w:numId w:val="230"/>
        </w:numPr>
        <w:tabs>
          <w:tab w:val="clear" w:pos="965"/>
          <w:tab w:val="num" w:pos="0"/>
          <w:tab w:val="left" w:pos="426"/>
        </w:tabs>
        <w:ind w:left="0" w:firstLine="0"/>
        <w:jc w:val="both"/>
        <w:rPr>
          <w:rFonts w:asciiTheme="majorHAnsi" w:hAnsiTheme="majorHAnsi" w:cs="Cambria"/>
          <w:lang w:eastAsia="pl-PL"/>
        </w:rPr>
      </w:pPr>
      <w:r w:rsidRPr="000712E6">
        <w:rPr>
          <w:rFonts w:asciiTheme="majorHAnsi" w:hAnsiTheme="majorHAnsi" w:cs="Cambria"/>
          <w:lang w:eastAsia="pl-PL"/>
        </w:rPr>
        <w:t>Ubranie nie może zawierać wulgarnych i obraźliwych nadruków – również w językach obcych oraz zawierać niebezpiecznych elementów.</w:t>
      </w:r>
    </w:p>
    <w:p w14:paraId="03D9B224" w14:textId="77777777" w:rsidR="00BC1E93" w:rsidRPr="000712E6" w:rsidRDefault="00BC1E93" w:rsidP="00914F98">
      <w:pPr>
        <w:tabs>
          <w:tab w:val="left" w:pos="426"/>
        </w:tabs>
        <w:jc w:val="both"/>
        <w:rPr>
          <w:rFonts w:asciiTheme="majorHAnsi" w:hAnsiTheme="majorHAnsi" w:cs="Cambria"/>
          <w:lang w:eastAsia="pl-PL"/>
        </w:rPr>
      </w:pPr>
    </w:p>
    <w:p w14:paraId="5193C52D" w14:textId="77777777" w:rsidR="00BC1E93" w:rsidRPr="000712E6" w:rsidRDefault="00BC1E93" w:rsidP="007D20F1">
      <w:pPr>
        <w:numPr>
          <w:ilvl w:val="1"/>
          <w:numId w:val="230"/>
        </w:numPr>
        <w:tabs>
          <w:tab w:val="clear" w:pos="965"/>
          <w:tab w:val="num" w:pos="0"/>
          <w:tab w:val="left" w:pos="426"/>
        </w:tabs>
        <w:ind w:left="0" w:firstLine="0"/>
        <w:jc w:val="both"/>
        <w:rPr>
          <w:rFonts w:asciiTheme="majorHAnsi" w:hAnsiTheme="majorHAnsi" w:cs="Cambria"/>
          <w:lang w:eastAsia="pl-PL"/>
        </w:rPr>
      </w:pPr>
      <w:r w:rsidRPr="000712E6">
        <w:rPr>
          <w:rFonts w:asciiTheme="majorHAnsi" w:hAnsiTheme="majorHAnsi" w:cs="Cambria"/>
          <w:lang w:eastAsia="pl-PL"/>
        </w:rPr>
        <w:t xml:space="preserve">Strój na wychowanie fizyczne to biała koszulka i ciemne spodenki oraz obuwie sportowe z bezpieczną podeszwą. </w:t>
      </w:r>
    </w:p>
    <w:p w14:paraId="2D002EBC" w14:textId="77777777" w:rsidR="00BC1E93" w:rsidRPr="000712E6" w:rsidRDefault="00BC1E93" w:rsidP="00914F98">
      <w:pPr>
        <w:tabs>
          <w:tab w:val="left" w:pos="426"/>
        </w:tabs>
        <w:jc w:val="both"/>
        <w:rPr>
          <w:rFonts w:asciiTheme="majorHAnsi" w:hAnsiTheme="majorHAnsi" w:cs="Cambria"/>
          <w:lang w:eastAsia="pl-PL"/>
        </w:rPr>
      </w:pPr>
    </w:p>
    <w:p w14:paraId="7B0D9E89" w14:textId="77777777" w:rsidR="00BC1E93" w:rsidRPr="000712E6" w:rsidRDefault="00BC1E93" w:rsidP="007D20F1">
      <w:pPr>
        <w:numPr>
          <w:ilvl w:val="1"/>
          <w:numId w:val="230"/>
        </w:numPr>
        <w:tabs>
          <w:tab w:val="clear" w:pos="965"/>
          <w:tab w:val="num" w:pos="0"/>
          <w:tab w:val="left" w:pos="426"/>
        </w:tabs>
        <w:ind w:left="0" w:firstLine="0"/>
        <w:jc w:val="both"/>
        <w:rPr>
          <w:rFonts w:asciiTheme="majorHAnsi" w:hAnsiTheme="majorHAnsi" w:cs="Cambria"/>
          <w:lang w:eastAsia="pl-PL"/>
        </w:rPr>
      </w:pPr>
      <w:r w:rsidRPr="000712E6">
        <w:rPr>
          <w:rFonts w:asciiTheme="majorHAnsi" w:hAnsiTheme="majorHAnsi" w:cs="Cambria"/>
          <w:lang w:eastAsia="pl-PL"/>
        </w:rPr>
        <w:t>Uczeń zobowiązany jest w okresie jesienno-zimowym nosić na terenie szkoły odpowiednie obuwie zmienne.</w:t>
      </w:r>
    </w:p>
    <w:p w14:paraId="5487EF78" w14:textId="77777777" w:rsidR="00BC1E93" w:rsidRPr="000712E6" w:rsidRDefault="00BC1E93" w:rsidP="00914F98">
      <w:pPr>
        <w:tabs>
          <w:tab w:val="left" w:pos="426"/>
        </w:tabs>
        <w:jc w:val="both"/>
        <w:rPr>
          <w:rFonts w:asciiTheme="majorHAnsi" w:hAnsiTheme="majorHAnsi" w:cs="Cambria"/>
          <w:lang w:eastAsia="pl-PL"/>
        </w:rPr>
      </w:pPr>
    </w:p>
    <w:p w14:paraId="7DFAB89D" w14:textId="77777777" w:rsidR="00BC1E93" w:rsidRPr="000712E6" w:rsidRDefault="00BC1E93" w:rsidP="007D20F1">
      <w:pPr>
        <w:numPr>
          <w:ilvl w:val="1"/>
          <w:numId w:val="230"/>
        </w:numPr>
        <w:tabs>
          <w:tab w:val="clear" w:pos="965"/>
          <w:tab w:val="num" w:pos="0"/>
          <w:tab w:val="left" w:pos="426"/>
        </w:tabs>
        <w:ind w:left="0" w:firstLine="0"/>
        <w:jc w:val="both"/>
        <w:rPr>
          <w:rFonts w:asciiTheme="majorHAnsi" w:hAnsiTheme="majorHAnsi" w:cs="Cambria"/>
          <w:lang w:eastAsia="pl-PL"/>
        </w:rPr>
      </w:pPr>
      <w:r w:rsidRPr="000712E6">
        <w:rPr>
          <w:rFonts w:asciiTheme="majorHAnsi" w:hAnsiTheme="majorHAnsi" w:cs="Cambria"/>
          <w:lang w:eastAsia="pl-PL"/>
        </w:rPr>
        <w:t>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14:paraId="16896011" w14:textId="77777777" w:rsidR="00BC1E93" w:rsidRPr="000712E6" w:rsidRDefault="00BC1E93" w:rsidP="00297E43">
      <w:pPr>
        <w:tabs>
          <w:tab w:val="left" w:pos="426"/>
        </w:tabs>
        <w:jc w:val="both"/>
        <w:rPr>
          <w:rFonts w:asciiTheme="majorHAnsi" w:hAnsiTheme="majorHAnsi" w:cs="Cambria"/>
          <w:lang w:eastAsia="pl-PL"/>
        </w:rPr>
      </w:pPr>
    </w:p>
    <w:p w14:paraId="2F371790" w14:textId="77777777" w:rsidR="00BC1E93" w:rsidRPr="000712E6" w:rsidRDefault="00BC1E93" w:rsidP="00B02871">
      <w:pPr>
        <w:pStyle w:val="Nagwek2"/>
        <w:rPr>
          <w:rFonts w:asciiTheme="majorHAnsi" w:hAnsiTheme="majorHAnsi"/>
          <w:color w:val="auto"/>
          <w:sz w:val="22"/>
          <w:szCs w:val="22"/>
        </w:rPr>
      </w:pPr>
      <w:bookmarkStart w:id="36" w:name="_Toc495918058"/>
      <w:r w:rsidRPr="000712E6">
        <w:rPr>
          <w:rFonts w:asciiTheme="majorHAnsi" w:hAnsiTheme="majorHAnsi"/>
          <w:color w:val="auto"/>
          <w:sz w:val="22"/>
          <w:szCs w:val="22"/>
        </w:rPr>
        <w:t>Rozdział 5</w:t>
      </w:r>
      <w:r w:rsidRPr="000712E6">
        <w:rPr>
          <w:rFonts w:asciiTheme="majorHAnsi" w:hAnsiTheme="majorHAnsi"/>
          <w:color w:val="auto"/>
          <w:sz w:val="22"/>
          <w:szCs w:val="22"/>
        </w:rPr>
        <w:br/>
        <w:t>Zasady korzystania z telefonów komórkowych i innych urządzeń</w:t>
      </w:r>
      <w:bookmarkEnd w:id="36"/>
    </w:p>
    <w:p w14:paraId="6F8FA94E" w14:textId="77777777" w:rsidR="00BC1E93" w:rsidRPr="000712E6" w:rsidRDefault="00BC1E93" w:rsidP="00B02871">
      <w:pPr>
        <w:rPr>
          <w:rFonts w:asciiTheme="majorHAnsi" w:hAnsiTheme="majorHAnsi"/>
        </w:rPr>
      </w:pPr>
    </w:p>
    <w:p w14:paraId="755F05CD" w14:textId="77777777" w:rsidR="00BC1E93" w:rsidRPr="000712E6" w:rsidRDefault="00BC1E93" w:rsidP="00B03105">
      <w:pPr>
        <w:pStyle w:val="Teksttreci0"/>
        <w:shd w:val="clear" w:color="auto" w:fill="auto"/>
        <w:spacing w:after="339" w:line="240" w:lineRule="auto"/>
        <w:ind w:left="20" w:right="240" w:firstLine="547"/>
        <w:jc w:val="both"/>
        <w:rPr>
          <w:rFonts w:asciiTheme="majorHAnsi" w:hAnsiTheme="majorHAnsi" w:cs="Cambria"/>
        </w:rPr>
      </w:pPr>
      <w:r w:rsidRPr="000712E6">
        <w:rPr>
          <w:rFonts w:asciiTheme="majorHAnsi" w:hAnsiTheme="majorHAnsi" w:cs="Cambria"/>
          <w:b/>
          <w:bCs/>
        </w:rPr>
        <w:t xml:space="preserve">§ 98. </w:t>
      </w:r>
      <w:r w:rsidRPr="000712E6">
        <w:rPr>
          <w:rFonts w:asciiTheme="majorHAnsi" w:hAnsiTheme="majorHAnsi" w:cs="Cambria"/>
        </w:rPr>
        <w:t>Zasady korzystania z telefonów komórkowych i innych urządzeń elektronicznych na terenie szkoły:</w:t>
      </w:r>
    </w:p>
    <w:p w14:paraId="596E7C09" w14:textId="77777777" w:rsidR="00BC1E93" w:rsidRPr="000712E6" w:rsidRDefault="00BC1E93" w:rsidP="007D20F1">
      <w:pPr>
        <w:pStyle w:val="Teksttreci0"/>
        <w:numPr>
          <w:ilvl w:val="0"/>
          <w:numId w:val="134"/>
        </w:numPr>
        <w:shd w:val="clear" w:color="auto" w:fill="auto"/>
        <w:tabs>
          <w:tab w:val="left" w:pos="993"/>
        </w:tabs>
        <w:spacing w:after="0" w:line="240" w:lineRule="auto"/>
        <w:ind w:left="0" w:firstLine="567"/>
        <w:jc w:val="both"/>
        <w:rPr>
          <w:rFonts w:asciiTheme="majorHAnsi" w:hAnsiTheme="majorHAnsi" w:cs="Cambria"/>
        </w:rPr>
      </w:pPr>
      <w:r w:rsidRPr="000712E6">
        <w:rPr>
          <w:rFonts w:asciiTheme="majorHAnsi" w:hAnsiTheme="majorHAnsi" w:cs="Cambria"/>
        </w:rPr>
        <w:t>Uczeń  na odpowiedzialność swoją i rodziców lub prawnych opiekunów przynosi do szkoły telefon komórkowy lub inne urządzenia elektroniczne np. odtwarzaczy MP3.</w:t>
      </w:r>
    </w:p>
    <w:p w14:paraId="7E995B21" w14:textId="77777777" w:rsidR="00BC1E93" w:rsidRPr="000712E6" w:rsidRDefault="00BC1E93" w:rsidP="00B03105">
      <w:pPr>
        <w:pStyle w:val="Teksttreci0"/>
        <w:shd w:val="clear" w:color="auto" w:fill="auto"/>
        <w:tabs>
          <w:tab w:val="left" w:pos="993"/>
        </w:tabs>
        <w:spacing w:after="0" w:line="240" w:lineRule="auto"/>
        <w:ind w:left="567" w:firstLine="0"/>
        <w:jc w:val="both"/>
        <w:rPr>
          <w:rFonts w:asciiTheme="majorHAnsi" w:hAnsiTheme="majorHAnsi" w:cs="Cambria"/>
        </w:rPr>
      </w:pPr>
    </w:p>
    <w:p w14:paraId="5C49F679" w14:textId="77777777" w:rsidR="00BC1E93" w:rsidRPr="000712E6" w:rsidRDefault="00BC1E93" w:rsidP="007D20F1">
      <w:pPr>
        <w:pStyle w:val="Teksttreci0"/>
        <w:numPr>
          <w:ilvl w:val="0"/>
          <w:numId w:val="134"/>
        </w:numPr>
        <w:shd w:val="clear" w:color="auto" w:fill="auto"/>
        <w:tabs>
          <w:tab w:val="left" w:pos="993"/>
        </w:tabs>
        <w:spacing w:after="0" w:line="240" w:lineRule="auto"/>
        <w:ind w:left="0" w:firstLine="567"/>
        <w:jc w:val="both"/>
        <w:rPr>
          <w:rFonts w:asciiTheme="majorHAnsi" w:hAnsiTheme="majorHAnsi" w:cs="Cambria"/>
        </w:rPr>
      </w:pPr>
      <w:r w:rsidRPr="000712E6">
        <w:rPr>
          <w:rFonts w:asciiTheme="majorHAnsi" w:hAnsiTheme="majorHAnsi" w:cs="Cambria"/>
        </w:rPr>
        <w:t>Szkoła nie ponosi odpowiedzialności za zaginięcie tego rodzaju sprzętu.</w:t>
      </w:r>
    </w:p>
    <w:p w14:paraId="1C8178F8" w14:textId="77777777" w:rsidR="00BC1E93" w:rsidRPr="000712E6" w:rsidRDefault="00BC1E93" w:rsidP="00B03105">
      <w:pPr>
        <w:pStyle w:val="Teksttreci0"/>
        <w:shd w:val="clear" w:color="auto" w:fill="auto"/>
        <w:tabs>
          <w:tab w:val="left" w:pos="993"/>
        </w:tabs>
        <w:spacing w:after="0" w:line="240" w:lineRule="auto"/>
        <w:ind w:left="567" w:firstLine="0"/>
        <w:jc w:val="both"/>
        <w:rPr>
          <w:rFonts w:asciiTheme="majorHAnsi" w:hAnsiTheme="majorHAnsi" w:cs="Cambria"/>
        </w:rPr>
      </w:pPr>
    </w:p>
    <w:p w14:paraId="2E0A82FC" w14:textId="77777777" w:rsidR="00BC1E93" w:rsidRPr="000712E6" w:rsidRDefault="00BC1E93" w:rsidP="007D20F1">
      <w:pPr>
        <w:pStyle w:val="Teksttreci0"/>
        <w:numPr>
          <w:ilvl w:val="0"/>
          <w:numId w:val="134"/>
        </w:numPr>
        <w:shd w:val="clear" w:color="auto" w:fill="auto"/>
        <w:tabs>
          <w:tab w:val="left" w:pos="993"/>
        </w:tabs>
        <w:spacing w:after="0" w:line="240" w:lineRule="auto"/>
        <w:ind w:left="0" w:firstLine="567"/>
        <w:jc w:val="both"/>
        <w:rPr>
          <w:rFonts w:asciiTheme="majorHAnsi" w:hAnsiTheme="majorHAnsi" w:cs="Cambria"/>
        </w:rPr>
      </w:pPr>
      <w:r w:rsidRPr="000712E6">
        <w:rPr>
          <w:rFonts w:asciiTheme="majorHAnsi" w:hAnsiTheme="majorHAnsi" w:cs="Cambria"/>
        </w:rPr>
        <w:t>W czasie lekcji obowiązuje zakaz używania telefonów komórkowych i innych urządzeń elektronicznych np. dyktafonów, odtwarzaczy MP3.</w:t>
      </w:r>
    </w:p>
    <w:p w14:paraId="644FBC8F" w14:textId="77777777" w:rsidR="00BC1E93" w:rsidRPr="000712E6" w:rsidRDefault="00BC1E93" w:rsidP="00B03105">
      <w:pPr>
        <w:pStyle w:val="Teksttreci0"/>
        <w:shd w:val="clear" w:color="auto" w:fill="auto"/>
        <w:tabs>
          <w:tab w:val="left" w:pos="993"/>
        </w:tabs>
        <w:spacing w:after="0" w:line="240" w:lineRule="auto"/>
        <w:ind w:left="567" w:firstLine="0"/>
        <w:jc w:val="both"/>
        <w:rPr>
          <w:rFonts w:asciiTheme="majorHAnsi" w:hAnsiTheme="majorHAnsi" w:cs="Cambria"/>
        </w:rPr>
      </w:pPr>
    </w:p>
    <w:p w14:paraId="6201B0EF" w14:textId="77777777" w:rsidR="00BC1E93" w:rsidRPr="000712E6" w:rsidRDefault="00BC1E93" w:rsidP="007D20F1">
      <w:pPr>
        <w:pStyle w:val="Teksttreci0"/>
        <w:numPr>
          <w:ilvl w:val="0"/>
          <w:numId w:val="134"/>
        </w:numPr>
        <w:shd w:val="clear" w:color="auto" w:fill="auto"/>
        <w:tabs>
          <w:tab w:val="left" w:pos="993"/>
        </w:tabs>
        <w:spacing w:after="0" w:line="240" w:lineRule="auto"/>
        <w:ind w:left="0" w:firstLine="567"/>
        <w:jc w:val="both"/>
        <w:rPr>
          <w:rFonts w:asciiTheme="majorHAnsi" w:hAnsiTheme="majorHAnsi" w:cs="Cambria"/>
        </w:rPr>
      </w:pPr>
      <w:r w:rsidRPr="000712E6">
        <w:rPr>
          <w:rFonts w:asciiTheme="majorHAnsi" w:hAnsiTheme="majorHAnsi" w:cs="Cambria"/>
        </w:rPr>
        <w:t>Poprzez „używanie" należy rozumieć (w wypadku telefonu komórkowego):</w:t>
      </w:r>
    </w:p>
    <w:p w14:paraId="75EDABBE" w14:textId="77777777" w:rsidR="00BC1E93" w:rsidRPr="000712E6" w:rsidRDefault="00BC1E93" w:rsidP="007D20F1">
      <w:pPr>
        <w:numPr>
          <w:ilvl w:val="0"/>
          <w:numId w:val="175"/>
        </w:numPr>
        <w:tabs>
          <w:tab w:val="clear" w:pos="1440"/>
          <w:tab w:val="num" w:pos="426"/>
        </w:tabs>
        <w:ind w:left="0" w:firstLine="0"/>
        <w:jc w:val="both"/>
        <w:rPr>
          <w:rFonts w:asciiTheme="majorHAnsi" w:hAnsiTheme="majorHAnsi" w:cs="Cambria"/>
        </w:rPr>
      </w:pPr>
      <w:r w:rsidRPr="000712E6">
        <w:rPr>
          <w:rFonts w:asciiTheme="majorHAnsi" w:hAnsiTheme="majorHAnsi" w:cs="Cambria"/>
        </w:rPr>
        <w:t xml:space="preserve"> nawiązywanie połączenia telefonicznego</w:t>
      </w:r>
    </w:p>
    <w:p w14:paraId="39E29FF2" w14:textId="77777777" w:rsidR="00BC1E93" w:rsidRPr="000712E6" w:rsidRDefault="00BC1E93" w:rsidP="007D20F1">
      <w:pPr>
        <w:numPr>
          <w:ilvl w:val="0"/>
          <w:numId w:val="175"/>
        </w:numPr>
        <w:tabs>
          <w:tab w:val="clear" w:pos="1440"/>
          <w:tab w:val="num" w:pos="426"/>
        </w:tabs>
        <w:ind w:left="0" w:firstLine="0"/>
        <w:jc w:val="both"/>
        <w:rPr>
          <w:rFonts w:asciiTheme="majorHAnsi" w:hAnsiTheme="majorHAnsi" w:cs="Cambria"/>
        </w:rPr>
      </w:pPr>
      <w:r w:rsidRPr="000712E6">
        <w:rPr>
          <w:rFonts w:asciiTheme="majorHAnsi" w:hAnsiTheme="majorHAnsi" w:cs="Cambria"/>
        </w:rPr>
        <w:t>redagowanie lub wysyłanie wiadomości typu sms, mms lub podobnej;</w:t>
      </w:r>
    </w:p>
    <w:p w14:paraId="461ECD92" w14:textId="77777777" w:rsidR="00BC1E93" w:rsidRPr="000712E6" w:rsidRDefault="00BC1E93" w:rsidP="007D20F1">
      <w:pPr>
        <w:numPr>
          <w:ilvl w:val="0"/>
          <w:numId w:val="175"/>
        </w:numPr>
        <w:tabs>
          <w:tab w:val="clear" w:pos="1440"/>
          <w:tab w:val="num" w:pos="426"/>
        </w:tabs>
        <w:ind w:left="0" w:firstLine="0"/>
        <w:jc w:val="both"/>
        <w:rPr>
          <w:rFonts w:asciiTheme="majorHAnsi" w:hAnsiTheme="majorHAnsi" w:cs="Cambria"/>
        </w:rPr>
      </w:pPr>
      <w:r w:rsidRPr="000712E6">
        <w:rPr>
          <w:rFonts w:asciiTheme="majorHAnsi" w:hAnsiTheme="majorHAnsi" w:cs="Cambria"/>
        </w:rPr>
        <w:t>rejestrowanie materiału audiowizualnego;</w:t>
      </w:r>
    </w:p>
    <w:p w14:paraId="26C13EE5" w14:textId="77777777" w:rsidR="00BC1E93" w:rsidRPr="000712E6" w:rsidRDefault="00BC1E93" w:rsidP="007D20F1">
      <w:pPr>
        <w:numPr>
          <w:ilvl w:val="0"/>
          <w:numId w:val="175"/>
        </w:numPr>
        <w:tabs>
          <w:tab w:val="clear" w:pos="1440"/>
          <w:tab w:val="num" w:pos="426"/>
        </w:tabs>
        <w:ind w:left="0" w:firstLine="0"/>
        <w:jc w:val="both"/>
        <w:rPr>
          <w:rFonts w:asciiTheme="majorHAnsi" w:hAnsiTheme="majorHAnsi" w:cs="Cambria"/>
        </w:rPr>
      </w:pPr>
      <w:r w:rsidRPr="000712E6">
        <w:rPr>
          <w:rFonts w:asciiTheme="majorHAnsi" w:hAnsiTheme="majorHAnsi" w:cs="Cambria"/>
        </w:rPr>
        <w:t>odtwarzanie materiału audiowizualnego lub dokumentacji elektronicznej;</w:t>
      </w:r>
    </w:p>
    <w:p w14:paraId="5E969D66" w14:textId="77777777" w:rsidR="00BC1E93" w:rsidRPr="000712E6" w:rsidRDefault="00BC1E93" w:rsidP="007D20F1">
      <w:pPr>
        <w:numPr>
          <w:ilvl w:val="0"/>
          <w:numId w:val="175"/>
        </w:numPr>
        <w:tabs>
          <w:tab w:val="clear" w:pos="1440"/>
          <w:tab w:val="num" w:pos="426"/>
        </w:tabs>
        <w:ind w:left="0" w:firstLine="0"/>
        <w:jc w:val="both"/>
        <w:rPr>
          <w:rFonts w:asciiTheme="majorHAnsi" w:hAnsiTheme="majorHAnsi" w:cs="Cambria"/>
        </w:rPr>
      </w:pPr>
      <w:r w:rsidRPr="000712E6">
        <w:rPr>
          <w:rFonts w:asciiTheme="majorHAnsi" w:hAnsiTheme="majorHAnsi" w:cs="Cambria"/>
        </w:rPr>
        <w:t>transmisja danych;</w:t>
      </w:r>
    </w:p>
    <w:p w14:paraId="53213376" w14:textId="77777777" w:rsidR="00BC1E93" w:rsidRPr="000712E6" w:rsidRDefault="00BC1E93" w:rsidP="007D20F1">
      <w:pPr>
        <w:numPr>
          <w:ilvl w:val="0"/>
          <w:numId w:val="175"/>
        </w:numPr>
        <w:tabs>
          <w:tab w:val="clear" w:pos="1440"/>
          <w:tab w:val="num" w:pos="426"/>
        </w:tabs>
        <w:ind w:left="0" w:firstLine="0"/>
        <w:jc w:val="both"/>
        <w:rPr>
          <w:rFonts w:asciiTheme="majorHAnsi" w:hAnsiTheme="majorHAnsi" w:cs="Cambria"/>
        </w:rPr>
      </w:pPr>
      <w:r w:rsidRPr="000712E6">
        <w:rPr>
          <w:rFonts w:asciiTheme="majorHAnsi" w:hAnsiTheme="majorHAnsi" w:cs="Cambria"/>
        </w:rPr>
        <w:t>wykonywania obliczeń.</w:t>
      </w:r>
    </w:p>
    <w:p w14:paraId="3BC014CD" w14:textId="77777777" w:rsidR="00BC1E93" w:rsidRPr="000712E6" w:rsidRDefault="00BC1E93" w:rsidP="00B03105">
      <w:pPr>
        <w:jc w:val="both"/>
        <w:rPr>
          <w:rFonts w:asciiTheme="majorHAnsi" w:hAnsiTheme="majorHAnsi" w:cs="Cambria"/>
        </w:rPr>
      </w:pPr>
    </w:p>
    <w:p w14:paraId="52EADBA1" w14:textId="77777777" w:rsidR="00BC1E93" w:rsidRPr="000712E6" w:rsidRDefault="00BC1E93" w:rsidP="00B03105">
      <w:pPr>
        <w:jc w:val="both"/>
        <w:rPr>
          <w:rFonts w:asciiTheme="majorHAnsi" w:hAnsiTheme="majorHAnsi" w:cs="Cambria"/>
        </w:rPr>
      </w:pPr>
      <w:r w:rsidRPr="000712E6">
        <w:rPr>
          <w:rFonts w:asciiTheme="majorHAnsi" w:hAnsiTheme="majorHAnsi" w:cs="Cambria"/>
        </w:rPr>
        <w:lastRenderedPageBreak/>
        <w:t>W przypadki  innych urządzeń elektronicznych np. odtwarzaczy MP3 pojęcie „używanie” dotyczy wszystkich w/w punktów możliwych do  wykonania na danym urządzeniu.</w:t>
      </w:r>
    </w:p>
    <w:p w14:paraId="16F8A38E" w14:textId="77777777" w:rsidR="00BC1E93" w:rsidRPr="000712E6" w:rsidRDefault="00BC1E93" w:rsidP="00B03105">
      <w:pPr>
        <w:pStyle w:val="Teksttreci0"/>
        <w:shd w:val="clear" w:color="auto" w:fill="auto"/>
        <w:tabs>
          <w:tab w:val="left" w:pos="993"/>
        </w:tabs>
        <w:spacing w:after="0" w:line="240" w:lineRule="auto"/>
        <w:ind w:left="567" w:firstLine="0"/>
        <w:jc w:val="both"/>
        <w:rPr>
          <w:rFonts w:asciiTheme="majorHAnsi" w:hAnsiTheme="majorHAnsi" w:cs="Cambria"/>
        </w:rPr>
      </w:pPr>
    </w:p>
    <w:p w14:paraId="5BA73FEC" w14:textId="77777777" w:rsidR="00BC1E93" w:rsidRPr="000712E6" w:rsidRDefault="00BC1E93" w:rsidP="007D20F1">
      <w:pPr>
        <w:pStyle w:val="Teksttreci0"/>
        <w:numPr>
          <w:ilvl w:val="0"/>
          <w:numId w:val="134"/>
        </w:numPr>
        <w:shd w:val="clear" w:color="auto" w:fill="auto"/>
        <w:tabs>
          <w:tab w:val="left" w:pos="993"/>
        </w:tabs>
        <w:spacing w:after="0" w:line="240" w:lineRule="auto"/>
        <w:ind w:left="0" w:firstLine="567"/>
        <w:jc w:val="both"/>
        <w:rPr>
          <w:rFonts w:asciiTheme="majorHAnsi" w:hAnsiTheme="majorHAnsi" w:cs="Cambria"/>
        </w:rPr>
      </w:pPr>
      <w:r w:rsidRPr="000712E6">
        <w:rPr>
          <w:rFonts w:asciiTheme="majorHAnsi" w:hAnsiTheme="majorHAnsi" w:cs="Cambria"/>
        </w:rPr>
        <w:t>Przed rozpoczęciem zajęć edukacyjnych (lub w razie przebywania w szkolnej świetlicy, bibliotece) uczeń ma obowiązek wyłączyć i schować aparat telefoniczny.</w:t>
      </w:r>
    </w:p>
    <w:p w14:paraId="3A4C298F" w14:textId="77777777" w:rsidR="00BC1E93" w:rsidRPr="000712E6" w:rsidRDefault="00BC1E93" w:rsidP="00B03105">
      <w:pPr>
        <w:pStyle w:val="Teksttreci0"/>
        <w:shd w:val="clear" w:color="auto" w:fill="auto"/>
        <w:tabs>
          <w:tab w:val="left" w:pos="993"/>
        </w:tabs>
        <w:spacing w:after="0" w:line="240" w:lineRule="auto"/>
        <w:ind w:left="567" w:firstLine="0"/>
        <w:jc w:val="both"/>
        <w:rPr>
          <w:rFonts w:asciiTheme="majorHAnsi" w:hAnsiTheme="majorHAnsi" w:cs="Cambria"/>
        </w:rPr>
      </w:pPr>
    </w:p>
    <w:p w14:paraId="16E33136" w14:textId="77777777" w:rsidR="00BC1E93" w:rsidRPr="000712E6" w:rsidRDefault="00BC1E93" w:rsidP="007D20F1">
      <w:pPr>
        <w:pStyle w:val="Teksttreci0"/>
        <w:numPr>
          <w:ilvl w:val="0"/>
          <w:numId w:val="134"/>
        </w:numPr>
        <w:shd w:val="clear" w:color="auto" w:fill="auto"/>
        <w:tabs>
          <w:tab w:val="left" w:pos="993"/>
        </w:tabs>
        <w:spacing w:after="0" w:line="240" w:lineRule="auto"/>
        <w:ind w:left="0" w:firstLine="567"/>
        <w:jc w:val="both"/>
        <w:rPr>
          <w:rFonts w:asciiTheme="majorHAnsi" w:hAnsiTheme="majorHAnsi" w:cs="Cambria"/>
        </w:rPr>
      </w:pPr>
      <w:r w:rsidRPr="000712E6">
        <w:rPr>
          <w:rFonts w:asciiTheme="majorHAnsi" w:hAnsiTheme="majorHAnsi" w:cs="Cambria"/>
        </w:rPr>
        <w:t>Poza zajęciami edukacyjnymi (przerwy, czas przed i po zajęciach) telefon może być używany w trybie „milczy”.</w:t>
      </w:r>
    </w:p>
    <w:p w14:paraId="24E3AB6D" w14:textId="77777777" w:rsidR="00BC1E93" w:rsidRPr="000712E6" w:rsidRDefault="00BC1E93" w:rsidP="00B03105">
      <w:pPr>
        <w:pStyle w:val="Teksttreci0"/>
        <w:shd w:val="clear" w:color="auto" w:fill="auto"/>
        <w:tabs>
          <w:tab w:val="left" w:pos="993"/>
        </w:tabs>
        <w:spacing w:after="0" w:line="240" w:lineRule="auto"/>
        <w:ind w:left="567" w:firstLine="0"/>
        <w:jc w:val="both"/>
        <w:rPr>
          <w:rFonts w:asciiTheme="majorHAnsi" w:hAnsiTheme="majorHAnsi" w:cs="Cambria"/>
        </w:rPr>
      </w:pPr>
    </w:p>
    <w:p w14:paraId="4D344106" w14:textId="77777777" w:rsidR="00BC1E93" w:rsidRPr="000712E6" w:rsidRDefault="00BC1E93" w:rsidP="007D20F1">
      <w:pPr>
        <w:pStyle w:val="Teksttreci0"/>
        <w:numPr>
          <w:ilvl w:val="0"/>
          <w:numId w:val="134"/>
        </w:numPr>
        <w:shd w:val="clear" w:color="auto" w:fill="auto"/>
        <w:tabs>
          <w:tab w:val="left" w:pos="993"/>
        </w:tabs>
        <w:spacing w:after="0" w:line="240" w:lineRule="auto"/>
        <w:ind w:left="0" w:firstLine="567"/>
        <w:jc w:val="both"/>
        <w:rPr>
          <w:rFonts w:asciiTheme="majorHAnsi" w:hAnsiTheme="majorHAnsi" w:cs="Cambria"/>
        </w:rPr>
      </w:pPr>
      <w:r w:rsidRPr="000712E6">
        <w:rPr>
          <w:rFonts w:asciiTheme="majorHAnsi" w:hAnsiTheme="majorHAnsi" w:cs="Cambria"/>
        </w:rPr>
        <w:t>Nagrywanie dźwięku i obrazu za pomocą telefonu jest możliwe jedynie za zgodą osoby nagrywanej i fotografowanej, a jeśli ma to miejsce w czasie lekcji dodatkowo konieczna jest zgoda nauczyciela prowadzącego zajęcia.</w:t>
      </w:r>
    </w:p>
    <w:p w14:paraId="68AF6782" w14:textId="77777777" w:rsidR="00BC1E93" w:rsidRPr="000712E6" w:rsidRDefault="00BC1E93" w:rsidP="00B03105">
      <w:pPr>
        <w:pStyle w:val="Teksttreci0"/>
        <w:shd w:val="clear" w:color="auto" w:fill="auto"/>
        <w:tabs>
          <w:tab w:val="left" w:pos="993"/>
        </w:tabs>
        <w:spacing w:after="0" w:line="240" w:lineRule="auto"/>
        <w:ind w:left="567" w:firstLine="0"/>
        <w:jc w:val="both"/>
        <w:rPr>
          <w:rFonts w:asciiTheme="majorHAnsi" w:hAnsiTheme="majorHAnsi" w:cs="Cambria"/>
        </w:rPr>
      </w:pPr>
    </w:p>
    <w:p w14:paraId="2C22C862" w14:textId="77777777" w:rsidR="00BC1E93" w:rsidRPr="000712E6" w:rsidRDefault="00BC1E93" w:rsidP="007D20F1">
      <w:pPr>
        <w:pStyle w:val="Teksttreci0"/>
        <w:numPr>
          <w:ilvl w:val="0"/>
          <w:numId w:val="134"/>
        </w:numPr>
        <w:shd w:val="clear" w:color="auto" w:fill="auto"/>
        <w:tabs>
          <w:tab w:val="left" w:pos="993"/>
        </w:tabs>
        <w:spacing w:after="0" w:line="240" w:lineRule="auto"/>
        <w:ind w:left="0" w:firstLine="567"/>
        <w:jc w:val="both"/>
        <w:rPr>
          <w:rFonts w:asciiTheme="majorHAnsi" w:hAnsiTheme="majorHAnsi" w:cs="Cambria"/>
        </w:rPr>
      </w:pPr>
      <w:r w:rsidRPr="000712E6">
        <w:rPr>
          <w:rFonts w:asciiTheme="majorHAnsi" w:hAnsiTheme="majorHAnsi" w:cs="Cambria"/>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14:paraId="4D6E2F7E" w14:textId="77777777" w:rsidR="00BC1E93" w:rsidRPr="000712E6" w:rsidRDefault="00BC1E93" w:rsidP="00B03105">
      <w:pPr>
        <w:pStyle w:val="Teksttreci0"/>
        <w:shd w:val="clear" w:color="auto" w:fill="auto"/>
        <w:tabs>
          <w:tab w:val="left" w:pos="993"/>
        </w:tabs>
        <w:spacing w:after="0" w:line="240" w:lineRule="auto"/>
        <w:ind w:left="567" w:firstLine="0"/>
        <w:jc w:val="both"/>
        <w:rPr>
          <w:rFonts w:asciiTheme="majorHAnsi" w:hAnsiTheme="majorHAnsi" w:cs="Cambria"/>
        </w:rPr>
      </w:pPr>
    </w:p>
    <w:p w14:paraId="1720D117" w14:textId="77777777" w:rsidR="00BC1E93" w:rsidRPr="000712E6" w:rsidRDefault="00BC1E93" w:rsidP="007D20F1">
      <w:pPr>
        <w:pStyle w:val="Teksttreci0"/>
        <w:numPr>
          <w:ilvl w:val="0"/>
          <w:numId w:val="134"/>
        </w:numPr>
        <w:shd w:val="clear" w:color="auto" w:fill="auto"/>
        <w:tabs>
          <w:tab w:val="left" w:pos="993"/>
        </w:tabs>
        <w:spacing w:after="0" w:line="240" w:lineRule="auto"/>
        <w:ind w:left="0" w:firstLine="567"/>
        <w:jc w:val="both"/>
        <w:rPr>
          <w:rFonts w:asciiTheme="majorHAnsi" w:hAnsiTheme="majorHAnsi" w:cs="Cambria"/>
        </w:rPr>
      </w:pPr>
      <w:r w:rsidRPr="000712E6">
        <w:rPr>
          <w:rFonts w:asciiTheme="majorHAnsi" w:hAnsiTheme="majorHAnsi" w:cs="Cambria"/>
        </w:rPr>
        <w:t>W przypadku łamania przez ucznia regulaminu na  lekcjach lub na terenie szkoły:</w:t>
      </w:r>
    </w:p>
    <w:p w14:paraId="61020A70" w14:textId="77777777" w:rsidR="00BC1E93" w:rsidRPr="000712E6" w:rsidRDefault="00BC1E93" w:rsidP="00B03105">
      <w:pPr>
        <w:pStyle w:val="Teksttreci0"/>
        <w:shd w:val="clear" w:color="auto" w:fill="auto"/>
        <w:tabs>
          <w:tab w:val="left" w:pos="993"/>
        </w:tabs>
        <w:spacing w:after="0" w:line="240" w:lineRule="auto"/>
        <w:ind w:left="567" w:firstLine="0"/>
        <w:jc w:val="both"/>
        <w:rPr>
          <w:rFonts w:asciiTheme="majorHAnsi" w:hAnsiTheme="majorHAnsi" w:cs="Cambria"/>
        </w:rPr>
      </w:pPr>
    </w:p>
    <w:p w14:paraId="2657558A" w14:textId="77777777" w:rsidR="00BC1E93" w:rsidRPr="000712E6" w:rsidRDefault="00BC1E93" w:rsidP="007D20F1">
      <w:pPr>
        <w:numPr>
          <w:ilvl w:val="1"/>
          <w:numId w:val="174"/>
        </w:numPr>
        <w:tabs>
          <w:tab w:val="clear" w:pos="1440"/>
          <w:tab w:val="num" w:pos="426"/>
        </w:tabs>
        <w:ind w:left="0" w:firstLine="0"/>
        <w:jc w:val="both"/>
        <w:rPr>
          <w:rFonts w:asciiTheme="majorHAnsi" w:hAnsiTheme="majorHAnsi" w:cs="Cambria"/>
        </w:rPr>
      </w:pPr>
      <w:r w:rsidRPr="000712E6">
        <w:rPr>
          <w:rFonts w:asciiTheme="majorHAnsi" w:hAnsiTheme="majorHAnsi" w:cs="Cambria"/>
        </w:rPr>
        <w:t xml:space="preserve">nauczyciel odnotowuje ten fakt w </w:t>
      </w:r>
      <w:r w:rsidR="00F66324" w:rsidRPr="000712E6">
        <w:rPr>
          <w:rFonts w:asciiTheme="majorHAnsi" w:hAnsiTheme="majorHAnsi" w:cs="Cambria"/>
          <w:color w:val="FF0000"/>
        </w:rPr>
        <w:t xml:space="preserve"> </w:t>
      </w:r>
      <w:r w:rsidR="00F66324" w:rsidRPr="000712E6">
        <w:rPr>
          <w:rFonts w:asciiTheme="majorHAnsi" w:hAnsiTheme="majorHAnsi" w:cs="Cambria"/>
        </w:rPr>
        <w:t>e-dzienniku;</w:t>
      </w:r>
    </w:p>
    <w:p w14:paraId="7F79435B" w14:textId="77777777" w:rsidR="00BC1E93" w:rsidRPr="000712E6" w:rsidRDefault="00BC1E93" w:rsidP="007D20F1">
      <w:pPr>
        <w:numPr>
          <w:ilvl w:val="1"/>
          <w:numId w:val="174"/>
        </w:numPr>
        <w:tabs>
          <w:tab w:val="clear" w:pos="1440"/>
          <w:tab w:val="num" w:pos="426"/>
        </w:tabs>
        <w:ind w:left="0" w:firstLine="0"/>
        <w:jc w:val="both"/>
        <w:rPr>
          <w:rFonts w:asciiTheme="majorHAnsi" w:hAnsiTheme="majorHAnsi" w:cs="Cambria"/>
        </w:rPr>
      </w:pPr>
      <w:r w:rsidRPr="000712E6">
        <w:rPr>
          <w:rFonts w:asciiTheme="majorHAnsi" w:hAnsiTheme="majorHAnsi" w:cs="Cambria"/>
        </w:rPr>
        <w:t xml:space="preserve">nauczyciel zobowiązuje ucznia do natychmiastowego zadzwonienia z jego telefonu do rodziców lub prawnych opiekunów w celu przekazania informacji o zaistniałej sytuacji i wspólnej (rodzica i nauczyciela) decyzji w sprawie dalszego postępowania;  </w:t>
      </w:r>
    </w:p>
    <w:p w14:paraId="6A19EB0C" w14:textId="77777777" w:rsidR="00BC1E93" w:rsidRPr="000712E6" w:rsidRDefault="00BC1E93" w:rsidP="007D20F1">
      <w:pPr>
        <w:numPr>
          <w:ilvl w:val="1"/>
          <w:numId w:val="174"/>
        </w:numPr>
        <w:tabs>
          <w:tab w:val="clear" w:pos="1440"/>
          <w:tab w:val="num" w:pos="426"/>
        </w:tabs>
        <w:ind w:left="0" w:firstLine="0"/>
        <w:jc w:val="both"/>
        <w:rPr>
          <w:rFonts w:asciiTheme="majorHAnsi" w:hAnsiTheme="majorHAnsi" w:cs="Cambria"/>
        </w:rPr>
      </w:pPr>
      <w:r w:rsidRPr="000712E6">
        <w:rPr>
          <w:rFonts w:asciiTheme="majorHAnsi" w:hAnsiTheme="majorHAnsi" w:cs="Cambria"/>
        </w:rPr>
        <w:t>w razie niemożności skontaktowania się tą drogą z rodzicem, telefon ucznia zostaje przekazany do „depozytu” znajdującego się  w sekretariacie szkoły;</w:t>
      </w:r>
    </w:p>
    <w:p w14:paraId="7F5B2843" w14:textId="77777777" w:rsidR="00BC1E93" w:rsidRPr="000712E6" w:rsidRDefault="00BC1E93" w:rsidP="007D20F1">
      <w:pPr>
        <w:numPr>
          <w:ilvl w:val="1"/>
          <w:numId w:val="174"/>
        </w:numPr>
        <w:tabs>
          <w:tab w:val="clear" w:pos="1440"/>
          <w:tab w:val="num" w:pos="426"/>
        </w:tabs>
        <w:ind w:left="0" w:firstLine="0"/>
        <w:jc w:val="both"/>
        <w:rPr>
          <w:rFonts w:asciiTheme="majorHAnsi" w:hAnsiTheme="majorHAnsi" w:cs="Cambria"/>
          <w:b/>
        </w:rPr>
      </w:pPr>
      <w:r w:rsidRPr="000712E6">
        <w:rPr>
          <w:rFonts w:asciiTheme="majorHAnsi" w:hAnsiTheme="majorHAnsi" w:cs="Cambria"/>
          <w:b/>
        </w:rPr>
        <w:t>Informacja o dep</w:t>
      </w:r>
      <w:r w:rsidR="00F66324" w:rsidRPr="000712E6">
        <w:rPr>
          <w:rFonts w:asciiTheme="majorHAnsi" w:hAnsiTheme="majorHAnsi" w:cs="Cambria"/>
          <w:b/>
        </w:rPr>
        <w:t>ozycie od nauczyciela</w:t>
      </w:r>
      <w:r w:rsidRPr="000712E6">
        <w:rPr>
          <w:rFonts w:asciiTheme="majorHAnsi" w:hAnsiTheme="majorHAnsi" w:cs="Cambria"/>
          <w:b/>
        </w:rPr>
        <w:t xml:space="preserve"> musi trafić do rodziców (prawnych opiekunów) ucznia.</w:t>
      </w:r>
    </w:p>
    <w:p w14:paraId="67248AAC" w14:textId="77777777" w:rsidR="00BC1E93" w:rsidRPr="000712E6" w:rsidRDefault="00BC1E93" w:rsidP="00B03105">
      <w:pPr>
        <w:pStyle w:val="Teksttreci0"/>
        <w:shd w:val="clear" w:color="auto" w:fill="auto"/>
        <w:tabs>
          <w:tab w:val="left" w:pos="993"/>
        </w:tabs>
        <w:spacing w:after="0" w:line="240" w:lineRule="auto"/>
        <w:ind w:left="567" w:firstLine="0"/>
        <w:jc w:val="both"/>
        <w:rPr>
          <w:rFonts w:asciiTheme="majorHAnsi" w:hAnsiTheme="majorHAnsi" w:cs="Cambria"/>
        </w:rPr>
      </w:pPr>
      <w:r w:rsidRPr="000712E6">
        <w:rPr>
          <w:rFonts w:asciiTheme="majorHAnsi" w:hAnsiTheme="majorHAnsi" w:cs="Cambria"/>
        </w:rPr>
        <w:t xml:space="preserve"> </w:t>
      </w:r>
    </w:p>
    <w:p w14:paraId="7FE8DDE5" w14:textId="77777777" w:rsidR="00BC1E93" w:rsidRPr="000712E6" w:rsidRDefault="00BC1E93" w:rsidP="007D20F1">
      <w:pPr>
        <w:pStyle w:val="Teksttreci0"/>
        <w:numPr>
          <w:ilvl w:val="0"/>
          <w:numId w:val="134"/>
        </w:numPr>
        <w:shd w:val="clear" w:color="auto" w:fill="auto"/>
        <w:tabs>
          <w:tab w:val="left" w:pos="993"/>
        </w:tabs>
        <w:spacing w:after="0" w:line="240" w:lineRule="auto"/>
        <w:ind w:left="0" w:firstLine="567"/>
        <w:jc w:val="both"/>
        <w:rPr>
          <w:rFonts w:asciiTheme="majorHAnsi" w:hAnsiTheme="majorHAnsi" w:cs="Cambria"/>
        </w:rPr>
      </w:pPr>
      <w:r w:rsidRPr="000712E6">
        <w:rPr>
          <w:rFonts w:asciiTheme="majorHAnsi" w:hAnsiTheme="majorHAnsi" w:cs="Cambria"/>
        </w:rPr>
        <w:t>Pracownik szkoły odbierający uczniowi telefon i przekazujący go do „depozytu” ma obowiązek:</w:t>
      </w:r>
    </w:p>
    <w:p w14:paraId="23958C3C" w14:textId="77777777" w:rsidR="00BC1E93" w:rsidRPr="000712E6" w:rsidRDefault="00BC1E93" w:rsidP="007D20F1">
      <w:pPr>
        <w:pStyle w:val="Akapitzlist"/>
        <w:numPr>
          <w:ilvl w:val="0"/>
          <w:numId w:val="178"/>
        </w:numPr>
        <w:tabs>
          <w:tab w:val="left" w:pos="426"/>
        </w:tabs>
        <w:ind w:left="0" w:firstLine="0"/>
        <w:jc w:val="both"/>
        <w:rPr>
          <w:rFonts w:asciiTheme="majorHAnsi" w:hAnsiTheme="majorHAnsi" w:cs="Cambria"/>
        </w:rPr>
      </w:pPr>
      <w:r w:rsidRPr="000712E6">
        <w:rPr>
          <w:rFonts w:asciiTheme="majorHAnsi" w:hAnsiTheme="majorHAnsi" w:cs="Cambria"/>
        </w:rPr>
        <w:t>wyłączyć go przy właścicielu</w:t>
      </w:r>
      <w:r w:rsidRPr="000712E6">
        <w:rPr>
          <w:rFonts w:asciiTheme="majorHAnsi" w:hAnsiTheme="majorHAnsi" w:cs="Cambria"/>
          <w:color w:val="FF0000"/>
        </w:rPr>
        <w:t xml:space="preserve"> </w:t>
      </w:r>
      <w:r w:rsidRPr="000712E6">
        <w:rPr>
          <w:rFonts w:asciiTheme="majorHAnsi" w:hAnsiTheme="majorHAnsi" w:cs="Cambria"/>
        </w:rPr>
        <w:t xml:space="preserve">wypisać pokwitowanie </w:t>
      </w:r>
      <w:r w:rsidRPr="000712E6">
        <w:rPr>
          <w:rFonts w:asciiTheme="majorHAnsi" w:hAnsiTheme="majorHAnsi" w:cs="Cambria"/>
          <w:i/>
          <w:iCs/>
        </w:rPr>
        <w:t>(2 egzemplarze</w:t>
      </w:r>
      <w:r w:rsidRPr="000712E6">
        <w:rPr>
          <w:rFonts w:asciiTheme="majorHAnsi" w:hAnsiTheme="majorHAnsi" w:cs="Cambria"/>
        </w:rPr>
        <w:t>), w którym powinny być zawarte następujące dane: nazwisko i imię ucznia, data, godz. zabrania aparatu, typ aparatu, nazwisko i imię nauczyciela, podpis nauczyciela;</w:t>
      </w:r>
    </w:p>
    <w:p w14:paraId="3B319EF5" w14:textId="77777777" w:rsidR="00BC1E93" w:rsidRPr="000712E6" w:rsidRDefault="00BC1E93" w:rsidP="007D20F1">
      <w:pPr>
        <w:pStyle w:val="Akapitzlist"/>
        <w:numPr>
          <w:ilvl w:val="0"/>
          <w:numId w:val="178"/>
        </w:numPr>
        <w:tabs>
          <w:tab w:val="left" w:pos="426"/>
        </w:tabs>
        <w:ind w:left="0" w:firstLine="0"/>
        <w:jc w:val="both"/>
        <w:rPr>
          <w:rFonts w:asciiTheme="majorHAnsi" w:hAnsiTheme="majorHAnsi" w:cs="Cambria"/>
        </w:rPr>
      </w:pPr>
      <w:r w:rsidRPr="000712E6">
        <w:rPr>
          <w:rFonts w:asciiTheme="majorHAnsi" w:hAnsiTheme="majorHAnsi" w:cs="Cambria"/>
        </w:rPr>
        <w:t>przekazać jeden egzemplarz pokwitowania uczniowi.</w:t>
      </w:r>
    </w:p>
    <w:p w14:paraId="79ABE994" w14:textId="77777777" w:rsidR="00BC1E93" w:rsidRPr="000712E6" w:rsidRDefault="00BC1E93" w:rsidP="007D20F1">
      <w:pPr>
        <w:pStyle w:val="Teksttreci0"/>
        <w:numPr>
          <w:ilvl w:val="0"/>
          <w:numId w:val="134"/>
        </w:numPr>
        <w:shd w:val="clear" w:color="auto" w:fill="auto"/>
        <w:tabs>
          <w:tab w:val="left" w:pos="993"/>
        </w:tabs>
        <w:spacing w:after="0" w:line="240" w:lineRule="auto"/>
        <w:ind w:left="0" w:firstLine="567"/>
        <w:jc w:val="both"/>
        <w:rPr>
          <w:rFonts w:asciiTheme="majorHAnsi" w:hAnsiTheme="majorHAnsi" w:cs="Cambria"/>
        </w:rPr>
      </w:pPr>
      <w:r w:rsidRPr="000712E6">
        <w:rPr>
          <w:rFonts w:asciiTheme="majorHAnsi" w:hAnsiTheme="majorHAnsi" w:cs="Cambria"/>
        </w:rPr>
        <w:t>Uczeń może na podstawie pokwitowania może odebrać aparat po zakończeniu zajęć edukacyjnych w danym dniu, jeżeli tak zostało ustalone z nauczycielem lub wicedyrektorem. W przeciwnym wypadku rodzic (prawny opiekun) jest zobowiązany osobiście odebrać aparat lub inne urządzenie elektroniczne.</w:t>
      </w:r>
    </w:p>
    <w:p w14:paraId="532CC508" w14:textId="77777777" w:rsidR="00BC1E93" w:rsidRPr="000712E6" w:rsidRDefault="00BC1E93" w:rsidP="00B03105">
      <w:pPr>
        <w:pStyle w:val="Teksttreci0"/>
        <w:shd w:val="clear" w:color="auto" w:fill="auto"/>
        <w:tabs>
          <w:tab w:val="left" w:pos="993"/>
        </w:tabs>
        <w:spacing w:after="0" w:line="276" w:lineRule="auto"/>
        <w:ind w:left="567" w:firstLine="0"/>
        <w:jc w:val="both"/>
        <w:rPr>
          <w:rFonts w:asciiTheme="majorHAnsi" w:hAnsiTheme="majorHAnsi" w:cs="Cambria"/>
        </w:rPr>
      </w:pPr>
    </w:p>
    <w:p w14:paraId="778F9DE4" w14:textId="77777777" w:rsidR="00BC1E93" w:rsidRPr="000712E6" w:rsidRDefault="00BC1E93" w:rsidP="007D20F1">
      <w:pPr>
        <w:pStyle w:val="Teksttreci0"/>
        <w:numPr>
          <w:ilvl w:val="0"/>
          <w:numId w:val="134"/>
        </w:numPr>
        <w:shd w:val="clear" w:color="auto" w:fill="auto"/>
        <w:tabs>
          <w:tab w:val="left" w:pos="993"/>
        </w:tabs>
        <w:spacing w:after="0" w:line="240" w:lineRule="auto"/>
        <w:ind w:left="0" w:firstLine="567"/>
        <w:jc w:val="both"/>
        <w:rPr>
          <w:rFonts w:asciiTheme="majorHAnsi" w:hAnsiTheme="majorHAnsi" w:cs="Cambria"/>
        </w:rPr>
      </w:pPr>
      <w:r w:rsidRPr="000712E6">
        <w:rPr>
          <w:rFonts w:asciiTheme="majorHAnsi" w:hAnsiTheme="majorHAnsi" w:cs="Cambria"/>
        </w:rPr>
        <w:t>Odmówienie przez ucznia oddania telefonu lub innego urządzenia elektronicznego skutkuje odpowiednim wpisem w zeszycie uwag i upomnieniem dyrektora szkoły. W skrajnych sytuacjach uczeń może otrzymać naganę dyrektora szkoły.</w:t>
      </w:r>
    </w:p>
    <w:p w14:paraId="5BA939CC" w14:textId="77777777" w:rsidR="00BC1E93" w:rsidRPr="000712E6" w:rsidRDefault="00BC1E93" w:rsidP="00B03105">
      <w:pPr>
        <w:pStyle w:val="Teksttreci0"/>
        <w:shd w:val="clear" w:color="auto" w:fill="auto"/>
        <w:tabs>
          <w:tab w:val="left" w:pos="993"/>
        </w:tabs>
        <w:spacing w:after="0" w:line="240" w:lineRule="auto"/>
        <w:ind w:left="567" w:firstLine="0"/>
        <w:jc w:val="both"/>
        <w:rPr>
          <w:rFonts w:asciiTheme="majorHAnsi" w:hAnsiTheme="majorHAnsi" w:cs="Cambria"/>
        </w:rPr>
      </w:pPr>
    </w:p>
    <w:p w14:paraId="061B3EA0" w14:textId="77777777" w:rsidR="00BC1E93" w:rsidRPr="000712E6" w:rsidRDefault="00BC1E93" w:rsidP="007D20F1">
      <w:pPr>
        <w:pStyle w:val="Teksttreci0"/>
        <w:numPr>
          <w:ilvl w:val="0"/>
          <w:numId w:val="134"/>
        </w:numPr>
        <w:shd w:val="clear" w:color="auto" w:fill="auto"/>
        <w:tabs>
          <w:tab w:val="left" w:pos="993"/>
        </w:tabs>
        <w:spacing w:after="0" w:line="240" w:lineRule="auto"/>
        <w:ind w:left="0" w:firstLine="567"/>
        <w:jc w:val="both"/>
        <w:rPr>
          <w:rFonts w:asciiTheme="majorHAnsi" w:hAnsiTheme="majorHAnsi" w:cs="Cambria"/>
        </w:rPr>
      </w:pPr>
      <w:r w:rsidRPr="000712E6">
        <w:rPr>
          <w:rFonts w:asciiTheme="majorHAnsi" w:hAnsiTheme="majorHAnsi" w:cs="Cambria"/>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14:paraId="5E3E28BC" w14:textId="77777777" w:rsidR="00BC1E93" w:rsidRPr="000712E6" w:rsidRDefault="00BC1E93" w:rsidP="00B03105">
      <w:pPr>
        <w:pStyle w:val="Teksttreci0"/>
        <w:shd w:val="clear" w:color="auto" w:fill="auto"/>
        <w:tabs>
          <w:tab w:val="left" w:pos="993"/>
        </w:tabs>
        <w:spacing w:after="0" w:line="240" w:lineRule="auto"/>
        <w:ind w:left="567" w:firstLine="0"/>
        <w:jc w:val="both"/>
        <w:rPr>
          <w:rFonts w:asciiTheme="majorHAnsi" w:hAnsiTheme="majorHAnsi" w:cs="Cambria"/>
        </w:rPr>
      </w:pPr>
    </w:p>
    <w:p w14:paraId="11AD9F5F" w14:textId="77777777" w:rsidR="00BC1E93" w:rsidRPr="000712E6" w:rsidRDefault="00BC1E93" w:rsidP="007D20F1">
      <w:pPr>
        <w:pStyle w:val="Teksttreci0"/>
        <w:numPr>
          <w:ilvl w:val="0"/>
          <w:numId w:val="134"/>
        </w:numPr>
        <w:shd w:val="clear" w:color="auto" w:fill="auto"/>
        <w:tabs>
          <w:tab w:val="left" w:pos="993"/>
        </w:tabs>
        <w:spacing w:after="0" w:line="240" w:lineRule="auto"/>
        <w:ind w:left="0" w:firstLine="567"/>
        <w:jc w:val="both"/>
        <w:rPr>
          <w:rFonts w:asciiTheme="majorHAnsi" w:hAnsiTheme="majorHAnsi" w:cs="Cambria"/>
        </w:rPr>
      </w:pPr>
      <w:r w:rsidRPr="000712E6">
        <w:rPr>
          <w:rFonts w:asciiTheme="majorHAnsi" w:hAnsiTheme="majorHAnsi" w:cs="Cambria"/>
        </w:rPr>
        <w:t>W przypadku naruszenia zasad korzystania z telefonów komórkowych przez nauczycieli i pracowników szkoły Dyrektor udziela upomnienia.</w:t>
      </w:r>
    </w:p>
    <w:p w14:paraId="4CC7C8A4" w14:textId="77777777" w:rsidR="00BC1E93" w:rsidRPr="000712E6" w:rsidRDefault="00BC1E93" w:rsidP="00B02871">
      <w:pPr>
        <w:pStyle w:val="Akapitzlist"/>
        <w:rPr>
          <w:rFonts w:asciiTheme="majorHAnsi" w:hAnsiTheme="majorHAnsi" w:cs="Cambria"/>
        </w:rPr>
      </w:pPr>
    </w:p>
    <w:p w14:paraId="27692035" w14:textId="77777777" w:rsidR="00BC1E93" w:rsidRPr="000712E6" w:rsidRDefault="00BC1E93" w:rsidP="00B02871">
      <w:pPr>
        <w:pStyle w:val="Teksttreci0"/>
        <w:shd w:val="clear" w:color="auto" w:fill="auto"/>
        <w:tabs>
          <w:tab w:val="left" w:pos="993"/>
        </w:tabs>
        <w:spacing w:after="0" w:line="240" w:lineRule="auto"/>
        <w:ind w:left="567" w:firstLine="0"/>
        <w:jc w:val="both"/>
        <w:rPr>
          <w:rFonts w:asciiTheme="majorHAnsi" w:hAnsiTheme="majorHAnsi" w:cs="Cambria"/>
        </w:rPr>
      </w:pPr>
    </w:p>
    <w:p w14:paraId="070568EC" w14:textId="77777777" w:rsidR="00BC1E93" w:rsidRPr="000712E6" w:rsidRDefault="00BC1E93" w:rsidP="00B02871">
      <w:pPr>
        <w:pStyle w:val="Nagwek2"/>
        <w:rPr>
          <w:rFonts w:asciiTheme="majorHAnsi" w:hAnsiTheme="majorHAnsi"/>
          <w:color w:val="auto"/>
          <w:sz w:val="22"/>
          <w:szCs w:val="22"/>
        </w:rPr>
      </w:pPr>
      <w:bookmarkStart w:id="37" w:name="_Toc495918059"/>
      <w:r w:rsidRPr="000712E6">
        <w:rPr>
          <w:rFonts w:asciiTheme="majorHAnsi" w:hAnsiTheme="majorHAnsi"/>
          <w:color w:val="auto"/>
          <w:sz w:val="22"/>
          <w:szCs w:val="22"/>
        </w:rPr>
        <w:t>Rozdział 6</w:t>
      </w:r>
      <w:r w:rsidRPr="000712E6">
        <w:rPr>
          <w:rFonts w:asciiTheme="majorHAnsi" w:hAnsiTheme="majorHAnsi"/>
          <w:color w:val="auto"/>
          <w:sz w:val="22"/>
          <w:szCs w:val="22"/>
        </w:rPr>
        <w:br/>
        <w:t>Nagrody i kary</w:t>
      </w:r>
      <w:bookmarkEnd w:id="37"/>
    </w:p>
    <w:p w14:paraId="7596ED23" w14:textId="77777777" w:rsidR="00BC1E93" w:rsidRPr="000712E6" w:rsidRDefault="00BC1E93" w:rsidP="00B03105">
      <w:pPr>
        <w:rPr>
          <w:rFonts w:asciiTheme="majorHAnsi" w:hAnsiTheme="majorHAnsi" w:cs="Cambria"/>
          <w:b/>
          <w:bCs/>
        </w:rPr>
      </w:pPr>
    </w:p>
    <w:p w14:paraId="3A145BE4" w14:textId="77777777" w:rsidR="00BC1E93" w:rsidRPr="000712E6" w:rsidRDefault="00BC1E93" w:rsidP="00B03105">
      <w:pPr>
        <w:spacing w:after="240"/>
        <w:ind w:firstLine="567"/>
        <w:jc w:val="both"/>
        <w:rPr>
          <w:rFonts w:asciiTheme="majorHAnsi" w:hAnsiTheme="majorHAnsi" w:cs="Cambria"/>
          <w:b/>
          <w:bCs/>
        </w:rPr>
      </w:pPr>
      <w:r w:rsidRPr="000712E6">
        <w:rPr>
          <w:rFonts w:asciiTheme="majorHAnsi" w:hAnsiTheme="majorHAnsi" w:cs="Cambria"/>
          <w:b/>
          <w:bCs/>
        </w:rPr>
        <w:t xml:space="preserve">§ 99. 1. </w:t>
      </w:r>
      <w:r w:rsidRPr="000712E6">
        <w:rPr>
          <w:rFonts w:asciiTheme="majorHAnsi" w:hAnsiTheme="majorHAnsi" w:cs="Cambria"/>
        </w:rPr>
        <w:t xml:space="preserve"> </w:t>
      </w:r>
      <w:r w:rsidRPr="000712E6">
        <w:rPr>
          <w:rFonts w:asciiTheme="majorHAnsi" w:hAnsiTheme="majorHAnsi" w:cs="Cambria"/>
          <w:b/>
          <w:bCs/>
        </w:rPr>
        <w:t>Nagrody</w:t>
      </w:r>
    </w:p>
    <w:p w14:paraId="3A15FD30" w14:textId="77777777" w:rsidR="00BC1E93" w:rsidRPr="000712E6" w:rsidRDefault="00BC1E93" w:rsidP="00815C8C">
      <w:pPr>
        <w:pStyle w:val="Tekstpodstawowywcity3"/>
        <w:numPr>
          <w:ilvl w:val="1"/>
          <w:numId w:val="97"/>
        </w:numPr>
        <w:tabs>
          <w:tab w:val="clear" w:pos="1304"/>
          <w:tab w:val="num" w:pos="426"/>
        </w:tabs>
        <w:spacing w:after="0"/>
        <w:ind w:left="709" w:hanging="709"/>
        <w:jc w:val="both"/>
        <w:rPr>
          <w:rFonts w:asciiTheme="majorHAnsi" w:hAnsiTheme="majorHAnsi" w:cs="Cambria"/>
          <w:sz w:val="22"/>
          <w:szCs w:val="22"/>
        </w:rPr>
      </w:pPr>
      <w:r w:rsidRPr="000712E6">
        <w:rPr>
          <w:rFonts w:asciiTheme="majorHAnsi" w:hAnsiTheme="majorHAnsi" w:cs="Cambria"/>
          <w:sz w:val="22"/>
          <w:szCs w:val="22"/>
        </w:rPr>
        <w:t>Uczeń Szkoły może otrzymać nagrody i wyróżnienia za:</w:t>
      </w:r>
    </w:p>
    <w:p w14:paraId="789EFF96" w14:textId="77777777" w:rsidR="00BC1E93" w:rsidRPr="000712E6" w:rsidRDefault="00BC1E93" w:rsidP="00815C8C">
      <w:pPr>
        <w:pStyle w:val="Tekstpodstawowywcity3"/>
        <w:numPr>
          <w:ilvl w:val="2"/>
          <w:numId w:val="98"/>
        </w:numPr>
        <w:tabs>
          <w:tab w:val="clear" w:pos="2041"/>
          <w:tab w:val="num" w:pos="1260"/>
        </w:tabs>
        <w:spacing w:after="0"/>
        <w:ind w:left="1260" w:hanging="360"/>
        <w:jc w:val="both"/>
        <w:rPr>
          <w:rStyle w:val="Hipercze"/>
          <w:rFonts w:asciiTheme="majorHAnsi" w:eastAsia="Arial Unicode MS" w:hAnsiTheme="majorHAnsi" w:cs="Cambria"/>
          <w:b w:val="0"/>
          <w:bCs w:val="0"/>
          <w:color w:val="auto"/>
          <w:sz w:val="22"/>
          <w:szCs w:val="22"/>
        </w:rPr>
      </w:pPr>
      <w:r w:rsidRPr="000712E6">
        <w:rPr>
          <w:rStyle w:val="Hipercze"/>
          <w:rFonts w:asciiTheme="majorHAnsi" w:eastAsia="Arial Unicode MS" w:hAnsiTheme="majorHAnsi" w:cs="Cambria"/>
          <w:b w:val="0"/>
          <w:bCs w:val="0"/>
          <w:color w:val="auto"/>
          <w:sz w:val="22"/>
          <w:szCs w:val="22"/>
        </w:rPr>
        <w:t>rzetelną naukę i pracę na rzecz szkoły,</w:t>
      </w:r>
    </w:p>
    <w:p w14:paraId="06C025F1" w14:textId="77777777" w:rsidR="00BC1E93" w:rsidRPr="000712E6" w:rsidRDefault="00BC1E93" w:rsidP="00815C8C">
      <w:pPr>
        <w:pStyle w:val="Tekstpodstawowywcity3"/>
        <w:numPr>
          <w:ilvl w:val="2"/>
          <w:numId w:val="98"/>
        </w:numPr>
        <w:tabs>
          <w:tab w:val="clear" w:pos="2041"/>
          <w:tab w:val="num" w:pos="1260"/>
        </w:tabs>
        <w:spacing w:after="0"/>
        <w:ind w:left="1260" w:hanging="360"/>
        <w:jc w:val="both"/>
        <w:rPr>
          <w:rStyle w:val="Hipercze"/>
          <w:rFonts w:asciiTheme="majorHAnsi" w:eastAsia="Arial Unicode MS" w:hAnsiTheme="majorHAnsi" w:cs="Cambria"/>
          <w:b w:val="0"/>
          <w:bCs w:val="0"/>
          <w:color w:val="auto"/>
          <w:sz w:val="22"/>
          <w:szCs w:val="22"/>
        </w:rPr>
      </w:pPr>
      <w:r w:rsidRPr="000712E6">
        <w:rPr>
          <w:rStyle w:val="Hipercze"/>
          <w:rFonts w:asciiTheme="majorHAnsi" w:eastAsia="Arial Unicode MS" w:hAnsiTheme="majorHAnsi" w:cs="Cambria"/>
          <w:b w:val="0"/>
          <w:bCs w:val="0"/>
          <w:color w:val="auto"/>
          <w:sz w:val="22"/>
          <w:szCs w:val="22"/>
        </w:rPr>
        <w:t>wzorową postawę,</w:t>
      </w:r>
    </w:p>
    <w:p w14:paraId="147C3930" w14:textId="77777777" w:rsidR="00BC1E93" w:rsidRPr="000712E6" w:rsidRDefault="00BC1E93" w:rsidP="00815C8C">
      <w:pPr>
        <w:pStyle w:val="Tekstpodstawowywcity3"/>
        <w:numPr>
          <w:ilvl w:val="2"/>
          <w:numId w:val="98"/>
        </w:numPr>
        <w:tabs>
          <w:tab w:val="clear" w:pos="2041"/>
          <w:tab w:val="num" w:pos="1260"/>
        </w:tabs>
        <w:spacing w:after="0"/>
        <w:ind w:left="1260" w:hanging="360"/>
        <w:jc w:val="both"/>
        <w:rPr>
          <w:rStyle w:val="Hipercze"/>
          <w:rFonts w:asciiTheme="majorHAnsi" w:eastAsia="Arial Unicode MS" w:hAnsiTheme="majorHAnsi" w:cs="Cambria"/>
          <w:b w:val="0"/>
          <w:bCs w:val="0"/>
          <w:color w:val="auto"/>
          <w:sz w:val="22"/>
          <w:szCs w:val="22"/>
        </w:rPr>
      </w:pPr>
      <w:r w:rsidRPr="000712E6">
        <w:rPr>
          <w:rStyle w:val="Hipercze"/>
          <w:rFonts w:asciiTheme="majorHAnsi" w:eastAsia="Arial Unicode MS" w:hAnsiTheme="majorHAnsi" w:cs="Cambria"/>
          <w:b w:val="0"/>
          <w:bCs w:val="0"/>
          <w:color w:val="auto"/>
          <w:sz w:val="22"/>
          <w:szCs w:val="22"/>
        </w:rPr>
        <w:t>wybitne osiągnięcia,</w:t>
      </w:r>
    </w:p>
    <w:p w14:paraId="7CAAA779" w14:textId="77777777" w:rsidR="00BC1E93" w:rsidRPr="000712E6" w:rsidRDefault="00BC1E93" w:rsidP="00815C8C">
      <w:pPr>
        <w:pStyle w:val="Tekstpodstawowywcity3"/>
        <w:numPr>
          <w:ilvl w:val="2"/>
          <w:numId w:val="98"/>
        </w:numPr>
        <w:tabs>
          <w:tab w:val="clear" w:pos="2041"/>
          <w:tab w:val="num" w:pos="1260"/>
        </w:tabs>
        <w:spacing w:after="0"/>
        <w:ind w:left="1260" w:hanging="360"/>
        <w:jc w:val="both"/>
        <w:rPr>
          <w:rStyle w:val="Hipercze"/>
          <w:rFonts w:asciiTheme="majorHAnsi" w:eastAsia="Arial Unicode MS" w:hAnsiTheme="majorHAnsi" w:cs="Cambria"/>
          <w:b w:val="0"/>
          <w:bCs w:val="0"/>
          <w:color w:val="auto"/>
          <w:sz w:val="22"/>
          <w:szCs w:val="22"/>
        </w:rPr>
      </w:pPr>
      <w:r w:rsidRPr="000712E6">
        <w:rPr>
          <w:rStyle w:val="Hipercze"/>
          <w:rFonts w:asciiTheme="majorHAnsi" w:eastAsia="Arial Unicode MS" w:hAnsiTheme="majorHAnsi" w:cs="Cambria"/>
          <w:b w:val="0"/>
          <w:bCs w:val="0"/>
          <w:color w:val="auto"/>
          <w:sz w:val="22"/>
          <w:szCs w:val="22"/>
        </w:rPr>
        <w:t>dzielność i odwagę.</w:t>
      </w:r>
    </w:p>
    <w:p w14:paraId="39E7C046" w14:textId="77777777" w:rsidR="00BC1E93" w:rsidRPr="000712E6" w:rsidRDefault="00BC1E93" w:rsidP="00B03105">
      <w:pPr>
        <w:pStyle w:val="Tekstpodstawowywcity3"/>
        <w:ind w:left="1260"/>
        <w:jc w:val="both"/>
        <w:rPr>
          <w:rStyle w:val="Hipercze"/>
          <w:rFonts w:asciiTheme="majorHAnsi" w:eastAsia="Arial Unicode MS" w:hAnsiTheme="majorHAnsi"/>
          <w:b w:val="0"/>
          <w:bCs w:val="0"/>
          <w:color w:val="auto"/>
          <w:sz w:val="22"/>
          <w:szCs w:val="22"/>
        </w:rPr>
      </w:pPr>
    </w:p>
    <w:p w14:paraId="0AC805E4" w14:textId="77777777" w:rsidR="00BC1E93" w:rsidRPr="000712E6" w:rsidRDefault="00BC1E93" w:rsidP="00815C8C">
      <w:pPr>
        <w:pStyle w:val="Tekstpodstawowywcity3"/>
        <w:numPr>
          <w:ilvl w:val="1"/>
          <w:numId w:val="97"/>
        </w:numPr>
        <w:tabs>
          <w:tab w:val="clear" w:pos="1304"/>
          <w:tab w:val="num" w:pos="426"/>
        </w:tabs>
        <w:spacing w:after="0"/>
        <w:ind w:left="0" w:firstLine="0"/>
        <w:jc w:val="both"/>
        <w:rPr>
          <w:rFonts w:asciiTheme="majorHAnsi" w:hAnsiTheme="majorHAnsi" w:cs="Cambria"/>
          <w:sz w:val="22"/>
          <w:szCs w:val="22"/>
        </w:rPr>
      </w:pPr>
      <w:r w:rsidRPr="000712E6">
        <w:rPr>
          <w:rFonts w:asciiTheme="majorHAnsi" w:hAnsiTheme="majorHAnsi" w:cs="Cambria"/>
          <w:sz w:val="22"/>
          <w:szCs w:val="22"/>
        </w:rPr>
        <w:t>Nagrody przyznaje Dyrektor Szkoły na wniosek wychowawcy klasy, nauczyciela, Samorządu Uczniowskiego oraz Rady Rodziców, po zasięgnięciu opinii Rady Pedagogicznej;</w:t>
      </w:r>
    </w:p>
    <w:p w14:paraId="3696A1BE" w14:textId="77777777" w:rsidR="00BC1E93" w:rsidRPr="000712E6" w:rsidRDefault="00BC1E93" w:rsidP="00B03105">
      <w:pPr>
        <w:pStyle w:val="Tekstpodstawowywcity3"/>
        <w:spacing w:after="0"/>
        <w:ind w:left="709"/>
        <w:jc w:val="both"/>
        <w:rPr>
          <w:rFonts w:asciiTheme="majorHAnsi" w:hAnsiTheme="majorHAnsi" w:cs="Cambria"/>
          <w:sz w:val="22"/>
          <w:szCs w:val="22"/>
        </w:rPr>
      </w:pPr>
    </w:p>
    <w:p w14:paraId="4BC7CC6A" w14:textId="77777777" w:rsidR="00BC1E93" w:rsidRPr="000712E6" w:rsidRDefault="00BC1E93" w:rsidP="00815C8C">
      <w:pPr>
        <w:pStyle w:val="Tekstpodstawowywcity3"/>
        <w:numPr>
          <w:ilvl w:val="1"/>
          <w:numId w:val="97"/>
        </w:numPr>
        <w:tabs>
          <w:tab w:val="clear" w:pos="1304"/>
          <w:tab w:val="num" w:pos="426"/>
        </w:tabs>
        <w:spacing w:after="0"/>
        <w:ind w:left="426" w:hanging="426"/>
        <w:jc w:val="both"/>
        <w:rPr>
          <w:rFonts w:asciiTheme="majorHAnsi" w:hAnsiTheme="majorHAnsi" w:cs="Cambria"/>
          <w:sz w:val="22"/>
          <w:szCs w:val="22"/>
        </w:rPr>
      </w:pPr>
      <w:r w:rsidRPr="000712E6">
        <w:rPr>
          <w:rFonts w:asciiTheme="majorHAnsi" w:hAnsiTheme="majorHAnsi" w:cs="Cambria"/>
          <w:sz w:val="22"/>
          <w:szCs w:val="22"/>
        </w:rPr>
        <w:t>Ustala się następujące rodzaje nagród dla uczniów:</w:t>
      </w:r>
    </w:p>
    <w:p w14:paraId="4AF9E8E8" w14:textId="77777777" w:rsidR="00BC1E93" w:rsidRPr="000712E6" w:rsidRDefault="00BC1E93" w:rsidP="00815C8C">
      <w:pPr>
        <w:pStyle w:val="Tekstpodstawowywcity3"/>
        <w:numPr>
          <w:ilvl w:val="2"/>
          <w:numId w:val="99"/>
        </w:numPr>
        <w:tabs>
          <w:tab w:val="clear" w:pos="2041"/>
          <w:tab w:val="num" w:pos="1260"/>
        </w:tabs>
        <w:spacing w:after="0"/>
        <w:ind w:left="1260" w:hanging="360"/>
        <w:jc w:val="both"/>
        <w:rPr>
          <w:rStyle w:val="Hipercze"/>
          <w:rFonts w:asciiTheme="majorHAnsi" w:eastAsia="Arial Unicode MS" w:hAnsiTheme="majorHAnsi" w:cs="Cambria"/>
          <w:b w:val="0"/>
          <w:bCs w:val="0"/>
          <w:color w:val="auto"/>
          <w:sz w:val="22"/>
          <w:szCs w:val="22"/>
        </w:rPr>
      </w:pPr>
      <w:r w:rsidRPr="000712E6">
        <w:rPr>
          <w:rStyle w:val="Hipercze"/>
          <w:rFonts w:asciiTheme="majorHAnsi" w:eastAsia="Arial Unicode MS" w:hAnsiTheme="majorHAnsi" w:cs="Cambria"/>
          <w:b w:val="0"/>
          <w:bCs w:val="0"/>
          <w:color w:val="auto"/>
          <w:sz w:val="22"/>
          <w:szCs w:val="22"/>
        </w:rPr>
        <w:t>pochwała wychowawcy i opiekuna organizacji uczniowskich,</w:t>
      </w:r>
    </w:p>
    <w:p w14:paraId="7068E36C" w14:textId="77777777" w:rsidR="00BC1E93" w:rsidRPr="000712E6" w:rsidRDefault="00BC1E93" w:rsidP="00815C8C">
      <w:pPr>
        <w:pStyle w:val="Tekstpodstawowywcity3"/>
        <w:numPr>
          <w:ilvl w:val="2"/>
          <w:numId w:val="99"/>
        </w:numPr>
        <w:tabs>
          <w:tab w:val="clear" w:pos="2041"/>
          <w:tab w:val="num" w:pos="1260"/>
        </w:tabs>
        <w:spacing w:after="0"/>
        <w:ind w:left="1260" w:hanging="360"/>
        <w:jc w:val="both"/>
        <w:rPr>
          <w:rStyle w:val="Hipercze"/>
          <w:rFonts w:asciiTheme="majorHAnsi" w:eastAsia="Arial Unicode MS" w:hAnsiTheme="majorHAnsi" w:cs="Cambria"/>
          <w:b w:val="0"/>
          <w:bCs w:val="0"/>
          <w:color w:val="auto"/>
          <w:sz w:val="22"/>
          <w:szCs w:val="22"/>
        </w:rPr>
      </w:pPr>
      <w:r w:rsidRPr="000712E6">
        <w:rPr>
          <w:rStyle w:val="Hipercze"/>
          <w:rFonts w:asciiTheme="majorHAnsi" w:eastAsia="Arial Unicode MS" w:hAnsiTheme="majorHAnsi" w:cs="Cambria"/>
          <w:b w:val="0"/>
          <w:bCs w:val="0"/>
          <w:color w:val="auto"/>
          <w:sz w:val="22"/>
          <w:szCs w:val="22"/>
        </w:rPr>
        <w:t>pochwała dyrektora wobec całej społeczności szkolnej,</w:t>
      </w:r>
    </w:p>
    <w:p w14:paraId="02E98998" w14:textId="77777777" w:rsidR="00BC1E93" w:rsidRPr="000712E6" w:rsidRDefault="00BC1E93" w:rsidP="00815C8C">
      <w:pPr>
        <w:pStyle w:val="Tekstpodstawowywcity3"/>
        <w:numPr>
          <w:ilvl w:val="2"/>
          <w:numId w:val="99"/>
        </w:numPr>
        <w:tabs>
          <w:tab w:val="clear" w:pos="2041"/>
          <w:tab w:val="num" w:pos="1260"/>
        </w:tabs>
        <w:spacing w:after="0"/>
        <w:ind w:left="1260" w:hanging="360"/>
        <w:jc w:val="both"/>
        <w:rPr>
          <w:rStyle w:val="Hipercze"/>
          <w:rFonts w:asciiTheme="majorHAnsi" w:eastAsia="Arial Unicode MS" w:hAnsiTheme="majorHAnsi" w:cs="Cambria"/>
          <w:b w:val="0"/>
          <w:bCs w:val="0"/>
          <w:color w:val="auto"/>
          <w:sz w:val="22"/>
          <w:szCs w:val="22"/>
        </w:rPr>
      </w:pPr>
      <w:r w:rsidRPr="000712E6">
        <w:rPr>
          <w:rStyle w:val="Hipercze"/>
          <w:rFonts w:asciiTheme="majorHAnsi" w:eastAsia="Arial Unicode MS" w:hAnsiTheme="majorHAnsi" w:cs="Cambria"/>
          <w:b w:val="0"/>
          <w:bCs w:val="0"/>
          <w:color w:val="auto"/>
          <w:sz w:val="22"/>
          <w:szCs w:val="22"/>
        </w:rPr>
        <w:t>dyplom,</w:t>
      </w:r>
    </w:p>
    <w:p w14:paraId="54503A4C" w14:textId="77777777" w:rsidR="00BC1E93" w:rsidRPr="000712E6" w:rsidRDefault="00BC1E93" w:rsidP="00815C8C">
      <w:pPr>
        <w:pStyle w:val="Tekstpodstawowywcity3"/>
        <w:numPr>
          <w:ilvl w:val="2"/>
          <w:numId w:val="99"/>
        </w:numPr>
        <w:tabs>
          <w:tab w:val="clear" w:pos="2041"/>
          <w:tab w:val="num" w:pos="1260"/>
        </w:tabs>
        <w:spacing w:after="0"/>
        <w:ind w:left="1260" w:hanging="360"/>
        <w:jc w:val="both"/>
        <w:rPr>
          <w:rStyle w:val="Hipercze"/>
          <w:rFonts w:asciiTheme="majorHAnsi" w:eastAsia="Arial Unicode MS" w:hAnsiTheme="majorHAnsi" w:cs="Cambria"/>
          <w:b w:val="0"/>
          <w:bCs w:val="0"/>
          <w:color w:val="auto"/>
          <w:sz w:val="22"/>
          <w:szCs w:val="22"/>
        </w:rPr>
      </w:pPr>
      <w:r w:rsidRPr="000712E6">
        <w:rPr>
          <w:rStyle w:val="Hipercze"/>
          <w:rFonts w:asciiTheme="majorHAnsi" w:eastAsia="Arial Unicode MS" w:hAnsiTheme="majorHAnsi" w:cs="Cambria"/>
          <w:b w:val="0"/>
          <w:bCs w:val="0"/>
          <w:color w:val="auto"/>
          <w:sz w:val="22"/>
          <w:szCs w:val="22"/>
        </w:rPr>
        <w:t>nagrody rzeczowe,</w:t>
      </w:r>
    </w:p>
    <w:p w14:paraId="24D96AA7" w14:textId="77777777" w:rsidR="00BC1E93" w:rsidRPr="000712E6" w:rsidRDefault="00BC1E93" w:rsidP="00815C8C">
      <w:pPr>
        <w:pStyle w:val="Tekstpodstawowywcity3"/>
        <w:numPr>
          <w:ilvl w:val="2"/>
          <w:numId w:val="99"/>
        </w:numPr>
        <w:tabs>
          <w:tab w:val="clear" w:pos="2041"/>
          <w:tab w:val="num" w:pos="1260"/>
        </w:tabs>
        <w:spacing w:after="0"/>
        <w:ind w:left="1260" w:hanging="360"/>
        <w:jc w:val="both"/>
        <w:rPr>
          <w:rFonts w:asciiTheme="majorHAnsi" w:eastAsia="Arial Unicode MS" w:hAnsiTheme="majorHAnsi"/>
          <w:sz w:val="22"/>
          <w:szCs w:val="22"/>
        </w:rPr>
      </w:pPr>
      <w:r w:rsidRPr="000712E6">
        <w:rPr>
          <w:rFonts w:asciiTheme="majorHAnsi" w:hAnsiTheme="majorHAnsi" w:cs="Cambria"/>
          <w:sz w:val="22"/>
          <w:szCs w:val="22"/>
        </w:rPr>
        <w:t>wpis do „ Złotej Księgi ”</w:t>
      </w:r>
      <w:r w:rsidRPr="000712E6">
        <w:rPr>
          <w:rStyle w:val="Teksttreci2Bezkursywy"/>
          <w:rFonts w:asciiTheme="majorHAnsi" w:hAnsiTheme="majorHAnsi" w:cs="Cambria"/>
          <w:color w:val="auto"/>
        </w:rPr>
        <w:t xml:space="preserve"> - </w:t>
      </w:r>
      <w:r w:rsidRPr="000712E6">
        <w:rPr>
          <w:rFonts w:asciiTheme="majorHAnsi" w:hAnsiTheme="majorHAnsi" w:cs="Cambria"/>
          <w:sz w:val="22"/>
          <w:szCs w:val="22"/>
        </w:rPr>
        <w:t>uczniowie klas IV</w:t>
      </w:r>
      <w:r w:rsidRPr="000712E6">
        <w:rPr>
          <w:rStyle w:val="Teksttreci2Bezkursywy"/>
          <w:rFonts w:asciiTheme="majorHAnsi" w:hAnsiTheme="majorHAnsi" w:cs="Cambria"/>
          <w:color w:val="auto"/>
        </w:rPr>
        <w:t xml:space="preserve"> - </w:t>
      </w:r>
      <w:r w:rsidRPr="000712E6">
        <w:rPr>
          <w:rFonts w:asciiTheme="majorHAnsi" w:hAnsiTheme="majorHAnsi" w:cs="Cambria"/>
          <w:sz w:val="22"/>
          <w:szCs w:val="22"/>
        </w:rPr>
        <w:t>VIII, którzy na świadectwie szkolnym promocyjnym lub na świadectwie ukończenia szkoły mają ze wszystkich zajęć edukacyjnych oceny nie mniej niż bardzo dobre i wzorowe zachowanie</w:t>
      </w:r>
    </w:p>
    <w:p w14:paraId="43DD4882" w14:textId="77777777" w:rsidR="00BC1E93" w:rsidRPr="000712E6" w:rsidRDefault="00BC1E93" w:rsidP="00B03105">
      <w:pPr>
        <w:pStyle w:val="Tekstpodstawowywcity3"/>
        <w:jc w:val="both"/>
        <w:rPr>
          <w:rFonts w:asciiTheme="majorHAnsi" w:hAnsiTheme="majorHAnsi" w:cs="Cambria"/>
          <w:sz w:val="22"/>
          <w:szCs w:val="22"/>
        </w:rPr>
      </w:pPr>
    </w:p>
    <w:p w14:paraId="1B3373C7" w14:textId="77777777" w:rsidR="00BC1E93" w:rsidRPr="000712E6" w:rsidRDefault="00BC1E93" w:rsidP="00815C8C">
      <w:pPr>
        <w:pStyle w:val="Tekstpodstawowywcity3"/>
        <w:numPr>
          <w:ilvl w:val="1"/>
          <w:numId w:val="97"/>
        </w:numPr>
        <w:tabs>
          <w:tab w:val="clear" w:pos="1304"/>
          <w:tab w:val="num" w:pos="0"/>
          <w:tab w:val="left" w:pos="426"/>
        </w:tabs>
        <w:spacing w:after="0"/>
        <w:ind w:left="0" w:firstLine="0"/>
        <w:jc w:val="both"/>
        <w:rPr>
          <w:rFonts w:asciiTheme="majorHAnsi" w:hAnsiTheme="majorHAnsi" w:cs="Cambria"/>
          <w:sz w:val="22"/>
          <w:szCs w:val="22"/>
        </w:rPr>
      </w:pPr>
      <w:r w:rsidRPr="000712E6">
        <w:rPr>
          <w:rFonts w:asciiTheme="majorHAnsi" w:hAnsiTheme="majorHAnsi" w:cs="Cambria"/>
          <w:sz w:val="22"/>
          <w:szCs w:val="22"/>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14:paraId="1FED56E3" w14:textId="77777777" w:rsidR="00BC1E93" w:rsidRPr="000712E6" w:rsidRDefault="00BC1E93" w:rsidP="00B03105">
      <w:pPr>
        <w:pStyle w:val="Tekstpodstawowywcity3"/>
        <w:ind w:left="709"/>
        <w:jc w:val="both"/>
        <w:rPr>
          <w:rFonts w:asciiTheme="majorHAnsi" w:hAnsiTheme="majorHAnsi" w:cs="Cambria"/>
          <w:sz w:val="22"/>
          <w:szCs w:val="22"/>
        </w:rPr>
      </w:pPr>
    </w:p>
    <w:p w14:paraId="6F2B01C7" w14:textId="77777777" w:rsidR="00BC1E93" w:rsidRPr="000712E6" w:rsidRDefault="00BC1E93" w:rsidP="00815C8C">
      <w:pPr>
        <w:pStyle w:val="Tekstpodstawowywcity3"/>
        <w:numPr>
          <w:ilvl w:val="1"/>
          <w:numId w:val="97"/>
        </w:numPr>
        <w:tabs>
          <w:tab w:val="clear" w:pos="1304"/>
          <w:tab w:val="num" w:pos="0"/>
          <w:tab w:val="left" w:pos="426"/>
        </w:tabs>
        <w:spacing w:after="0"/>
        <w:ind w:left="0" w:firstLine="0"/>
        <w:jc w:val="both"/>
        <w:rPr>
          <w:rFonts w:asciiTheme="majorHAnsi" w:hAnsiTheme="majorHAnsi" w:cs="Cambria"/>
          <w:sz w:val="22"/>
          <w:szCs w:val="22"/>
        </w:rPr>
      </w:pPr>
      <w:r w:rsidRPr="000712E6">
        <w:rPr>
          <w:rFonts w:asciiTheme="majorHAnsi" w:hAnsiTheme="majorHAnsi" w:cs="Cambria"/>
          <w:sz w:val="22"/>
          <w:szCs w:val="22"/>
        </w:rPr>
        <w:t xml:space="preserve">Uczeń otrzymuje stypendium za wyniki w nauce lub za osiągnięcia sportowe, zgodnie </w:t>
      </w:r>
      <w:r w:rsidRPr="000712E6">
        <w:rPr>
          <w:rFonts w:asciiTheme="majorHAnsi" w:hAnsiTheme="majorHAnsi" w:cs="Cambria"/>
          <w:sz w:val="22"/>
          <w:szCs w:val="22"/>
        </w:rPr>
        <w:br/>
        <w:t>z regulaminem przyznawania stypendium przez Prezydenta Miasta oraz Wójta.</w:t>
      </w:r>
    </w:p>
    <w:p w14:paraId="5FF01BCA" w14:textId="77777777" w:rsidR="00BC1E93" w:rsidRPr="000712E6" w:rsidRDefault="00BC1E93" w:rsidP="00B03105">
      <w:pPr>
        <w:jc w:val="both"/>
        <w:rPr>
          <w:rFonts w:asciiTheme="majorHAnsi" w:hAnsiTheme="majorHAnsi" w:cs="Cambria"/>
        </w:rPr>
      </w:pPr>
    </w:p>
    <w:p w14:paraId="1966EED3" w14:textId="77777777" w:rsidR="00BC1E93" w:rsidRPr="000712E6" w:rsidRDefault="00BC1E93" w:rsidP="00B03105">
      <w:pPr>
        <w:pStyle w:val="Tekstpodstawowywcity3"/>
        <w:ind w:left="0" w:firstLine="567"/>
        <w:jc w:val="both"/>
        <w:rPr>
          <w:rFonts w:asciiTheme="majorHAnsi" w:hAnsiTheme="majorHAnsi" w:cs="Cambria"/>
          <w:b/>
          <w:bCs/>
          <w:sz w:val="22"/>
          <w:szCs w:val="22"/>
        </w:rPr>
      </w:pPr>
      <w:r w:rsidRPr="000712E6">
        <w:rPr>
          <w:rFonts w:asciiTheme="majorHAnsi" w:hAnsiTheme="majorHAnsi" w:cs="Cambria"/>
          <w:b/>
          <w:bCs/>
          <w:sz w:val="22"/>
          <w:szCs w:val="22"/>
        </w:rPr>
        <w:t>2. Kary</w:t>
      </w:r>
    </w:p>
    <w:p w14:paraId="1CE4D159" w14:textId="77777777" w:rsidR="00BC1E93" w:rsidRPr="000712E6" w:rsidRDefault="00BC1E93" w:rsidP="00815C8C">
      <w:pPr>
        <w:pStyle w:val="Tekstpodstawowywcity3"/>
        <w:numPr>
          <w:ilvl w:val="1"/>
          <w:numId w:val="100"/>
        </w:numPr>
        <w:tabs>
          <w:tab w:val="clear" w:pos="1304"/>
          <w:tab w:val="num" w:pos="426"/>
        </w:tabs>
        <w:spacing w:after="0"/>
        <w:ind w:left="0" w:firstLine="0"/>
        <w:jc w:val="both"/>
        <w:rPr>
          <w:rFonts w:asciiTheme="majorHAnsi" w:hAnsiTheme="majorHAnsi" w:cs="Cambria"/>
          <w:sz w:val="22"/>
          <w:szCs w:val="22"/>
        </w:rPr>
      </w:pPr>
      <w:r w:rsidRPr="000712E6">
        <w:rPr>
          <w:rFonts w:asciiTheme="majorHAnsi" w:hAnsiTheme="majorHAnsi" w:cs="Cambria"/>
          <w:sz w:val="22"/>
          <w:szCs w:val="22"/>
        </w:rPr>
        <w:t>Zakazuje się stosowania kar cielesnych wobec uczniów.</w:t>
      </w:r>
    </w:p>
    <w:p w14:paraId="113FFBC2" w14:textId="77777777" w:rsidR="00BC1E93" w:rsidRPr="000712E6" w:rsidRDefault="00BC1E93" w:rsidP="00815C8C">
      <w:pPr>
        <w:pStyle w:val="Tekstpodstawowywcity3"/>
        <w:numPr>
          <w:ilvl w:val="1"/>
          <w:numId w:val="100"/>
        </w:numPr>
        <w:tabs>
          <w:tab w:val="clear" w:pos="1304"/>
          <w:tab w:val="num" w:pos="426"/>
        </w:tabs>
        <w:spacing w:after="0"/>
        <w:ind w:left="0" w:firstLine="0"/>
        <w:jc w:val="both"/>
        <w:rPr>
          <w:rFonts w:asciiTheme="majorHAnsi" w:hAnsiTheme="majorHAnsi" w:cs="Cambria"/>
          <w:sz w:val="22"/>
          <w:szCs w:val="22"/>
        </w:rPr>
      </w:pPr>
      <w:r w:rsidRPr="000712E6">
        <w:rPr>
          <w:rFonts w:asciiTheme="majorHAnsi" w:hAnsiTheme="majorHAnsi" w:cs="Cambria"/>
          <w:sz w:val="22"/>
          <w:szCs w:val="22"/>
        </w:rPr>
        <w:t>Ustala się następujące rodzaje kar:</w:t>
      </w:r>
    </w:p>
    <w:p w14:paraId="5EA9EC56" w14:textId="77777777" w:rsidR="00BC1E93" w:rsidRPr="000712E6" w:rsidRDefault="00BC1E93" w:rsidP="00815C8C">
      <w:pPr>
        <w:pStyle w:val="Tekstpodstawowywcity3"/>
        <w:numPr>
          <w:ilvl w:val="2"/>
          <w:numId w:val="101"/>
        </w:numPr>
        <w:tabs>
          <w:tab w:val="clear" w:pos="2041"/>
          <w:tab w:val="num" w:pos="1260"/>
        </w:tabs>
        <w:spacing w:after="0"/>
        <w:ind w:left="1260" w:hanging="360"/>
        <w:jc w:val="both"/>
        <w:rPr>
          <w:rStyle w:val="Hipercze"/>
          <w:rFonts w:asciiTheme="majorHAnsi" w:eastAsia="Arial Unicode MS" w:hAnsiTheme="majorHAnsi" w:cs="Cambria"/>
          <w:b w:val="0"/>
          <w:bCs w:val="0"/>
          <w:color w:val="auto"/>
          <w:sz w:val="22"/>
          <w:szCs w:val="22"/>
        </w:rPr>
      </w:pPr>
      <w:r w:rsidRPr="000712E6">
        <w:rPr>
          <w:rStyle w:val="Hipercze"/>
          <w:rFonts w:asciiTheme="majorHAnsi" w:eastAsia="Arial Unicode MS" w:hAnsiTheme="majorHAnsi" w:cs="Cambria"/>
          <w:b w:val="0"/>
          <w:bCs w:val="0"/>
          <w:color w:val="auto"/>
          <w:sz w:val="22"/>
          <w:szCs w:val="22"/>
        </w:rPr>
        <w:t>uwaga ustna nauczyciela,</w:t>
      </w:r>
    </w:p>
    <w:p w14:paraId="37DC7530" w14:textId="77777777" w:rsidR="00BC1E93" w:rsidRPr="000712E6" w:rsidRDefault="00BC1E93" w:rsidP="00815C8C">
      <w:pPr>
        <w:pStyle w:val="Tekstpodstawowywcity3"/>
        <w:numPr>
          <w:ilvl w:val="2"/>
          <w:numId w:val="101"/>
        </w:numPr>
        <w:tabs>
          <w:tab w:val="clear" w:pos="2041"/>
          <w:tab w:val="num" w:pos="1260"/>
        </w:tabs>
        <w:spacing w:after="0"/>
        <w:ind w:left="1260" w:hanging="360"/>
        <w:jc w:val="both"/>
        <w:rPr>
          <w:rStyle w:val="Hipercze"/>
          <w:rFonts w:asciiTheme="majorHAnsi" w:eastAsia="Arial Unicode MS" w:hAnsiTheme="majorHAnsi" w:cs="Cambria"/>
          <w:b w:val="0"/>
          <w:bCs w:val="0"/>
          <w:color w:val="auto"/>
          <w:sz w:val="22"/>
          <w:szCs w:val="22"/>
        </w:rPr>
      </w:pPr>
      <w:r w:rsidRPr="000712E6">
        <w:rPr>
          <w:rStyle w:val="Hipercze"/>
          <w:rFonts w:asciiTheme="majorHAnsi" w:eastAsia="Arial Unicode MS" w:hAnsiTheme="majorHAnsi" w:cs="Cambria"/>
          <w:b w:val="0"/>
          <w:bCs w:val="0"/>
          <w:color w:val="auto"/>
          <w:sz w:val="22"/>
          <w:szCs w:val="22"/>
        </w:rPr>
        <w:t>uwaga pisemna nauczyciela zapisana w zeszycie uwag,</w:t>
      </w:r>
    </w:p>
    <w:p w14:paraId="1F887307" w14:textId="77777777" w:rsidR="00BC1E93" w:rsidRPr="000712E6" w:rsidRDefault="00BC1E93" w:rsidP="00815C8C">
      <w:pPr>
        <w:pStyle w:val="Tekstpodstawowywcity3"/>
        <w:numPr>
          <w:ilvl w:val="2"/>
          <w:numId w:val="101"/>
        </w:numPr>
        <w:tabs>
          <w:tab w:val="clear" w:pos="2041"/>
          <w:tab w:val="num" w:pos="1260"/>
        </w:tabs>
        <w:spacing w:after="0"/>
        <w:ind w:left="1260" w:hanging="360"/>
        <w:jc w:val="both"/>
        <w:rPr>
          <w:rStyle w:val="Hipercze"/>
          <w:rFonts w:asciiTheme="majorHAnsi" w:eastAsia="Arial Unicode MS" w:hAnsiTheme="majorHAnsi" w:cs="Cambria"/>
          <w:b w:val="0"/>
          <w:bCs w:val="0"/>
          <w:color w:val="auto"/>
          <w:sz w:val="22"/>
          <w:szCs w:val="22"/>
        </w:rPr>
      </w:pPr>
      <w:r w:rsidRPr="000712E6">
        <w:rPr>
          <w:rStyle w:val="Hipercze"/>
          <w:rFonts w:asciiTheme="majorHAnsi" w:eastAsia="Arial Unicode MS" w:hAnsiTheme="majorHAnsi" w:cs="Cambria"/>
          <w:b w:val="0"/>
          <w:bCs w:val="0"/>
          <w:color w:val="auto"/>
          <w:sz w:val="22"/>
          <w:szCs w:val="22"/>
        </w:rPr>
        <w:t>upomnienie wychowawcy z wpisem do dziennika,</w:t>
      </w:r>
    </w:p>
    <w:p w14:paraId="50B19D0C" w14:textId="77777777" w:rsidR="00BC1E93" w:rsidRPr="000712E6" w:rsidRDefault="00BC1E93" w:rsidP="00815C8C">
      <w:pPr>
        <w:pStyle w:val="Tekstpodstawowywcity3"/>
        <w:numPr>
          <w:ilvl w:val="2"/>
          <w:numId w:val="101"/>
        </w:numPr>
        <w:tabs>
          <w:tab w:val="clear" w:pos="2041"/>
          <w:tab w:val="num" w:pos="1260"/>
        </w:tabs>
        <w:spacing w:after="0"/>
        <w:ind w:left="1260" w:hanging="360"/>
        <w:jc w:val="both"/>
        <w:rPr>
          <w:rStyle w:val="Hipercze"/>
          <w:rFonts w:asciiTheme="majorHAnsi" w:eastAsia="Arial Unicode MS" w:hAnsiTheme="majorHAnsi" w:cs="Cambria"/>
          <w:b w:val="0"/>
          <w:bCs w:val="0"/>
          <w:color w:val="auto"/>
          <w:sz w:val="22"/>
          <w:szCs w:val="22"/>
        </w:rPr>
      </w:pPr>
      <w:r w:rsidRPr="000712E6">
        <w:rPr>
          <w:rStyle w:val="Hipercze"/>
          <w:rFonts w:asciiTheme="majorHAnsi" w:eastAsia="Arial Unicode MS" w:hAnsiTheme="majorHAnsi" w:cs="Cambria"/>
          <w:b w:val="0"/>
          <w:bCs w:val="0"/>
          <w:color w:val="auto"/>
          <w:sz w:val="22"/>
          <w:szCs w:val="22"/>
        </w:rPr>
        <w:t>nagana wychowawcy z pisemnym uzasadnieniem skierowanym do dyrektora,</w:t>
      </w:r>
    </w:p>
    <w:p w14:paraId="48E2B677" w14:textId="77777777" w:rsidR="00BC1E93" w:rsidRPr="000712E6" w:rsidRDefault="00BC1E93" w:rsidP="00815C8C">
      <w:pPr>
        <w:pStyle w:val="Tekstpodstawowywcity3"/>
        <w:numPr>
          <w:ilvl w:val="2"/>
          <w:numId w:val="101"/>
        </w:numPr>
        <w:tabs>
          <w:tab w:val="clear" w:pos="2041"/>
          <w:tab w:val="num" w:pos="1260"/>
        </w:tabs>
        <w:spacing w:after="0"/>
        <w:ind w:left="1260" w:hanging="360"/>
        <w:jc w:val="both"/>
        <w:rPr>
          <w:rStyle w:val="Hipercze"/>
          <w:rFonts w:asciiTheme="majorHAnsi" w:eastAsia="Arial Unicode MS" w:hAnsiTheme="majorHAnsi" w:cs="Cambria"/>
          <w:b w:val="0"/>
          <w:bCs w:val="0"/>
          <w:color w:val="auto"/>
          <w:sz w:val="22"/>
          <w:szCs w:val="22"/>
        </w:rPr>
      </w:pPr>
      <w:r w:rsidRPr="000712E6">
        <w:rPr>
          <w:rStyle w:val="Hipercze"/>
          <w:rFonts w:asciiTheme="majorHAnsi" w:eastAsia="Arial Unicode MS" w:hAnsiTheme="majorHAnsi" w:cs="Cambria"/>
          <w:b w:val="0"/>
          <w:bCs w:val="0"/>
          <w:color w:val="auto"/>
          <w:sz w:val="22"/>
          <w:szCs w:val="22"/>
        </w:rPr>
        <w:t>nagana dyrektora z pisemnym powiadomieniem rodziców,</w:t>
      </w:r>
    </w:p>
    <w:p w14:paraId="3C7EDCA8" w14:textId="77777777" w:rsidR="00BC1E93" w:rsidRPr="000712E6" w:rsidRDefault="00BC1E93" w:rsidP="00815C8C">
      <w:pPr>
        <w:pStyle w:val="Tekstpodstawowywcity3"/>
        <w:numPr>
          <w:ilvl w:val="2"/>
          <w:numId w:val="101"/>
        </w:numPr>
        <w:tabs>
          <w:tab w:val="clear" w:pos="2041"/>
          <w:tab w:val="num" w:pos="1260"/>
        </w:tabs>
        <w:spacing w:after="0"/>
        <w:ind w:left="1260" w:hanging="360"/>
        <w:jc w:val="both"/>
        <w:rPr>
          <w:rStyle w:val="Hipercze"/>
          <w:rFonts w:asciiTheme="majorHAnsi" w:eastAsia="Arial Unicode MS" w:hAnsiTheme="majorHAnsi" w:cs="Cambria"/>
          <w:b w:val="0"/>
          <w:bCs w:val="0"/>
          <w:color w:val="auto"/>
          <w:sz w:val="22"/>
          <w:szCs w:val="22"/>
        </w:rPr>
      </w:pPr>
      <w:r w:rsidRPr="000712E6">
        <w:rPr>
          <w:rStyle w:val="Hipercze"/>
          <w:rFonts w:asciiTheme="majorHAnsi" w:eastAsia="Arial Unicode MS" w:hAnsiTheme="majorHAnsi" w:cs="Cambria"/>
          <w:b w:val="0"/>
          <w:bCs w:val="0"/>
          <w:color w:val="auto"/>
          <w:sz w:val="22"/>
          <w:szCs w:val="22"/>
        </w:rPr>
        <w:t>przeniesienie ucznia do równoległej klasy swojej szkoły (na wniosek wychowawcy, nauczyciela, pedagoga, dyrektora, uchwałą Rady Pedagogicznej),</w:t>
      </w:r>
    </w:p>
    <w:p w14:paraId="69E3E24F" w14:textId="77777777" w:rsidR="00BC1E93" w:rsidRPr="000712E6" w:rsidRDefault="00BC1E93" w:rsidP="00815C8C">
      <w:pPr>
        <w:pStyle w:val="Tekstpodstawowywcity3"/>
        <w:numPr>
          <w:ilvl w:val="2"/>
          <w:numId w:val="101"/>
        </w:numPr>
        <w:tabs>
          <w:tab w:val="clear" w:pos="2041"/>
          <w:tab w:val="num" w:pos="1260"/>
        </w:tabs>
        <w:spacing w:after="0"/>
        <w:ind w:left="1260" w:hanging="360"/>
        <w:jc w:val="both"/>
        <w:rPr>
          <w:rStyle w:val="Hipercze"/>
          <w:rFonts w:asciiTheme="majorHAnsi" w:eastAsia="Arial Unicode MS" w:hAnsiTheme="majorHAnsi" w:cs="Cambria"/>
          <w:b w:val="0"/>
          <w:bCs w:val="0"/>
          <w:color w:val="auto"/>
          <w:sz w:val="22"/>
          <w:szCs w:val="22"/>
        </w:rPr>
      </w:pPr>
      <w:r w:rsidRPr="000712E6">
        <w:rPr>
          <w:rStyle w:val="Hipercze"/>
          <w:rFonts w:asciiTheme="majorHAnsi" w:eastAsia="Arial Unicode MS" w:hAnsiTheme="majorHAnsi" w:cs="Cambria"/>
          <w:b w:val="0"/>
          <w:bCs w:val="0"/>
          <w:color w:val="auto"/>
          <w:sz w:val="22"/>
          <w:szCs w:val="22"/>
        </w:rPr>
        <w:t>na podstawie uchwały Rady Pedagogicznej dyrektor może wystąpić z wnioskiem do kuratora oświaty o przeniesienie ucznia do innej szkoły, gdy ten:</w:t>
      </w:r>
    </w:p>
    <w:p w14:paraId="666DE343" w14:textId="77777777" w:rsidR="00BC1E93" w:rsidRPr="000712E6" w:rsidRDefault="00BC1E93" w:rsidP="00815C8C">
      <w:pPr>
        <w:numPr>
          <w:ilvl w:val="1"/>
          <w:numId w:val="102"/>
        </w:numPr>
        <w:jc w:val="both"/>
        <w:rPr>
          <w:rFonts w:asciiTheme="majorHAnsi" w:hAnsiTheme="majorHAnsi" w:cs="Cambria"/>
        </w:rPr>
      </w:pPr>
      <w:r w:rsidRPr="000712E6">
        <w:rPr>
          <w:rFonts w:asciiTheme="majorHAnsi" w:hAnsiTheme="majorHAnsi" w:cs="Cambria"/>
        </w:rPr>
        <w:t>umyślnie spowodował uszczerbek na zdrowiu kolegi,</w:t>
      </w:r>
    </w:p>
    <w:p w14:paraId="20B47721" w14:textId="77777777" w:rsidR="00BC1E93" w:rsidRPr="000712E6" w:rsidRDefault="00BC1E93" w:rsidP="00815C8C">
      <w:pPr>
        <w:numPr>
          <w:ilvl w:val="1"/>
          <w:numId w:val="102"/>
        </w:numPr>
        <w:jc w:val="both"/>
        <w:rPr>
          <w:rFonts w:asciiTheme="majorHAnsi" w:hAnsiTheme="majorHAnsi" w:cs="Cambria"/>
        </w:rPr>
      </w:pPr>
      <w:r w:rsidRPr="000712E6">
        <w:rPr>
          <w:rFonts w:asciiTheme="majorHAnsi" w:hAnsiTheme="majorHAnsi" w:cs="Cambria"/>
        </w:rPr>
        <w:t>dopuszcza się kradzieży,</w:t>
      </w:r>
    </w:p>
    <w:p w14:paraId="464AF525" w14:textId="77777777" w:rsidR="00BC1E93" w:rsidRPr="000712E6" w:rsidRDefault="00BC1E93" w:rsidP="00815C8C">
      <w:pPr>
        <w:numPr>
          <w:ilvl w:val="1"/>
          <w:numId w:val="102"/>
        </w:numPr>
        <w:jc w:val="both"/>
        <w:rPr>
          <w:rFonts w:asciiTheme="majorHAnsi" w:hAnsiTheme="majorHAnsi" w:cs="Cambria"/>
        </w:rPr>
      </w:pPr>
      <w:r w:rsidRPr="000712E6">
        <w:rPr>
          <w:rFonts w:asciiTheme="majorHAnsi" w:hAnsiTheme="majorHAnsi" w:cs="Cambria"/>
        </w:rPr>
        <w:t>wchodzi w kolizje z prawem,</w:t>
      </w:r>
    </w:p>
    <w:p w14:paraId="44AB6335" w14:textId="77777777" w:rsidR="00BC1E93" w:rsidRPr="000712E6" w:rsidRDefault="00BC1E93" w:rsidP="00815C8C">
      <w:pPr>
        <w:numPr>
          <w:ilvl w:val="1"/>
          <w:numId w:val="102"/>
        </w:numPr>
        <w:jc w:val="both"/>
        <w:rPr>
          <w:rFonts w:asciiTheme="majorHAnsi" w:hAnsiTheme="majorHAnsi" w:cs="Cambria"/>
        </w:rPr>
      </w:pPr>
      <w:r w:rsidRPr="000712E6">
        <w:rPr>
          <w:rFonts w:asciiTheme="majorHAnsi" w:hAnsiTheme="majorHAnsi" w:cs="Cambria"/>
        </w:rPr>
        <w:t>demoralizuje innych uczniów,</w:t>
      </w:r>
    </w:p>
    <w:p w14:paraId="7E09CF21" w14:textId="77777777" w:rsidR="00BC1E93" w:rsidRPr="000712E6" w:rsidRDefault="00BC1E93" w:rsidP="00815C8C">
      <w:pPr>
        <w:numPr>
          <w:ilvl w:val="1"/>
          <w:numId w:val="102"/>
        </w:numPr>
        <w:jc w:val="both"/>
        <w:rPr>
          <w:rFonts w:asciiTheme="majorHAnsi" w:hAnsiTheme="majorHAnsi" w:cs="Cambria"/>
        </w:rPr>
      </w:pPr>
      <w:r w:rsidRPr="000712E6">
        <w:rPr>
          <w:rFonts w:asciiTheme="majorHAnsi" w:hAnsiTheme="majorHAnsi" w:cs="Cambria"/>
        </w:rPr>
        <w:t>permanentnie narusza postanowienia statutu.</w:t>
      </w:r>
    </w:p>
    <w:p w14:paraId="595C0DE3" w14:textId="77777777" w:rsidR="00BC1E93" w:rsidRPr="000712E6" w:rsidRDefault="00BC1E93" w:rsidP="00815C8C">
      <w:pPr>
        <w:pStyle w:val="Tekstpodstawowywcity3"/>
        <w:numPr>
          <w:ilvl w:val="1"/>
          <w:numId w:val="100"/>
        </w:numPr>
        <w:tabs>
          <w:tab w:val="clear" w:pos="1304"/>
          <w:tab w:val="num" w:pos="567"/>
        </w:tabs>
        <w:spacing w:after="0"/>
        <w:ind w:left="900" w:hanging="616"/>
        <w:jc w:val="both"/>
        <w:rPr>
          <w:rFonts w:asciiTheme="majorHAnsi" w:hAnsiTheme="majorHAnsi" w:cs="Cambria"/>
          <w:sz w:val="22"/>
          <w:szCs w:val="22"/>
        </w:rPr>
      </w:pPr>
      <w:r w:rsidRPr="000712E6">
        <w:rPr>
          <w:rFonts w:asciiTheme="majorHAnsi" w:hAnsiTheme="majorHAnsi" w:cs="Cambria"/>
          <w:sz w:val="22"/>
          <w:szCs w:val="22"/>
        </w:rPr>
        <w:t xml:space="preserve"> Kara wymierzana jest na wniosek:</w:t>
      </w:r>
    </w:p>
    <w:p w14:paraId="3B8DA2B2" w14:textId="77777777" w:rsidR="00BC1E93" w:rsidRPr="000712E6" w:rsidRDefault="00BC1E93" w:rsidP="00815C8C">
      <w:pPr>
        <w:pStyle w:val="Tekstpodstawowywcity3"/>
        <w:numPr>
          <w:ilvl w:val="2"/>
          <w:numId w:val="103"/>
        </w:numPr>
        <w:tabs>
          <w:tab w:val="clear" w:pos="2041"/>
          <w:tab w:val="num" w:pos="1260"/>
        </w:tabs>
        <w:spacing w:after="0"/>
        <w:ind w:left="1260" w:hanging="360"/>
        <w:jc w:val="both"/>
        <w:rPr>
          <w:rStyle w:val="Hipercze"/>
          <w:rFonts w:asciiTheme="majorHAnsi" w:eastAsia="Arial Unicode MS" w:hAnsiTheme="majorHAnsi" w:cs="Cambria"/>
          <w:b w:val="0"/>
          <w:bCs w:val="0"/>
          <w:color w:val="auto"/>
          <w:sz w:val="22"/>
          <w:szCs w:val="22"/>
        </w:rPr>
      </w:pPr>
      <w:r w:rsidRPr="000712E6">
        <w:rPr>
          <w:rStyle w:val="Hipercze"/>
          <w:rFonts w:asciiTheme="majorHAnsi" w:eastAsia="Arial Unicode MS" w:hAnsiTheme="majorHAnsi" w:cs="Cambria"/>
          <w:b w:val="0"/>
          <w:bCs w:val="0"/>
          <w:color w:val="auto"/>
          <w:sz w:val="22"/>
          <w:szCs w:val="22"/>
        </w:rPr>
        <w:t>wychowawcy, nauczyciela, dyrektora, innego pracownika szkoły,</w:t>
      </w:r>
    </w:p>
    <w:p w14:paraId="43A7495A" w14:textId="77777777" w:rsidR="00BC1E93" w:rsidRPr="000712E6" w:rsidRDefault="00BC1E93" w:rsidP="00815C8C">
      <w:pPr>
        <w:pStyle w:val="Tekstpodstawowywcity3"/>
        <w:numPr>
          <w:ilvl w:val="2"/>
          <w:numId w:val="103"/>
        </w:numPr>
        <w:tabs>
          <w:tab w:val="clear" w:pos="2041"/>
          <w:tab w:val="num" w:pos="1260"/>
        </w:tabs>
        <w:spacing w:after="0"/>
        <w:ind w:left="1260" w:hanging="360"/>
        <w:jc w:val="both"/>
        <w:rPr>
          <w:rStyle w:val="Hipercze"/>
          <w:rFonts w:asciiTheme="majorHAnsi" w:eastAsia="Arial Unicode MS" w:hAnsiTheme="majorHAnsi" w:cs="Cambria"/>
          <w:b w:val="0"/>
          <w:bCs w:val="0"/>
          <w:color w:val="auto"/>
          <w:sz w:val="22"/>
          <w:szCs w:val="22"/>
        </w:rPr>
      </w:pPr>
      <w:r w:rsidRPr="000712E6">
        <w:rPr>
          <w:rStyle w:val="Hipercze"/>
          <w:rFonts w:asciiTheme="majorHAnsi" w:eastAsia="Arial Unicode MS" w:hAnsiTheme="majorHAnsi" w:cs="Cambria"/>
          <w:b w:val="0"/>
          <w:bCs w:val="0"/>
          <w:color w:val="auto"/>
          <w:sz w:val="22"/>
          <w:szCs w:val="22"/>
        </w:rPr>
        <w:lastRenderedPageBreak/>
        <w:t>Rady Pedagogicznej,</w:t>
      </w:r>
    </w:p>
    <w:p w14:paraId="03B5CE80" w14:textId="77777777" w:rsidR="00BC1E93" w:rsidRPr="000712E6" w:rsidRDefault="00BC1E93" w:rsidP="00815C8C">
      <w:pPr>
        <w:pStyle w:val="Tekstpodstawowywcity3"/>
        <w:numPr>
          <w:ilvl w:val="2"/>
          <w:numId w:val="103"/>
        </w:numPr>
        <w:tabs>
          <w:tab w:val="clear" w:pos="2041"/>
          <w:tab w:val="num" w:pos="1260"/>
        </w:tabs>
        <w:spacing w:after="0"/>
        <w:ind w:left="1260" w:hanging="360"/>
        <w:jc w:val="both"/>
        <w:rPr>
          <w:rStyle w:val="Hipercze"/>
          <w:rFonts w:asciiTheme="majorHAnsi" w:eastAsia="Arial Unicode MS" w:hAnsiTheme="majorHAnsi" w:cs="Cambria"/>
          <w:b w:val="0"/>
          <w:bCs w:val="0"/>
          <w:color w:val="auto"/>
          <w:sz w:val="22"/>
          <w:szCs w:val="22"/>
        </w:rPr>
      </w:pPr>
      <w:r w:rsidRPr="000712E6">
        <w:rPr>
          <w:rStyle w:val="Hipercze"/>
          <w:rFonts w:asciiTheme="majorHAnsi" w:eastAsia="Arial Unicode MS" w:hAnsiTheme="majorHAnsi" w:cs="Cambria"/>
          <w:b w:val="0"/>
          <w:bCs w:val="0"/>
          <w:color w:val="auto"/>
          <w:sz w:val="22"/>
          <w:szCs w:val="22"/>
        </w:rPr>
        <w:t>innych osób.</w:t>
      </w:r>
    </w:p>
    <w:p w14:paraId="70BFBEF1" w14:textId="77777777" w:rsidR="00BC1E93" w:rsidRPr="000712E6" w:rsidRDefault="00BC1E93" w:rsidP="00B03105">
      <w:pPr>
        <w:pStyle w:val="Tekstpodstawowywcity3"/>
        <w:ind w:left="1260"/>
        <w:jc w:val="both"/>
        <w:rPr>
          <w:rStyle w:val="Hipercze"/>
          <w:rFonts w:asciiTheme="majorHAnsi" w:eastAsia="Arial Unicode MS" w:hAnsiTheme="majorHAnsi"/>
          <w:b w:val="0"/>
          <w:bCs w:val="0"/>
          <w:color w:val="auto"/>
          <w:sz w:val="22"/>
          <w:szCs w:val="22"/>
        </w:rPr>
      </w:pPr>
    </w:p>
    <w:p w14:paraId="070D1778" w14:textId="77777777" w:rsidR="00BC1E93" w:rsidRPr="000712E6" w:rsidRDefault="00BC1E93" w:rsidP="00815C8C">
      <w:pPr>
        <w:pStyle w:val="Tekstpodstawowywcity3"/>
        <w:numPr>
          <w:ilvl w:val="1"/>
          <w:numId w:val="100"/>
        </w:numPr>
        <w:tabs>
          <w:tab w:val="clear" w:pos="1304"/>
          <w:tab w:val="num" w:pos="709"/>
        </w:tabs>
        <w:spacing w:after="0"/>
        <w:ind w:left="900" w:hanging="616"/>
        <w:jc w:val="both"/>
        <w:rPr>
          <w:rFonts w:asciiTheme="majorHAnsi" w:hAnsiTheme="majorHAnsi" w:cs="Cambria"/>
          <w:sz w:val="22"/>
          <w:szCs w:val="22"/>
        </w:rPr>
      </w:pPr>
      <w:r w:rsidRPr="000712E6">
        <w:rPr>
          <w:rFonts w:asciiTheme="majorHAnsi" w:hAnsiTheme="majorHAnsi" w:cs="Cambria"/>
          <w:sz w:val="22"/>
          <w:szCs w:val="22"/>
        </w:rPr>
        <w:t>Od wymierzonej kary uczniowi przysługuje prawo do:</w:t>
      </w:r>
    </w:p>
    <w:p w14:paraId="1C4A0A12" w14:textId="77777777" w:rsidR="00BC1E93" w:rsidRPr="000712E6" w:rsidRDefault="00BC1E93" w:rsidP="00815C8C">
      <w:pPr>
        <w:pStyle w:val="Tekstpodstawowywcity3"/>
        <w:numPr>
          <w:ilvl w:val="2"/>
          <w:numId w:val="104"/>
        </w:numPr>
        <w:tabs>
          <w:tab w:val="clear" w:pos="2041"/>
          <w:tab w:val="num" w:pos="1260"/>
        </w:tabs>
        <w:spacing w:after="0"/>
        <w:ind w:left="1260" w:hanging="360"/>
        <w:jc w:val="both"/>
        <w:rPr>
          <w:rStyle w:val="Hipercze"/>
          <w:rFonts w:asciiTheme="majorHAnsi" w:eastAsia="Arial Unicode MS" w:hAnsiTheme="majorHAnsi" w:cs="Cambria"/>
          <w:b w:val="0"/>
          <w:bCs w:val="0"/>
          <w:color w:val="auto"/>
          <w:sz w:val="22"/>
          <w:szCs w:val="22"/>
        </w:rPr>
      </w:pPr>
      <w:r w:rsidRPr="000712E6">
        <w:rPr>
          <w:rStyle w:val="Hipercze"/>
          <w:rFonts w:asciiTheme="majorHAnsi" w:eastAsia="Arial Unicode MS" w:hAnsiTheme="majorHAnsi" w:cs="Cambria"/>
          <w:b w:val="0"/>
          <w:bCs w:val="0"/>
          <w:color w:val="auto"/>
          <w:sz w:val="22"/>
          <w:szCs w:val="22"/>
        </w:rPr>
        <w:t>wystąpienia do dyrektora w ciągu 3 dni od daty powiadomienia go o wymierzonej karze z wnioskiem o jej uzasadnienie,</w:t>
      </w:r>
    </w:p>
    <w:p w14:paraId="5F712636" w14:textId="77777777" w:rsidR="00BC1E93" w:rsidRPr="000712E6" w:rsidRDefault="00BC1E93" w:rsidP="00815C8C">
      <w:pPr>
        <w:pStyle w:val="Tekstpodstawowywcity3"/>
        <w:numPr>
          <w:ilvl w:val="2"/>
          <w:numId w:val="104"/>
        </w:numPr>
        <w:tabs>
          <w:tab w:val="clear" w:pos="2041"/>
          <w:tab w:val="num" w:pos="1260"/>
        </w:tabs>
        <w:spacing w:after="0"/>
        <w:ind w:left="1260" w:hanging="360"/>
        <w:jc w:val="both"/>
        <w:rPr>
          <w:rStyle w:val="Hipercze"/>
          <w:rFonts w:asciiTheme="majorHAnsi" w:eastAsia="Arial Unicode MS" w:hAnsiTheme="majorHAnsi" w:cs="Cambria"/>
          <w:b w:val="0"/>
          <w:bCs w:val="0"/>
          <w:color w:val="auto"/>
          <w:sz w:val="22"/>
          <w:szCs w:val="22"/>
        </w:rPr>
      </w:pPr>
      <w:r w:rsidRPr="000712E6">
        <w:rPr>
          <w:rStyle w:val="Hipercze"/>
          <w:rFonts w:asciiTheme="majorHAnsi" w:eastAsia="Arial Unicode MS" w:hAnsiTheme="majorHAnsi" w:cs="Cambria"/>
          <w:b w:val="0"/>
          <w:bCs w:val="0"/>
          <w:color w:val="auto"/>
          <w:sz w:val="22"/>
          <w:szCs w:val="22"/>
        </w:rPr>
        <w:t>wystąpienia pisemnego w ciągu 7 dni od daty powiadomienia go o wymierzonej karze do Rady Pedagogicznej o ponowne rozpatrzenie jego sprawy,</w:t>
      </w:r>
    </w:p>
    <w:p w14:paraId="12D3BF02" w14:textId="77777777" w:rsidR="00BC1E93" w:rsidRPr="000712E6" w:rsidRDefault="00BC1E93" w:rsidP="00815C8C">
      <w:pPr>
        <w:pStyle w:val="Tekstpodstawowywcity3"/>
        <w:numPr>
          <w:ilvl w:val="2"/>
          <w:numId w:val="104"/>
        </w:numPr>
        <w:tabs>
          <w:tab w:val="clear" w:pos="2041"/>
          <w:tab w:val="num" w:pos="1260"/>
        </w:tabs>
        <w:spacing w:after="0"/>
        <w:ind w:left="1260" w:hanging="360"/>
        <w:jc w:val="both"/>
        <w:rPr>
          <w:rStyle w:val="Hipercze"/>
          <w:rFonts w:asciiTheme="majorHAnsi" w:eastAsia="Arial Unicode MS" w:hAnsiTheme="majorHAnsi" w:cs="Cambria"/>
          <w:b w:val="0"/>
          <w:bCs w:val="0"/>
          <w:color w:val="auto"/>
          <w:sz w:val="22"/>
          <w:szCs w:val="22"/>
        </w:rPr>
      </w:pPr>
      <w:r w:rsidRPr="000712E6">
        <w:rPr>
          <w:rStyle w:val="Hipercze"/>
          <w:rFonts w:asciiTheme="majorHAnsi" w:eastAsia="Arial Unicode MS" w:hAnsiTheme="majorHAnsi" w:cs="Cambria"/>
          <w:b w:val="0"/>
          <w:bCs w:val="0"/>
          <w:color w:val="auto"/>
          <w:sz w:val="22"/>
          <w:szCs w:val="22"/>
        </w:rPr>
        <w:t>odwołania się od decyzji Rady Pedagogicznej do kuratora oświaty w ciągu 7 dni od daty powiadomienia go o wymierzonej karze.</w:t>
      </w:r>
    </w:p>
    <w:p w14:paraId="60537DF3" w14:textId="77777777" w:rsidR="00BC1E93" w:rsidRPr="000712E6" w:rsidRDefault="00BC1E93" w:rsidP="00B03105">
      <w:pPr>
        <w:pStyle w:val="Tekstpodstawowywcity3"/>
        <w:spacing w:after="0"/>
        <w:ind w:left="1260"/>
        <w:jc w:val="both"/>
        <w:rPr>
          <w:rStyle w:val="Hipercze"/>
          <w:rFonts w:asciiTheme="majorHAnsi" w:eastAsia="Arial Unicode MS" w:hAnsiTheme="majorHAnsi"/>
          <w:b w:val="0"/>
          <w:bCs w:val="0"/>
          <w:color w:val="auto"/>
          <w:sz w:val="22"/>
          <w:szCs w:val="22"/>
        </w:rPr>
      </w:pPr>
    </w:p>
    <w:p w14:paraId="7E13C564" w14:textId="77777777" w:rsidR="00BC1E93" w:rsidRPr="000712E6" w:rsidRDefault="00BC1E93" w:rsidP="00B02871">
      <w:pPr>
        <w:pStyle w:val="Nagwek2"/>
        <w:rPr>
          <w:rFonts w:asciiTheme="majorHAnsi" w:hAnsiTheme="majorHAnsi" w:cs="Times New Roman"/>
          <w:color w:val="auto"/>
          <w:sz w:val="22"/>
          <w:szCs w:val="22"/>
        </w:rPr>
      </w:pPr>
      <w:bookmarkStart w:id="38" w:name="_Toc495918060"/>
      <w:r w:rsidRPr="000712E6">
        <w:rPr>
          <w:rFonts w:asciiTheme="majorHAnsi" w:hAnsiTheme="majorHAnsi"/>
          <w:color w:val="auto"/>
          <w:sz w:val="22"/>
          <w:szCs w:val="22"/>
        </w:rPr>
        <w:t>Rozdział 7</w:t>
      </w:r>
      <w:r w:rsidRPr="000712E6">
        <w:rPr>
          <w:rFonts w:asciiTheme="majorHAnsi" w:hAnsiTheme="majorHAnsi" w:cs="Times New Roman"/>
          <w:b w:val="0"/>
          <w:bCs w:val="0"/>
          <w:color w:val="auto"/>
          <w:sz w:val="22"/>
          <w:szCs w:val="22"/>
        </w:rPr>
        <w:br/>
      </w:r>
      <w:r w:rsidRPr="000712E6">
        <w:rPr>
          <w:rFonts w:asciiTheme="majorHAnsi" w:hAnsiTheme="majorHAnsi"/>
          <w:color w:val="auto"/>
          <w:sz w:val="22"/>
          <w:szCs w:val="22"/>
        </w:rPr>
        <w:t>Przeniesienie ucznia do innej szkoły</w:t>
      </w:r>
      <w:bookmarkEnd w:id="38"/>
    </w:p>
    <w:p w14:paraId="57887FAB" w14:textId="77777777" w:rsidR="00BC1E93" w:rsidRPr="000712E6" w:rsidRDefault="00BC1E93" w:rsidP="00B03105">
      <w:pPr>
        <w:rPr>
          <w:rFonts w:asciiTheme="majorHAnsi" w:hAnsiTheme="majorHAnsi" w:cs="Cambria"/>
        </w:rPr>
      </w:pPr>
    </w:p>
    <w:p w14:paraId="2A96A428" w14:textId="77777777" w:rsidR="00BC1E93" w:rsidRPr="000712E6" w:rsidRDefault="00BC1E93" w:rsidP="00B03105">
      <w:pPr>
        <w:autoSpaceDE w:val="0"/>
        <w:autoSpaceDN w:val="0"/>
        <w:adjustRightInd w:val="0"/>
        <w:ind w:firstLine="567"/>
        <w:jc w:val="both"/>
        <w:rPr>
          <w:rFonts w:asciiTheme="majorHAnsi" w:hAnsiTheme="majorHAnsi" w:cs="Cambria"/>
        </w:rPr>
      </w:pPr>
      <w:r w:rsidRPr="000712E6">
        <w:rPr>
          <w:rFonts w:asciiTheme="majorHAnsi" w:hAnsiTheme="majorHAnsi" w:cs="Cambria"/>
          <w:b/>
          <w:bCs/>
        </w:rPr>
        <w:t>§ 100.</w:t>
      </w:r>
      <w:r w:rsidRPr="000712E6">
        <w:rPr>
          <w:rFonts w:asciiTheme="majorHAnsi" w:hAnsiTheme="majorHAnsi" w:cs="Cambria"/>
        </w:rPr>
        <w:t xml:space="preserve"> </w:t>
      </w:r>
      <w:r w:rsidRPr="000712E6">
        <w:rPr>
          <w:rFonts w:asciiTheme="majorHAnsi" w:hAnsiTheme="majorHAnsi" w:cs="Cambria"/>
          <w:b/>
          <w:bCs/>
        </w:rPr>
        <w:t xml:space="preserve">Szczegółowe zasady karnego przeniesienia do innej szkoły.  </w:t>
      </w:r>
    </w:p>
    <w:p w14:paraId="70244E9F" w14:textId="77777777" w:rsidR="00BC1E93" w:rsidRPr="000712E6" w:rsidRDefault="00BC1E93" w:rsidP="00B03105">
      <w:pPr>
        <w:autoSpaceDE w:val="0"/>
        <w:autoSpaceDN w:val="0"/>
        <w:adjustRightInd w:val="0"/>
        <w:rPr>
          <w:rFonts w:asciiTheme="majorHAnsi" w:hAnsiTheme="majorHAnsi" w:cs="Cambria"/>
        </w:rPr>
      </w:pPr>
    </w:p>
    <w:p w14:paraId="3BE91D87" w14:textId="77777777" w:rsidR="00BC1E93" w:rsidRPr="000712E6" w:rsidRDefault="00BC1E93" w:rsidP="00B03105">
      <w:pPr>
        <w:autoSpaceDE w:val="0"/>
        <w:autoSpaceDN w:val="0"/>
        <w:adjustRightInd w:val="0"/>
        <w:ind w:firstLine="567"/>
        <w:jc w:val="both"/>
        <w:rPr>
          <w:rFonts w:asciiTheme="majorHAnsi" w:hAnsiTheme="majorHAnsi" w:cs="Cambria"/>
        </w:rPr>
      </w:pPr>
      <w:r w:rsidRPr="000712E6">
        <w:rPr>
          <w:rFonts w:asciiTheme="majorHAnsi" w:hAnsiTheme="majorHAnsi" w:cs="Cambria"/>
          <w:b/>
          <w:bCs/>
        </w:rPr>
        <w:t>1</w:t>
      </w:r>
      <w:r w:rsidRPr="000712E6">
        <w:rPr>
          <w:rFonts w:asciiTheme="majorHAnsi" w:hAnsiTheme="majorHAnsi" w:cs="Cambria"/>
        </w:rPr>
        <w:t xml:space="preserve">. Rada  Pedagogiczna   szkoły  wchodzącej   może  podjąć uchwałę o  rozpoczęcie  procedury karnego  przeniesienia  do  innej  szkoły. Decyzję w sprawie przeniesienia do innej szkoły podejmuje Dolnośląski Kurator Oświaty. </w:t>
      </w:r>
    </w:p>
    <w:p w14:paraId="791E8FF1" w14:textId="77777777" w:rsidR="00BC1E93" w:rsidRPr="000712E6" w:rsidRDefault="00BC1E93" w:rsidP="00B03105">
      <w:pPr>
        <w:autoSpaceDE w:val="0"/>
        <w:autoSpaceDN w:val="0"/>
        <w:adjustRightInd w:val="0"/>
        <w:ind w:left="284" w:firstLine="567"/>
        <w:rPr>
          <w:rFonts w:asciiTheme="majorHAnsi" w:hAnsiTheme="majorHAnsi" w:cs="Cambria"/>
        </w:rPr>
      </w:pPr>
    </w:p>
    <w:p w14:paraId="248510D4" w14:textId="77777777" w:rsidR="00BC1E93" w:rsidRPr="000712E6" w:rsidRDefault="00BC1E93" w:rsidP="00B03105">
      <w:pPr>
        <w:autoSpaceDE w:val="0"/>
        <w:autoSpaceDN w:val="0"/>
        <w:adjustRightInd w:val="0"/>
        <w:ind w:firstLine="567"/>
        <w:jc w:val="both"/>
        <w:rPr>
          <w:rFonts w:asciiTheme="majorHAnsi" w:hAnsiTheme="majorHAnsi" w:cs="Cambria"/>
        </w:rPr>
      </w:pPr>
      <w:r w:rsidRPr="000712E6">
        <w:rPr>
          <w:rFonts w:asciiTheme="majorHAnsi" w:hAnsiTheme="majorHAnsi" w:cs="Cambria"/>
          <w:b/>
          <w:bCs/>
        </w:rPr>
        <w:t>2.</w:t>
      </w:r>
      <w:r w:rsidRPr="000712E6">
        <w:rPr>
          <w:rFonts w:asciiTheme="majorHAnsi" w:hAnsiTheme="majorHAnsi" w:cs="Cambria"/>
        </w:rPr>
        <w:t xml:space="preserve"> Wykroczenia stanowiące podstawę   do  będące złożenia wniosku  o  przeniesienie  do  innej  szkoły:</w:t>
      </w:r>
    </w:p>
    <w:p w14:paraId="1FE36DA8" w14:textId="77777777" w:rsidR="00BC1E93" w:rsidRPr="000712E6" w:rsidRDefault="00BC1E93" w:rsidP="00B03105">
      <w:pPr>
        <w:autoSpaceDE w:val="0"/>
        <w:autoSpaceDN w:val="0"/>
        <w:adjustRightInd w:val="0"/>
        <w:ind w:left="284" w:hanging="284"/>
        <w:rPr>
          <w:rFonts w:asciiTheme="majorHAnsi" w:hAnsiTheme="majorHAnsi" w:cs="Cambria"/>
        </w:rPr>
      </w:pPr>
    </w:p>
    <w:p w14:paraId="72F29B4C" w14:textId="77777777" w:rsidR="00BC1E93" w:rsidRPr="000712E6" w:rsidRDefault="00BC1E93" w:rsidP="007D20F1">
      <w:pPr>
        <w:numPr>
          <w:ilvl w:val="0"/>
          <w:numId w:val="135"/>
        </w:numPr>
        <w:tabs>
          <w:tab w:val="clear" w:pos="1534"/>
          <w:tab w:val="num" w:pos="426"/>
        </w:tabs>
        <w:autoSpaceDE w:val="0"/>
        <w:autoSpaceDN w:val="0"/>
        <w:adjustRightInd w:val="0"/>
        <w:ind w:left="0" w:firstLine="0"/>
        <w:jc w:val="left"/>
        <w:rPr>
          <w:rFonts w:asciiTheme="majorHAnsi" w:hAnsiTheme="majorHAnsi" w:cs="Cambria"/>
        </w:rPr>
      </w:pPr>
      <w:r w:rsidRPr="000712E6">
        <w:rPr>
          <w:rFonts w:asciiTheme="majorHAnsi" w:hAnsiTheme="majorHAnsi" w:cs="Cambria"/>
        </w:rPr>
        <w:t xml:space="preserve">świadome  działanie  stanowiące  zagrożenie  życia  lub  skutkujące  uszczerbkiem  zdrowia  dla innych  uczniów lub  pracowników Szkoły; </w:t>
      </w:r>
    </w:p>
    <w:p w14:paraId="603CA792" w14:textId="77777777" w:rsidR="00BC1E93" w:rsidRPr="000712E6" w:rsidRDefault="00BC1E93" w:rsidP="007D20F1">
      <w:pPr>
        <w:numPr>
          <w:ilvl w:val="0"/>
          <w:numId w:val="135"/>
        </w:numPr>
        <w:tabs>
          <w:tab w:val="clear" w:pos="1534"/>
          <w:tab w:val="num" w:pos="426"/>
        </w:tabs>
        <w:autoSpaceDE w:val="0"/>
        <w:autoSpaceDN w:val="0"/>
        <w:adjustRightInd w:val="0"/>
        <w:ind w:left="0" w:firstLine="0"/>
        <w:jc w:val="left"/>
        <w:rPr>
          <w:rFonts w:asciiTheme="majorHAnsi" w:hAnsiTheme="majorHAnsi" w:cs="Cambria"/>
        </w:rPr>
      </w:pPr>
      <w:r w:rsidRPr="000712E6">
        <w:rPr>
          <w:rFonts w:asciiTheme="majorHAnsi" w:hAnsiTheme="majorHAnsi" w:cs="Cambria"/>
        </w:rPr>
        <w:t xml:space="preserve">rozprowadzanie i używanie środków odurzających, w tym alkoholu i narkotyków; </w:t>
      </w:r>
    </w:p>
    <w:p w14:paraId="11F57AB6" w14:textId="77777777" w:rsidR="00BC1E93" w:rsidRPr="000712E6" w:rsidRDefault="00BC1E93" w:rsidP="007D20F1">
      <w:pPr>
        <w:numPr>
          <w:ilvl w:val="0"/>
          <w:numId w:val="135"/>
        </w:numPr>
        <w:tabs>
          <w:tab w:val="clear" w:pos="1534"/>
          <w:tab w:val="num" w:pos="426"/>
        </w:tabs>
        <w:autoSpaceDE w:val="0"/>
        <w:autoSpaceDN w:val="0"/>
        <w:adjustRightInd w:val="0"/>
        <w:ind w:left="0" w:firstLine="0"/>
        <w:jc w:val="left"/>
        <w:rPr>
          <w:rFonts w:asciiTheme="majorHAnsi" w:hAnsiTheme="majorHAnsi" w:cs="Cambria"/>
        </w:rPr>
      </w:pPr>
      <w:r w:rsidRPr="000712E6">
        <w:rPr>
          <w:rFonts w:asciiTheme="majorHAnsi" w:hAnsiTheme="majorHAnsi" w:cs="Cambria"/>
        </w:rPr>
        <w:t xml:space="preserve">świadome  fizyczne  i  psychiczne  znęcanie  się  nad  członkami  społeczności  szkolnej  lub naruszanie   godności, uczuć  religijnych lub narodowych; </w:t>
      </w:r>
    </w:p>
    <w:p w14:paraId="11715676" w14:textId="77777777" w:rsidR="00BC1E93" w:rsidRPr="000712E6" w:rsidRDefault="00BC1E93" w:rsidP="007D20F1">
      <w:pPr>
        <w:numPr>
          <w:ilvl w:val="0"/>
          <w:numId w:val="135"/>
        </w:numPr>
        <w:tabs>
          <w:tab w:val="clear" w:pos="1534"/>
          <w:tab w:val="num" w:pos="426"/>
        </w:tabs>
        <w:autoSpaceDE w:val="0"/>
        <w:autoSpaceDN w:val="0"/>
        <w:adjustRightInd w:val="0"/>
        <w:ind w:left="0" w:firstLine="0"/>
        <w:jc w:val="left"/>
        <w:rPr>
          <w:rFonts w:asciiTheme="majorHAnsi" w:hAnsiTheme="majorHAnsi" w:cs="Cambria"/>
        </w:rPr>
      </w:pPr>
      <w:r w:rsidRPr="000712E6">
        <w:rPr>
          <w:rFonts w:asciiTheme="majorHAnsi" w:hAnsiTheme="majorHAnsi" w:cs="Cambria"/>
        </w:rPr>
        <w:t xml:space="preserve">dewastacja i celowe niszczenie mienia szkolnego; </w:t>
      </w:r>
    </w:p>
    <w:p w14:paraId="440EA523" w14:textId="77777777" w:rsidR="00BC1E93" w:rsidRPr="000712E6" w:rsidRDefault="00BC1E93" w:rsidP="007D20F1">
      <w:pPr>
        <w:numPr>
          <w:ilvl w:val="0"/>
          <w:numId w:val="135"/>
        </w:numPr>
        <w:tabs>
          <w:tab w:val="clear" w:pos="1534"/>
          <w:tab w:val="num" w:pos="426"/>
        </w:tabs>
        <w:autoSpaceDE w:val="0"/>
        <w:autoSpaceDN w:val="0"/>
        <w:adjustRightInd w:val="0"/>
        <w:ind w:left="0" w:firstLine="0"/>
        <w:jc w:val="left"/>
        <w:rPr>
          <w:rFonts w:asciiTheme="majorHAnsi" w:hAnsiTheme="majorHAnsi" w:cs="Cambria"/>
        </w:rPr>
      </w:pPr>
      <w:r w:rsidRPr="000712E6">
        <w:rPr>
          <w:rFonts w:asciiTheme="majorHAnsi" w:hAnsiTheme="majorHAnsi" w:cs="Cambria"/>
        </w:rPr>
        <w:t xml:space="preserve">kradzieże; </w:t>
      </w:r>
    </w:p>
    <w:p w14:paraId="00E2195E" w14:textId="77777777" w:rsidR="00BC1E93" w:rsidRPr="000712E6" w:rsidRDefault="00BC1E93" w:rsidP="007D20F1">
      <w:pPr>
        <w:numPr>
          <w:ilvl w:val="0"/>
          <w:numId w:val="135"/>
        </w:numPr>
        <w:tabs>
          <w:tab w:val="clear" w:pos="1534"/>
          <w:tab w:val="num" w:pos="426"/>
        </w:tabs>
        <w:autoSpaceDE w:val="0"/>
        <w:autoSpaceDN w:val="0"/>
        <w:adjustRightInd w:val="0"/>
        <w:ind w:left="0" w:firstLine="0"/>
        <w:jc w:val="left"/>
        <w:rPr>
          <w:rFonts w:asciiTheme="majorHAnsi" w:hAnsiTheme="majorHAnsi" w:cs="Cambria"/>
        </w:rPr>
      </w:pPr>
      <w:r w:rsidRPr="000712E6">
        <w:rPr>
          <w:rFonts w:asciiTheme="majorHAnsi" w:hAnsiTheme="majorHAnsi" w:cs="Cambria"/>
        </w:rPr>
        <w:t xml:space="preserve">wyłudzanie (np. pieniędzy), szantaż, przekupstwo; </w:t>
      </w:r>
    </w:p>
    <w:p w14:paraId="7CF3E2F7" w14:textId="77777777" w:rsidR="00BC1E93" w:rsidRPr="000712E6" w:rsidRDefault="00BC1E93" w:rsidP="007D20F1">
      <w:pPr>
        <w:numPr>
          <w:ilvl w:val="0"/>
          <w:numId w:val="135"/>
        </w:numPr>
        <w:tabs>
          <w:tab w:val="clear" w:pos="1534"/>
          <w:tab w:val="num" w:pos="426"/>
        </w:tabs>
        <w:autoSpaceDE w:val="0"/>
        <w:autoSpaceDN w:val="0"/>
        <w:adjustRightInd w:val="0"/>
        <w:ind w:left="0" w:firstLine="0"/>
        <w:jc w:val="left"/>
        <w:rPr>
          <w:rFonts w:asciiTheme="majorHAnsi" w:hAnsiTheme="majorHAnsi" w:cs="Cambria"/>
        </w:rPr>
      </w:pPr>
      <w:r w:rsidRPr="000712E6">
        <w:rPr>
          <w:rFonts w:asciiTheme="majorHAnsi" w:hAnsiTheme="majorHAnsi" w:cs="Cambria"/>
        </w:rPr>
        <w:t xml:space="preserve">wulgarne odnoszenie się do nauczycieli i innych członków społeczności szkolnej; </w:t>
      </w:r>
    </w:p>
    <w:p w14:paraId="33572A4C" w14:textId="77777777" w:rsidR="00BC1E93" w:rsidRPr="000712E6" w:rsidRDefault="00BC1E93" w:rsidP="007D20F1">
      <w:pPr>
        <w:numPr>
          <w:ilvl w:val="0"/>
          <w:numId w:val="135"/>
        </w:numPr>
        <w:tabs>
          <w:tab w:val="clear" w:pos="1534"/>
          <w:tab w:val="num" w:pos="426"/>
        </w:tabs>
        <w:autoSpaceDE w:val="0"/>
        <w:autoSpaceDN w:val="0"/>
        <w:adjustRightInd w:val="0"/>
        <w:ind w:left="0" w:firstLine="0"/>
        <w:jc w:val="left"/>
        <w:rPr>
          <w:rFonts w:asciiTheme="majorHAnsi" w:hAnsiTheme="majorHAnsi" w:cs="Cambria"/>
        </w:rPr>
      </w:pPr>
      <w:r w:rsidRPr="000712E6">
        <w:rPr>
          <w:rFonts w:asciiTheme="majorHAnsi" w:hAnsiTheme="majorHAnsi" w:cs="Cambria"/>
        </w:rPr>
        <w:t>stwarzanie sytuacji zagrożenia publicznego, np. fałszywy alarm o podłożeniu bomby;</w:t>
      </w:r>
    </w:p>
    <w:p w14:paraId="31FE81B3" w14:textId="77777777" w:rsidR="00BC1E93" w:rsidRPr="000712E6" w:rsidRDefault="00BC1E93" w:rsidP="00ED45A1">
      <w:pPr>
        <w:tabs>
          <w:tab w:val="num" w:pos="426"/>
        </w:tabs>
        <w:autoSpaceDE w:val="0"/>
        <w:autoSpaceDN w:val="0"/>
        <w:adjustRightInd w:val="0"/>
        <w:jc w:val="left"/>
        <w:rPr>
          <w:rFonts w:asciiTheme="majorHAnsi" w:hAnsiTheme="majorHAnsi" w:cs="Cambria"/>
        </w:rPr>
      </w:pPr>
      <w:r w:rsidRPr="000712E6">
        <w:rPr>
          <w:rFonts w:asciiTheme="majorHAnsi" w:hAnsiTheme="majorHAnsi" w:cs="Cambria"/>
        </w:rPr>
        <w:t xml:space="preserve">9)  notoryczne łamanie postanowień Statutu Szkoły mimo zastosowania wcześniejszych środków dyscyplinujących; </w:t>
      </w:r>
    </w:p>
    <w:p w14:paraId="0BC26C93" w14:textId="77777777" w:rsidR="00BC1E93" w:rsidRPr="000712E6" w:rsidRDefault="00BC1E93" w:rsidP="00ED45A1">
      <w:pPr>
        <w:tabs>
          <w:tab w:val="num" w:pos="426"/>
        </w:tabs>
        <w:autoSpaceDE w:val="0"/>
        <w:autoSpaceDN w:val="0"/>
        <w:adjustRightInd w:val="0"/>
        <w:jc w:val="left"/>
        <w:rPr>
          <w:rFonts w:asciiTheme="majorHAnsi" w:hAnsiTheme="majorHAnsi" w:cs="Cambria"/>
        </w:rPr>
      </w:pPr>
      <w:r w:rsidRPr="000712E6">
        <w:rPr>
          <w:rFonts w:asciiTheme="majorHAnsi" w:hAnsiTheme="majorHAnsi" w:cs="Cambria"/>
        </w:rPr>
        <w:t xml:space="preserve">10)  fałszowanie dokumentów szkolnych; </w:t>
      </w:r>
    </w:p>
    <w:p w14:paraId="3CCBEDE3" w14:textId="77777777" w:rsidR="00BC1E93" w:rsidRPr="000712E6" w:rsidRDefault="00BC1E93" w:rsidP="00ED45A1">
      <w:pPr>
        <w:tabs>
          <w:tab w:val="num" w:pos="426"/>
        </w:tabs>
        <w:autoSpaceDE w:val="0"/>
        <w:autoSpaceDN w:val="0"/>
        <w:adjustRightInd w:val="0"/>
        <w:jc w:val="left"/>
        <w:rPr>
          <w:rFonts w:asciiTheme="majorHAnsi" w:hAnsiTheme="majorHAnsi" w:cs="Cambria"/>
        </w:rPr>
      </w:pPr>
      <w:r w:rsidRPr="000712E6">
        <w:rPr>
          <w:rFonts w:asciiTheme="majorHAnsi" w:hAnsiTheme="majorHAnsi" w:cs="Cambria"/>
        </w:rPr>
        <w:t>11)  popełnienie innych czynów karalnych w świetle Kodeksu Karnego.</w:t>
      </w:r>
    </w:p>
    <w:p w14:paraId="7671F6ED" w14:textId="77777777" w:rsidR="00BC1E93" w:rsidRPr="000712E6" w:rsidRDefault="00BC1E93" w:rsidP="00ED45A1">
      <w:pPr>
        <w:autoSpaceDE w:val="0"/>
        <w:autoSpaceDN w:val="0"/>
        <w:adjustRightInd w:val="0"/>
        <w:ind w:firstLine="708"/>
        <w:jc w:val="left"/>
        <w:rPr>
          <w:rFonts w:asciiTheme="majorHAnsi" w:hAnsiTheme="majorHAnsi" w:cs="Cambria"/>
        </w:rPr>
      </w:pPr>
      <w:r w:rsidRPr="000712E6">
        <w:rPr>
          <w:rFonts w:asciiTheme="majorHAnsi" w:hAnsiTheme="majorHAnsi" w:cs="Cambria"/>
        </w:rPr>
        <w:t xml:space="preserve"> </w:t>
      </w:r>
    </w:p>
    <w:p w14:paraId="0D1ADDA8" w14:textId="77777777" w:rsidR="00BC1E93" w:rsidRPr="000712E6" w:rsidRDefault="00BC1E93" w:rsidP="00ED45A1">
      <w:pPr>
        <w:autoSpaceDE w:val="0"/>
        <w:autoSpaceDN w:val="0"/>
        <w:adjustRightInd w:val="0"/>
        <w:ind w:firstLine="426"/>
        <w:jc w:val="left"/>
        <w:rPr>
          <w:rFonts w:asciiTheme="majorHAnsi" w:hAnsiTheme="majorHAnsi" w:cs="Cambria"/>
        </w:rPr>
      </w:pPr>
      <w:r w:rsidRPr="000712E6">
        <w:rPr>
          <w:rFonts w:asciiTheme="majorHAnsi" w:hAnsiTheme="majorHAnsi" w:cs="Cambria"/>
          <w:b/>
          <w:bCs/>
        </w:rPr>
        <w:t>3</w:t>
      </w:r>
      <w:r w:rsidRPr="000712E6">
        <w:rPr>
          <w:rFonts w:asciiTheme="majorHAnsi" w:hAnsiTheme="majorHAnsi" w:cs="Cambria"/>
        </w:rPr>
        <w:t>. Wyniki  w  nauce  nie  mogą  być  podstawą  do  wnioskowania  o przeniesienie do innej szkoły.</w:t>
      </w:r>
    </w:p>
    <w:p w14:paraId="5AB63DBC" w14:textId="77777777" w:rsidR="00BC1E93" w:rsidRPr="000712E6" w:rsidRDefault="00BC1E93" w:rsidP="00B03105">
      <w:pPr>
        <w:autoSpaceDE w:val="0"/>
        <w:autoSpaceDN w:val="0"/>
        <w:adjustRightInd w:val="0"/>
        <w:rPr>
          <w:rFonts w:asciiTheme="majorHAnsi" w:hAnsiTheme="majorHAnsi" w:cs="Cambria"/>
        </w:rPr>
      </w:pPr>
    </w:p>
    <w:p w14:paraId="1C6B4EFC" w14:textId="77777777" w:rsidR="00BC1E93" w:rsidRPr="000712E6" w:rsidRDefault="00BC1E93" w:rsidP="00B03105">
      <w:pPr>
        <w:autoSpaceDE w:val="0"/>
        <w:autoSpaceDN w:val="0"/>
        <w:adjustRightInd w:val="0"/>
        <w:ind w:firstLine="709"/>
        <w:jc w:val="both"/>
        <w:rPr>
          <w:rFonts w:asciiTheme="majorHAnsi" w:hAnsiTheme="majorHAnsi" w:cs="Cambria"/>
          <w:b/>
          <w:bCs/>
        </w:rPr>
      </w:pPr>
      <w:r w:rsidRPr="000712E6">
        <w:rPr>
          <w:rFonts w:asciiTheme="majorHAnsi" w:hAnsiTheme="majorHAnsi" w:cs="Cambria"/>
          <w:b/>
          <w:bCs/>
        </w:rPr>
        <w:t>§ 101. Procedura postępowania w przypadku karnego przeniesienia do innej szkoły:</w:t>
      </w:r>
      <w:r w:rsidRPr="000712E6">
        <w:rPr>
          <w:rFonts w:asciiTheme="majorHAnsi" w:hAnsiTheme="majorHAnsi" w:cs="Cambria"/>
        </w:rPr>
        <w:t xml:space="preserve"> </w:t>
      </w:r>
    </w:p>
    <w:p w14:paraId="5BC1CC6C" w14:textId="77777777" w:rsidR="00BC1E93" w:rsidRPr="000712E6" w:rsidRDefault="00BC1E93" w:rsidP="00B03105">
      <w:pPr>
        <w:autoSpaceDE w:val="0"/>
        <w:autoSpaceDN w:val="0"/>
        <w:adjustRightInd w:val="0"/>
        <w:jc w:val="both"/>
        <w:rPr>
          <w:rFonts w:asciiTheme="majorHAnsi" w:hAnsiTheme="majorHAnsi" w:cs="Cambria"/>
        </w:rPr>
      </w:pPr>
      <w:r w:rsidRPr="000712E6">
        <w:rPr>
          <w:rFonts w:asciiTheme="majorHAnsi" w:hAnsiTheme="majorHAnsi" w:cs="Cambria"/>
        </w:rPr>
        <w:t xml:space="preserve"> </w:t>
      </w:r>
    </w:p>
    <w:p w14:paraId="34CC31E3" w14:textId="77777777" w:rsidR="00BC1E93" w:rsidRPr="000712E6" w:rsidRDefault="00BC1E93" w:rsidP="00B03105">
      <w:pPr>
        <w:autoSpaceDE w:val="0"/>
        <w:autoSpaceDN w:val="0"/>
        <w:adjustRightInd w:val="0"/>
        <w:ind w:firstLine="426"/>
        <w:jc w:val="both"/>
        <w:rPr>
          <w:rFonts w:asciiTheme="majorHAnsi" w:hAnsiTheme="majorHAnsi" w:cs="Cambria"/>
        </w:rPr>
      </w:pPr>
      <w:r w:rsidRPr="000712E6">
        <w:rPr>
          <w:rFonts w:asciiTheme="majorHAnsi" w:hAnsiTheme="majorHAnsi" w:cs="Cambria"/>
          <w:b/>
          <w:bCs/>
        </w:rPr>
        <w:t>1</w:t>
      </w:r>
      <w:r w:rsidRPr="000712E6">
        <w:rPr>
          <w:rFonts w:asciiTheme="majorHAnsi" w:hAnsiTheme="majorHAnsi" w:cs="Cambria"/>
        </w:rPr>
        <w:t xml:space="preserve">. Podstawa wszczęcia postępowania jest sporządzenie notatki o zaistniałym zdarzeniu oraz protokół zeznań świadków  zdarzenia.  Jeśli  zdarzenie  jest  karane  z  mocy prawa  (kpk),  Dyrektor  niezwłocznie  powiadamia organa ścigania; </w:t>
      </w:r>
    </w:p>
    <w:p w14:paraId="18A2A576" w14:textId="77777777" w:rsidR="00BC1E93" w:rsidRPr="000712E6" w:rsidRDefault="00BC1E93" w:rsidP="00B03105">
      <w:pPr>
        <w:autoSpaceDE w:val="0"/>
        <w:autoSpaceDN w:val="0"/>
        <w:adjustRightInd w:val="0"/>
        <w:jc w:val="both"/>
        <w:rPr>
          <w:rFonts w:asciiTheme="majorHAnsi" w:hAnsiTheme="majorHAnsi" w:cs="Cambria"/>
        </w:rPr>
      </w:pPr>
    </w:p>
    <w:p w14:paraId="32B26B19" w14:textId="77777777" w:rsidR="00BC1E93" w:rsidRPr="000712E6" w:rsidRDefault="00BC1E93" w:rsidP="00B03105">
      <w:pPr>
        <w:autoSpaceDE w:val="0"/>
        <w:autoSpaceDN w:val="0"/>
        <w:adjustRightInd w:val="0"/>
        <w:ind w:firstLine="426"/>
        <w:jc w:val="both"/>
        <w:rPr>
          <w:rFonts w:asciiTheme="majorHAnsi" w:hAnsiTheme="majorHAnsi" w:cs="Cambria"/>
        </w:rPr>
      </w:pPr>
      <w:r w:rsidRPr="000712E6">
        <w:rPr>
          <w:rFonts w:asciiTheme="majorHAnsi" w:hAnsiTheme="majorHAnsi" w:cs="Cambria"/>
          <w:b/>
          <w:bCs/>
        </w:rPr>
        <w:t>2</w:t>
      </w:r>
      <w:r w:rsidRPr="000712E6">
        <w:rPr>
          <w:rFonts w:asciiTheme="majorHAnsi" w:hAnsiTheme="majorHAnsi" w:cs="Cambria"/>
        </w:rPr>
        <w:t xml:space="preserve">. Dyrektor  Szkoły,  po  otrzymaniu  informacji  i  kwalifikacji  danego  czynu,  zwołuje  posiedzenie  Rady Pedagogicznej szkoły. </w:t>
      </w:r>
    </w:p>
    <w:p w14:paraId="01C35FA6" w14:textId="77777777" w:rsidR="00BC1E93" w:rsidRPr="000712E6" w:rsidRDefault="00BC1E93" w:rsidP="00B03105">
      <w:pPr>
        <w:autoSpaceDE w:val="0"/>
        <w:autoSpaceDN w:val="0"/>
        <w:adjustRightInd w:val="0"/>
        <w:ind w:firstLine="426"/>
        <w:jc w:val="both"/>
        <w:rPr>
          <w:rFonts w:asciiTheme="majorHAnsi" w:hAnsiTheme="majorHAnsi" w:cs="Cambria"/>
        </w:rPr>
      </w:pPr>
    </w:p>
    <w:p w14:paraId="3F39144F" w14:textId="77777777" w:rsidR="00BC1E93" w:rsidRPr="000712E6" w:rsidRDefault="00BC1E93" w:rsidP="00B03105">
      <w:pPr>
        <w:autoSpaceDE w:val="0"/>
        <w:autoSpaceDN w:val="0"/>
        <w:adjustRightInd w:val="0"/>
        <w:ind w:firstLine="426"/>
        <w:jc w:val="both"/>
        <w:rPr>
          <w:rFonts w:asciiTheme="majorHAnsi" w:hAnsiTheme="majorHAnsi" w:cs="Cambria"/>
        </w:rPr>
      </w:pPr>
      <w:r w:rsidRPr="000712E6">
        <w:rPr>
          <w:rFonts w:asciiTheme="majorHAnsi" w:hAnsiTheme="majorHAnsi" w:cs="Cambria"/>
          <w:b/>
          <w:bCs/>
        </w:rPr>
        <w:lastRenderedPageBreak/>
        <w:t>3</w:t>
      </w:r>
      <w:r w:rsidRPr="000712E6">
        <w:rPr>
          <w:rFonts w:asciiTheme="majorHAnsi" w:hAnsiTheme="majorHAnsi" w:cs="Cambria"/>
        </w:rPr>
        <w:t xml:space="preserve">. Uczeń  ma  prawo wskazać swoich rzeczników obrony. Rzecznikami  ucznia  mogą  być wychowawca klasy, pedagog  (psycholog)  szkolny,  Rzecznik  Praw  Ucznia.  Uczeń  może  się  również  zwrócić  o  opinię  do  Samorządu Uczniowskiego. </w:t>
      </w:r>
    </w:p>
    <w:p w14:paraId="0BCCEC9A" w14:textId="77777777" w:rsidR="00BC1E93" w:rsidRPr="000712E6" w:rsidRDefault="00BC1E93" w:rsidP="00B03105">
      <w:pPr>
        <w:autoSpaceDE w:val="0"/>
        <w:autoSpaceDN w:val="0"/>
        <w:adjustRightInd w:val="0"/>
        <w:ind w:firstLine="426"/>
        <w:jc w:val="both"/>
        <w:rPr>
          <w:rFonts w:asciiTheme="majorHAnsi" w:hAnsiTheme="majorHAnsi" w:cs="Cambria"/>
        </w:rPr>
      </w:pPr>
    </w:p>
    <w:p w14:paraId="4F9D8884" w14:textId="77777777" w:rsidR="00BC1E93" w:rsidRPr="000712E6" w:rsidRDefault="00BC1E93" w:rsidP="00B03105">
      <w:pPr>
        <w:pStyle w:val="Stopka"/>
        <w:tabs>
          <w:tab w:val="clear" w:pos="4536"/>
          <w:tab w:val="clear" w:pos="9072"/>
        </w:tabs>
        <w:autoSpaceDE w:val="0"/>
        <w:autoSpaceDN w:val="0"/>
        <w:adjustRightInd w:val="0"/>
        <w:ind w:firstLine="426"/>
        <w:jc w:val="both"/>
        <w:rPr>
          <w:rFonts w:asciiTheme="majorHAnsi" w:hAnsiTheme="majorHAnsi" w:cs="Cambria"/>
          <w:sz w:val="22"/>
          <w:szCs w:val="22"/>
        </w:rPr>
      </w:pPr>
      <w:r w:rsidRPr="000712E6">
        <w:rPr>
          <w:rFonts w:asciiTheme="majorHAnsi" w:hAnsiTheme="majorHAnsi" w:cs="Cambria"/>
          <w:b/>
          <w:bCs/>
          <w:sz w:val="22"/>
          <w:szCs w:val="22"/>
        </w:rPr>
        <w:t>4</w:t>
      </w:r>
      <w:r w:rsidRPr="000712E6">
        <w:rPr>
          <w:rFonts w:asciiTheme="majorHAnsi" w:hAnsiTheme="majorHAnsi" w:cs="Cambria"/>
          <w:sz w:val="22"/>
          <w:szCs w:val="22"/>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14:paraId="698B0F1C" w14:textId="77777777" w:rsidR="00BC1E93" w:rsidRPr="000712E6" w:rsidRDefault="00BC1E93" w:rsidP="00B03105">
      <w:pPr>
        <w:pStyle w:val="Stopka"/>
        <w:tabs>
          <w:tab w:val="clear" w:pos="4536"/>
          <w:tab w:val="clear" w:pos="9072"/>
        </w:tabs>
        <w:autoSpaceDE w:val="0"/>
        <w:autoSpaceDN w:val="0"/>
        <w:adjustRightInd w:val="0"/>
        <w:ind w:firstLine="426"/>
        <w:jc w:val="both"/>
        <w:rPr>
          <w:rFonts w:asciiTheme="majorHAnsi" w:hAnsiTheme="majorHAnsi" w:cs="Cambria"/>
          <w:sz w:val="22"/>
          <w:szCs w:val="22"/>
        </w:rPr>
      </w:pPr>
    </w:p>
    <w:p w14:paraId="16CF993D" w14:textId="77777777" w:rsidR="00BC1E93" w:rsidRPr="000712E6" w:rsidRDefault="00BC1E93" w:rsidP="00B03105">
      <w:pPr>
        <w:autoSpaceDE w:val="0"/>
        <w:autoSpaceDN w:val="0"/>
        <w:adjustRightInd w:val="0"/>
        <w:ind w:firstLine="426"/>
        <w:jc w:val="both"/>
        <w:rPr>
          <w:rFonts w:asciiTheme="majorHAnsi" w:hAnsiTheme="majorHAnsi" w:cs="Cambria"/>
        </w:rPr>
      </w:pPr>
      <w:r w:rsidRPr="000712E6">
        <w:rPr>
          <w:rFonts w:asciiTheme="majorHAnsi" w:hAnsiTheme="majorHAnsi" w:cs="Cambria"/>
          <w:b/>
          <w:bCs/>
        </w:rPr>
        <w:t>5</w:t>
      </w:r>
      <w:r w:rsidRPr="000712E6">
        <w:rPr>
          <w:rFonts w:asciiTheme="majorHAnsi" w:hAnsiTheme="majorHAnsi" w:cs="Cambria"/>
        </w:rPr>
        <w:t xml:space="preserve">. Rada Pedagogiczna w głosowaniu tajnym, po wnikliwym wysłuchaniu stron,  podejmuje uchwałę dotyczącą danej sprawy.  </w:t>
      </w:r>
    </w:p>
    <w:p w14:paraId="35367A80" w14:textId="77777777" w:rsidR="00BC1E93" w:rsidRPr="000712E6" w:rsidRDefault="00BC1E93" w:rsidP="00B03105">
      <w:pPr>
        <w:autoSpaceDE w:val="0"/>
        <w:autoSpaceDN w:val="0"/>
        <w:adjustRightInd w:val="0"/>
        <w:ind w:firstLine="426"/>
        <w:jc w:val="both"/>
        <w:rPr>
          <w:rFonts w:asciiTheme="majorHAnsi" w:hAnsiTheme="majorHAnsi" w:cs="Cambria"/>
        </w:rPr>
      </w:pPr>
    </w:p>
    <w:p w14:paraId="060642F7" w14:textId="77777777" w:rsidR="00BC1E93" w:rsidRPr="000712E6" w:rsidRDefault="00BC1E93" w:rsidP="00B03105">
      <w:pPr>
        <w:autoSpaceDE w:val="0"/>
        <w:autoSpaceDN w:val="0"/>
        <w:adjustRightInd w:val="0"/>
        <w:ind w:firstLine="426"/>
        <w:jc w:val="both"/>
        <w:rPr>
          <w:rFonts w:asciiTheme="majorHAnsi" w:hAnsiTheme="majorHAnsi" w:cs="Cambria"/>
        </w:rPr>
      </w:pPr>
      <w:r w:rsidRPr="000712E6">
        <w:rPr>
          <w:rFonts w:asciiTheme="majorHAnsi" w:hAnsiTheme="majorHAnsi" w:cs="Cambria"/>
          <w:b/>
          <w:bCs/>
        </w:rPr>
        <w:t>6</w:t>
      </w:r>
      <w:r w:rsidRPr="000712E6">
        <w:rPr>
          <w:rFonts w:asciiTheme="majorHAnsi" w:hAnsiTheme="majorHAnsi" w:cs="Cambria"/>
        </w:rPr>
        <w:t xml:space="preserve">. Rada Pedagogiczna powierza wykonanie uchwały Dyrektorowi Szkoły. </w:t>
      </w:r>
    </w:p>
    <w:p w14:paraId="3943B5A1" w14:textId="77777777" w:rsidR="00BC1E93" w:rsidRPr="000712E6" w:rsidRDefault="00BC1E93" w:rsidP="00B03105">
      <w:pPr>
        <w:autoSpaceDE w:val="0"/>
        <w:autoSpaceDN w:val="0"/>
        <w:adjustRightInd w:val="0"/>
        <w:jc w:val="both"/>
        <w:rPr>
          <w:rFonts w:asciiTheme="majorHAnsi" w:hAnsiTheme="majorHAnsi" w:cs="Cambria"/>
        </w:rPr>
      </w:pPr>
    </w:p>
    <w:p w14:paraId="759BA84B" w14:textId="77777777" w:rsidR="00BC1E93" w:rsidRPr="000712E6" w:rsidRDefault="00BC1E93" w:rsidP="00B03105">
      <w:pPr>
        <w:autoSpaceDE w:val="0"/>
        <w:autoSpaceDN w:val="0"/>
        <w:adjustRightInd w:val="0"/>
        <w:ind w:firstLine="426"/>
        <w:jc w:val="both"/>
        <w:rPr>
          <w:rFonts w:asciiTheme="majorHAnsi" w:hAnsiTheme="majorHAnsi" w:cs="Cambria"/>
        </w:rPr>
      </w:pPr>
      <w:r w:rsidRPr="000712E6">
        <w:rPr>
          <w:rFonts w:asciiTheme="majorHAnsi" w:hAnsiTheme="majorHAnsi" w:cs="Cambria"/>
          <w:b/>
          <w:bCs/>
        </w:rPr>
        <w:t>7.</w:t>
      </w:r>
      <w:r w:rsidRPr="000712E6">
        <w:rPr>
          <w:rFonts w:asciiTheme="majorHAnsi" w:hAnsiTheme="majorHAnsi" w:cs="Cambria"/>
        </w:rPr>
        <w:t xml:space="preserve"> Dyrektor Szkoły informuje Samorząd Uczniowski o decyzji Rady Pedagogicznej celem uzyskania opinii. Brak opinii  samorządu w terminie 7 dni od zawiadomienia nie wstrzymuje wykonania uchwały Rady Pedagogicznej.</w:t>
      </w:r>
    </w:p>
    <w:p w14:paraId="6F943809" w14:textId="77777777" w:rsidR="00BC1E93" w:rsidRPr="000712E6" w:rsidRDefault="00BC1E93" w:rsidP="00B03105">
      <w:pPr>
        <w:autoSpaceDE w:val="0"/>
        <w:autoSpaceDN w:val="0"/>
        <w:adjustRightInd w:val="0"/>
        <w:ind w:firstLine="426"/>
        <w:jc w:val="both"/>
        <w:rPr>
          <w:rFonts w:asciiTheme="majorHAnsi" w:hAnsiTheme="majorHAnsi" w:cs="Cambria"/>
        </w:rPr>
      </w:pPr>
    </w:p>
    <w:p w14:paraId="2436959A" w14:textId="77777777" w:rsidR="00BC1E93" w:rsidRPr="000712E6" w:rsidRDefault="00BC1E93" w:rsidP="00B03105">
      <w:pPr>
        <w:autoSpaceDE w:val="0"/>
        <w:autoSpaceDN w:val="0"/>
        <w:adjustRightInd w:val="0"/>
        <w:ind w:firstLine="426"/>
        <w:jc w:val="both"/>
        <w:rPr>
          <w:rFonts w:asciiTheme="majorHAnsi" w:hAnsiTheme="majorHAnsi" w:cs="Cambria"/>
        </w:rPr>
      </w:pPr>
      <w:r w:rsidRPr="000712E6">
        <w:rPr>
          <w:rFonts w:asciiTheme="majorHAnsi" w:hAnsiTheme="majorHAnsi" w:cs="Cambria"/>
          <w:b/>
          <w:bCs/>
        </w:rPr>
        <w:t>8</w:t>
      </w:r>
      <w:r w:rsidRPr="000712E6">
        <w:rPr>
          <w:rFonts w:asciiTheme="majorHAnsi" w:hAnsiTheme="majorHAnsi" w:cs="Cambria"/>
        </w:rPr>
        <w:t>. Dyrektor Szkoły kieruje sprawę do Dolnośląskiego Kuratora  Oświaty.</w:t>
      </w:r>
    </w:p>
    <w:p w14:paraId="5D15F0D0" w14:textId="77777777" w:rsidR="00BC1E93" w:rsidRPr="000712E6" w:rsidRDefault="00BC1E93" w:rsidP="00B03105">
      <w:pPr>
        <w:autoSpaceDE w:val="0"/>
        <w:autoSpaceDN w:val="0"/>
        <w:adjustRightInd w:val="0"/>
        <w:ind w:firstLine="426"/>
        <w:jc w:val="both"/>
        <w:rPr>
          <w:rFonts w:asciiTheme="majorHAnsi" w:hAnsiTheme="majorHAnsi" w:cs="Cambria"/>
        </w:rPr>
      </w:pPr>
      <w:r w:rsidRPr="000712E6">
        <w:rPr>
          <w:rFonts w:asciiTheme="majorHAnsi" w:hAnsiTheme="majorHAnsi" w:cs="Cambria"/>
        </w:rPr>
        <w:t xml:space="preserve"> </w:t>
      </w:r>
    </w:p>
    <w:p w14:paraId="2DC43A6C" w14:textId="77777777" w:rsidR="00BC1E93" w:rsidRPr="000712E6" w:rsidRDefault="00BC1E93" w:rsidP="00B03105">
      <w:pPr>
        <w:autoSpaceDE w:val="0"/>
        <w:autoSpaceDN w:val="0"/>
        <w:adjustRightInd w:val="0"/>
        <w:ind w:firstLine="426"/>
        <w:jc w:val="both"/>
        <w:rPr>
          <w:rFonts w:asciiTheme="majorHAnsi" w:hAnsiTheme="majorHAnsi" w:cs="Cambria"/>
        </w:rPr>
      </w:pPr>
      <w:r w:rsidRPr="000712E6">
        <w:rPr>
          <w:rFonts w:asciiTheme="majorHAnsi" w:hAnsiTheme="majorHAnsi" w:cs="Cambria"/>
          <w:b/>
          <w:bCs/>
        </w:rPr>
        <w:t>9.</w:t>
      </w:r>
      <w:r w:rsidRPr="000712E6">
        <w:rPr>
          <w:rFonts w:asciiTheme="majorHAnsi" w:hAnsiTheme="majorHAnsi" w:cs="Cambria"/>
        </w:rPr>
        <w:t xml:space="preserve"> Decyzję  o  przeniesieniu  ucznia  odbierają i  podpisują  rodzice  lub   prawny opiekun.  </w:t>
      </w:r>
    </w:p>
    <w:p w14:paraId="5C02196C" w14:textId="77777777" w:rsidR="00BC1E93" w:rsidRPr="000712E6" w:rsidRDefault="00BC1E93" w:rsidP="00B03105">
      <w:pPr>
        <w:autoSpaceDE w:val="0"/>
        <w:autoSpaceDN w:val="0"/>
        <w:adjustRightInd w:val="0"/>
        <w:ind w:firstLine="426"/>
        <w:jc w:val="both"/>
        <w:rPr>
          <w:rFonts w:asciiTheme="majorHAnsi" w:hAnsiTheme="majorHAnsi" w:cs="Cambria"/>
        </w:rPr>
      </w:pPr>
    </w:p>
    <w:p w14:paraId="57963C6B" w14:textId="77777777" w:rsidR="00BC1E93" w:rsidRPr="000712E6" w:rsidRDefault="00BC1E93" w:rsidP="00B03105">
      <w:pPr>
        <w:autoSpaceDE w:val="0"/>
        <w:autoSpaceDN w:val="0"/>
        <w:adjustRightInd w:val="0"/>
        <w:ind w:firstLine="426"/>
        <w:jc w:val="both"/>
        <w:rPr>
          <w:rFonts w:asciiTheme="majorHAnsi" w:hAnsiTheme="majorHAnsi" w:cs="Cambria"/>
        </w:rPr>
      </w:pPr>
      <w:r w:rsidRPr="000712E6">
        <w:rPr>
          <w:rFonts w:asciiTheme="majorHAnsi" w:hAnsiTheme="majorHAnsi" w:cs="Cambria"/>
          <w:b/>
          <w:bCs/>
        </w:rPr>
        <w:t>11</w:t>
      </w:r>
      <w:r w:rsidRPr="000712E6">
        <w:rPr>
          <w:rFonts w:asciiTheme="majorHAnsi" w:hAnsiTheme="majorHAnsi" w:cs="Cambria"/>
        </w:rPr>
        <w:t xml:space="preserve">. Uczniowi przysługuje prawo do odwołania się od decyzji do organu wskazanego                     w  pouczeniu zawartym w decyzji w terminie 14 dni od jej doręczenia. </w:t>
      </w:r>
    </w:p>
    <w:p w14:paraId="3998BC33" w14:textId="77777777" w:rsidR="00BC1E93" w:rsidRPr="000712E6" w:rsidRDefault="00BC1E93" w:rsidP="00B03105">
      <w:pPr>
        <w:autoSpaceDE w:val="0"/>
        <w:autoSpaceDN w:val="0"/>
        <w:adjustRightInd w:val="0"/>
        <w:ind w:firstLine="426"/>
        <w:jc w:val="both"/>
        <w:rPr>
          <w:rFonts w:asciiTheme="majorHAnsi" w:hAnsiTheme="majorHAnsi" w:cs="Cambria"/>
        </w:rPr>
      </w:pPr>
    </w:p>
    <w:p w14:paraId="3378B683" w14:textId="5BC398F7" w:rsidR="00BC1E93" w:rsidRPr="000712E6" w:rsidRDefault="00BC1E93" w:rsidP="00B03105">
      <w:pPr>
        <w:autoSpaceDE w:val="0"/>
        <w:autoSpaceDN w:val="0"/>
        <w:adjustRightInd w:val="0"/>
        <w:ind w:firstLine="426"/>
        <w:jc w:val="both"/>
        <w:rPr>
          <w:rFonts w:asciiTheme="majorHAnsi" w:hAnsiTheme="majorHAnsi" w:cs="Cambria"/>
        </w:rPr>
      </w:pPr>
      <w:r w:rsidRPr="000712E6">
        <w:rPr>
          <w:rFonts w:asciiTheme="majorHAnsi" w:hAnsiTheme="majorHAnsi" w:cs="Cambria"/>
          <w:b/>
          <w:bCs/>
        </w:rPr>
        <w:t>12.</w:t>
      </w:r>
      <w:r w:rsidRPr="000712E6">
        <w:rPr>
          <w:rFonts w:asciiTheme="majorHAnsi" w:hAnsiTheme="majorHAnsi" w:cs="Cambria"/>
        </w:rPr>
        <w:t xml:space="preserve"> W  trakcie  całego  postępowania  odwoławczego  uczeń  ma  prawo  uczęszczać  na  zajęcia  do  czasu otrzymania  ostatecznej  decyzji. </w:t>
      </w:r>
    </w:p>
    <w:p w14:paraId="79D0351C" w14:textId="77777777" w:rsidR="00A12A2E" w:rsidRPr="000712E6" w:rsidRDefault="00A12A2E" w:rsidP="00B03105">
      <w:pPr>
        <w:autoSpaceDE w:val="0"/>
        <w:autoSpaceDN w:val="0"/>
        <w:adjustRightInd w:val="0"/>
        <w:ind w:firstLine="426"/>
        <w:jc w:val="both"/>
        <w:rPr>
          <w:rFonts w:asciiTheme="majorHAnsi" w:hAnsiTheme="majorHAnsi" w:cs="Cambria"/>
        </w:rPr>
      </w:pPr>
    </w:p>
    <w:p w14:paraId="643EDAC6" w14:textId="12DE1C9C" w:rsidR="00A12A2E" w:rsidRPr="000712E6" w:rsidRDefault="00A12A2E" w:rsidP="00A12A2E">
      <w:pPr>
        <w:spacing w:after="160" w:line="360" w:lineRule="auto"/>
        <w:contextualSpacing/>
        <w:jc w:val="left"/>
        <w:rPr>
          <w:rFonts w:asciiTheme="majorHAnsi" w:hAnsiTheme="majorHAnsi" w:cs="Times New Roman"/>
          <w:b/>
          <w:noProof w:val="0"/>
        </w:rPr>
      </w:pPr>
      <w:r w:rsidRPr="000712E6">
        <w:rPr>
          <w:rFonts w:asciiTheme="majorHAnsi" w:hAnsiTheme="majorHAnsi" w:cs="Times New Roman"/>
          <w:b/>
          <w:noProof w:val="0"/>
        </w:rPr>
        <w:t xml:space="preserve">§ 101a </w:t>
      </w:r>
    </w:p>
    <w:p w14:paraId="5A5BCDDF" w14:textId="0B317FFD" w:rsidR="00A12A2E" w:rsidRPr="000712E6" w:rsidRDefault="00A12A2E" w:rsidP="00A12A2E">
      <w:pPr>
        <w:spacing w:after="160" w:line="360" w:lineRule="auto"/>
        <w:contextualSpacing/>
        <w:jc w:val="both"/>
        <w:rPr>
          <w:rFonts w:asciiTheme="majorHAnsi" w:hAnsiTheme="majorHAnsi" w:cs="Times New Roman"/>
          <w:noProof w:val="0"/>
        </w:rPr>
      </w:pPr>
      <w:r w:rsidRPr="000712E6">
        <w:rPr>
          <w:rFonts w:asciiTheme="majorHAnsi" w:hAnsiTheme="majorHAnsi" w:cs="Times New Roman"/>
          <w:b/>
          <w:noProof w:val="0"/>
        </w:rPr>
        <w:t>1.</w:t>
      </w:r>
      <w:r w:rsidRPr="000712E6">
        <w:rPr>
          <w:rFonts w:asciiTheme="majorHAnsi" w:hAnsiTheme="majorHAnsi" w:cs="Times New Roman"/>
          <w:noProof w:val="0"/>
        </w:rPr>
        <w:t xml:space="preserve"> Uczeń może zostać skreślony z listy uczniów na podstawie uchwały rady pedagogicznej, po zasięgnięciu opinii samorządu uczniowskiego.</w:t>
      </w:r>
    </w:p>
    <w:p w14:paraId="0EF5CC17" w14:textId="64DD38F1" w:rsidR="00A12A2E" w:rsidRPr="000712E6" w:rsidRDefault="00A12A2E" w:rsidP="00A12A2E">
      <w:pPr>
        <w:spacing w:after="160" w:line="360" w:lineRule="auto"/>
        <w:contextualSpacing/>
        <w:jc w:val="both"/>
        <w:rPr>
          <w:rFonts w:asciiTheme="majorHAnsi" w:hAnsiTheme="majorHAnsi" w:cs="Times New Roman"/>
          <w:noProof w:val="0"/>
        </w:rPr>
      </w:pPr>
      <w:r w:rsidRPr="000712E6">
        <w:rPr>
          <w:rFonts w:asciiTheme="majorHAnsi" w:hAnsiTheme="majorHAnsi" w:cs="Times New Roman"/>
          <w:b/>
          <w:noProof w:val="0"/>
        </w:rPr>
        <w:t>2</w:t>
      </w:r>
      <w:r w:rsidRPr="000712E6">
        <w:rPr>
          <w:rFonts w:asciiTheme="majorHAnsi" w:hAnsiTheme="majorHAnsi" w:cs="Times New Roman"/>
          <w:noProof w:val="0"/>
        </w:rPr>
        <w:t>. Uczeń zostaje skreślony z listy uczniów, jeśli:</w:t>
      </w:r>
    </w:p>
    <w:p w14:paraId="06A34D4D" w14:textId="6C58A4A6" w:rsidR="00A12A2E" w:rsidRPr="000712E6" w:rsidRDefault="00A12A2E" w:rsidP="00A12A2E">
      <w:pPr>
        <w:spacing w:after="160" w:line="360" w:lineRule="auto"/>
        <w:contextualSpacing/>
        <w:jc w:val="both"/>
        <w:rPr>
          <w:rFonts w:asciiTheme="majorHAnsi" w:hAnsiTheme="majorHAnsi" w:cs="Times New Roman"/>
          <w:noProof w:val="0"/>
        </w:rPr>
      </w:pPr>
      <w:r w:rsidRPr="000712E6">
        <w:rPr>
          <w:rFonts w:asciiTheme="majorHAnsi" w:hAnsiTheme="majorHAnsi" w:cs="Times New Roman"/>
          <w:noProof w:val="0"/>
        </w:rPr>
        <w:t>1) nie spełnia obowiązku szkolnego,</w:t>
      </w:r>
    </w:p>
    <w:p w14:paraId="41D92644" w14:textId="06105B17" w:rsidR="00A12A2E" w:rsidRPr="000712E6" w:rsidRDefault="00A12A2E" w:rsidP="00A12A2E">
      <w:pPr>
        <w:spacing w:after="160" w:line="360" w:lineRule="auto"/>
        <w:contextualSpacing/>
        <w:jc w:val="both"/>
        <w:rPr>
          <w:rFonts w:asciiTheme="majorHAnsi" w:hAnsiTheme="majorHAnsi" w:cs="Times New Roman"/>
          <w:noProof w:val="0"/>
        </w:rPr>
      </w:pPr>
      <w:r w:rsidRPr="000712E6">
        <w:rPr>
          <w:rFonts w:asciiTheme="majorHAnsi" w:hAnsiTheme="majorHAnsi" w:cs="Times New Roman"/>
          <w:noProof w:val="0"/>
        </w:rPr>
        <w:t>2) brak jest kontaktu z rodzicami,</w:t>
      </w:r>
    </w:p>
    <w:p w14:paraId="429DC762" w14:textId="0D381B5E" w:rsidR="00A12A2E" w:rsidRPr="000712E6" w:rsidRDefault="00A12A2E" w:rsidP="00A12A2E">
      <w:pPr>
        <w:spacing w:after="160" w:line="360" w:lineRule="auto"/>
        <w:contextualSpacing/>
        <w:jc w:val="both"/>
        <w:rPr>
          <w:rFonts w:asciiTheme="majorHAnsi" w:hAnsiTheme="majorHAnsi" w:cs="Times New Roman"/>
          <w:noProof w:val="0"/>
        </w:rPr>
      </w:pPr>
      <w:r w:rsidRPr="000712E6">
        <w:rPr>
          <w:rFonts w:asciiTheme="majorHAnsi" w:hAnsiTheme="majorHAnsi" w:cs="Times New Roman"/>
          <w:noProof w:val="0"/>
        </w:rPr>
        <w:t>3) korespondencja kierowana na wskazany adres wraca do nadawcy pocztą zwrotną,</w:t>
      </w:r>
    </w:p>
    <w:p w14:paraId="39F6DBC9" w14:textId="43547ADE" w:rsidR="00A12A2E" w:rsidRPr="000712E6" w:rsidRDefault="00A12A2E" w:rsidP="00A12A2E">
      <w:pPr>
        <w:spacing w:after="160" w:line="360" w:lineRule="auto"/>
        <w:contextualSpacing/>
        <w:jc w:val="both"/>
        <w:rPr>
          <w:rFonts w:asciiTheme="majorHAnsi" w:hAnsiTheme="majorHAnsi" w:cs="Times New Roman"/>
          <w:noProof w:val="0"/>
        </w:rPr>
      </w:pPr>
      <w:r w:rsidRPr="000712E6">
        <w:rPr>
          <w:rFonts w:asciiTheme="majorHAnsi" w:hAnsiTheme="majorHAnsi" w:cs="Times New Roman"/>
          <w:noProof w:val="0"/>
        </w:rPr>
        <w:t>4) istnieją dowody przekazane szkole przez Policję, że nie można ustalić miejsca pobytu ucznia i istnieją przesłanki, że uczeń wraz z rodzicami opuścił teren kraju.</w:t>
      </w:r>
    </w:p>
    <w:p w14:paraId="185139A8" w14:textId="77777777" w:rsidR="00BC1E93" w:rsidRPr="000712E6" w:rsidRDefault="00BC1E93" w:rsidP="006D4177">
      <w:pPr>
        <w:pStyle w:val="Nagwek2"/>
        <w:rPr>
          <w:rFonts w:asciiTheme="majorHAnsi" w:hAnsiTheme="majorHAnsi" w:cs="Times New Roman"/>
          <w:b w:val="0"/>
          <w:bCs w:val="0"/>
          <w:color w:val="auto"/>
          <w:sz w:val="22"/>
          <w:szCs w:val="22"/>
        </w:rPr>
      </w:pPr>
      <w:bookmarkStart w:id="39" w:name="_Toc495918061"/>
      <w:r w:rsidRPr="000712E6">
        <w:rPr>
          <w:rFonts w:asciiTheme="majorHAnsi" w:hAnsiTheme="majorHAnsi"/>
          <w:color w:val="auto"/>
          <w:sz w:val="22"/>
          <w:szCs w:val="22"/>
        </w:rPr>
        <w:t>DZIAŁ VII</w:t>
      </w:r>
      <w:bookmarkEnd w:id="39"/>
    </w:p>
    <w:p w14:paraId="7F1D99B3" w14:textId="53494CB9" w:rsidR="00BC1E93" w:rsidRPr="000712E6" w:rsidRDefault="00BC1E93" w:rsidP="006D4177">
      <w:pPr>
        <w:pStyle w:val="Nagwek2"/>
        <w:rPr>
          <w:rFonts w:asciiTheme="majorHAnsi" w:hAnsiTheme="majorHAnsi"/>
          <w:color w:val="auto"/>
          <w:sz w:val="22"/>
          <w:szCs w:val="22"/>
        </w:rPr>
      </w:pPr>
      <w:bookmarkStart w:id="40" w:name="_Toc495918062"/>
      <w:r w:rsidRPr="000712E6">
        <w:rPr>
          <w:rFonts w:asciiTheme="majorHAnsi" w:hAnsiTheme="majorHAnsi"/>
          <w:color w:val="auto"/>
          <w:sz w:val="22"/>
          <w:szCs w:val="22"/>
        </w:rPr>
        <w:t>Rozdział  1</w:t>
      </w:r>
      <w:r w:rsidRPr="000712E6">
        <w:rPr>
          <w:rFonts w:asciiTheme="majorHAnsi" w:hAnsiTheme="majorHAnsi" w:cs="Times New Roman"/>
          <w:b w:val="0"/>
          <w:bCs w:val="0"/>
          <w:color w:val="auto"/>
          <w:sz w:val="22"/>
          <w:szCs w:val="22"/>
        </w:rPr>
        <w:br/>
      </w:r>
      <w:bookmarkEnd w:id="40"/>
    </w:p>
    <w:p w14:paraId="610E0D86" w14:textId="48EEB9D9" w:rsidR="00F720D2" w:rsidRPr="000712E6" w:rsidRDefault="00F720D2" w:rsidP="00F720D2">
      <w:pPr>
        <w:keepNext/>
        <w:spacing w:line="360" w:lineRule="auto"/>
        <w:contextualSpacing/>
        <w:outlineLvl w:val="1"/>
        <w:rPr>
          <w:rFonts w:asciiTheme="majorHAnsi" w:hAnsiTheme="majorHAnsi"/>
          <w:lang w:eastAsia="pl-PL"/>
        </w:rPr>
      </w:pPr>
      <w:r w:rsidRPr="000712E6">
        <w:rPr>
          <w:rFonts w:asciiTheme="majorHAnsi" w:hAnsiTheme="majorHAnsi" w:cs="Times New Roman"/>
          <w:b/>
          <w:bCs/>
          <w:lang w:val="x-none"/>
        </w:rPr>
        <w:t>Szczegółowe warunki i sposób oceniania wewnątrzszkolnego</w:t>
      </w:r>
    </w:p>
    <w:p w14:paraId="0BC5B5F1" w14:textId="77777777" w:rsidR="00F720D2" w:rsidRPr="000712E6" w:rsidRDefault="00F720D2" w:rsidP="00F720D2">
      <w:pPr>
        <w:rPr>
          <w:rFonts w:asciiTheme="majorHAnsi" w:hAnsiTheme="majorHAnsi"/>
          <w:lang w:eastAsia="pl-PL"/>
        </w:rPr>
      </w:pPr>
    </w:p>
    <w:p w14:paraId="0E3E6436"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b/>
        </w:rPr>
        <w:t>§ 102.</w:t>
      </w:r>
      <w:r w:rsidRPr="000712E6">
        <w:rPr>
          <w:rFonts w:asciiTheme="majorHAnsi" w:hAnsiTheme="majorHAnsi" w:cstheme="minorHAnsi"/>
        </w:rPr>
        <w:t xml:space="preserve"> </w:t>
      </w:r>
    </w:p>
    <w:p w14:paraId="0A9721F2"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 Ocenianiu podlegają:</w:t>
      </w:r>
    </w:p>
    <w:p w14:paraId="62FDE879"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lastRenderedPageBreak/>
        <w:t>1)</w:t>
      </w:r>
      <w:r w:rsidRPr="000712E6">
        <w:rPr>
          <w:rFonts w:asciiTheme="majorHAnsi" w:hAnsiTheme="majorHAnsi" w:cstheme="minorHAnsi"/>
        </w:rPr>
        <w:tab/>
        <w:t>osiągnięcia edukacyjne ucznia;</w:t>
      </w:r>
    </w:p>
    <w:p w14:paraId="41CC6690"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w:t>
      </w:r>
      <w:r w:rsidRPr="000712E6">
        <w:rPr>
          <w:rFonts w:asciiTheme="majorHAnsi" w:hAnsiTheme="majorHAnsi" w:cstheme="minorHAnsi"/>
        </w:rPr>
        <w:tab/>
        <w:t>zachowanie ucznia.</w:t>
      </w:r>
    </w:p>
    <w:p w14:paraId="59877EC6"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w:t>
      </w:r>
      <w:r w:rsidRPr="000712E6">
        <w:rPr>
          <w:rFonts w:asciiTheme="majorHAnsi" w:hAnsiTheme="majorHAnsi" w:cstheme="minorHAnsi"/>
        </w:rPr>
        <w:tab/>
        <w:t>Ocenianie osiągnięć edukacyjnych ucznia polega na rozpoznaniu przez nauczycieli poziomu i postępów w opanowaniu przez ucznia wiadomości    i umiejętności w stosunku do:</w:t>
      </w:r>
    </w:p>
    <w:p w14:paraId="3E175150"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w:t>
      </w:r>
      <w:r w:rsidRPr="000712E6">
        <w:rPr>
          <w:rFonts w:asciiTheme="majorHAnsi" w:hAnsiTheme="majorHAnsi" w:cstheme="minorHAnsi"/>
        </w:rPr>
        <w:tab/>
        <w:t>wymagań określonych w podstawie programowej kształcenia ogólnego oraz wymagań edukacyjnych wynikających z realizowanych w szkole programów nauczania;</w:t>
      </w:r>
    </w:p>
    <w:p w14:paraId="1F974CAC"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w:t>
      </w:r>
      <w:r w:rsidRPr="000712E6">
        <w:rPr>
          <w:rFonts w:asciiTheme="majorHAnsi" w:hAnsiTheme="majorHAnsi" w:cstheme="minorHAnsi"/>
        </w:rPr>
        <w:tab/>
        <w:t xml:space="preserve">wymagań edukacyjnych wynikających z realizowanych w szkole programów nauczania –w przypadku dodatkowych zajęć edukacyjnych. </w:t>
      </w:r>
    </w:p>
    <w:p w14:paraId="0A651776"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3.</w:t>
      </w:r>
      <w:r w:rsidRPr="000712E6">
        <w:rPr>
          <w:rFonts w:asciiTheme="majorHAnsi" w:hAnsiTheme="majorHAnsi" w:cstheme="minorHAnsi"/>
        </w:rPr>
        <w:tab/>
        <w:t>Ocenianie zachowania ucznia polega na rozpoznaniu przez wychowawcę oddziału, nauczycieli oraz uczniów danego oddziału stopnia respektowania przez ucznia zasad współżycia społecznego i norm etycznych oraz obowiązków ucznia określonych w statucie szkoły.</w:t>
      </w:r>
    </w:p>
    <w:p w14:paraId="6341CD73"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4.</w:t>
      </w:r>
      <w:r w:rsidRPr="000712E6">
        <w:rPr>
          <w:rFonts w:asciiTheme="majorHAnsi" w:hAnsiTheme="majorHAnsi" w:cstheme="minorHAnsi"/>
        </w:rPr>
        <w:tab/>
        <w:t xml:space="preserve">Ocenianie wewnątrzszkolne ma na celu: </w:t>
      </w:r>
    </w:p>
    <w:p w14:paraId="6E73AED5"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w:t>
      </w:r>
      <w:r w:rsidRPr="000712E6">
        <w:rPr>
          <w:rFonts w:asciiTheme="majorHAnsi" w:hAnsiTheme="majorHAnsi" w:cstheme="minorHAnsi"/>
        </w:rPr>
        <w:tab/>
        <w:t>informowanie ucznia  o poziomie jego osiągnięć edukacyjnych i jego zachowaniu oraz o postępach w tym zakresie;</w:t>
      </w:r>
    </w:p>
    <w:p w14:paraId="67071D75"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w:t>
      </w:r>
      <w:r w:rsidRPr="000712E6">
        <w:rPr>
          <w:rFonts w:asciiTheme="majorHAnsi" w:hAnsiTheme="majorHAnsi" w:cstheme="minorHAnsi"/>
        </w:rPr>
        <w:tab/>
        <w:t>udzielanie uczniowi pomocy w nauce poprzez przekazanie uczniowi informacji o tym, co zrobił dobrze i jak powinien dalej się uczyć;</w:t>
      </w:r>
    </w:p>
    <w:p w14:paraId="170209EB"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3)</w:t>
      </w:r>
      <w:r w:rsidRPr="000712E6">
        <w:rPr>
          <w:rFonts w:asciiTheme="majorHAnsi" w:hAnsiTheme="majorHAnsi" w:cstheme="minorHAnsi"/>
        </w:rPr>
        <w:tab/>
        <w:t>udzielanie uczniowi wskazówek do samodzielnego planowania własnego rozwoju;</w:t>
      </w:r>
    </w:p>
    <w:p w14:paraId="44432BE0"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4)</w:t>
      </w:r>
      <w:r w:rsidRPr="000712E6">
        <w:rPr>
          <w:rFonts w:asciiTheme="majorHAnsi" w:hAnsiTheme="majorHAnsi" w:cstheme="minorHAnsi"/>
        </w:rPr>
        <w:tab/>
        <w:t>motywowanie ucznia do dalszych postępów w nauce i zachowaniu;</w:t>
      </w:r>
    </w:p>
    <w:p w14:paraId="5FF7105B"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5)</w:t>
      </w:r>
      <w:r w:rsidRPr="000712E6">
        <w:rPr>
          <w:rFonts w:asciiTheme="majorHAnsi" w:hAnsiTheme="majorHAnsi" w:cstheme="minorHAnsi"/>
        </w:rPr>
        <w:tab/>
        <w:t>monitorowanie bieżącej pracy ucznia;</w:t>
      </w:r>
    </w:p>
    <w:p w14:paraId="243B670D"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6)</w:t>
      </w:r>
      <w:r w:rsidRPr="000712E6">
        <w:rPr>
          <w:rFonts w:asciiTheme="majorHAnsi" w:hAnsiTheme="majorHAnsi" w:cstheme="minorHAnsi"/>
        </w:rPr>
        <w:tab/>
        <w:t>dostarczanie rodzicom i nauczycielom informacji o postępach i trudnościach w nauce                      i zachowaniu ucznia oraz o szczególnych uzdolnieniach ucznia;</w:t>
      </w:r>
    </w:p>
    <w:p w14:paraId="15ED1818"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7)</w:t>
      </w:r>
      <w:r w:rsidRPr="000712E6">
        <w:rPr>
          <w:rFonts w:asciiTheme="majorHAnsi" w:hAnsiTheme="majorHAnsi" w:cstheme="minorHAnsi"/>
        </w:rPr>
        <w:tab/>
        <w:t>umożliwienie nauczycielom doskonalenia organizacji i metod pracy dydaktyczno-</w:t>
      </w:r>
    </w:p>
    <w:p w14:paraId="43C2174D"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-wychowawczej.</w:t>
      </w:r>
    </w:p>
    <w:p w14:paraId="0804C2DD"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5.</w:t>
      </w:r>
      <w:r w:rsidRPr="000712E6">
        <w:rPr>
          <w:rFonts w:asciiTheme="majorHAnsi" w:hAnsiTheme="majorHAnsi" w:cstheme="minorHAnsi"/>
        </w:rPr>
        <w:tab/>
        <w:t xml:space="preserve">Ocenianie wewnątrzszkolne obejmuje: </w:t>
      </w:r>
    </w:p>
    <w:p w14:paraId="39B43C40"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w:t>
      </w:r>
      <w:r w:rsidRPr="000712E6">
        <w:rPr>
          <w:rFonts w:asciiTheme="majorHAnsi" w:hAnsiTheme="majorHAnsi" w:cstheme="minorHAnsi"/>
        </w:rPr>
        <w:tab/>
        <w:t xml:space="preserve">formułowanie przez nauczycieli wymagań edukacyjnych niezbędnych do uzyskania poszczególnych  śródrocznych i rocznych ocen klasyfikacyjnych z obowiązkowych  </w:t>
      </w:r>
      <w:r w:rsidRPr="000712E6">
        <w:rPr>
          <w:rFonts w:asciiTheme="majorHAnsi" w:hAnsiTheme="majorHAnsi" w:cstheme="minorHAnsi"/>
        </w:rPr>
        <w:br/>
        <w:t>i dodatkowych  zajęć edukacyjnych z uwzględnieniem zindywidualizowanych wymagań wobec uczniów objętych  pomocą psychologiczno-pedagogiczną w szkole;</w:t>
      </w:r>
    </w:p>
    <w:p w14:paraId="52784448"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w:t>
      </w:r>
      <w:r w:rsidRPr="000712E6">
        <w:rPr>
          <w:rFonts w:asciiTheme="majorHAnsi" w:hAnsiTheme="majorHAnsi" w:cstheme="minorHAnsi"/>
        </w:rPr>
        <w:tab/>
        <w:t>ustalanie kryteriów zachowania;</w:t>
      </w:r>
    </w:p>
    <w:p w14:paraId="6AE0609C"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3)</w:t>
      </w:r>
      <w:r w:rsidRPr="000712E6">
        <w:rPr>
          <w:rFonts w:asciiTheme="majorHAnsi" w:hAnsiTheme="majorHAnsi" w:cstheme="minorHAnsi"/>
        </w:rPr>
        <w:tab/>
        <w:t xml:space="preserve">ustalanie ocen bieżących i ustalanie śródrocznych ocen klasyfikacyjnych </w:t>
      </w:r>
      <w:r w:rsidRPr="000712E6">
        <w:rPr>
          <w:rFonts w:asciiTheme="majorHAnsi" w:hAnsiTheme="majorHAnsi" w:cstheme="minorHAnsi"/>
        </w:rPr>
        <w:br/>
        <w:t xml:space="preserve">z obowiązkowych oraz dodatkowych zajęć edukacyjnych oraz śródrocznej oceny klasyfikacyjnej zachowania, </w:t>
      </w:r>
    </w:p>
    <w:p w14:paraId="3CE73470"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4)</w:t>
      </w:r>
      <w:r w:rsidRPr="000712E6">
        <w:rPr>
          <w:rFonts w:asciiTheme="majorHAnsi" w:hAnsiTheme="majorHAnsi" w:cstheme="minorHAnsi"/>
        </w:rPr>
        <w:tab/>
        <w:t>ustalanie rocznych ocen klasyfikacyjnych z obowiązkowych  i  dodatkowych zajęć edukacyjnych oraz rocznej oceny klasyfikacyjnej zachowania,</w:t>
      </w:r>
    </w:p>
    <w:p w14:paraId="0CD37898"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5)</w:t>
      </w:r>
      <w:r w:rsidRPr="000712E6">
        <w:rPr>
          <w:rFonts w:asciiTheme="majorHAnsi" w:hAnsiTheme="majorHAnsi" w:cstheme="minorHAnsi"/>
        </w:rPr>
        <w:tab/>
        <w:t xml:space="preserve">przeprowadzanie egzaminów klasyfikacyjnych, poprawkowych i sprawdzających; </w:t>
      </w:r>
    </w:p>
    <w:p w14:paraId="27C612C5"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lastRenderedPageBreak/>
        <w:t>6)</w:t>
      </w:r>
      <w:r w:rsidRPr="000712E6">
        <w:rPr>
          <w:rFonts w:asciiTheme="majorHAnsi" w:hAnsiTheme="majorHAnsi" w:cstheme="minorHAnsi"/>
        </w:rPr>
        <w:tab/>
        <w:t>ustalenie warunków i trybu uzyskania wyższej niż przewidywane rocznych ocen  klasyfikacyjnych z  obowiązkowych zajęć edukacyjnych oraz rocznej oceny klasyfikacyjnej zachowania;</w:t>
      </w:r>
    </w:p>
    <w:p w14:paraId="74CAE834"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7)</w:t>
      </w:r>
      <w:r w:rsidRPr="000712E6">
        <w:rPr>
          <w:rFonts w:asciiTheme="majorHAnsi" w:hAnsiTheme="majorHAnsi" w:cstheme="minorHAnsi"/>
        </w:rPr>
        <w:tab/>
        <w:t xml:space="preserve">ustalanie warunków i sposobu przekazywania rodzicom informacji o postępach </w:t>
      </w:r>
      <w:r w:rsidRPr="000712E6">
        <w:rPr>
          <w:rFonts w:asciiTheme="majorHAnsi" w:hAnsiTheme="majorHAnsi" w:cstheme="minorHAnsi"/>
        </w:rPr>
        <w:br/>
        <w:t>i  trudnościach  w nauce i zachowaniu ucznia oraz o szczególnych uzdolnieniach ucznia.</w:t>
      </w:r>
    </w:p>
    <w:p w14:paraId="273B0E86"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6.</w:t>
      </w:r>
      <w:r w:rsidRPr="000712E6">
        <w:rPr>
          <w:rFonts w:asciiTheme="majorHAnsi" w:hAnsiTheme="majorHAnsi" w:cstheme="minorHAnsi"/>
        </w:rPr>
        <w:tab/>
        <w:t xml:space="preserve">Ocenianie ucznia z religii i etyki odbywa się zgodnie z odrębnymi przepisami. </w:t>
      </w:r>
    </w:p>
    <w:p w14:paraId="1FA8F96E" w14:textId="77777777" w:rsidR="000712E6" w:rsidRPr="000712E6" w:rsidRDefault="000712E6" w:rsidP="000712E6">
      <w:pPr>
        <w:spacing w:line="360" w:lineRule="auto"/>
        <w:contextualSpacing/>
        <w:jc w:val="both"/>
        <w:rPr>
          <w:rFonts w:asciiTheme="majorHAnsi" w:hAnsiTheme="majorHAnsi" w:cstheme="minorHAnsi"/>
        </w:rPr>
      </w:pPr>
    </w:p>
    <w:p w14:paraId="3075C721" w14:textId="77777777" w:rsidR="000712E6" w:rsidRPr="000712E6" w:rsidRDefault="000712E6" w:rsidP="000712E6">
      <w:pPr>
        <w:spacing w:line="360" w:lineRule="auto"/>
        <w:contextualSpacing/>
        <w:jc w:val="both"/>
        <w:rPr>
          <w:rFonts w:asciiTheme="majorHAnsi" w:hAnsiTheme="majorHAnsi" w:cstheme="minorHAnsi"/>
          <w:b/>
        </w:rPr>
      </w:pPr>
      <w:r w:rsidRPr="000712E6">
        <w:rPr>
          <w:rFonts w:asciiTheme="majorHAnsi" w:hAnsiTheme="majorHAnsi" w:cstheme="minorHAnsi"/>
          <w:b/>
        </w:rPr>
        <w:t xml:space="preserve">§ 103.  </w:t>
      </w:r>
    </w:p>
    <w:p w14:paraId="3165127C"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1. Nauczyciele na początku każdego roku szkolnego roku szkolnego informują uczniów oraz ich rodziców o: </w:t>
      </w:r>
    </w:p>
    <w:p w14:paraId="0D82DC31"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w:t>
      </w:r>
      <w:r w:rsidRPr="000712E6">
        <w:rPr>
          <w:rFonts w:asciiTheme="majorHAnsi" w:hAnsiTheme="majorHAnsi" w:cstheme="minorHAnsi"/>
        </w:rPr>
        <w:tab/>
        <w:t xml:space="preserve">   wymaganiach edukacyjnych niezbędnych do uzyskania poszczególnych  śródrocznych i rocznych  ocen  klasyfikacyjnych z obowiązkowych i dodatkowych  zajęć edukacyjnych, wynikających z  realizowanego  programu nauczania;</w:t>
      </w:r>
    </w:p>
    <w:p w14:paraId="7045FFAA"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w:t>
      </w:r>
      <w:r w:rsidRPr="000712E6">
        <w:rPr>
          <w:rFonts w:asciiTheme="majorHAnsi" w:hAnsiTheme="majorHAnsi" w:cstheme="minorHAnsi"/>
        </w:rPr>
        <w:tab/>
        <w:t xml:space="preserve"> sposobach sprawdzania osiągnięć edukacyjnych uczniów;</w:t>
      </w:r>
    </w:p>
    <w:p w14:paraId="486E21FB"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3)</w:t>
      </w:r>
      <w:r w:rsidRPr="000712E6">
        <w:rPr>
          <w:rFonts w:asciiTheme="majorHAnsi" w:hAnsiTheme="majorHAnsi" w:cstheme="minorHAnsi"/>
        </w:rPr>
        <w:tab/>
        <w:t xml:space="preserve"> warunkach i trybie uzyskania wyższej niż przewidywana rocznej oceny   klasyfikacyjnej z zajęć edukacyjnych;</w:t>
      </w:r>
    </w:p>
    <w:p w14:paraId="441A7286"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 2.   Wychowawca oddziału na początku każdego roku szkolnego informuje uczniów i ich rodziców o:</w:t>
      </w:r>
    </w:p>
    <w:p w14:paraId="45A85E70"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w:t>
      </w:r>
      <w:r w:rsidRPr="000712E6">
        <w:rPr>
          <w:rFonts w:asciiTheme="majorHAnsi" w:hAnsiTheme="majorHAnsi" w:cstheme="minorHAnsi"/>
        </w:rPr>
        <w:tab/>
        <w:t>warunkach i sposobie oraz kryteriach oceny zachowania;</w:t>
      </w:r>
    </w:p>
    <w:p w14:paraId="673BCDC5"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w:t>
      </w:r>
      <w:r w:rsidRPr="000712E6">
        <w:rPr>
          <w:rFonts w:asciiTheme="majorHAnsi" w:hAnsiTheme="majorHAnsi" w:cstheme="minorHAnsi"/>
        </w:rPr>
        <w:tab/>
        <w:t>warunkach i trybie otrzymania wyższej niż przewidywana rocznej oceny klasyfikacyjnej zachowania.</w:t>
      </w:r>
    </w:p>
    <w:p w14:paraId="7C51EBA9"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       3.   Informacje, o których mowa w ust. 1 i 2 są przekazywane uczniom i ich rodzicom w na stępujący sposób:</w:t>
      </w:r>
    </w:p>
    <w:p w14:paraId="6DCA9E37"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w:t>
      </w:r>
      <w:r w:rsidRPr="000712E6">
        <w:rPr>
          <w:rFonts w:asciiTheme="majorHAnsi" w:hAnsiTheme="majorHAnsi" w:cstheme="minorHAnsi"/>
        </w:rPr>
        <w:tab/>
        <w:t xml:space="preserve">w formie ustnej i pisemnej na pierwszych zajęciach z poszczególnymi oddziałami klas, </w:t>
      </w:r>
    </w:p>
    <w:p w14:paraId="11248C82"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w:t>
      </w:r>
      <w:r w:rsidRPr="000712E6">
        <w:rPr>
          <w:rFonts w:asciiTheme="majorHAnsi" w:hAnsiTheme="majorHAnsi" w:cstheme="minorHAnsi"/>
        </w:rPr>
        <w:tab/>
        <w:t>w formie ustnej na pierwszym zebraniu z rodzicami prowadzonym przez wychowawcę oddziału,</w:t>
      </w:r>
    </w:p>
    <w:p w14:paraId="422F19B0"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3)</w:t>
      </w:r>
      <w:r w:rsidRPr="000712E6">
        <w:rPr>
          <w:rFonts w:asciiTheme="majorHAnsi" w:hAnsiTheme="majorHAnsi" w:cstheme="minorHAnsi"/>
        </w:rPr>
        <w:tab/>
        <w:t>w formie elektronicznej poprzez umieszczenie przedmiotowych systemów oceniania na stronie szkoły,</w:t>
      </w:r>
    </w:p>
    <w:p w14:paraId="23F95333"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4)</w:t>
      </w:r>
      <w:r w:rsidRPr="000712E6">
        <w:rPr>
          <w:rFonts w:asciiTheme="majorHAnsi" w:hAnsiTheme="majorHAnsi" w:cstheme="minorHAnsi"/>
        </w:rPr>
        <w:tab/>
        <w:t xml:space="preserve">każdorazowo w razie potrzeb w trakcie indywidualnych spotkań rodziców </w:t>
      </w:r>
      <w:r w:rsidRPr="000712E6">
        <w:rPr>
          <w:rFonts w:asciiTheme="majorHAnsi" w:hAnsiTheme="majorHAnsi" w:cstheme="minorHAnsi"/>
        </w:rPr>
        <w:br/>
        <w:t>z nauczycielem lub wychowawcą.</w:t>
      </w:r>
    </w:p>
    <w:p w14:paraId="2EF99256"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4. Nauczyciel jest obowiązany indywidualizować pracę z uczniem na zajęciach edukacyjnych odpowiednio do potrzeb rozwojowych i edukacyjnych oraz możliwości psychofizycznych ucznia.</w:t>
      </w:r>
    </w:p>
    <w:p w14:paraId="376FB9AB"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5.</w:t>
      </w:r>
      <w:r w:rsidRPr="000712E6">
        <w:rPr>
          <w:rFonts w:asciiTheme="majorHAnsi" w:hAnsiTheme="majorHAnsi" w:cstheme="minorHAnsi"/>
        </w:rPr>
        <w:tab/>
        <w:t>Nauczyciel jest obowiązany dostosować wymagania edukacyjne do indywidualnych potrzeb rozwojowych i edukacyjnych oraz możliwości psychofizycznych ucznia:</w:t>
      </w:r>
    </w:p>
    <w:p w14:paraId="5432B973"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lastRenderedPageBreak/>
        <w:t>1)</w:t>
      </w:r>
      <w:r w:rsidRPr="000712E6">
        <w:rPr>
          <w:rFonts w:asciiTheme="majorHAnsi" w:hAnsiTheme="majorHAnsi" w:cstheme="minorHAnsi"/>
        </w:rPr>
        <w:tab/>
        <w:t xml:space="preserve"> posiadającego orzeczenie o potrzebie kształcenia specjalnego – na podstawie tego orzeczenia oraz ustaleń zawartych w indywidualnym programie edukacyjno-terapeutycznym, o którym mowa w art. 127 ust. 3 ustawy - Prawo oświatowe,</w:t>
      </w:r>
    </w:p>
    <w:p w14:paraId="390152EF"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w:t>
      </w:r>
      <w:r w:rsidRPr="000712E6">
        <w:rPr>
          <w:rFonts w:asciiTheme="majorHAnsi" w:hAnsiTheme="majorHAnsi" w:cstheme="minorHAnsi"/>
        </w:rPr>
        <w:tab/>
        <w:t xml:space="preserve"> posiadającego orzeczenie o potrzebie indywidualnego nauczania – na podstawie tego orzeczenia,</w:t>
      </w:r>
    </w:p>
    <w:p w14:paraId="02D772B8"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3)</w:t>
      </w:r>
      <w:r w:rsidRPr="000712E6">
        <w:rPr>
          <w:rFonts w:asciiTheme="majorHAnsi" w:hAnsiTheme="majorHAnsi" w:cstheme="minorHAnsi"/>
        </w:rPr>
        <w:tab/>
        <w:t xml:space="preserve"> 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14:paraId="1E58B2CB"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4)</w:t>
      </w:r>
      <w:r w:rsidRPr="000712E6">
        <w:rPr>
          <w:rFonts w:asciiTheme="majorHAnsi" w:hAnsiTheme="majorHAnsi" w:cstheme="minorHAnsi"/>
        </w:rPr>
        <w:tab/>
        <w:t xml:space="preserve"> 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w:t>
      </w:r>
    </w:p>
    <w:p w14:paraId="4BCFE732"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5)</w:t>
      </w:r>
      <w:r w:rsidRPr="000712E6">
        <w:rPr>
          <w:rFonts w:asciiTheme="majorHAnsi" w:hAnsiTheme="majorHAnsi" w:cstheme="minorHAnsi"/>
        </w:rPr>
        <w:tab/>
        <w:t xml:space="preserve"> posiadającego opinię lekarza o ograniczonych możliwościach wykonywania przez ucznia określonych ćwiczeń fizycznych na zajęciach wychowania fizycznego – na podstawie tej opinii.</w:t>
      </w:r>
    </w:p>
    <w:p w14:paraId="01E544A8"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6. 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 w przypadkach określonych w art. 44zb ustawy o systemie oświaty.</w:t>
      </w:r>
    </w:p>
    <w:p w14:paraId="6FD51319" w14:textId="77777777" w:rsidR="000712E6" w:rsidRDefault="000712E6" w:rsidP="000712E6">
      <w:pPr>
        <w:spacing w:line="360" w:lineRule="auto"/>
        <w:contextualSpacing/>
        <w:jc w:val="both"/>
        <w:rPr>
          <w:rFonts w:asciiTheme="majorHAnsi" w:hAnsiTheme="majorHAnsi" w:cstheme="minorHAnsi"/>
          <w:b/>
        </w:rPr>
      </w:pPr>
    </w:p>
    <w:p w14:paraId="53878C30" w14:textId="6DD3C262" w:rsidR="000712E6" w:rsidRPr="000712E6" w:rsidRDefault="000712E6" w:rsidP="000712E6">
      <w:pPr>
        <w:spacing w:line="360" w:lineRule="auto"/>
        <w:contextualSpacing/>
        <w:jc w:val="both"/>
        <w:rPr>
          <w:rFonts w:asciiTheme="majorHAnsi" w:hAnsiTheme="majorHAnsi" w:cstheme="minorHAnsi"/>
          <w:b/>
        </w:rPr>
      </w:pPr>
      <w:r w:rsidRPr="000712E6">
        <w:rPr>
          <w:rFonts w:asciiTheme="majorHAnsi" w:hAnsiTheme="majorHAnsi" w:cstheme="minorHAnsi"/>
          <w:b/>
        </w:rPr>
        <w:t xml:space="preserve">      § 104.   </w:t>
      </w:r>
    </w:p>
    <w:p w14:paraId="1219FF42"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      1. W trakcie nauki w szkole uczeń otrzymuje oceny:</w:t>
      </w:r>
    </w:p>
    <w:p w14:paraId="0A624E16"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w:t>
      </w:r>
      <w:r w:rsidRPr="000712E6">
        <w:rPr>
          <w:rFonts w:asciiTheme="majorHAnsi" w:hAnsiTheme="majorHAnsi" w:cstheme="minorHAnsi"/>
        </w:rPr>
        <w:tab/>
        <w:t>bieżące;</w:t>
      </w:r>
    </w:p>
    <w:p w14:paraId="785A63ED"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w:t>
      </w:r>
      <w:r w:rsidRPr="000712E6">
        <w:rPr>
          <w:rFonts w:asciiTheme="majorHAnsi" w:hAnsiTheme="majorHAnsi" w:cstheme="minorHAnsi"/>
        </w:rPr>
        <w:tab/>
        <w:t>klasyfikacyjne:</w:t>
      </w:r>
    </w:p>
    <w:p w14:paraId="3EB8754E"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a)</w:t>
      </w:r>
      <w:r w:rsidRPr="000712E6">
        <w:rPr>
          <w:rFonts w:asciiTheme="majorHAnsi" w:hAnsiTheme="majorHAnsi" w:cstheme="minorHAnsi"/>
        </w:rPr>
        <w:tab/>
        <w:t>śródroczne i roczne,</w:t>
      </w:r>
    </w:p>
    <w:p w14:paraId="45791511"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b)</w:t>
      </w:r>
      <w:r w:rsidRPr="000712E6">
        <w:rPr>
          <w:rFonts w:asciiTheme="majorHAnsi" w:hAnsiTheme="majorHAnsi" w:cstheme="minorHAnsi"/>
        </w:rPr>
        <w:tab/>
        <w:t xml:space="preserve">końcowe.          </w:t>
      </w:r>
    </w:p>
    <w:p w14:paraId="5129FDF3"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    Oceny są jawne dla ucznia i jego rodziców.</w:t>
      </w:r>
    </w:p>
    <w:p w14:paraId="530025C6"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3. Nauczyciel uzasadnia ustaloną ocenę w sposób:</w:t>
      </w:r>
    </w:p>
    <w:p w14:paraId="47B5F63E"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 ustny,</w:t>
      </w:r>
    </w:p>
    <w:p w14:paraId="2AB49625"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 pisemny, jeśli ocena dotyczy pracy pisemnej ucznia; zastosowanie jawnych kryteriów oceniania pracy i wystawienie oceny na ich podstawie stanowi wystarczające uzasadnienie tejże oceny.</w:t>
      </w:r>
    </w:p>
    <w:p w14:paraId="6CF0D950"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4. Sprawdzone i ocenione prace pisemne ucznia są udostępniane uczniowi podczas zajęć i jego rodzicom podczas zebrania z rodzicami lub w kontakcie indywidualnym.</w:t>
      </w:r>
    </w:p>
    <w:p w14:paraId="6ECDC407"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5. Dopuszcza się udostępnianie uczniowi i jego rodzicom kserokopii lub zdjęcia fotograficznego pracy pisemnej ucznia.</w:t>
      </w:r>
    </w:p>
    <w:p w14:paraId="66E62505"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lastRenderedPageBreak/>
        <w:t xml:space="preserve">6. W przypadku prowadzenia zdalnego nauczania ocenione pisemne formy sprawdzania wiadomości i umiejętności uczniów, a także wykonane zlecone zadania domowe są oceniane odsyłane poprzez platformę do nauki zdalnej wraz z uzasadnieniem na indywidualne konto mailowe ucznia. </w:t>
      </w:r>
    </w:p>
    <w:p w14:paraId="262720FC"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7.</w:t>
      </w:r>
      <w:r w:rsidRPr="000712E6">
        <w:rPr>
          <w:rFonts w:asciiTheme="majorHAnsi" w:hAnsiTheme="majorHAnsi" w:cstheme="minorHAnsi"/>
        </w:rPr>
        <w:tab/>
        <w:t xml:space="preserve"> Na wniosek ucznia lub jego rodziców dokumentacja dotycząca egzaminu klasyfikacyjnego, egzaminu poprawkowego, sprawdzianu wiadomości i umiejętności przeprowadzonego w wyniku wniesionych zastrzeżeń dotyczących ustalenia rocznej oceny klasyfikacyjnej z zajęć edukacyjnych, protokół z prac komisji rozpatrującej zastrzeżenia do rocznej oceny klasyfikacyjnej zachowania wystawionej niezgodnie z przepisami oraz inna dokumentacja dotycząca oceniania ucznia jest udostępniana do wglądu uczniowi lub jego rodzicom.</w:t>
      </w:r>
    </w:p>
    <w:p w14:paraId="46293A2A"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8.</w:t>
      </w:r>
      <w:r w:rsidRPr="000712E6">
        <w:rPr>
          <w:rFonts w:asciiTheme="majorHAnsi" w:hAnsiTheme="majorHAnsi" w:cstheme="minorHAnsi"/>
        </w:rPr>
        <w:tab/>
        <w:t xml:space="preserve"> Dokumentacja, o której mowa w ust. 7, jest udostępniana w szkole w obecności dyrektora lub przesyłana rodzicom w formie skanu drogą elektroniczną.</w:t>
      </w:r>
    </w:p>
    <w:p w14:paraId="36A93633" w14:textId="77777777" w:rsidR="000712E6" w:rsidRPr="000712E6" w:rsidRDefault="000712E6" w:rsidP="000712E6">
      <w:pPr>
        <w:spacing w:line="360" w:lineRule="auto"/>
        <w:contextualSpacing/>
        <w:jc w:val="both"/>
        <w:rPr>
          <w:rFonts w:asciiTheme="majorHAnsi" w:hAnsiTheme="majorHAnsi" w:cstheme="minorHAnsi"/>
        </w:rPr>
      </w:pPr>
    </w:p>
    <w:p w14:paraId="14910D4F" w14:textId="77777777" w:rsidR="000712E6" w:rsidRPr="000712E6" w:rsidRDefault="000712E6" w:rsidP="000712E6">
      <w:pPr>
        <w:spacing w:line="360" w:lineRule="auto"/>
        <w:contextualSpacing/>
        <w:jc w:val="both"/>
        <w:rPr>
          <w:rFonts w:asciiTheme="majorHAnsi" w:hAnsiTheme="majorHAnsi" w:cstheme="minorHAnsi"/>
          <w:b/>
        </w:rPr>
      </w:pPr>
      <w:r w:rsidRPr="000712E6">
        <w:rPr>
          <w:rFonts w:asciiTheme="majorHAnsi" w:hAnsiTheme="majorHAnsi" w:cstheme="minorHAnsi"/>
          <w:b/>
        </w:rPr>
        <w:t>§ 105.</w:t>
      </w:r>
    </w:p>
    <w:p w14:paraId="1BB84DD1"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w:t>
      </w:r>
      <w:r w:rsidRPr="000712E6">
        <w:rPr>
          <w:rFonts w:asciiTheme="majorHAnsi" w:hAnsiTheme="majorHAnsi" w:cstheme="minorHAnsi"/>
        </w:rPr>
        <w:tab/>
        <w:t>W klasach I – III:</w:t>
      </w:r>
    </w:p>
    <w:p w14:paraId="088E14A9"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 oceny bieżące z obowiązkowych i dodatkowych zajęć edukacyjnych są ustalane w stopniach według następującej skali:</w:t>
      </w:r>
    </w:p>
    <w:p w14:paraId="4DBB40AE"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a) stopień celujący – 6,</w:t>
      </w:r>
    </w:p>
    <w:p w14:paraId="23AD3046"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b) stopień bardzo dobry – 5,</w:t>
      </w:r>
    </w:p>
    <w:p w14:paraId="4621B7D5"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c) stopień dobry – 4,</w:t>
      </w:r>
    </w:p>
    <w:p w14:paraId="16964E62"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d) stopień dostateczny – 3,</w:t>
      </w:r>
    </w:p>
    <w:p w14:paraId="1F49BD93"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e) stopień dopuszczający – 2,</w:t>
      </w:r>
    </w:p>
    <w:p w14:paraId="6AFA7E2D"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f) stopień niedostateczny – 1.</w:t>
      </w:r>
    </w:p>
    <w:p w14:paraId="26C77305"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 W ocenianiu bieżącym dopuszcza się stosowanie znaków:</w:t>
      </w:r>
    </w:p>
    <w:p w14:paraId="4C94453B"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 plus (+),</w:t>
      </w:r>
    </w:p>
    <w:p w14:paraId="6F30CE09"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 minus (-).</w:t>
      </w:r>
    </w:p>
    <w:p w14:paraId="3E5D14CC"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4. Szczegółowe kryteria oceniania określa nauczyciel w przedmiotowym systemie oceniania.</w:t>
      </w:r>
    </w:p>
    <w:p w14:paraId="13F3B4BF"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5. W ocenianiu bieżącym dopuszcza się możliwość stosowania oceny opisowej.</w:t>
      </w:r>
    </w:p>
    <w:p w14:paraId="0769C6AD"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6. Bieżące oceny ucznia odnotowuje się w dzienniku elektronicznym.</w:t>
      </w:r>
    </w:p>
    <w:p w14:paraId="7FF792AA"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7. Ocena opisowa zawiera informacje dotyczące:</w:t>
      </w:r>
    </w:p>
    <w:p w14:paraId="57C29052"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a)</w:t>
      </w:r>
      <w:r w:rsidRPr="000712E6">
        <w:rPr>
          <w:rFonts w:asciiTheme="majorHAnsi" w:hAnsiTheme="majorHAnsi" w:cstheme="minorHAnsi"/>
        </w:rPr>
        <w:tab/>
        <w:t xml:space="preserve"> postępów ucznia, efektów jego pracy,</w:t>
      </w:r>
    </w:p>
    <w:p w14:paraId="5E2790B3"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b)</w:t>
      </w:r>
      <w:r w:rsidRPr="000712E6">
        <w:rPr>
          <w:rFonts w:asciiTheme="majorHAnsi" w:hAnsiTheme="majorHAnsi" w:cstheme="minorHAnsi"/>
        </w:rPr>
        <w:tab/>
        <w:t xml:space="preserve"> napotkanych trudności w relacji do możliwości i wymagań edukacyjnych,</w:t>
      </w:r>
    </w:p>
    <w:p w14:paraId="2EE706FC"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c)</w:t>
      </w:r>
      <w:r w:rsidRPr="000712E6">
        <w:rPr>
          <w:rFonts w:asciiTheme="majorHAnsi" w:hAnsiTheme="majorHAnsi" w:cstheme="minorHAnsi"/>
        </w:rPr>
        <w:tab/>
        <w:t xml:space="preserve"> potrzeb rozwojowych ucznia,</w:t>
      </w:r>
    </w:p>
    <w:p w14:paraId="7003B0DC"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d)</w:t>
      </w:r>
      <w:r w:rsidRPr="000712E6">
        <w:rPr>
          <w:rFonts w:asciiTheme="majorHAnsi" w:hAnsiTheme="majorHAnsi" w:cstheme="minorHAnsi"/>
        </w:rPr>
        <w:tab/>
        <w:t xml:space="preserve"> nauczycielskich propozycji konkretnych działań pomocniczych w pokonywaniu trudności.</w:t>
      </w:r>
    </w:p>
    <w:p w14:paraId="58A4D46B"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lastRenderedPageBreak/>
        <w:t xml:space="preserve"> 3. W ocenie bieżącej należy eksponować osiągnięcia indywidualne dziecka, nie porównując go z innymi uczniami. Nauczyciel sprawdza prace ucznia, chwali go za włożony wysiłek, wskazuje dobre i słabe strony pracy i sposoby poprawy.</w:t>
      </w:r>
    </w:p>
    <w:p w14:paraId="4675E74F"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 4. Śródroczna ocena opisowa jest wynikiem półrocznej obserwacji rozwoju dziecka. Zawiera zalecenia, wskazówki dla ucznia dotyczące zarówno postępów w edukacji, jak i w rozwoju społeczno-emocjonalnym. </w:t>
      </w:r>
    </w:p>
    <w:p w14:paraId="3437A4C1"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 5. Jeżeli w wyniku klasyfikacji śródrocznej stwierdzono, że poziom osiągnięć edukacyjnych ucznia uniemożliwi lub utrudni kontynuowanie nauki w klasie programowo wyższej, szkoła, w miarę możliwości, stwarza uczniowi szansę uzupełnienia braków.</w:t>
      </w:r>
    </w:p>
    <w:p w14:paraId="55B85EE6"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 6. Roczna ocena opisowa polega na podsumowaniu osiągnięć edukacyjnych i zachowania ucznia w danym roku szkolnym oraz ustaleniu jednej rocznej oceny klasyfikacyjnej z zajęć edukacyjnych i rocznej oceny klasyfikacyjnej zachowania. Ocena ma charakter diagnostyczno-informacyjny. </w:t>
      </w:r>
    </w:p>
    <w:p w14:paraId="1D1D6EC8"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7. Nauczyciel w formie opisowej określa szczegółowe osiągnięcia edukacyjne dla każdej klasy w zakresie:</w:t>
      </w:r>
    </w:p>
    <w:p w14:paraId="0D2F9E3D"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w:t>
      </w:r>
      <w:r w:rsidRPr="000712E6">
        <w:rPr>
          <w:rFonts w:asciiTheme="majorHAnsi" w:hAnsiTheme="majorHAnsi" w:cstheme="minorHAnsi"/>
        </w:rPr>
        <w:tab/>
        <w:t xml:space="preserve"> wypowiadania się,</w:t>
      </w:r>
    </w:p>
    <w:p w14:paraId="76D64ABF"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w:t>
      </w:r>
      <w:r w:rsidRPr="000712E6">
        <w:rPr>
          <w:rFonts w:asciiTheme="majorHAnsi" w:hAnsiTheme="majorHAnsi" w:cstheme="minorHAnsi"/>
        </w:rPr>
        <w:tab/>
        <w:t xml:space="preserve"> czytania,</w:t>
      </w:r>
    </w:p>
    <w:p w14:paraId="15FE7142"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3)</w:t>
      </w:r>
      <w:r w:rsidRPr="000712E6">
        <w:rPr>
          <w:rFonts w:asciiTheme="majorHAnsi" w:hAnsiTheme="majorHAnsi" w:cstheme="minorHAnsi"/>
        </w:rPr>
        <w:tab/>
        <w:t xml:space="preserve"> pisania,</w:t>
      </w:r>
    </w:p>
    <w:p w14:paraId="5D4BABCB"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4)</w:t>
      </w:r>
      <w:r w:rsidRPr="000712E6">
        <w:rPr>
          <w:rFonts w:asciiTheme="majorHAnsi" w:hAnsiTheme="majorHAnsi" w:cstheme="minorHAnsi"/>
        </w:rPr>
        <w:tab/>
        <w:t xml:space="preserve"> dostrzegania, rozpoznawania i rozumienia zjawisk przyrodniczych,</w:t>
      </w:r>
    </w:p>
    <w:p w14:paraId="3B0A7B24"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5)</w:t>
      </w:r>
      <w:r w:rsidRPr="000712E6">
        <w:rPr>
          <w:rFonts w:asciiTheme="majorHAnsi" w:hAnsiTheme="majorHAnsi" w:cstheme="minorHAnsi"/>
        </w:rPr>
        <w:tab/>
        <w:t xml:space="preserve"> posługiwania się liczbami i działaniami matematycznymi,</w:t>
      </w:r>
    </w:p>
    <w:p w14:paraId="1C22D93D"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6)</w:t>
      </w:r>
      <w:r w:rsidRPr="000712E6">
        <w:rPr>
          <w:rFonts w:asciiTheme="majorHAnsi" w:hAnsiTheme="majorHAnsi" w:cstheme="minorHAnsi"/>
        </w:rPr>
        <w:tab/>
        <w:t xml:space="preserve"> stosowania technik pracy plastycznej i technicznej,</w:t>
      </w:r>
    </w:p>
    <w:p w14:paraId="7FF4C5BC"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7)</w:t>
      </w:r>
      <w:r w:rsidRPr="000712E6">
        <w:rPr>
          <w:rFonts w:asciiTheme="majorHAnsi" w:hAnsiTheme="majorHAnsi" w:cstheme="minorHAnsi"/>
        </w:rPr>
        <w:tab/>
        <w:t xml:space="preserve"> umiejętności i sprawności ruchowych oraz muzycznych,</w:t>
      </w:r>
    </w:p>
    <w:p w14:paraId="6C52AF8F"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8)</w:t>
      </w:r>
      <w:r w:rsidRPr="000712E6">
        <w:rPr>
          <w:rFonts w:asciiTheme="majorHAnsi" w:hAnsiTheme="majorHAnsi" w:cstheme="minorHAnsi"/>
        </w:rPr>
        <w:tab/>
        <w:t xml:space="preserve"> umiejętności obsługiwania komputera,</w:t>
      </w:r>
    </w:p>
    <w:p w14:paraId="3B26014D"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9)</w:t>
      </w:r>
      <w:r w:rsidRPr="000712E6">
        <w:rPr>
          <w:rFonts w:asciiTheme="majorHAnsi" w:hAnsiTheme="majorHAnsi" w:cstheme="minorHAnsi"/>
        </w:rPr>
        <w:tab/>
        <w:t xml:space="preserve"> umiejętności i wiadomości z języka obcego.</w:t>
      </w:r>
    </w:p>
    <w:p w14:paraId="3C0CC6A8"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8. Śródroczne i roczne oceny klasyfikacyjne z obowiązkowych i dodatkowych zajęć edukacyjnych, z wyjątkiem religii/etyki, a także śródroczna i roczna ocena klasyfikacyjna zachowania są ocenami opisowymi. Oceny te wpisuje się do dziennika elektronicznego.</w:t>
      </w:r>
    </w:p>
    <w:p w14:paraId="512DF325"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9. Śródroczna i roczna opisowa ocena klasyfikacyjna z zajęć edukacyjnych uwzględnia poziom i postępy w opanowaniu przez ucznia wiadomości i umiejętności w stosunku do odpowiednio wymagań i efektów kształcenia oraz kryteriów weryfikacji zawartych w podstawie programowej kształcenia ogólnego dla I etapu edukacyjnego oraz realizowanych w szkole programów nauczania.</w:t>
      </w:r>
    </w:p>
    <w:p w14:paraId="6AD5C3A8"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10. Śródroczna i roczna ocena klasyfikacyjna zachowania uwzględnia następujące podstawowe obszary:</w:t>
      </w:r>
    </w:p>
    <w:p w14:paraId="25BFEF7B"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 wywiązywanie się z obowiązków ucznia,</w:t>
      </w:r>
    </w:p>
    <w:p w14:paraId="4F530771"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 dbałość o honor i tradycje szkoły,</w:t>
      </w:r>
    </w:p>
    <w:p w14:paraId="3F515803"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3) dbałość o piękno mowy ojczystej,</w:t>
      </w:r>
    </w:p>
    <w:p w14:paraId="2EAA3C63"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lastRenderedPageBreak/>
        <w:t>4) postępowanie zgodne z dobrem społeczności szkolnej,</w:t>
      </w:r>
    </w:p>
    <w:p w14:paraId="53DB7EE0"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5) dbałość o bezpieczeństwo i zdrowie własne oraz innych  osób,</w:t>
      </w:r>
    </w:p>
    <w:p w14:paraId="269F3A35"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6) godne, kulturalne zachowanie się w szkole i poza nią,</w:t>
      </w:r>
    </w:p>
    <w:p w14:paraId="4588CD22"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7) okazywanie szacunku innym osobom.</w:t>
      </w:r>
    </w:p>
    <w:p w14:paraId="2C326EF0"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11. Uczeń klasy I-III otrzymuje w każdym roku szkolnym promocję do klasy programowo wyższej.</w:t>
      </w:r>
    </w:p>
    <w:p w14:paraId="25D6C202"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12. W wyjątkowych przypadkach, uzasadnionych poziomem rozwoju i osiągnięć ucznia w danym roku szkolnym lub stanem zdrowia ucznia, rada pedagogiczna może postanowić o powtarzaniu klasy przez ucznia klasy I-III, na wniosek wychowawcy oddziału po zasięgnięciu opinii rodziców ucznia lub na wniosek rodziców ucznia po zasięgnięciu opinii wychowawcy oddziału.</w:t>
      </w:r>
    </w:p>
    <w:p w14:paraId="3ADD91E1"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13.  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14:paraId="698970FC" w14:textId="77777777" w:rsidR="000712E6" w:rsidRDefault="000712E6" w:rsidP="000712E6">
      <w:pPr>
        <w:spacing w:line="360" w:lineRule="auto"/>
        <w:contextualSpacing/>
        <w:jc w:val="both"/>
        <w:rPr>
          <w:rFonts w:asciiTheme="majorHAnsi" w:hAnsiTheme="majorHAnsi" w:cstheme="minorHAnsi"/>
          <w:b/>
        </w:rPr>
      </w:pPr>
    </w:p>
    <w:p w14:paraId="60A89926" w14:textId="4F6ED25F" w:rsidR="000712E6" w:rsidRPr="000712E6" w:rsidRDefault="000712E6" w:rsidP="000712E6">
      <w:pPr>
        <w:spacing w:line="360" w:lineRule="auto"/>
        <w:contextualSpacing/>
        <w:jc w:val="both"/>
        <w:rPr>
          <w:rFonts w:asciiTheme="majorHAnsi" w:hAnsiTheme="majorHAnsi" w:cstheme="minorHAnsi"/>
          <w:b/>
        </w:rPr>
      </w:pPr>
      <w:r w:rsidRPr="000712E6">
        <w:rPr>
          <w:rFonts w:asciiTheme="majorHAnsi" w:hAnsiTheme="majorHAnsi" w:cstheme="minorHAnsi"/>
          <w:b/>
        </w:rPr>
        <w:t xml:space="preserve">               § 106.   </w:t>
      </w:r>
    </w:p>
    <w:p w14:paraId="3F083EB1"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 Począwszy od klasy IV oceny bieżące, śródroczne i roczne oraz końcowe oceny klasyfikacyjne z obowiązkowych i dodatkowych zajęć edukacyjnych ustala się w stopniach według następującej skali:</w:t>
      </w:r>
    </w:p>
    <w:p w14:paraId="3A59D7C1"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 stopień celujący – 6,</w:t>
      </w:r>
    </w:p>
    <w:p w14:paraId="23B6DD95"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 stopień bardzo dobry – 5,</w:t>
      </w:r>
    </w:p>
    <w:p w14:paraId="395F6822"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3) stopień dobry – 4,</w:t>
      </w:r>
    </w:p>
    <w:p w14:paraId="1C2AB360"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4) stopień dostateczny – 3,</w:t>
      </w:r>
    </w:p>
    <w:p w14:paraId="2D30273E"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5) stopień dopuszczający – 2,</w:t>
      </w:r>
    </w:p>
    <w:p w14:paraId="2B5E464C"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6) stopień niedostateczny – 1.</w:t>
      </w:r>
    </w:p>
    <w:p w14:paraId="5ABBA41B"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 W ocenianiu bieżącym dopuszcza się stosowanie znaków: plus (+) i minus (-).</w:t>
      </w:r>
    </w:p>
    <w:p w14:paraId="6B93791F"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3. Pozytywnymi ocenami klasyfikacyjnymi są oceny, o których mowa w ust. 1 pkt 1-5.</w:t>
      </w:r>
    </w:p>
    <w:p w14:paraId="139A87E3"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4. Negatywną oceną klasyfikacyjną jest ocena, o której mowa w ust. 1 pkt 6.</w:t>
      </w:r>
    </w:p>
    <w:p w14:paraId="2A5BB90D"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5. Ocenianie bieżące z zajęć edukacyjnych ma na celu monitorowanie pracy ucznia oraz przekazywanie uczniowi informacji o jego osiągnięciach edukacyjnych pomagających </w:t>
      </w:r>
      <w:r w:rsidRPr="000712E6">
        <w:rPr>
          <w:rFonts w:asciiTheme="majorHAnsi" w:hAnsiTheme="majorHAnsi" w:cstheme="minorHAnsi"/>
        </w:rPr>
        <w:br/>
        <w:t>w uczeniu się, poprzez wskazanie, co uczeń robi dobrze, co i jak wymaga poprawy oraz jak powinien dalej się uczyć.</w:t>
      </w:r>
    </w:p>
    <w:p w14:paraId="1BD6FA4C"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6. Osiągnięcia ucznia notowane są w elektronicznym dzienniku lekcyjnym.</w:t>
      </w:r>
    </w:p>
    <w:p w14:paraId="214CEF88"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7. Kryteria ustalania i poprawiania ocen określa nauczyciel przedmiotu w przedmiotowym systemie oceniania. </w:t>
      </w:r>
    </w:p>
    <w:p w14:paraId="1F8DF78B"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8. Nauczyciel stosuje zasadę systematycznego i bieżącego oceniania. </w:t>
      </w:r>
    </w:p>
    <w:p w14:paraId="245E5FBF"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lastRenderedPageBreak/>
        <w:t xml:space="preserve">9. W ciągu jednego półrocza uczeń uzyskuje następującą minimalną liczbę ocen bieżących </w:t>
      </w:r>
    </w:p>
    <w:p w14:paraId="538BEA78"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w stosunku do liczby godzin przedmiotu w tygodniu:</w:t>
      </w:r>
    </w:p>
    <w:p w14:paraId="39AECD65"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 3 oceny dla 1 godziny przedmiotu w tygodniu,</w:t>
      </w:r>
    </w:p>
    <w:p w14:paraId="020A6054"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 5 ocen dla  2 godzin przedmiotu w tygodniu,</w:t>
      </w:r>
    </w:p>
    <w:p w14:paraId="631E38AD"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3)  6 ocen dla  3 godzin przedmiotu w tygodniu,</w:t>
      </w:r>
    </w:p>
    <w:p w14:paraId="19712D9A"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 4) 7 ocen dla  4 godzin i więcej przedmiotu w tygodniu.</w:t>
      </w:r>
    </w:p>
    <w:p w14:paraId="25EF34E1"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10. Poziom wiedzy i umiejętności ucznia oceniany jest na podstawie:</w:t>
      </w:r>
    </w:p>
    <w:p w14:paraId="64CC5D99"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 prac pisemnych, w tym:  sprawdzianów, testów, wypracowań, dyktand,</w:t>
      </w:r>
    </w:p>
    <w:p w14:paraId="0F2FA9D3"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2) tzw. kartkówek, </w:t>
      </w:r>
    </w:p>
    <w:p w14:paraId="3292C511"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3) wypowiedzi ustnych ucznia,</w:t>
      </w:r>
    </w:p>
    <w:p w14:paraId="439EE69B"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4) ćwiczeń praktycznych ucznia na lekcjach,</w:t>
      </w:r>
    </w:p>
    <w:p w14:paraId="4201A273"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5) aktywności ucznia na lekcjach, </w:t>
      </w:r>
    </w:p>
    <w:p w14:paraId="53C1DCF5"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6) przygotowania merytorycznego ucznia do zajęć lekcyjnych, w tym umiejętności korzystania </w:t>
      </w:r>
    </w:p>
    <w:p w14:paraId="4F469246"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z dodatkowych  źródeł,</w:t>
      </w:r>
    </w:p>
    <w:p w14:paraId="61665727"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7) umiejętności pracy w grupie, w zależności od specyfiki przedmiotu, </w:t>
      </w:r>
    </w:p>
    <w:p w14:paraId="2E2A5733"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8) prac domowych ucznia,</w:t>
      </w:r>
    </w:p>
    <w:p w14:paraId="296005D0"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9) prac nadobowiązkowych,</w:t>
      </w:r>
    </w:p>
    <w:p w14:paraId="63CBBE93"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10) innych prac i przejawów aktywności ucznia w zależności od specyfiki przedmiotu. </w:t>
      </w:r>
    </w:p>
    <w:p w14:paraId="1A5AE838"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11.  Liczbę sprawdzianów szczegółowo określają przedmiotowe systemy oceniania.</w:t>
      </w:r>
    </w:p>
    <w:p w14:paraId="2C8B6584"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12. Sprawdziany zapowiadane są z wyprzedzeniem siedmiu dni przed ich przeprowadzeniem i poprzedzone  wpisem  w terminarzu w dzienniku elektronicznym.  </w:t>
      </w:r>
    </w:p>
    <w:p w14:paraId="7AC24321" w14:textId="77777777" w:rsidR="000712E6" w:rsidRPr="000712E6" w:rsidRDefault="000712E6" w:rsidP="000712E6">
      <w:pPr>
        <w:spacing w:line="360" w:lineRule="auto"/>
        <w:contextualSpacing/>
        <w:jc w:val="both"/>
        <w:rPr>
          <w:rFonts w:asciiTheme="majorHAnsi" w:hAnsiTheme="majorHAnsi" w:cstheme="minorHAnsi"/>
          <w:color w:val="00B050"/>
        </w:rPr>
      </w:pPr>
      <w:r w:rsidRPr="000712E6">
        <w:rPr>
          <w:rFonts w:asciiTheme="majorHAnsi" w:hAnsiTheme="majorHAnsi" w:cstheme="minorHAnsi"/>
        </w:rPr>
        <w:t xml:space="preserve">13. Nauczyciel obowiązany jest określić treści i wymagania, jakie sprawdzane będą podczas sprawdzianu.   </w:t>
      </w:r>
    </w:p>
    <w:p w14:paraId="09964273"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14. W tygodniu mogą się odbyć nie więcej niż dwa sprawdziany.</w:t>
      </w:r>
    </w:p>
    <w:p w14:paraId="647FFA2F"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15. Na prośbę uczniów może ulec zmianie termin sprawdzianu z zastrzeżeniem, że nie obo- wiązuje wtedy ust. 14.</w:t>
      </w:r>
    </w:p>
    <w:p w14:paraId="1CADD70F"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16. Przy ocenianiu sprawdzianów nauczyciel stosuje następujące zasady przeliczania punktów na ocenę:</w:t>
      </w:r>
    </w:p>
    <w:p w14:paraId="54202933"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 poniżej 30% możliwych do uzyskania punktów – niedostateczny,</w:t>
      </w:r>
    </w:p>
    <w:p w14:paraId="70D95FB1"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 30% - 49% - dopuszczający,</w:t>
      </w:r>
    </w:p>
    <w:p w14:paraId="5E390528"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3) 50% - 74% - dostateczny,</w:t>
      </w:r>
    </w:p>
    <w:p w14:paraId="4C87B31C"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4) 75% - 89% - dobry,</w:t>
      </w:r>
    </w:p>
    <w:p w14:paraId="0CEF2260"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5) 90% - 99% - bardzo dobry,</w:t>
      </w:r>
    </w:p>
    <w:p w14:paraId="4D067140"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6) 100% - celujący.</w:t>
      </w:r>
    </w:p>
    <w:p w14:paraId="0B337CD2"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lastRenderedPageBreak/>
        <w:t>17. Sprawdzone przez nauczyciela sprawdziany są oddawane uczniom na lekcji do wglądu nie później niż czternaście dni od daty ich napisania, do liczby czternastu dni nie wlicza się absencji nauczyciela, świąt i ferii zimowych.</w:t>
      </w:r>
    </w:p>
    <w:p w14:paraId="51482C3A"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18. Oceny ze sprawdzianów wpisuje się do dziennika kolorem czerwonym.</w:t>
      </w:r>
    </w:p>
    <w:p w14:paraId="58D57FCA" w14:textId="77777777" w:rsidR="000712E6" w:rsidRPr="000712E6" w:rsidRDefault="000712E6" w:rsidP="000712E6">
      <w:pPr>
        <w:spacing w:line="360" w:lineRule="auto"/>
        <w:contextualSpacing/>
        <w:jc w:val="both"/>
        <w:rPr>
          <w:rFonts w:asciiTheme="majorHAnsi" w:hAnsiTheme="majorHAnsi" w:cstheme="minorHAnsi"/>
          <w:color w:val="00B050"/>
        </w:rPr>
      </w:pPr>
      <w:r w:rsidRPr="000712E6">
        <w:rPr>
          <w:rFonts w:asciiTheme="majorHAnsi" w:hAnsiTheme="majorHAnsi" w:cstheme="minorHAnsi"/>
        </w:rPr>
        <w:t xml:space="preserve">19. Uczeń ma prawo do poprawy oceny. Za ocenę poprawioną uznaje się ocenę wyższą niż otrzymana wcześniej. Nie wpisuje się do dziennika elektronicznego oceny z poprawy, jeśli jest ona niższa niż ocena otrzymana wcześniej.  </w:t>
      </w:r>
    </w:p>
    <w:p w14:paraId="1194569B"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20. Termin i warunki poprawy oceny ustalone są przez nauczyciela przedmiotu w przedmio- towym systemie oceniania.</w:t>
      </w:r>
    </w:p>
    <w:p w14:paraId="02CB3335"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21. Kartkówki – przy jednej godzinie przedmiotu w tygodniu – obejmują materiał z ostatniej lekcji, przy dwóch godzinach przedmiotu w tygodniu – z dwóch ostatnich lekcji, przy trzech i więcej godzinach przedmiotu w tygodniu – z trzech ostatnich lekcji.</w:t>
      </w:r>
    </w:p>
    <w:p w14:paraId="487822E3"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22. Uczeń, który nie pisał sprawdzianu, musi go napisać w terminie uzgodnionym </w:t>
      </w:r>
      <w:r w:rsidRPr="000712E6">
        <w:rPr>
          <w:rFonts w:asciiTheme="majorHAnsi" w:hAnsiTheme="majorHAnsi" w:cstheme="minorHAnsi"/>
        </w:rPr>
        <w:br/>
        <w:t>z nauczycielem. W uzasadnionych przypadkach nauczyciel może zwolnić ucznia z obowiązku napisania sprawdzianu.</w:t>
      </w:r>
    </w:p>
    <w:p w14:paraId="43DF45DE"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23. We wszystkich klasach nie ustala się uczniom ocen niedostatecznych w terminie 14 dni od dnia rozpoczęcia rocznych zajęć dydaktyczno-wychowawczych.</w:t>
      </w:r>
    </w:p>
    <w:p w14:paraId="6788399A"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24. Nie ustala się ocen z:</w:t>
      </w:r>
    </w:p>
    <w:p w14:paraId="7016AE9F"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10) testów diagnozujących wiedzę i umiejętności ucznia rozpoczynającego naukę w danej klasie na początku roku szkolnego i kończącego naukę w danej klasie na zakończenie rocznych zajęć dydaktyczno-wychowawczych,</w:t>
      </w:r>
    </w:p>
    <w:p w14:paraId="3135F642"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11) arkuszy egzaminacyjnych, które wypełniają uczniowie klasy ósmej lub siódmej  przygotowujący się do egzaminu ósmoklasisty w ramach tzw. egzaminów próbnych wewnątrzszkolnych.</w:t>
      </w:r>
    </w:p>
    <w:p w14:paraId="7E351C69"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25. Nie ustala się ocen z zajęć edukacyjnych za braki zadań oraz przyborów szkolnych.</w:t>
      </w:r>
    </w:p>
    <w:p w14:paraId="568FF190" w14:textId="77777777" w:rsidR="000712E6" w:rsidRPr="000712E6" w:rsidRDefault="000712E6" w:rsidP="000712E6">
      <w:pPr>
        <w:spacing w:line="360" w:lineRule="auto"/>
        <w:contextualSpacing/>
        <w:jc w:val="both"/>
        <w:rPr>
          <w:rFonts w:asciiTheme="majorHAnsi" w:hAnsiTheme="majorHAnsi" w:cstheme="minorHAnsi"/>
          <w:b/>
        </w:rPr>
      </w:pPr>
      <w:r w:rsidRPr="000712E6">
        <w:rPr>
          <w:rFonts w:asciiTheme="majorHAnsi" w:hAnsiTheme="majorHAnsi" w:cstheme="minorHAnsi"/>
          <w:b/>
        </w:rPr>
        <w:t xml:space="preserve">        § 107.  </w:t>
      </w:r>
    </w:p>
    <w:p w14:paraId="6B33003F"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 Uczeń podlega klasyfikacji:</w:t>
      </w:r>
    </w:p>
    <w:p w14:paraId="1E9D500C"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 śródrocznej i rocznej;</w:t>
      </w:r>
    </w:p>
    <w:p w14:paraId="1414AA36"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 końcowej.</w:t>
      </w:r>
    </w:p>
    <w:p w14:paraId="77D2A8E3"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 Klasyfikacja śródroczna polega na okresowym podsumowaniu osiągnięć ucznia z zajęć edukacyjnych i zachowania ucznia oraz ustaleniu śródrocznych ocen klasyfikacyjnych z tych zajęć i śródrocznej oceny klasyfikacyjnej zachowania.</w:t>
      </w:r>
    </w:p>
    <w:p w14:paraId="67A61369"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3. Klasyfikację  śródroczną przeprowadza się raz w roku w terminie ustalonym przez dyrektora w porozumieniu z radą pedagogiczną. </w:t>
      </w:r>
    </w:p>
    <w:p w14:paraId="6943823A"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4. Termin, o którym mowa w ust. 3, ustala się do dnia 15 września.</w:t>
      </w:r>
    </w:p>
    <w:p w14:paraId="5DE7D82A"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lastRenderedPageBreak/>
        <w:t xml:space="preserve">5. Klasyfikacja roczna polega na podsumowaniu osiągnięć ucznia z zajęć edukacyjnych </w:t>
      </w:r>
      <w:r w:rsidRPr="000712E6">
        <w:rPr>
          <w:rFonts w:asciiTheme="majorHAnsi" w:hAnsiTheme="majorHAnsi" w:cstheme="minorHAnsi"/>
        </w:rPr>
        <w:br/>
        <w:t>i zachowania w danym roku szkolnym oraz ustaleniu rocznych ocen klasyfikacyjnych z tych zajęć i rocznej oceny klasyfikacyjnej zachowania, z tym, że w klasach I-III szkoły podstawowej w przypadku:</w:t>
      </w:r>
    </w:p>
    <w:p w14:paraId="225CAF15"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w:t>
      </w:r>
      <w:r w:rsidRPr="000712E6">
        <w:rPr>
          <w:rFonts w:asciiTheme="majorHAnsi" w:hAnsiTheme="majorHAnsi" w:cstheme="minorHAnsi"/>
        </w:rPr>
        <w:tab/>
        <w:t xml:space="preserve"> obowiązkowych zajęć edukacyjnych ustala się jedną roczną ocenę klasyfikacyjną z tych zajęć,</w:t>
      </w:r>
    </w:p>
    <w:p w14:paraId="58B57AB7"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w:t>
      </w:r>
      <w:r w:rsidRPr="000712E6">
        <w:rPr>
          <w:rFonts w:asciiTheme="majorHAnsi" w:hAnsiTheme="majorHAnsi" w:cstheme="minorHAnsi"/>
        </w:rPr>
        <w:tab/>
        <w:t xml:space="preserve"> dodatkowych zajęć edukacyjnych ustala się jedną roczną ocenę klasyfikacyjną z tych zajęć. </w:t>
      </w:r>
    </w:p>
    <w:p w14:paraId="4531A043"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6. Na klasyfikację końcową składają się:</w:t>
      </w:r>
    </w:p>
    <w:p w14:paraId="1BDE05C1"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w:t>
      </w:r>
      <w:r w:rsidRPr="000712E6">
        <w:rPr>
          <w:rFonts w:asciiTheme="majorHAnsi" w:hAnsiTheme="majorHAnsi" w:cstheme="minorHAnsi"/>
        </w:rPr>
        <w:tab/>
        <w:t xml:space="preserve"> roczne oceny klasyfikacyjne z zajęć edukacyjnych, ustalone odpowiednio w klasie pro- gramowo najwyższej oraz</w:t>
      </w:r>
    </w:p>
    <w:p w14:paraId="2F8F87AB"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w:t>
      </w:r>
      <w:r w:rsidRPr="000712E6">
        <w:rPr>
          <w:rFonts w:asciiTheme="majorHAnsi" w:hAnsiTheme="majorHAnsi" w:cstheme="minorHAnsi"/>
        </w:rPr>
        <w:tab/>
        <w:t xml:space="preserve"> roczne oceny klasyfikacyjne z zajęć edukacyjnych, których realizacja zakończyła się od- powiednio w klasach programowo niższych, oraz</w:t>
      </w:r>
    </w:p>
    <w:p w14:paraId="30547AB2"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3)</w:t>
      </w:r>
      <w:r w:rsidRPr="000712E6">
        <w:rPr>
          <w:rFonts w:asciiTheme="majorHAnsi" w:hAnsiTheme="majorHAnsi" w:cstheme="minorHAnsi"/>
        </w:rPr>
        <w:tab/>
        <w:t xml:space="preserve"> roczna ocena klasyfikacyjna zachowania ustalona w klasie programowo najwyższej.</w:t>
      </w:r>
    </w:p>
    <w:p w14:paraId="33F3D4C2"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7. Klasyfikacji końcowej dokonuje się w klasie programowo najwyższej.</w:t>
      </w:r>
    </w:p>
    <w:p w14:paraId="2C35E501"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8. 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edukacyjno-terapeutycznym, o którym mowa w art. 127 ust. 3 ustawy – Prawo oświatowe.</w:t>
      </w:r>
    </w:p>
    <w:p w14:paraId="2A9F18A1"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9. Oceny klasyfikacyjne z zajęć edukacyjnych nie mają wpływu na ocenę klasyfikacyjną zachowania.</w:t>
      </w:r>
    </w:p>
    <w:p w14:paraId="348093FB"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10. Ocena klasyfikacyjna zachowania nie ma wpływu na:</w:t>
      </w:r>
    </w:p>
    <w:p w14:paraId="43B9E691"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 oceny klasyfikacyjne z zajęć edukacyjnych;</w:t>
      </w:r>
    </w:p>
    <w:p w14:paraId="4DCF0F1C"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 promocję do klasy programowo wyższej lub ukończenie szkoły.</w:t>
      </w:r>
    </w:p>
    <w:p w14:paraId="1B83751F"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11. Przed rocznym klasyfikacyjnym zebraniem rady pedagogicznej nauczyciele prowadzący poszczególne zajęcia oraz wychowawca oddziału informują ucznia i jego rodziców o przewidywanych dla niego rocznych ocenach klasyfikacyjnych z zajęć edukacyjnych i przewidywanej rocznej ocenie klasyfikacyjnej zachowania.</w:t>
      </w:r>
    </w:p>
    <w:p w14:paraId="1D30F8D6"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12. Informacja, o której mowa w ust. 11, jest przekazywana uczniowi i jego rodzicom na 30 dni przed terminowym ustaleniem rocznych ocen klasyfikacyjnych z zajęć edukacyjnych i rocznej ocenie klasyfikacyjnej zachowania.</w:t>
      </w:r>
    </w:p>
    <w:p w14:paraId="7AC6E3A9"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13. Informacja, o której mowa w ust.11, jest przekazywana w następującej formie:</w:t>
      </w:r>
    </w:p>
    <w:p w14:paraId="3B18B3E5"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 uczniowi podczas zajęć edukacyjnych informację przekazuje nauczyciel i wychowawca,</w:t>
      </w:r>
    </w:p>
    <w:p w14:paraId="3DBA2871"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 rodzicom informację w formie pisemnej przekazuje wychowawca oddziału podczas zebrania z rodzicami, dopuszcza się przesyłanie informacji drogą elektroniczną,</w:t>
      </w:r>
    </w:p>
    <w:p w14:paraId="29AE3F22"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lastRenderedPageBreak/>
        <w:t>3) informacja umieszczona jest w dzienniku elektronicznym na indywidualnym koncie ucznia, do którego dostęp mają jego rodzice.</w:t>
      </w:r>
    </w:p>
    <w:p w14:paraId="1CB8CB27"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14. Wychowawca oddziału jest odpowiedzialny za pozyskanie informacji zwrotnej o odebraniu przez rodziców informacji o przewidywanych rocznych ocenach klasyfikacyjnych z zajęć edukacyjnych i przewidywanej rocznej ocenie klasyfikacyjnej zachowania.</w:t>
      </w:r>
    </w:p>
    <w:p w14:paraId="78565BCD"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15. Wychowawca pozyskuje informację zwrotną, o której mowa w ust. 14, w następujący sposób:</w:t>
      </w:r>
    </w:p>
    <w:p w14:paraId="240CB000"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 pisemne potwierdzenie przez rodziców w formie tradycyjnej, papierowej,</w:t>
      </w:r>
    </w:p>
    <w:p w14:paraId="15C8B277"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 pisemne, elektroniczne potwierdzenie przez rodziców za pomocą komunikacji poprzez dziennik elektroniczny.</w:t>
      </w:r>
    </w:p>
    <w:p w14:paraId="4F733720"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16. Informacje, o których mowa w ust. 15, wychowawca przechowuje do końca roku szkolnego, tj. do 31 sierpnia.</w:t>
      </w:r>
    </w:p>
    <w:p w14:paraId="1216B3CC"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17. Śródroczne i roczne oceny klasyfikacyjne z zajęć edukacyjnych ustalają nauczyciele prowadzący poszczególne zajęcia edukacyjne, a śródroczną i roczną ocenę klasyfikacyjną zachowania – wychowawca oddziału po zasięgnięciu opinii nauczycieli, uczniów danego oddziału oraz ocenianego ucznia.</w:t>
      </w:r>
    </w:p>
    <w:p w14:paraId="0BFC658A"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18. Śródroczną i roczną ocenę klasyfikacyjną z zajęć edukacyjnych dla ucznia posiadającego orzeczenie o potrzebie kształcenia specjalnego ustala nauczyciel prowadzący dane zajęcia edukacyjne, a w przypadku gdy w oddziale jest dodatkowo zatrudniony nauczyciel w celu współorganizowania kształcenia uczniów niepełnosprawnych, niedostosowanych społecznie i zagrożonych niedostosowaniem społecznym, po zasięgnięciu opinii tego nauczyciela. </w:t>
      </w:r>
    </w:p>
    <w:p w14:paraId="6CD01D19"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19. Śródroczne, roczne i końcowe oceny klasyfikacyjne z zajęć edukacyjnych oraz śródroczna, roczna i końcowa ocena klasyfikacyjna zachowania są wyrażone według skali określonej w przepisach na podstawie art. 44zb – ustawy o systemie oświaty.</w:t>
      </w:r>
    </w:p>
    <w:p w14:paraId="06F92A3E"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20. Jeżeli w wyniku klasyfikacji śródrocznej stwierdzono, że poziom osiągnięć edukacyjnych ucznia uniemożliwi lub utrudni mu kontynuowanie nauki w klasie programowo wyższej, szkoła umożliwia uczniowi uzupełnienie braków.</w:t>
      </w:r>
    </w:p>
    <w:p w14:paraId="1FD63E34"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21. Śródroczne i roczne oceny klasyfikacyjne z zajęć edukacyjnych są średnią ważoną wyliczaną na podstawie ocen bieżących uzyskanych przez ucznia w I i II półroczu.</w:t>
      </w:r>
    </w:p>
    <w:p w14:paraId="791D14C6"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22. Wagi ocen bieżących ustala się w następujący sposób:</w:t>
      </w:r>
    </w:p>
    <w:p w14:paraId="6BB2DF7F"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 sprawdzian – waga 5,</w:t>
      </w:r>
    </w:p>
    <w:p w14:paraId="4834F6CF"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 kartkówka – waga 3 lub 4, ustala każdorazowo nauczyciel przedmiotu,</w:t>
      </w:r>
    </w:p>
    <w:p w14:paraId="32ED3DCA"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3) inne formy sprawdzania wiedzy i umiejętności – waga od 1 do 4 – ustala każdorazowo nauczyciel przedmiotu.</w:t>
      </w:r>
    </w:p>
    <w:p w14:paraId="52683903"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23. Przy ustalaniu oceny z wychowania fizycznego, techniki, plastyki, muzyki należy przede wszystkim brać pod uwagę wysiłek wkładany przez ucznia w wywiązywanie się z obowiązków wynikających ze specyfiki tych zajęć, a w przypadku wychowania fizycznego – także </w:t>
      </w:r>
      <w:r w:rsidRPr="000712E6">
        <w:rPr>
          <w:rFonts w:asciiTheme="majorHAnsi" w:hAnsiTheme="majorHAnsi" w:cstheme="minorHAnsi"/>
        </w:rPr>
        <w:lastRenderedPageBreak/>
        <w:t>systematyczność udziału ucznia w zajęciach  oraz aktywność ucznia w działaniach podejmowanych przez szkołę na rzecz kultury fizycznej.</w:t>
      </w:r>
    </w:p>
    <w:p w14:paraId="035FFEA3"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24. Nauczyciel uczący wychowania fizycznego, techniki, plastyki, muzyki ustala wagi ocen bieżących w przedmiotowym systemie oceniania, biorąc pod uwagę treść ust. 22.</w:t>
      </w:r>
    </w:p>
    <w:p w14:paraId="14B85ED3"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24. Średniej ważonej przyporządkowuje się ocenę śródroczną i roczną następująco:</w:t>
      </w:r>
    </w:p>
    <w:p w14:paraId="001A938E"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1) 1,00-1,49 – niedostateczny,                 </w:t>
      </w:r>
    </w:p>
    <w:p w14:paraId="169B6C54"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 1,50-2,65 – dopuszczający,</w:t>
      </w:r>
    </w:p>
    <w:p w14:paraId="63979FC4"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3) 2,66-3,65 – dostateczny,</w:t>
      </w:r>
    </w:p>
    <w:p w14:paraId="4AD914D3"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4) 3,66-4,65 – dobry,</w:t>
      </w:r>
    </w:p>
    <w:p w14:paraId="0500C0EB"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5) 4,66-5,25– bardzo dobry.</w:t>
      </w:r>
    </w:p>
    <w:p w14:paraId="08F597D2"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25. Śródroczną i roczną ocenę celującą otrzymuje uczeń, który:</w:t>
      </w:r>
    </w:p>
    <w:p w14:paraId="50CDF95A"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 opanował w pełni wymagania określone w podstawie programowej kształcenia ogólnego oraz wymagania edukacyjne wynikające z realizowanych w szkole programów nauczania i/lub</w:t>
      </w:r>
    </w:p>
    <w:p w14:paraId="08E3D607"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w:t>
      </w:r>
      <w:r w:rsidRPr="000712E6">
        <w:rPr>
          <w:rFonts w:asciiTheme="majorHAnsi" w:hAnsiTheme="majorHAnsi"/>
        </w:rPr>
        <w:t xml:space="preserve"> jest </w:t>
      </w:r>
      <w:r w:rsidRPr="000712E6">
        <w:rPr>
          <w:rFonts w:asciiTheme="majorHAnsi" w:hAnsiTheme="majorHAnsi" w:cstheme="minorHAnsi"/>
        </w:rPr>
        <w:t>laureatem konkursu przedmiotowego o zasięgu wojewódzkim lub ponadwojewódzkim oraz laureat lub finalista ogólnopolskiej olimpiady przedmiotowej, przeprowadzonych zgodnie z przepisami wydanymi na podstawie ar. 22 ust. 2 pkt 8, otrzymuje z danych zajęć</w:t>
      </w:r>
      <w:r w:rsidRPr="000712E6">
        <w:rPr>
          <w:rFonts w:asciiTheme="majorHAnsi" w:hAnsiTheme="majorHAnsi" w:cstheme="minorHAnsi"/>
          <w:color w:val="FF0000"/>
        </w:rPr>
        <w:t xml:space="preserve"> </w:t>
      </w:r>
      <w:r w:rsidRPr="000712E6">
        <w:rPr>
          <w:rFonts w:asciiTheme="majorHAnsi" w:hAnsiTheme="majorHAnsi" w:cstheme="minorHAnsi"/>
        </w:rPr>
        <w:t>edukacyjnych z zakresu kształcenia ogólnego najwyższą pozytywną roczną ocenę klasyfikacyjną.</w:t>
      </w:r>
    </w:p>
    <w:p w14:paraId="27968656"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26. Oceny bieżące oraz śródroczne, roczne i końcowe oceny klasyfikacyjne obowiązkowych i dodatkowych zajęć edukacyjnych, a także śródroczne, roczne i końcowe oceny klasyfikacyjne zachowania dla ucznia posiadającego orzeczenie o potrzebie kształcenia specjalnego wydane ze względu na niepełnosprawność intelektualną w stopniu umiarkowanym lub znacznym, są ocenami opisowymi.</w:t>
      </w:r>
    </w:p>
    <w:p w14:paraId="54AC6922"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27. Termin ustalenia śródrocznych i rocznych ocen klasyfikacyjnych z zajęć edukacyjnych oraz śródrocznej i rocznej oceny klasyfikacyjnej zachowania ustala się najwcześniej na 3 dni, </w:t>
      </w:r>
      <w:r w:rsidRPr="000712E6">
        <w:rPr>
          <w:rFonts w:asciiTheme="majorHAnsi" w:hAnsiTheme="majorHAnsi" w:cstheme="minorHAnsi"/>
        </w:rPr>
        <w:br/>
        <w:t>a najpóźniej na 1 dzień przed planowanym zebraniem klasyfikacyjnym rady pedagogicznej.</w:t>
      </w:r>
    </w:p>
    <w:p w14:paraId="754A19A9"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28. Oceny ustalone zgodnie z ust. 27 są ostateczne, z zastrzeżeniem art. 44m ustawy </w:t>
      </w:r>
      <w:r w:rsidRPr="000712E6">
        <w:rPr>
          <w:rFonts w:asciiTheme="majorHAnsi" w:hAnsiTheme="majorHAnsi" w:cstheme="minorHAnsi"/>
        </w:rPr>
        <w:br/>
        <w:t>o systemie oświaty – egzaminy poprawkowe i art. 44n ustawy o systemie oświaty - przeprowadzenie sprawdzianu wiadomości i umiejętności ucznia oraz ponowne ustalenie rocznej oceny klasyfikacyjnej zachowania.</w:t>
      </w:r>
    </w:p>
    <w:p w14:paraId="19C295D1" w14:textId="77777777" w:rsidR="000712E6" w:rsidRPr="000712E6" w:rsidRDefault="000712E6" w:rsidP="000712E6">
      <w:pPr>
        <w:spacing w:line="360" w:lineRule="auto"/>
        <w:contextualSpacing/>
        <w:jc w:val="both"/>
        <w:rPr>
          <w:rFonts w:asciiTheme="majorHAnsi" w:hAnsiTheme="majorHAnsi" w:cstheme="minorHAnsi"/>
        </w:rPr>
      </w:pPr>
    </w:p>
    <w:p w14:paraId="58FA2E1E" w14:textId="77777777" w:rsidR="000712E6" w:rsidRPr="000712E6" w:rsidRDefault="000712E6" w:rsidP="000712E6">
      <w:pPr>
        <w:spacing w:line="360" w:lineRule="auto"/>
        <w:contextualSpacing/>
        <w:jc w:val="both"/>
        <w:rPr>
          <w:rFonts w:asciiTheme="majorHAnsi" w:hAnsiTheme="majorHAnsi" w:cstheme="minorHAnsi"/>
          <w:b/>
        </w:rPr>
      </w:pPr>
      <w:r w:rsidRPr="000712E6">
        <w:rPr>
          <w:rFonts w:asciiTheme="majorHAnsi" w:hAnsiTheme="majorHAnsi" w:cstheme="minorHAnsi"/>
          <w:b/>
        </w:rPr>
        <w:t>Warunki i tryb przeprowadzania egzaminów  poprawkowych</w:t>
      </w:r>
    </w:p>
    <w:p w14:paraId="10C821C6" w14:textId="77777777" w:rsidR="000712E6" w:rsidRPr="000712E6" w:rsidRDefault="000712E6" w:rsidP="000712E6">
      <w:pPr>
        <w:spacing w:line="360" w:lineRule="auto"/>
        <w:contextualSpacing/>
        <w:jc w:val="both"/>
        <w:rPr>
          <w:rFonts w:asciiTheme="majorHAnsi" w:hAnsiTheme="majorHAnsi" w:cstheme="minorHAnsi"/>
          <w:b/>
        </w:rPr>
      </w:pPr>
      <w:r w:rsidRPr="000712E6">
        <w:rPr>
          <w:rFonts w:asciiTheme="majorHAnsi" w:hAnsiTheme="majorHAnsi" w:cstheme="minorHAnsi"/>
          <w:b/>
        </w:rPr>
        <w:t>§ 108</w:t>
      </w:r>
    </w:p>
    <w:p w14:paraId="68C4597B"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 Począwszy od klasy IV, uczeń, który w wyniku klasyfikacji rocznej otrzymał negatywną ocenę klasyfikacyjną z jednych albo dwóch obowiązkowych zajęć edukacyjnych może przystąpić do egzaminu poprawkowego z tych zajęć.</w:t>
      </w:r>
    </w:p>
    <w:p w14:paraId="4FA9B87F"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 Egzamin poprawkowy przeprowadza się w formie pisemnej i ustnej.</w:t>
      </w:r>
    </w:p>
    <w:p w14:paraId="3D17C0CB"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lastRenderedPageBreak/>
        <w:t>3. Egzamin poprawkowy z plastyki, muzyki, techniki, informatyki i wychowania fizycznego ma przede wszystkim formę zadań praktycznych.</w:t>
      </w:r>
    </w:p>
    <w:p w14:paraId="534C11B9"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4. Stopień trudności zagadnień egzaminacyjnych (zadań praktycznych) powinien być różny </w:t>
      </w:r>
    </w:p>
    <w:p w14:paraId="2850C837"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i odpowiadać poszczególnym kryteriom ocen.</w:t>
      </w:r>
    </w:p>
    <w:p w14:paraId="3E1DAFEF"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5. Egzamin pisemny trwa do 45 minut; na egzamin ustny przeznaczone jest 30 minut, w tym 15 minut na przygotowanie się do odpowiedzi; czas egzaminu praktycznego nie powinien przekraczać 30 minut.</w:t>
      </w:r>
    </w:p>
    <w:p w14:paraId="13F34862"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6. Egzamin poprawkowy przeprowadza się w ostatnim tygodniu ferii letnich. Termin egza- minu poprawkowego wyznacza dyrektor szkoły do dnia zakończenia rocznych zajęć dyda- ktyczno-wychowawczych.</w:t>
      </w:r>
    </w:p>
    <w:p w14:paraId="772C81EF"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4.</w:t>
      </w:r>
      <w:r w:rsidRPr="000712E6">
        <w:rPr>
          <w:rFonts w:asciiTheme="majorHAnsi" w:hAnsiTheme="majorHAnsi" w:cstheme="minorHAnsi"/>
        </w:rPr>
        <w:tab/>
        <w:t xml:space="preserve"> Egzamin poprawkowy przeprowadza komisja powołana przez dyrektora szkoły. </w:t>
      </w:r>
      <w:r w:rsidRPr="000712E6">
        <w:rPr>
          <w:rFonts w:asciiTheme="majorHAnsi" w:hAnsiTheme="majorHAnsi" w:cstheme="minorHAnsi"/>
        </w:rPr>
        <w:br/>
        <w:t xml:space="preserve">W skład komisji wchodzą: </w:t>
      </w:r>
    </w:p>
    <w:p w14:paraId="01819FB8"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w:t>
      </w:r>
      <w:r w:rsidRPr="000712E6">
        <w:rPr>
          <w:rFonts w:asciiTheme="majorHAnsi" w:hAnsiTheme="majorHAnsi" w:cstheme="minorHAnsi"/>
        </w:rPr>
        <w:tab/>
        <w:t xml:space="preserve"> dyrektor szkoły albo nauczyciel wyznaczony przez dyrektora szkoły - jako przewodniczący komisji,</w:t>
      </w:r>
    </w:p>
    <w:p w14:paraId="64D90CEA"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w:t>
      </w:r>
      <w:r w:rsidRPr="000712E6">
        <w:rPr>
          <w:rFonts w:asciiTheme="majorHAnsi" w:hAnsiTheme="majorHAnsi" w:cstheme="minorHAnsi"/>
        </w:rPr>
        <w:tab/>
        <w:t xml:space="preserve"> nauczyciel prowadzący dane zajęcia edukacyjne,</w:t>
      </w:r>
    </w:p>
    <w:p w14:paraId="75D15A40"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3)</w:t>
      </w:r>
      <w:r w:rsidRPr="000712E6">
        <w:rPr>
          <w:rFonts w:asciiTheme="majorHAnsi" w:hAnsiTheme="majorHAnsi" w:cstheme="minorHAnsi"/>
        </w:rPr>
        <w:tab/>
        <w:t xml:space="preserve"> nauczyciel prowadzący takie same lub pokrewne zajęcia edukacyjne.</w:t>
      </w:r>
    </w:p>
    <w:p w14:paraId="7B804E78"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8.  Nauczyciel, o którym mowa w ust. 7 pkt 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t>
      </w:r>
    </w:p>
    <w:p w14:paraId="044F504D"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w porozumieniu z dyrektorem tej szkoły. </w:t>
      </w:r>
    </w:p>
    <w:p w14:paraId="71C85371"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9. Pytania egzaminacyjne lub propozycje ćwiczeń i zadań praktycznych do wykonania na egzaminie przedstawia nauczyciel prowadzący dane zajęcia edukacyjne z zastrzeżeniem ust. 8.</w:t>
      </w:r>
    </w:p>
    <w:p w14:paraId="2D35FC1B"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10. Z przeprowadzonego egzaminu poprawkowego sporządza się protokół zawierający </w:t>
      </w:r>
    </w:p>
    <w:p w14:paraId="0B155A93"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w szczególności:</w:t>
      </w:r>
    </w:p>
    <w:p w14:paraId="4D4066CF"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w:t>
      </w:r>
      <w:r w:rsidRPr="000712E6">
        <w:rPr>
          <w:rFonts w:asciiTheme="majorHAnsi" w:hAnsiTheme="majorHAnsi" w:cstheme="minorHAnsi"/>
        </w:rPr>
        <w:tab/>
        <w:t xml:space="preserve"> nazwę zajęć edukacyjnych, z których był przeprowadzony egzamin,</w:t>
      </w:r>
    </w:p>
    <w:p w14:paraId="3AB4EFE3"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w:t>
      </w:r>
      <w:r w:rsidRPr="000712E6">
        <w:rPr>
          <w:rFonts w:asciiTheme="majorHAnsi" w:hAnsiTheme="majorHAnsi" w:cstheme="minorHAnsi"/>
        </w:rPr>
        <w:tab/>
        <w:t xml:space="preserve"> imiona i nazwiska osób wchodzących w skład komisji,</w:t>
      </w:r>
    </w:p>
    <w:p w14:paraId="4A63A564"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3)</w:t>
      </w:r>
      <w:r w:rsidRPr="000712E6">
        <w:rPr>
          <w:rFonts w:asciiTheme="majorHAnsi" w:hAnsiTheme="majorHAnsi" w:cstheme="minorHAnsi"/>
        </w:rPr>
        <w:tab/>
        <w:t xml:space="preserve"> termin egzaminu poprawkowego,</w:t>
      </w:r>
    </w:p>
    <w:p w14:paraId="6BCCC391"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4)</w:t>
      </w:r>
      <w:r w:rsidRPr="000712E6">
        <w:rPr>
          <w:rFonts w:asciiTheme="majorHAnsi" w:hAnsiTheme="majorHAnsi" w:cstheme="minorHAnsi"/>
        </w:rPr>
        <w:tab/>
        <w:t xml:space="preserve"> imię i nazwisko ucznia,</w:t>
      </w:r>
    </w:p>
    <w:p w14:paraId="29779481"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5)</w:t>
      </w:r>
      <w:r w:rsidRPr="000712E6">
        <w:rPr>
          <w:rFonts w:asciiTheme="majorHAnsi" w:hAnsiTheme="majorHAnsi" w:cstheme="minorHAnsi"/>
        </w:rPr>
        <w:tab/>
        <w:t xml:space="preserve"> zadania egzaminacyjne,</w:t>
      </w:r>
    </w:p>
    <w:p w14:paraId="6B88D208"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6)</w:t>
      </w:r>
      <w:r w:rsidRPr="000712E6">
        <w:rPr>
          <w:rFonts w:asciiTheme="majorHAnsi" w:hAnsiTheme="majorHAnsi" w:cstheme="minorHAnsi"/>
        </w:rPr>
        <w:tab/>
        <w:t xml:space="preserve"> ustaloną ocenę klasyfikacyjną. </w:t>
      </w:r>
    </w:p>
    <w:p w14:paraId="7AEE6D72"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11. Do protokołu dołącza się odpowiednio pisemne prace ucznia, zwięzłą informację o ustnych odpowiedziach ucznia i zwięzłą informację o wykonaniu przez ucznia zadania praktycznego. Protokół stanowi załącznik do arkusza ocen ucznia.</w:t>
      </w:r>
    </w:p>
    <w:p w14:paraId="27E9A806"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lastRenderedPageBreak/>
        <w:t>12. Uczeń, który z przyczyn usprawiedliwionych nie przystąpił do egzaminu poprawkowego w wyznaczonym terminie, może przystąpić do niego w dodatkowym terminie, wyznaczonym przez dyrektora szkoły, nie później niż do końca września.</w:t>
      </w:r>
    </w:p>
    <w:p w14:paraId="49DFC087"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13. Uczeń, który nie zdał egzaminu poprawkowego, nie otrzymuje promocji do klasy progra- mowo wyższej i powtarza odpowiednio klasę.</w:t>
      </w:r>
    </w:p>
    <w:p w14:paraId="27E9C66C"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14. Rada pedagogiczna, uwzględniając możliwości edukacyjne ucznia, może jeden raz </w:t>
      </w:r>
    </w:p>
    <w:p w14:paraId="4E6DECBC"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w ciągu danego etapu edukacyjnego promować do klasy programowo wyższej ucznia, który nie zdał egzaminu poprawkowego z jednych obowiązkowych zajęć edukacyjnych, pod warun- kiem, że te zajęcia są realizowane w klasie programowo wyższej.</w:t>
      </w:r>
    </w:p>
    <w:p w14:paraId="6A1FB76B"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15. Roczna ocena klasyfikacyjna ustalona w wyniku egzaminu poprawkowego jest ostateczna z zastrzeżeniem ustalonym w odrębnych przepisach.</w:t>
      </w:r>
    </w:p>
    <w:p w14:paraId="5DCC7CE1" w14:textId="77777777" w:rsidR="000712E6" w:rsidRPr="000712E6" w:rsidRDefault="000712E6" w:rsidP="000712E6">
      <w:pPr>
        <w:spacing w:line="360" w:lineRule="auto"/>
        <w:contextualSpacing/>
        <w:jc w:val="both"/>
        <w:rPr>
          <w:rFonts w:asciiTheme="majorHAnsi" w:hAnsiTheme="majorHAnsi" w:cstheme="minorHAnsi"/>
          <w:b/>
        </w:rPr>
      </w:pPr>
      <w:r w:rsidRPr="000712E6">
        <w:rPr>
          <w:rFonts w:asciiTheme="majorHAnsi" w:hAnsiTheme="majorHAnsi" w:cstheme="minorHAnsi"/>
          <w:b/>
        </w:rPr>
        <w:t>Warunki i tryb przeprowadzania egzaminów klasyfikacyjnych</w:t>
      </w:r>
    </w:p>
    <w:p w14:paraId="08DFAAFE" w14:textId="77777777" w:rsidR="000712E6" w:rsidRPr="000712E6" w:rsidRDefault="000712E6" w:rsidP="000712E6">
      <w:pPr>
        <w:spacing w:line="360" w:lineRule="auto"/>
        <w:contextualSpacing/>
        <w:jc w:val="both"/>
        <w:rPr>
          <w:rFonts w:asciiTheme="majorHAnsi" w:hAnsiTheme="majorHAnsi" w:cstheme="minorHAnsi"/>
          <w:b/>
        </w:rPr>
      </w:pPr>
      <w:r w:rsidRPr="000712E6">
        <w:rPr>
          <w:rFonts w:asciiTheme="majorHAnsi" w:hAnsiTheme="majorHAnsi" w:cstheme="minorHAnsi"/>
          <w:b/>
        </w:rPr>
        <w:t>§ 110</w:t>
      </w:r>
    </w:p>
    <w:p w14:paraId="07AF914B"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  Uczeń może nie być klasyfikowany z jednego, kilku lub wszystkich zajęć edukacyjnych, jeżeli brak  jest podstaw do ustalenia śródrocznej lub rocznej oceny klasyfikacyjnej z powodu nieobecności ucznia na  tych zajęciach przekraczającej połowę czasu przeznaczonego na te zajęcia odpowiednio w półroczu, za który przeprowadzana jest klasyfikacja.</w:t>
      </w:r>
    </w:p>
    <w:p w14:paraId="75659481"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 2. Uczeń nieklasyfikowany z powodu usprawiedliwionej nieobecności może zdawać egzamin klasyfikacyjny.</w:t>
      </w:r>
    </w:p>
    <w:p w14:paraId="54FF03C9"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 3. Uczeń nieklasyfikowany z powodu nieusprawiedliwionej nieobecności może zdawać egzamin klasyfikacyjny za zgodą rady pedagogicznej.</w:t>
      </w:r>
    </w:p>
    <w:p w14:paraId="564117A6"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 4. Egzamin klasyfikacyjny zdaje również uczeń:</w:t>
      </w:r>
    </w:p>
    <w:p w14:paraId="1A352F25"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  realizujący, na podstawie odrębnych przepisów, indywidualny  tok nauki,</w:t>
      </w:r>
    </w:p>
    <w:p w14:paraId="055E713E"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  spełniający obowiązek szkolny lub obowiązek nauki poza szkołą,</w:t>
      </w:r>
    </w:p>
    <w:p w14:paraId="132AFFFD"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3) szkoły niepublicznej nieposiadającej uprawnień szkoły publicznej przechodzący do szkoły publicznej.</w:t>
      </w:r>
    </w:p>
    <w:p w14:paraId="73AB43AE"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5. Egzamin klasyfikacyjny przeprowadza się w formie pisemnej i ustnej.  </w:t>
      </w:r>
    </w:p>
    <w:p w14:paraId="0C5061F3"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6. Egzamin klasyfikacyjny z plastyki, muzyki, techniki, informatyki i wychowania fizycznego ma przede wszystkim formę zadań praktycznych.</w:t>
      </w:r>
    </w:p>
    <w:p w14:paraId="02CA64F3"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7. Dla ucznia, o którym mowa w ust. 4 pkt 2 nie przeprowadza się egzaminów klasyfikacyjnych z:</w:t>
      </w:r>
    </w:p>
    <w:p w14:paraId="298F5E33"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 obowiązkowych zajęć edukacyjnych: plastyki, muzyki, techniki i wychowania fizycznego,</w:t>
      </w:r>
    </w:p>
    <w:p w14:paraId="7C1D8C8A"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 dodatkowych zajęć edukacyjnych.</w:t>
      </w:r>
    </w:p>
    <w:p w14:paraId="14A57BF4"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8. Stopień trudności zagadnień egzaminacyjnych (zadań praktycznych) powinien być różny </w:t>
      </w:r>
    </w:p>
    <w:p w14:paraId="2B90EFD2"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i odpowiadać poszczególnym kryteriom ocen.</w:t>
      </w:r>
    </w:p>
    <w:p w14:paraId="724D1D42"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lastRenderedPageBreak/>
        <w:t>9. Egzamin pisemny trwa do 45 minut; na egzamin ustny przeznaczone jest 30 minut, w tym 15 minut na przygotowanie się do odpowiedzi; czas egzaminu praktycznego nie powinien przekraczać 30 minut.</w:t>
      </w:r>
    </w:p>
    <w:p w14:paraId="1368623E"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10. Egzamin klasyfikacyjny dla ucznia, o którym mowa w ust. 2 i 3 przeprowadza komisja powołana przez dyrektora szkoły, w której skład wchodzą:</w:t>
      </w:r>
    </w:p>
    <w:p w14:paraId="268DA257"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w:t>
      </w:r>
      <w:r w:rsidRPr="000712E6">
        <w:rPr>
          <w:rFonts w:asciiTheme="majorHAnsi" w:hAnsiTheme="majorHAnsi" w:cstheme="minorHAnsi"/>
        </w:rPr>
        <w:tab/>
        <w:t xml:space="preserve"> nauczyciel prowadzący dane zajęcia edukacyjne – jako przewodniczący komisji,</w:t>
      </w:r>
    </w:p>
    <w:p w14:paraId="2299B7D4"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w:t>
      </w:r>
      <w:r w:rsidRPr="000712E6">
        <w:rPr>
          <w:rFonts w:asciiTheme="majorHAnsi" w:hAnsiTheme="majorHAnsi" w:cstheme="minorHAnsi"/>
        </w:rPr>
        <w:tab/>
        <w:t xml:space="preserve"> nauczyciel prowadzący takie same lub pokrewne zajęcia edukacyjne.</w:t>
      </w:r>
    </w:p>
    <w:p w14:paraId="7E2DF9C8"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11. Egzamin klasyfikacyjny dla ucznia, o którym mowa w ust. 4 pkt 2, przeprowadza komisja, w której skład wchodzą:</w:t>
      </w:r>
    </w:p>
    <w:p w14:paraId="44D46F95"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w:t>
      </w:r>
      <w:r w:rsidRPr="000712E6">
        <w:rPr>
          <w:rFonts w:asciiTheme="majorHAnsi" w:hAnsiTheme="majorHAnsi" w:cstheme="minorHAnsi"/>
        </w:rPr>
        <w:tab/>
        <w:t xml:space="preserve"> dyrektor szkoły albo nauczyciel wyznaczony przez dyrektora szkoły – jako przewodniczący komisji,</w:t>
      </w:r>
    </w:p>
    <w:p w14:paraId="24C97FC5"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w:t>
      </w:r>
      <w:r w:rsidRPr="000712E6">
        <w:rPr>
          <w:rFonts w:asciiTheme="majorHAnsi" w:hAnsiTheme="majorHAnsi" w:cstheme="minorHAnsi"/>
        </w:rPr>
        <w:tab/>
        <w:t xml:space="preserve"> nauczyciel albo nauczyciele obowiązkowych zajęć edukacyjnych, z których jest przeprowadzany ten egzamin.</w:t>
      </w:r>
    </w:p>
    <w:p w14:paraId="61377DD5"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12. Przewodniczący komisji uzgadnia z uczniem, o którym mowa w ust. 4 pkt 2, oraz jego rodzicami liczbę zajęć edukacyjnych, z których uczeń może zdawać egzaminy w ciągu jednego dnia.</w:t>
      </w:r>
    </w:p>
    <w:p w14:paraId="28E34958"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13. Z przeprowadzonego egzaminu klasyfikacyjnego sporządza się protokół zawierający </w:t>
      </w:r>
    </w:p>
    <w:p w14:paraId="32817D33"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w szczególności:</w:t>
      </w:r>
    </w:p>
    <w:p w14:paraId="2CACEB44"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w:t>
      </w:r>
      <w:r w:rsidRPr="000712E6">
        <w:rPr>
          <w:rFonts w:asciiTheme="majorHAnsi" w:hAnsiTheme="majorHAnsi" w:cstheme="minorHAnsi"/>
        </w:rPr>
        <w:tab/>
        <w:t xml:space="preserve"> nazwę zajęć edukacyjnych, z których był przeprowadzony egzamin,</w:t>
      </w:r>
    </w:p>
    <w:p w14:paraId="00CA4C19"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w:t>
      </w:r>
      <w:r w:rsidRPr="000712E6">
        <w:rPr>
          <w:rFonts w:asciiTheme="majorHAnsi" w:hAnsiTheme="majorHAnsi" w:cstheme="minorHAnsi"/>
        </w:rPr>
        <w:tab/>
        <w:t xml:space="preserve"> imiona i nazwiska osób wchodzących w skład komisji, o której mowa w ust. 10 i 11,</w:t>
      </w:r>
    </w:p>
    <w:p w14:paraId="6BD61DFE"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3)</w:t>
      </w:r>
      <w:r w:rsidRPr="000712E6">
        <w:rPr>
          <w:rFonts w:asciiTheme="majorHAnsi" w:hAnsiTheme="majorHAnsi" w:cstheme="minorHAnsi"/>
        </w:rPr>
        <w:tab/>
        <w:t xml:space="preserve"> termin egzaminu klasyfikacyjnego,</w:t>
      </w:r>
    </w:p>
    <w:p w14:paraId="10497AFC"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4)</w:t>
      </w:r>
      <w:r w:rsidRPr="000712E6">
        <w:rPr>
          <w:rFonts w:asciiTheme="majorHAnsi" w:hAnsiTheme="majorHAnsi" w:cstheme="minorHAnsi"/>
        </w:rPr>
        <w:tab/>
        <w:t xml:space="preserve"> imię i nazwisko ucznia,</w:t>
      </w:r>
    </w:p>
    <w:p w14:paraId="6DFFCF2A"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5)</w:t>
      </w:r>
      <w:r w:rsidRPr="000712E6">
        <w:rPr>
          <w:rFonts w:asciiTheme="majorHAnsi" w:hAnsiTheme="majorHAnsi" w:cstheme="minorHAnsi"/>
        </w:rPr>
        <w:tab/>
        <w:t xml:space="preserve"> zadania egzaminacyjne,</w:t>
      </w:r>
    </w:p>
    <w:p w14:paraId="09BB7240"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6)</w:t>
      </w:r>
      <w:r w:rsidRPr="000712E6">
        <w:rPr>
          <w:rFonts w:asciiTheme="majorHAnsi" w:hAnsiTheme="majorHAnsi" w:cstheme="minorHAnsi"/>
        </w:rPr>
        <w:tab/>
        <w:t xml:space="preserve"> ustaloną ocenę klasyfikacyjną.</w:t>
      </w:r>
    </w:p>
    <w:p w14:paraId="771ABB9E"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14. Do protokołu dołącza się odpowiednio pisemne prace ucznia, zwięzłą informację o ustnych odpowiedziach ucznia i zwięzłą informację o wykonaniu przez ucznia zadania praktycznego. Protokół stanowi załącznik do arkusza ocen ucznia.</w:t>
      </w:r>
    </w:p>
    <w:p w14:paraId="579C8958"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15. Egzamin klasyfikacyjny przeprowadza się nie później niż w dniu poprzedzającym dzień zakończenia rocznych zajęć dydaktyczno-wychowawczych. Termin egzaminu klasyfikacyjnego uzgadnia się z uczniem i jego rodzicami.</w:t>
      </w:r>
    </w:p>
    <w:p w14:paraId="2B4DD301"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16. Uczeń, który z przyczyn usprawiedliwionych nie przystąpił do egzaminu klasyfikacyjnego w terminie ustalonym zgodnie z ust. 15, może przystąpić do niego w dodatkowym terminie wyznaczonym przez dyrektora szkoły.</w:t>
      </w:r>
    </w:p>
    <w:p w14:paraId="63A4A5A1"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17. W czasie egzaminu klasyfikacyjnego mogą być obecni - w charakterze obserwatorów -rodzice ucznia.</w:t>
      </w:r>
    </w:p>
    <w:p w14:paraId="3E72EA47"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lastRenderedPageBreak/>
        <w:t xml:space="preserve">18. Pytania egzaminacyjne lub propozycje ćwiczeń i zadań praktycznych do wykonania na egzaminie przygotowują nauczyciele zajęć edukacyjnych zgodnie z przydziałem określonym w szkolnym planie nauczania dla odpowiedniego oddziału. </w:t>
      </w:r>
    </w:p>
    <w:p w14:paraId="599288FF"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19. Uzyskana w wyniku egzaminu klasyfikacyjnego roczna ocena klasyfikacyjna z zajęć edukacyjnych jest ostateczna, z zastrzeżeniem ustalonym w odrębnych przepisach.</w:t>
      </w:r>
    </w:p>
    <w:p w14:paraId="659E8B5B" w14:textId="77777777" w:rsidR="000712E6" w:rsidRPr="000712E6" w:rsidRDefault="000712E6" w:rsidP="000712E6">
      <w:pPr>
        <w:spacing w:line="360" w:lineRule="auto"/>
        <w:contextualSpacing/>
        <w:jc w:val="both"/>
        <w:rPr>
          <w:rFonts w:asciiTheme="majorHAnsi" w:hAnsiTheme="majorHAnsi" w:cstheme="minorHAnsi"/>
        </w:rPr>
      </w:pPr>
    </w:p>
    <w:p w14:paraId="0E551168" w14:textId="77777777" w:rsidR="000712E6" w:rsidRPr="000712E6" w:rsidRDefault="000712E6" w:rsidP="000712E6">
      <w:pPr>
        <w:spacing w:line="360" w:lineRule="auto"/>
        <w:contextualSpacing/>
        <w:jc w:val="both"/>
        <w:rPr>
          <w:rFonts w:asciiTheme="majorHAnsi" w:hAnsiTheme="majorHAnsi" w:cstheme="minorHAnsi"/>
          <w:b/>
        </w:rPr>
      </w:pPr>
      <w:r w:rsidRPr="000712E6">
        <w:rPr>
          <w:rFonts w:asciiTheme="majorHAnsi" w:hAnsiTheme="majorHAnsi" w:cstheme="minorHAnsi"/>
          <w:b/>
        </w:rPr>
        <w:t>Warunki i tryb przeprowadzania sprawdzianu wiadomości i umiejętności ucznia</w:t>
      </w:r>
    </w:p>
    <w:p w14:paraId="7089731B" w14:textId="77777777" w:rsidR="000712E6" w:rsidRPr="000712E6" w:rsidRDefault="000712E6" w:rsidP="000712E6">
      <w:pPr>
        <w:spacing w:line="360" w:lineRule="auto"/>
        <w:contextualSpacing/>
        <w:jc w:val="both"/>
        <w:rPr>
          <w:rFonts w:asciiTheme="majorHAnsi" w:hAnsiTheme="majorHAnsi" w:cstheme="minorHAnsi"/>
          <w:b/>
        </w:rPr>
      </w:pPr>
      <w:r w:rsidRPr="000712E6">
        <w:rPr>
          <w:rFonts w:asciiTheme="majorHAnsi" w:hAnsiTheme="majorHAnsi" w:cstheme="minorHAnsi"/>
          <w:b/>
        </w:rPr>
        <w:t>oraz ponownego ustalenia rocznej oceny klasyfikacyjnej zachowania</w:t>
      </w:r>
    </w:p>
    <w:p w14:paraId="6411D914" w14:textId="77777777" w:rsidR="000712E6" w:rsidRPr="000712E6" w:rsidRDefault="000712E6" w:rsidP="000712E6">
      <w:pPr>
        <w:spacing w:line="360" w:lineRule="auto"/>
        <w:contextualSpacing/>
        <w:jc w:val="both"/>
        <w:rPr>
          <w:rFonts w:asciiTheme="majorHAnsi" w:hAnsiTheme="majorHAnsi" w:cstheme="minorHAnsi"/>
          <w:b/>
        </w:rPr>
      </w:pPr>
      <w:r w:rsidRPr="000712E6">
        <w:rPr>
          <w:rFonts w:asciiTheme="majorHAnsi" w:hAnsiTheme="majorHAnsi" w:cstheme="minorHAnsi"/>
          <w:b/>
        </w:rPr>
        <w:t>§ 111</w:t>
      </w:r>
    </w:p>
    <w:p w14:paraId="1BC1C14A"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w:t>
      </w:r>
      <w:r w:rsidRPr="000712E6">
        <w:rPr>
          <w:rFonts w:asciiTheme="majorHAnsi" w:hAnsiTheme="majorHAnsi" w:cstheme="minorHAnsi"/>
        </w:rPr>
        <w:tab/>
        <w:t xml:space="preserve">  Uczeń lub jego rodzice mogą pisemnie zgłosić zastrzeżenia do dyrektora szkoły, jeśli uznają, że roczna ocena klasyfikacyjna z zajęć edukacyjnych lub roczna ocena klasyfikacyjna zachowania zostały ustalone niezgodnie z przepisami prawa dotyczącymi trybu ustalania tych ocen.</w:t>
      </w:r>
    </w:p>
    <w:p w14:paraId="7320F25F"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w:t>
      </w:r>
      <w:r w:rsidRPr="000712E6">
        <w:rPr>
          <w:rFonts w:asciiTheme="majorHAnsi" w:hAnsiTheme="majorHAnsi" w:cstheme="minorHAnsi"/>
        </w:rPr>
        <w:tab/>
        <w:t xml:space="preserve"> Zastrzeżenia, o których mowa w ust. 1, zgłasza się od dnia ustalenia rocznej oceny klasyfikacyjnej z zajęć edukacyjnych lub rocznej oceny klasyfikacyjnej zachowania, nie później niż w terminie 2 dni roboczych od dnia zakończenia rocznych zajęć dydaktyczno-wychowawczych.</w:t>
      </w:r>
    </w:p>
    <w:p w14:paraId="51FF1315"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3.</w:t>
      </w:r>
      <w:r w:rsidRPr="000712E6">
        <w:rPr>
          <w:rFonts w:asciiTheme="majorHAnsi" w:hAnsiTheme="majorHAnsi" w:cstheme="minorHAnsi"/>
        </w:rPr>
        <w:tab/>
        <w:t xml:space="preserve">  W przypadku stwierdzenia, że roczna ocena klasyfikacyjna z zajęć edukacyjnych lub roczna ocena klasyfikacyjna zachowania zostały ustalone niezgodnie z przepisami dotyczącymi trybu ustalenia tych ocen, dyrektor szkoły powołuje komisję, która:</w:t>
      </w:r>
    </w:p>
    <w:p w14:paraId="418BEE1C"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w:t>
      </w:r>
      <w:r w:rsidRPr="000712E6">
        <w:rPr>
          <w:rFonts w:asciiTheme="majorHAnsi" w:hAnsiTheme="majorHAnsi" w:cstheme="minorHAnsi"/>
        </w:rPr>
        <w:tab/>
        <w:t>w przypadku rocznej oceny klasyfikacyjnej z zajęć edukacyjnych – przeprowadza sprawdzian wiadomości i umiejętności ucznia oraz ustala roczną ocenę klasyfikacyjną z danych zajęć edukacyjnych,</w:t>
      </w:r>
    </w:p>
    <w:p w14:paraId="303A8E13"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w:t>
      </w:r>
      <w:r w:rsidRPr="000712E6">
        <w:rPr>
          <w:rFonts w:asciiTheme="majorHAnsi" w:hAnsiTheme="majorHAnsi" w:cstheme="minorHAnsi"/>
        </w:rPr>
        <w:tab/>
        <w:t xml:space="preserve"> w przypadku rocznej oceny klasyfikacyjnej zachowania – ustala roczną ocenę klasyfikacyjną zachowania.</w:t>
      </w:r>
    </w:p>
    <w:p w14:paraId="516949F1"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4. W skład komisji, o której mowa w ust. 3 pkt 1, wchodzą:</w:t>
      </w:r>
    </w:p>
    <w:p w14:paraId="4F4670A0"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w:t>
      </w:r>
      <w:r w:rsidRPr="000712E6">
        <w:rPr>
          <w:rFonts w:asciiTheme="majorHAnsi" w:hAnsiTheme="majorHAnsi" w:cstheme="minorHAnsi"/>
        </w:rPr>
        <w:tab/>
        <w:t xml:space="preserve"> dyrektor szkoły albo nauczyciel wyznaczony przez dyrektora szkoły – jako przewodniczący komisji,</w:t>
      </w:r>
    </w:p>
    <w:p w14:paraId="5C5B8E4D"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w:t>
      </w:r>
      <w:r w:rsidRPr="000712E6">
        <w:rPr>
          <w:rFonts w:asciiTheme="majorHAnsi" w:hAnsiTheme="majorHAnsi" w:cstheme="minorHAnsi"/>
        </w:rPr>
        <w:tab/>
        <w:t xml:space="preserve"> nauczyciel prowadzący dane zajęcia edukacyjne,</w:t>
      </w:r>
    </w:p>
    <w:p w14:paraId="3F6F1A8E"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3)</w:t>
      </w:r>
      <w:r w:rsidRPr="000712E6">
        <w:rPr>
          <w:rFonts w:asciiTheme="majorHAnsi" w:hAnsiTheme="majorHAnsi" w:cstheme="minorHAnsi"/>
        </w:rPr>
        <w:tab/>
        <w:t xml:space="preserve"> nauczyciel prowadzący takie same lub pokrewne zajęcia edukacyjne.</w:t>
      </w:r>
    </w:p>
    <w:p w14:paraId="245A99B9"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6. Nauczyciel, o którym mowa w ust. 4 pkt 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t>
      </w:r>
    </w:p>
    <w:p w14:paraId="42C80368"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w porozumieniu z dyrektorem tej szkoły.</w:t>
      </w:r>
    </w:p>
    <w:p w14:paraId="0E378546"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7. W skład komisji, o której mowa w ust. 3 pkt 2, wchodzą:</w:t>
      </w:r>
    </w:p>
    <w:p w14:paraId="030095C4"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lastRenderedPageBreak/>
        <w:t>1)</w:t>
      </w:r>
      <w:r w:rsidRPr="000712E6">
        <w:rPr>
          <w:rFonts w:asciiTheme="majorHAnsi" w:hAnsiTheme="majorHAnsi" w:cstheme="minorHAnsi"/>
        </w:rPr>
        <w:tab/>
        <w:t xml:space="preserve"> dyrektor szkoły albo nauczyciel wyznaczony przez dyrektora szkoły – jako przewodniczący komisji,</w:t>
      </w:r>
    </w:p>
    <w:p w14:paraId="487E30AE"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w:t>
      </w:r>
      <w:r w:rsidRPr="000712E6">
        <w:rPr>
          <w:rFonts w:asciiTheme="majorHAnsi" w:hAnsiTheme="majorHAnsi" w:cstheme="minorHAnsi"/>
        </w:rPr>
        <w:tab/>
        <w:t xml:space="preserve"> wychowawca oddziału,</w:t>
      </w:r>
    </w:p>
    <w:p w14:paraId="2C1E710F"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3)</w:t>
      </w:r>
      <w:r w:rsidRPr="000712E6">
        <w:rPr>
          <w:rFonts w:asciiTheme="majorHAnsi" w:hAnsiTheme="majorHAnsi" w:cstheme="minorHAnsi"/>
        </w:rPr>
        <w:tab/>
        <w:t xml:space="preserve"> nauczyciel prowadzący zajęcia edukacyjne w danym oddziale,</w:t>
      </w:r>
    </w:p>
    <w:p w14:paraId="26E421DF"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4)</w:t>
      </w:r>
      <w:r w:rsidRPr="000712E6">
        <w:rPr>
          <w:rFonts w:asciiTheme="majorHAnsi" w:hAnsiTheme="majorHAnsi" w:cstheme="minorHAnsi"/>
        </w:rPr>
        <w:tab/>
        <w:t xml:space="preserve"> pedagog,</w:t>
      </w:r>
    </w:p>
    <w:p w14:paraId="18F41E30"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5)          psycholog,</w:t>
      </w:r>
    </w:p>
    <w:p w14:paraId="6836D76D"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6)</w:t>
      </w:r>
      <w:r w:rsidRPr="000712E6">
        <w:rPr>
          <w:rFonts w:asciiTheme="majorHAnsi" w:hAnsiTheme="majorHAnsi" w:cstheme="minorHAnsi"/>
        </w:rPr>
        <w:tab/>
        <w:t xml:space="preserve"> przedstawiciel samorządu uczniowskiego,</w:t>
      </w:r>
    </w:p>
    <w:p w14:paraId="1AF34F16"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7)</w:t>
      </w:r>
      <w:r w:rsidRPr="000712E6">
        <w:rPr>
          <w:rFonts w:asciiTheme="majorHAnsi" w:hAnsiTheme="majorHAnsi" w:cstheme="minorHAnsi"/>
        </w:rPr>
        <w:tab/>
        <w:t xml:space="preserve"> przedstawiciel rady rodziców.</w:t>
      </w:r>
    </w:p>
    <w:p w14:paraId="032DB458"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8. Ustalona przez komisję roczna ocena klasyfikacyjna z zajęć edukacyjnych oraz roczna ocena klasyfikacyjna zachowania nie może być niższa od ustalonej wcześniej oceny.</w:t>
      </w:r>
    </w:p>
    <w:p w14:paraId="0B6C5409"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9. Ustalona przez komisję roczna ocena klasyfikacyjna z zajęć edukacyjnych oraz roczna ocena klasyfikacyjna zachowania jest ostateczna, z wyjątkiem negatywnej rocznej oceny klasyfikacyjnej z zajęć edukacyjnych, która może być zmieniona w wyniku egzaminu poprawkowego.</w:t>
      </w:r>
    </w:p>
    <w:p w14:paraId="55E09C5C"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10. Sprawdzian wiadomości i umiejętności ucznia przeprowadza się nie później niż w terminie 5 dni od dnia zgłoszenia zastrzeżeń. Termin sprawdzianu uzgadnia się </w:t>
      </w:r>
    </w:p>
    <w:p w14:paraId="24DB6402"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z uczniem i jego rodzicami.</w:t>
      </w:r>
    </w:p>
    <w:p w14:paraId="0F986F2E"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11. Komisja ds. ustalenia rocznej oceny klasyfikacyjnej zachowania ustala ocenę nie później niż w terminie 5 dni od dnia zgłoszenia zastrzeżeń. O terminie zebrania komisji powiadamia się pisemnie rodziców ucznia.</w:t>
      </w:r>
    </w:p>
    <w:p w14:paraId="65EDF201"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12. Roczna ocena klasyfikacyjna zachowania jest ustalana w drodze głosowania zwykłą większością głosów. W przypadku równej liczby głosów decyduje głos przewodniczącego komisji.</w:t>
      </w:r>
    </w:p>
    <w:p w14:paraId="7469F656"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13. Uczeń, który z przyczyn usprawiedliwionych nie przystąpił do sprawdzianu, o którym mowa w ust. 4 pkt 1, w wyznaczonym terminie, może przystąpić do niego </w:t>
      </w:r>
    </w:p>
    <w:p w14:paraId="201C499D"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w dodatkowym terminie wyznaczonym przez dyrektora w porozumieniu z uczniem </w:t>
      </w:r>
    </w:p>
    <w:p w14:paraId="7840D5FC"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i jego rodzicami.</w:t>
      </w:r>
    </w:p>
    <w:p w14:paraId="6A5E2F76"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14. Postanowienia ust. 1-13 stosuje się odpowiednio w przypadku rocznej oceny klasyfikacyjnej z zajęć edukacyjnych ustalonej w wyniku egzaminu poprawkowego, z tym że termin do zgłoszenia zastrzeżeń wynosi 2 dni robocze od dnia przeprowadzenia egzaminu poprawkowego, a sprawdzian wiadomości i umiejętności ucznia przeprowadza się niezwłocznie.             W tym przypadku ocena ustalona przez komisję, o której mowa w ust. 3,  jest ostateczna.</w:t>
      </w:r>
    </w:p>
    <w:p w14:paraId="3A4FB914"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 xml:space="preserve">15. Ze sprawdzianu wiadomości i umiejętności ucznia sporządza się protokół, zawierający </w:t>
      </w:r>
    </w:p>
    <w:p w14:paraId="1F7C0DBB"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w szczególności:</w:t>
      </w:r>
    </w:p>
    <w:p w14:paraId="75279420"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w:t>
      </w:r>
      <w:r w:rsidRPr="000712E6">
        <w:rPr>
          <w:rFonts w:asciiTheme="majorHAnsi" w:hAnsiTheme="majorHAnsi" w:cstheme="minorHAnsi"/>
        </w:rPr>
        <w:tab/>
        <w:t xml:space="preserve"> nazwę zajęć edukacyjnych, z których był przeprowadzony sprawdzian,</w:t>
      </w:r>
    </w:p>
    <w:p w14:paraId="0A6A7DA0"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w:t>
      </w:r>
      <w:r w:rsidRPr="000712E6">
        <w:rPr>
          <w:rFonts w:asciiTheme="majorHAnsi" w:hAnsiTheme="majorHAnsi" w:cstheme="minorHAnsi"/>
        </w:rPr>
        <w:tab/>
        <w:t xml:space="preserve"> imiona i nazwiska osób wchodzących w skład komisji,</w:t>
      </w:r>
    </w:p>
    <w:p w14:paraId="3262091D"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3)</w:t>
      </w:r>
      <w:r w:rsidRPr="000712E6">
        <w:rPr>
          <w:rFonts w:asciiTheme="majorHAnsi" w:hAnsiTheme="majorHAnsi" w:cstheme="minorHAnsi"/>
        </w:rPr>
        <w:tab/>
        <w:t xml:space="preserve"> termin sprawdzianu wiadomości i umiejętności,</w:t>
      </w:r>
    </w:p>
    <w:p w14:paraId="76047AE5"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4)</w:t>
      </w:r>
      <w:r w:rsidRPr="000712E6">
        <w:rPr>
          <w:rFonts w:asciiTheme="majorHAnsi" w:hAnsiTheme="majorHAnsi" w:cstheme="minorHAnsi"/>
        </w:rPr>
        <w:tab/>
        <w:t xml:space="preserve"> imię i nazwisko ucznia,</w:t>
      </w:r>
    </w:p>
    <w:p w14:paraId="24EB8978"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lastRenderedPageBreak/>
        <w:t>5)</w:t>
      </w:r>
      <w:r w:rsidRPr="000712E6">
        <w:rPr>
          <w:rFonts w:asciiTheme="majorHAnsi" w:hAnsiTheme="majorHAnsi" w:cstheme="minorHAnsi"/>
        </w:rPr>
        <w:tab/>
        <w:t xml:space="preserve"> zadania sprawdzające,</w:t>
      </w:r>
    </w:p>
    <w:p w14:paraId="7B05982F"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6)</w:t>
      </w:r>
      <w:r w:rsidRPr="000712E6">
        <w:rPr>
          <w:rFonts w:asciiTheme="majorHAnsi" w:hAnsiTheme="majorHAnsi" w:cstheme="minorHAnsi"/>
        </w:rPr>
        <w:tab/>
        <w:t xml:space="preserve"> ustaloną ocenę klasyfikacyjną.</w:t>
      </w:r>
    </w:p>
    <w:p w14:paraId="20AC29E1"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16. Do protokołu, o którym mowa w ust. 15 dołącza się odpowiednio pisemne prace ucznia, zwięzłą informację o ustnych odpowiedziach ucznia i zwięzłą informację o wykonaniu przez ucznia zadania praktycznego.</w:t>
      </w:r>
    </w:p>
    <w:p w14:paraId="07CF584F"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17. Z prac komisji, o której mowa w ust. 3 pkt 2, sporządza się protokół zawierający w szczególności:</w:t>
      </w:r>
    </w:p>
    <w:p w14:paraId="387B91B0"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w:t>
      </w:r>
      <w:r w:rsidRPr="000712E6">
        <w:rPr>
          <w:rFonts w:asciiTheme="majorHAnsi" w:hAnsiTheme="majorHAnsi" w:cstheme="minorHAnsi"/>
        </w:rPr>
        <w:tab/>
        <w:t xml:space="preserve"> imiona i nazwiska osób wchodzących w skład komisji,</w:t>
      </w:r>
    </w:p>
    <w:p w14:paraId="7790CF3F"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2)</w:t>
      </w:r>
      <w:r w:rsidRPr="000712E6">
        <w:rPr>
          <w:rFonts w:asciiTheme="majorHAnsi" w:hAnsiTheme="majorHAnsi" w:cstheme="minorHAnsi"/>
        </w:rPr>
        <w:tab/>
        <w:t xml:space="preserve"> termin posiedzenia komisji,</w:t>
      </w:r>
    </w:p>
    <w:p w14:paraId="096B9A94"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3)</w:t>
      </w:r>
      <w:r w:rsidRPr="000712E6">
        <w:rPr>
          <w:rFonts w:asciiTheme="majorHAnsi" w:hAnsiTheme="majorHAnsi" w:cstheme="minorHAnsi"/>
        </w:rPr>
        <w:tab/>
        <w:t xml:space="preserve"> imię i nazwisko ucznia,</w:t>
      </w:r>
    </w:p>
    <w:p w14:paraId="0015C875"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4)</w:t>
      </w:r>
      <w:r w:rsidRPr="000712E6">
        <w:rPr>
          <w:rFonts w:asciiTheme="majorHAnsi" w:hAnsiTheme="majorHAnsi" w:cstheme="minorHAnsi"/>
        </w:rPr>
        <w:tab/>
        <w:t xml:space="preserve"> wynik głosowania,</w:t>
      </w:r>
    </w:p>
    <w:p w14:paraId="5EB7D5D1"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5)</w:t>
      </w:r>
      <w:r w:rsidRPr="000712E6">
        <w:rPr>
          <w:rFonts w:asciiTheme="majorHAnsi" w:hAnsiTheme="majorHAnsi" w:cstheme="minorHAnsi"/>
        </w:rPr>
        <w:tab/>
        <w:t xml:space="preserve"> ustaloną ocenę klasyfikacyjną zachowania wraz z uzasadnieniem.</w:t>
      </w:r>
    </w:p>
    <w:p w14:paraId="4D929E4D" w14:textId="77777777" w:rsidR="000712E6" w:rsidRPr="000712E6" w:rsidRDefault="000712E6" w:rsidP="000712E6">
      <w:pPr>
        <w:spacing w:line="360" w:lineRule="auto"/>
        <w:contextualSpacing/>
        <w:jc w:val="both"/>
        <w:rPr>
          <w:rFonts w:asciiTheme="majorHAnsi" w:hAnsiTheme="majorHAnsi" w:cstheme="minorHAnsi"/>
        </w:rPr>
      </w:pPr>
      <w:r w:rsidRPr="000712E6">
        <w:rPr>
          <w:rFonts w:asciiTheme="majorHAnsi" w:hAnsiTheme="majorHAnsi" w:cstheme="minorHAnsi"/>
        </w:rPr>
        <w:t>18. Protokoły, o których mowa w ust. 15 i 17, stanowią załączniki do arkusza ocen ucznia.</w:t>
      </w:r>
    </w:p>
    <w:p w14:paraId="5FDB7FDE" w14:textId="0CCF2CE7" w:rsidR="00BC1E93" w:rsidRDefault="00BC1E93" w:rsidP="00F115B1">
      <w:pPr>
        <w:autoSpaceDE w:val="0"/>
        <w:autoSpaceDN w:val="0"/>
        <w:adjustRightInd w:val="0"/>
        <w:jc w:val="both"/>
        <w:rPr>
          <w:rFonts w:asciiTheme="majorHAnsi" w:hAnsiTheme="majorHAnsi" w:cs="Cambria"/>
          <w:i/>
          <w:iCs/>
        </w:rPr>
      </w:pPr>
    </w:p>
    <w:p w14:paraId="69763B44" w14:textId="77777777" w:rsidR="008A3240" w:rsidRPr="006B2976" w:rsidRDefault="008A3240" w:rsidP="008A3240">
      <w:pPr>
        <w:pStyle w:val="Obszartekstu"/>
        <w:jc w:val="both"/>
        <w:rPr>
          <w:rFonts w:asciiTheme="minorHAnsi" w:hAnsiTheme="minorHAnsi" w:cstheme="minorHAnsi"/>
          <w:b/>
          <w:bCs/>
        </w:rPr>
      </w:pPr>
      <w:r w:rsidRPr="006B2976">
        <w:rPr>
          <w:rFonts w:asciiTheme="minorHAnsi" w:hAnsiTheme="minorHAnsi" w:cstheme="minorHAnsi"/>
          <w:b/>
          <w:bCs/>
        </w:rPr>
        <w:t>§ 112.</w:t>
      </w:r>
      <w:r w:rsidRPr="006B2976">
        <w:rPr>
          <w:rFonts w:asciiTheme="minorHAnsi" w:hAnsiTheme="minorHAnsi" w:cstheme="minorHAnsi"/>
          <w:i/>
          <w:iCs/>
        </w:rPr>
        <w:t xml:space="preserve"> </w:t>
      </w:r>
      <w:r w:rsidRPr="006B2976">
        <w:rPr>
          <w:rFonts w:asciiTheme="minorHAnsi" w:hAnsiTheme="minorHAnsi" w:cstheme="minorHAnsi"/>
        </w:rPr>
        <w:t xml:space="preserve">  </w:t>
      </w:r>
      <w:r w:rsidRPr="006B2976">
        <w:rPr>
          <w:rFonts w:asciiTheme="minorHAnsi" w:hAnsiTheme="minorHAnsi" w:cstheme="minorHAnsi"/>
          <w:b/>
          <w:bCs/>
        </w:rPr>
        <w:t>Ocenianie zachowania.</w:t>
      </w:r>
    </w:p>
    <w:p w14:paraId="77CC87ED" w14:textId="77777777" w:rsidR="008A3240" w:rsidRPr="006B2976" w:rsidRDefault="008A3240" w:rsidP="008A3240">
      <w:pPr>
        <w:pStyle w:val="Obszartekstu"/>
        <w:ind w:firstLine="567"/>
        <w:jc w:val="both"/>
        <w:rPr>
          <w:rFonts w:asciiTheme="minorHAnsi" w:hAnsiTheme="minorHAnsi" w:cstheme="minorHAnsi"/>
          <w:b/>
          <w:bCs/>
        </w:rPr>
      </w:pPr>
    </w:p>
    <w:p w14:paraId="7C878256" w14:textId="77777777" w:rsidR="008A3240" w:rsidRPr="006B2976" w:rsidRDefault="008A3240" w:rsidP="008A3240">
      <w:pPr>
        <w:jc w:val="both"/>
        <w:rPr>
          <w:rFonts w:asciiTheme="minorHAnsi" w:hAnsiTheme="minorHAnsi" w:cstheme="minorHAnsi"/>
          <w:sz w:val="24"/>
          <w:szCs w:val="24"/>
        </w:rPr>
      </w:pPr>
    </w:p>
    <w:p w14:paraId="75A0052A" w14:textId="77777777" w:rsidR="008A3240" w:rsidRPr="006B2976" w:rsidRDefault="008A3240" w:rsidP="008A3240">
      <w:pPr>
        <w:pStyle w:val="Standard"/>
        <w:numPr>
          <w:ilvl w:val="0"/>
          <w:numId w:val="107"/>
        </w:numPr>
        <w:tabs>
          <w:tab w:val="left" w:pos="993"/>
        </w:tabs>
        <w:suppressAutoHyphens/>
        <w:ind w:firstLine="567"/>
        <w:jc w:val="both"/>
        <w:rPr>
          <w:rFonts w:asciiTheme="minorHAnsi" w:hAnsiTheme="minorHAnsi" w:cstheme="minorHAnsi"/>
        </w:rPr>
      </w:pPr>
      <w:r w:rsidRPr="006B2976">
        <w:rPr>
          <w:rFonts w:asciiTheme="minorHAnsi" w:hAnsiTheme="minorHAnsi" w:cstheme="minorHAnsi"/>
        </w:rPr>
        <w:t>Ocenianie zachowania ucznia polega na rozpoznawaniu przez wychowawcę, nauczycieli i uczniów danej klasy stopnia respektowania przez ucznia zasad współżycia społecznego i norm etycznych.</w:t>
      </w:r>
    </w:p>
    <w:p w14:paraId="16F31A11" w14:textId="77777777" w:rsidR="008A3240" w:rsidRPr="006B2976" w:rsidRDefault="008A3240" w:rsidP="008A3240">
      <w:pPr>
        <w:pStyle w:val="Standard"/>
        <w:tabs>
          <w:tab w:val="left" w:pos="993"/>
        </w:tabs>
        <w:suppressAutoHyphens/>
        <w:ind w:firstLine="426"/>
        <w:jc w:val="both"/>
        <w:rPr>
          <w:rFonts w:asciiTheme="minorHAnsi" w:hAnsiTheme="minorHAnsi" w:cstheme="minorHAnsi"/>
        </w:rPr>
      </w:pPr>
    </w:p>
    <w:p w14:paraId="073BB0C2" w14:textId="77777777" w:rsidR="008A3240" w:rsidRPr="006B2976" w:rsidRDefault="008A3240" w:rsidP="008A3240">
      <w:pPr>
        <w:pStyle w:val="Standard"/>
        <w:numPr>
          <w:ilvl w:val="0"/>
          <w:numId w:val="107"/>
        </w:numPr>
        <w:tabs>
          <w:tab w:val="left" w:pos="993"/>
        </w:tabs>
        <w:suppressAutoHyphens/>
        <w:ind w:left="567"/>
        <w:jc w:val="both"/>
        <w:rPr>
          <w:rFonts w:asciiTheme="minorHAnsi" w:hAnsiTheme="minorHAnsi" w:cstheme="minorHAnsi"/>
        </w:rPr>
      </w:pPr>
      <w:r w:rsidRPr="006B2976">
        <w:rPr>
          <w:rFonts w:asciiTheme="minorHAnsi" w:hAnsiTheme="minorHAnsi" w:cstheme="minorHAnsi"/>
        </w:rPr>
        <w:t>Ocenianie wewnątrzszkolne obejmuje:</w:t>
      </w:r>
    </w:p>
    <w:p w14:paraId="17F8A6E5" w14:textId="77777777" w:rsidR="008A3240" w:rsidRPr="006B2976" w:rsidRDefault="008A3240" w:rsidP="008A3240">
      <w:pPr>
        <w:numPr>
          <w:ilvl w:val="1"/>
          <w:numId w:val="106"/>
        </w:numPr>
        <w:tabs>
          <w:tab w:val="clear" w:pos="360"/>
          <w:tab w:val="num" w:pos="0"/>
          <w:tab w:val="left" w:pos="426"/>
          <w:tab w:val="left" w:pos="993"/>
        </w:tabs>
        <w:suppressAutoHyphens/>
        <w:ind w:left="0" w:firstLine="0"/>
        <w:jc w:val="both"/>
        <w:rPr>
          <w:rFonts w:asciiTheme="minorHAnsi" w:hAnsiTheme="minorHAnsi" w:cstheme="minorHAnsi"/>
          <w:sz w:val="24"/>
          <w:szCs w:val="24"/>
        </w:rPr>
      </w:pPr>
      <w:r w:rsidRPr="006B2976">
        <w:rPr>
          <w:rFonts w:asciiTheme="minorHAnsi" w:hAnsiTheme="minorHAnsi" w:cstheme="minorHAnsi"/>
          <w:sz w:val="24"/>
          <w:szCs w:val="24"/>
        </w:rPr>
        <w:t>ustalanie przez Radę Pedagogiczną warunków i sposobu oceniania zachowania, ocenianie bieżące i ustalanie śródrocznej oraz rocznej oceny klasyfikacyjnej zachowania;</w:t>
      </w:r>
    </w:p>
    <w:p w14:paraId="39275D4F" w14:textId="77777777" w:rsidR="008A3240" w:rsidRPr="006B2976" w:rsidRDefault="008A3240" w:rsidP="008A3240">
      <w:pPr>
        <w:numPr>
          <w:ilvl w:val="1"/>
          <w:numId w:val="106"/>
        </w:numPr>
        <w:tabs>
          <w:tab w:val="clear" w:pos="360"/>
          <w:tab w:val="num" w:pos="0"/>
          <w:tab w:val="left" w:pos="426"/>
          <w:tab w:val="left" w:pos="993"/>
        </w:tabs>
        <w:suppressAutoHyphens/>
        <w:ind w:left="0" w:firstLine="0"/>
        <w:jc w:val="both"/>
        <w:rPr>
          <w:rFonts w:asciiTheme="minorHAnsi" w:hAnsiTheme="minorHAnsi" w:cstheme="minorHAnsi"/>
          <w:sz w:val="24"/>
          <w:szCs w:val="24"/>
        </w:rPr>
      </w:pPr>
      <w:r w:rsidRPr="006B2976">
        <w:rPr>
          <w:rFonts w:asciiTheme="minorHAnsi" w:hAnsiTheme="minorHAnsi" w:cstheme="minorHAnsi"/>
          <w:sz w:val="24"/>
          <w:szCs w:val="24"/>
        </w:rPr>
        <w:t>ustalenie warunków i trybu uzyskania wyższej niż przewidywana rocznej oceny klasyfikacyjnej zachowania.</w:t>
      </w:r>
    </w:p>
    <w:p w14:paraId="3633696E" w14:textId="77777777" w:rsidR="008A3240" w:rsidRPr="006B2976" w:rsidRDefault="008A3240" w:rsidP="008A3240">
      <w:pPr>
        <w:tabs>
          <w:tab w:val="left" w:pos="993"/>
        </w:tabs>
        <w:suppressAutoHyphens/>
        <w:ind w:left="993"/>
        <w:jc w:val="both"/>
        <w:rPr>
          <w:rFonts w:asciiTheme="minorHAnsi" w:hAnsiTheme="minorHAnsi" w:cstheme="minorHAnsi"/>
          <w:sz w:val="24"/>
          <w:szCs w:val="24"/>
        </w:rPr>
      </w:pPr>
    </w:p>
    <w:p w14:paraId="6D60709B" w14:textId="77777777" w:rsidR="008A3240" w:rsidRPr="006B2976" w:rsidRDefault="008A3240" w:rsidP="008A3240">
      <w:pPr>
        <w:pStyle w:val="Standard"/>
        <w:numPr>
          <w:ilvl w:val="0"/>
          <w:numId w:val="107"/>
        </w:numPr>
        <w:tabs>
          <w:tab w:val="num" w:pos="284"/>
          <w:tab w:val="left" w:pos="993"/>
        </w:tabs>
        <w:suppressAutoHyphens/>
        <w:ind w:left="567"/>
        <w:jc w:val="both"/>
        <w:rPr>
          <w:rFonts w:asciiTheme="minorHAnsi" w:hAnsiTheme="minorHAnsi" w:cstheme="minorHAnsi"/>
        </w:rPr>
      </w:pPr>
      <w:r w:rsidRPr="006B2976">
        <w:rPr>
          <w:rFonts w:asciiTheme="minorHAnsi" w:hAnsiTheme="minorHAnsi" w:cstheme="minorHAnsi"/>
        </w:rPr>
        <w:t>Ocenianie wewnątrzszkolne ma na celu:</w:t>
      </w:r>
    </w:p>
    <w:p w14:paraId="27CCEDBC" w14:textId="77777777" w:rsidR="008A3240" w:rsidRPr="006B2976" w:rsidRDefault="008A3240" w:rsidP="008A3240">
      <w:pPr>
        <w:numPr>
          <w:ilvl w:val="1"/>
          <w:numId w:val="110"/>
        </w:numPr>
        <w:tabs>
          <w:tab w:val="clear" w:pos="360"/>
          <w:tab w:val="num" w:pos="0"/>
          <w:tab w:val="left" w:pos="284"/>
          <w:tab w:val="left" w:pos="993"/>
        </w:tabs>
        <w:suppressAutoHyphens/>
        <w:ind w:left="0" w:firstLine="0"/>
        <w:jc w:val="both"/>
        <w:rPr>
          <w:rFonts w:asciiTheme="minorHAnsi" w:hAnsiTheme="minorHAnsi" w:cstheme="minorHAnsi"/>
          <w:sz w:val="24"/>
          <w:szCs w:val="24"/>
        </w:rPr>
      </w:pPr>
      <w:r w:rsidRPr="006B2976">
        <w:rPr>
          <w:rFonts w:asciiTheme="minorHAnsi" w:hAnsiTheme="minorHAnsi" w:cstheme="minorHAnsi"/>
          <w:sz w:val="24"/>
          <w:szCs w:val="24"/>
        </w:rPr>
        <w:t>informowanie ucznia o jego zachowaniu oraz o postępach w tym zakresie;</w:t>
      </w:r>
    </w:p>
    <w:p w14:paraId="7BC90FD9" w14:textId="77777777" w:rsidR="008A3240" w:rsidRPr="006B2976" w:rsidRDefault="008A3240" w:rsidP="008A3240">
      <w:pPr>
        <w:numPr>
          <w:ilvl w:val="1"/>
          <w:numId w:val="110"/>
        </w:numPr>
        <w:tabs>
          <w:tab w:val="clear" w:pos="360"/>
          <w:tab w:val="num" w:pos="0"/>
          <w:tab w:val="left" w:pos="284"/>
          <w:tab w:val="left" w:pos="993"/>
        </w:tabs>
        <w:suppressAutoHyphens/>
        <w:ind w:left="0" w:firstLine="0"/>
        <w:jc w:val="both"/>
        <w:rPr>
          <w:rFonts w:asciiTheme="minorHAnsi" w:hAnsiTheme="minorHAnsi" w:cstheme="minorHAnsi"/>
          <w:sz w:val="24"/>
          <w:szCs w:val="24"/>
        </w:rPr>
      </w:pPr>
      <w:r w:rsidRPr="006B2976">
        <w:rPr>
          <w:rFonts w:asciiTheme="minorHAnsi" w:hAnsiTheme="minorHAnsi" w:cstheme="minorHAnsi"/>
          <w:sz w:val="24"/>
          <w:szCs w:val="24"/>
        </w:rPr>
        <w:t>motywowanie ucznia do dalszych postępów w zachowaniu;</w:t>
      </w:r>
    </w:p>
    <w:p w14:paraId="6B71EDC4" w14:textId="77777777" w:rsidR="008A3240" w:rsidRPr="006B2976" w:rsidRDefault="008A3240" w:rsidP="008A3240">
      <w:pPr>
        <w:numPr>
          <w:ilvl w:val="1"/>
          <w:numId w:val="110"/>
        </w:numPr>
        <w:tabs>
          <w:tab w:val="clear" w:pos="360"/>
          <w:tab w:val="num" w:pos="0"/>
          <w:tab w:val="left" w:pos="284"/>
          <w:tab w:val="left" w:pos="993"/>
        </w:tabs>
        <w:suppressAutoHyphens/>
        <w:ind w:left="0" w:firstLine="0"/>
        <w:jc w:val="both"/>
        <w:rPr>
          <w:rFonts w:asciiTheme="minorHAnsi" w:hAnsiTheme="minorHAnsi" w:cstheme="minorHAnsi"/>
          <w:sz w:val="24"/>
          <w:szCs w:val="24"/>
        </w:rPr>
      </w:pPr>
      <w:r w:rsidRPr="006B2976">
        <w:rPr>
          <w:rFonts w:asciiTheme="minorHAnsi" w:hAnsiTheme="minorHAnsi" w:cstheme="minorHAnsi"/>
          <w:sz w:val="24"/>
          <w:szCs w:val="24"/>
        </w:rPr>
        <w:t xml:space="preserve">dostarczenie rodzicom (prawnym opiekunom) i nauczycielom informacji o postępach </w:t>
      </w:r>
      <w:r w:rsidRPr="006B2976">
        <w:rPr>
          <w:rFonts w:asciiTheme="minorHAnsi" w:hAnsiTheme="minorHAnsi" w:cstheme="minorHAnsi"/>
          <w:sz w:val="24"/>
          <w:szCs w:val="24"/>
        </w:rPr>
        <w:br/>
        <w:t>w zachowaniu się ucznia.</w:t>
      </w:r>
    </w:p>
    <w:p w14:paraId="0CBB74D0" w14:textId="77777777" w:rsidR="008A3240" w:rsidRPr="006B2976" w:rsidRDefault="008A3240" w:rsidP="008A3240">
      <w:pPr>
        <w:tabs>
          <w:tab w:val="left" w:pos="993"/>
        </w:tabs>
        <w:suppressAutoHyphens/>
        <w:ind w:left="993"/>
        <w:jc w:val="both"/>
        <w:rPr>
          <w:rFonts w:asciiTheme="minorHAnsi" w:hAnsiTheme="minorHAnsi" w:cstheme="minorHAnsi"/>
          <w:sz w:val="24"/>
          <w:szCs w:val="24"/>
        </w:rPr>
      </w:pPr>
    </w:p>
    <w:p w14:paraId="0E7D05BD" w14:textId="77777777" w:rsidR="008A3240" w:rsidRPr="006B2976" w:rsidRDefault="008A3240" w:rsidP="008A3240">
      <w:pPr>
        <w:pStyle w:val="Standard"/>
        <w:numPr>
          <w:ilvl w:val="0"/>
          <w:numId w:val="107"/>
        </w:numPr>
        <w:tabs>
          <w:tab w:val="num" w:pos="284"/>
          <w:tab w:val="left" w:pos="993"/>
        </w:tabs>
        <w:suppressAutoHyphens/>
        <w:ind w:firstLine="567"/>
        <w:jc w:val="both"/>
        <w:rPr>
          <w:rFonts w:asciiTheme="minorHAnsi" w:hAnsiTheme="minorHAnsi" w:cstheme="minorHAnsi"/>
        </w:rPr>
      </w:pPr>
      <w:r w:rsidRPr="006B2976">
        <w:rPr>
          <w:rFonts w:asciiTheme="minorHAnsi" w:hAnsiTheme="minorHAnsi" w:cstheme="minorHAnsi"/>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14:paraId="6D51E3A5" w14:textId="77777777" w:rsidR="008A3240" w:rsidRPr="006B2976" w:rsidRDefault="008A3240" w:rsidP="008A3240">
      <w:pPr>
        <w:pStyle w:val="Standard"/>
        <w:tabs>
          <w:tab w:val="left" w:pos="993"/>
        </w:tabs>
        <w:suppressAutoHyphens/>
        <w:ind w:firstLine="567"/>
        <w:jc w:val="both"/>
        <w:rPr>
          <w:rFonts w:asciiTheme="minorHAnsi" w:hAnsiTheme="minorHAnsi" w:cstheme="minorHAnsi"/>
        </w:rPr>
      </w:pPr>
    </w:p>
    <w:p w14:paraId="799735C9" w14:textId="77777777" w:rsidR="008A3240" w:rsidRPr="006B2976" w:rsidRDefault="008A3240" w:rsidP="008A3240">
      <w:pPr>
        <w:pStyle w:val="Standard"/>
        <w:numPr>
          <w:ilvl w:val="0"/>
          <w:numId w:val="107"/>
        </w:numPr>
        <w:tabs>
          <w:tab w:val="num" w:pos="284"/>
          <w:tab w:val="left" w:pos="993"/>
        </w:tabs>
        <w:suppressAutoHyphens/>
        <w:ind w:firstLine="567"/>
        <w:jc w:val="both"/>
        <w:rPr>
          <w:rFonts w:asciiTheme="minorHAnsi" w:hAnsiTheme="minorHAnsi" w:cstheme="minorHAnsi"/>
        </w:rPr>
      </w:pPr>
      <w:r w:rsidRPr="006B2976">
        <w:rPr>
          <w:rFonts w:asciiTheme="minorHAnsi" w:hAnsiTheme="minorHAnsi" w:cstheme="minorHAnsi"/>
        </w:rPr>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w:t>
      </w:r>
      <w:r w:rsidRPr="006B2976">
        <w:rPr>
          <w:rFonts w:asciiTheme="minorHAnsi" w:hAnsiTheme="minorHAnsi" w:cstheme="minorHAnsi"/>
        </w:rPr>
        <w:lastRenderedPageBreak/>
        <w:t>albo indywidualnego nauczania lub opinii poradni psychologiczno-pedagogicznej, w tym publicznej poradni specjalistycznej.</w:t>
      </w:r>
    </w:p>
    <w:p w14:paraId="38F7622C" w14:textId="77777777" w:rsidR="008A3240" w:rsidRPr="006B2976" w:rsidRDefault="008A3240" w:rsidP="008A3240">
      <w:pPr>
        <w:pStyle w:val="Standard"/>
        <w:tabs>
          <w:tab w:val="left" w:pos="993"/>
        </w:tabs>
        <w:suppressAutoHyphens/>
        <w:ind w:firstLine="567"/>
        <w:jc w:val="both"/>
        <w:rPr>
          <w:rFonts w:asciiTheme="minorHAnsi" w:hAnsiTheme="minorHAnsi" w:cstheme="minorHAnsi"/>
        </w:rPr>
      </w:pPr>
    </w:p>
    <w:p w14:paraId="057DF918" w14:textId="77777777" w:rsidR="008A3240" w:rsidRPr="006B2976" w:rsidRDefault="008A3240" w:rsidP="008A3240">
      <w:pPr>
        <w:pStyle w:val="Standard"/>
        <w:numPr>
          <w:ilvl w:val="0"/>
          <w:numId w:val="107"/>
        </w:numPr>
        <w:tabs>
          <w:tab w:val="num" w:pos="284"/>
          <w:tab w:val="left" w:pos="993"/>
        </w:tabs>
        <w:suppressAutoHyphens/>
        <w:ind w:firstLine="567"/>
        <w:jc w:val="both"/>
        <w:rPr>
          <w:rFonts w:asciiTheme="minorHAnsi" w:hAnsiTheme="minorHAnsi" w:cstheme="minorHAnsi"/>
        </w:rPr>
      </w:pPr>
      <w:r w:rsidRPr="006B2976">
        <w:rPr>
          <w:rFonts w:asciiTheme="minorHAnsi" w:hAnsiTheme="minorHAnsi" w:cstheme="minorHAnsi"/>
        </w:rPr>
        <w:t>Ocenę klasyfikacyjną zachowania (śródroczną i roczną) począwszy od klasy IV ustala się według następującej skali:</w:t>
      </w:r>
    </w:p>
    <w:p w14:paraId="4CC9CFA8" w14:textId="77777777" w:rsidR="008A3240" w:rsidRPr="006B2976" w:rsidRDefault="008A3240" w:rsidP="008A3240">
      <w:pPr>
        <w:numPr>
          <w:ilvl w:val="1"/>
          <w:numId w:val="108"/>
        </w:numPr>
        <w:tabs>
          <w:tab w:val="clear" w:pos="643"/>
          <w:tab w:val="num" w:pos="284"/>
        </w:tabs>
        <w:suppressAutoHyphens/>
        <w:ind w:left="1620" w:hanging="1620"/>
        <w:jc w:val="both"/>
        <w:rPr>
          <w:rFonts w:asciiTheme="minorHAnsi" w:hAnsiTheme="minorHAnsi" w:cstheme="minorHAnsi"/>
          <w:sz w:val="24"/>
          <w:szCs w:val="24"/>
        </w:rPr>
      </w:pPr>
      <w:r w:rsidRPr="006B2976">
        <w:rPr>
          <w:rFonts w:asciiTheme="minorHAnsi" w:hAnsiTheme="minorHAnsi" w:cstheme="minorHAnsi"/>
          <w:sz w:val="24"/>
          <w:szCs w:val="24"/>
        </w:rPr>
        <w:t xml:space="preserve"> wzorowe – wz,</w:t>
      </w:r>
    </w:p>
    <w:p w14:paraId="753033E0" w14:textId="77777777" w:rsidR="008A3240" w:rsidRPr="006B2976" w:rsidRDefault="008A3240" w:rsidP="008A3240">
      <w:pPr>
        <w:numPr>
          <w:ilvl w:val="1"/>
          <w:numId w:val="108"/>
        </w:numPr>
        <w:tabs>
          <w:tab w:val="clear" w:pos="643"/>
          <w:tab w:val="num" w:pos="284"/>
        </w:tabs>
        <w:suppressAutoHyphens/>
        <w:ind w:left="1620" w:hanging="1620"/>
        <w:jc w:val="both"/>
        <w:rPr>
          <w:rFonts w:asciiTheme="minorHAnsi" w:hAnsiTheme="minorHAnsi" w:cstheme="minorHAnsi"/>
          <w:sz w:val="24"/>
          <w:szCs w:val="24"/>
        </w:rPr>
      </w:pPr>
      <w:r w:rsidRPr="006B2976">
        <w:rPr>
          <w:rFonts w:asciiTheme="minorHAnsi" w:hAnsiTheme="minorHAnsi" w:cstheme="minorHAnsi"/>
          <w:sz w:val="24"/>
          <w:szCs w:val="24"/>
        </w:rPr>
        <w:t>bardzo dobre – bdb,</w:t>
      </w:r>
    </w:p>
    <w:p w14:paraId="5542FC07" w14:textId="77777777" w:rsidR="008A3240" w:rsidRPr="006B2976" w:rsidRDefault="008A3240" w:rsidP="008A3240">
      <w:pPr>
        <w:numPr>
          <w:ilvl w:val="1"/>
          <w:numId w:val="108"/>
        </w:numPr>
        <w:tabs>
          <w:tab w:val="clear" w:pos="643"/>
          <w:tab w:val="num" w:pos="284"/>
        </w:tabs>
        <w:suppressAutoHyphens/>
        <w:ind w:left="1620" w:hanging="1620"/>
        <w:jc w:val="both"/>
        <w:rPr>
          <w:rFonts w:asciiTheme="minorHAnsi" w:hAnsiTheme="minorHAnsi" w:cstheme="minorHAnsi"/>
          <w:sz w:val="24"/>
          <w:szCs w:val="24"/>
        </w:rPr>
      </w:pPr>
      <w:r w:rsidRPr="006B2976">
        <w:rPr>
          <w:rFonts w:asciiTheme="minorHAnsi" w:hAnsiTheme="minorHAnsi" w:cstheme="minorHAnsi"/>
          <w:sz w:val="24"/>
          <w:szCs w:val="24"/>
        </w:rPr>
        <w:t>dobre – db,</w:t>
      </w:r>
    </w:p>
    <w:p w14:paraId="05CB88DD" w14:textId="77777777" w:rsidR="008A3240" w:rsidRPr="006B2976" w:rsidRDefault="008A3240" w:rsidP="008A3240">
      <w:pPr>
        <w:numPr>
          <w:ilvl w:val="1"/>
          <w:numId w:val="108"/>
        </w:numPr>
        <w:tabs>
          <w:tab w:val="clear" w:pos="643"/>
          <w:tab w:val="num" w:pos="284"/>
        </w:tabs>
        <w:suppressAutoHyphens/>
        <w:ind w:left="1620" w:hanging="1620"/>
        <w:jc w:val="both"/>
        <w:rPr>
          <w:rFonts w:asciiTheme="minorHAnsi" w:hAnsiTheme="minorHAnsi" w:cstheme="minorHAnsi"/>
          <w:sz w:val="24"/>
          <w:szCs w:val="24"/>
        </w:rPr>
      </w:pPr>
      <w:r w:rsidRPr="006B2976">
        <w:rPr>
          <w:rFonts w:asciiTheme="minorHAnsi" w:hAnsiTheme="minorHAnsi" w:cstheme="minorHAnsi"/>
          <w:sz w:val="24"/>
          <w:szCs w:val="24"/>
        </w:rPr>
        <w:t>poprawne – pop,</w:t>
      </w:r>
    </w:p>
    <w:p w14:paraId="6C4E4479" w14:textId="77777777" w:rsidR="008A3240" w:rsidRPr="006B2976" w:rsidRDefault="008A3240" w:rsidP="008A3240">
      <w:pPr>
        <w:numPr>
          <w:ilvl w:val="1"/>
          <w:numId w:val="108"/>
        </w:numPr>
        <w:tabs>
          <w:tab w:val="clear" w:pos="643"/>
          <w:tab w:val="num" w:pos="284"/>
        </w:tabs>
        <w:suppressAutoHyphens/>
        <w:ind w:left="1620" w:hanging="1620"/>
        <w:jc w:val="both"/>
        <w:rPr>
          <w:rFonts w:asciiTheme="minorHAnsi" w:hAnsiTheme="minorHAnsi" w:cstheme="minorHAnsi"/>
          <w:sz w:val="24"/>
          <w:szCs w:val="24"/>
        </w:rPr>
      </w:pPr>
      <w:r w:rsidRPr="006B2976">
        <w:rPr>
          <w:rFonts w:asciiTheme="minorHAnsi" w:hAnsiTheme="minorHAnsi" w:cstheme="minorHAnsi"/>
          <w:sz w:val="24"/>
          <w:szCs w:val="24"/>
        </w:rPr>
        <w:t>nieodpowiednie – ndp,</w:t>
      </w:r>
    </w:p>
    <w:p w14:paraId="11A5CD05" w14:textId="77777777" w:rsidR="008A3240" w:rsidRPr="006B2976" w:rsidRDefault="008A3240" w:rsidP="008A3240">
      <w:pPr>
        <w:numPr>
          <w:ilvl w:val="1"/>
          <w:numId w:val="108"/>
        </w:numPr>
        <w:tabs>
          <w:tab w:val="clear" w:pos="643"/>
          <w:tab w:val="num" w:pos="284"/>
        </w:tabs>
        <w:suppressAutoHyphens/>
        <w:ind w:left="1620" w:hanging="1620"/>
        <w:jc w:val="both"/>
        <w:rPr>
          <w:rFonts w:asciiTheme="minorHAnsi" w:hAnsiTheme="minorHAnsi" w:cstheme="minorHAnsi"/>
          <w:sz w:val="24"/>
          <w:szCs w:val="24"/>
        </w:rPr>
      </w:pPr>
      <w:r w:rsidRPr="006B2976">
        <w:rPr>
          <w:rFonts w:asciiTheme="minorHAnsi" w:hAnsiTheme="minorHAnsi" w:cstheme="minorHAnsi"/>
          <w:sz w:val="24"/>
          <w:szCs w:val="24"/>
        </w:rPr>
        <w:t>naganne – ng</w:t>
      </w:r>
    </w:p>
    <w:p w14:paraId="20B7046C" w14:textId="77777777" w:rsidR="008A3240" w:rsidRPr="006B2976" w:rsidRDefault="008A3240" w:rsidP="008A3240">
      <w:pPr>
        <w:pStyle w:val="Standard"/>
        <w:tabs>
          <w:tab w:val="left" w:pos="993"/>
        </w:tabs>
        <w:suppressAutoHyphens/>
        <w:jc w:val="both"/>
        <w:rPr>
          <w:rFonts w:asciiTheme="minorHAnsi" w:hAnsiTheme="minorHAnsi" w:cstheme="minorHAnsi"/>
        </w:rPr>
      </w:pPr>
    </w:p>
    <w:p w14:paraId="28316147" w14:textId="77777777" w:rsidR="008A3240" w:rsidRPr="006B2976" w:rsidRDefault="008A3240" w:rsidP="008A3240">
      <w:pPr>
        <w:pStyle w:val="Standard"/>
        <w:numPr>
          <w:ilvl w:val="0"/>
          <w:numId w:val="107"/>
        </w:numPr>
        <w:tabs>
          <w:tab w:val="num" w:pos="284"/>
          <w:tab w:val="left" w:pos="993"/>
        </w:tabs>
        <w:suppressAutoHyphens/>
        <w:ind w:firstLine="567"/>
        <w:jc w:val="both"/>
        <w:rPr>
          <w:rFonts w:asciiTheme="minorHAnsi" w:hAnsiTheme="minorHAnsi" w:cstheme="minorHAnsi"/>
        </w:rPr>
      </w:pPr>
      <w:r w:rsidRPr="006B2976">
        <w:rPr>
          <w:rFonts w:asciiTheme="minorHAnsi" w:hAnsiTheme="minorHAnsi" w:cstheme="minorHAnsi"/>
        </w:rPr>
        <w:t>W klasach I – III ocena klasyfikacyjna zachowania śródroczna i roczna jest oceną      opisową.</w:t>
      </w:r>
    </w:p>
    <w:p w14:paraId="096DA38F" w14:textId="77777777" w:rsidR="008A3240" w:rsidRPr="006B2976" w:rsidRDefault="008A3240" w:rsidP="008A3240">
      <w:pPr>
        <w:pStyle w:val="Standard"/>
        <w:tabs>
          <w:tab w:val="left" w:pos="993"/>
        </w:tabs>
        <w:suppressAutoHyphens/>
        <w:jc w:val="both"/>
        <w:rPr>
          <w:rFonts w:asciiTheme="minorHAnsi" w:hAnsiTheme="minorHAnsi" w:cstheme="minorHAnsi"/>
        </w:rPr>
      </w:pPr>
    </w:p>
    <w:p w14:paraId="4E28525B" w14:textId="77777777" w:rsidR="008A3240" w:rsidRDefault="008A3240" w:rsidP="008A3240">
      <w:pPr>
        <w:pStyle w:val="Standard"/>
        <w:numPr>
          <w:ilvl w:val="0"/>
          <w:numId w:val="107"/>
        </w:numPr>
        <w:tabs>
          <w:tab w:val="num" w:pos="284"/>
          <w:tab w:val="left" w:pos="993"/>
        </w:tabs>
        <w:suppressAutoHyphens/>
        <w:ind w:firstLine="567"/>
        <w:jc w:val="both"/>
        <w:rPr>
          <w:rFonts w:asciiTheme="minorHAnsi" w:hAnsiTheme="minorHAnsi" w:cstheme="minorHAnsi"/>
        </w:rPr>
      </w:pPr>
      <w:r w:rsidRPr="006B2976">
        <w:rPr>
          <w:rFonts w:asciiTheme="minorHAnsi" w:hAnsiTheme="minorHAnsi" w:cstheme="minorHAnsi"/>
        </w:rPr>
        <w:t>Ocena wychowawcy jest oceną podsumowującą, jawną, umotywowaną uwzględniającą opinię własną ucznia, opinię wyrażoną przez jego kolegów z klasy, opinię nauczycieli uczących w szkole oraz innych pracowników szkoły.</w:t>
      </w:r>
    </w:p>
    <w:p w14:paraId="7BEC49BE" w14:textId="77777777" w:rsidR="008A3240" w:rsidRDefault="008A3240" w:rsidP="008A3240">
      <w:pPr>
        <w:pStyle w:val="Akapitzlist"/>
        <w:rPr>
          <w:rFonts w:asciiTheme="minorHAnsi" w:hAnsiTheme="minorHAnsi" w:cstheme="minorHAnsi"/>
        </w:rPr>
      </w:pPr>
    </w:p>
    <w:p w14:paraId="32D5F250" w14:textId="77777777" w:rsidR="008A3240" w:rsidRPr="00FF55FC" w:rsidRDefault="008A3240" w:rsidP="008A3240">
      <w:pPr>
        <w:pStyle w:val="Standard"/>
        <w:numPr>
          <w:ilvl w:val="0"/>
          <w:numId w:val="107"/>
        </w:numPr>
        <w:tabs>
          <w:tab w:val="num" w:pos="284"/>
          <w:tab w:val="left" w:pos="993"/>
        </w:tabs>
        <w:suppressAutoHyphens/>
        <w:ind w:firstLine="567"/>
        <w:jc w:val="both"/>
        <w:rPr>
          <w:rFonts w:asciiTheme="minorHAnsi" w:hAnsiTheme="minorHAnsi" w:cstheme="minorHAnsi"/>
        </w:rPr>
      </w:pPr>
      <w:r w:rsidRPr="00FF55FC">
        <w:rPr>
          <w:rFonts w:asciiTheme="minorHAnsi" w:hAnsiTheme="minorHAnsi" w:cstheme="minorHAnsi"/>
        </w:rPr>
        <w:t xml:space="preserve">Wpisów do dziennika elektronicznego w zakładce „Uwagi” dokonuje wychowawca, nauczyciele, pedagog szkolny, logopeda, nauczyciele świetlicy i biblioteki. Uczeń ma prawo znać treść wpisu i liczbę przyznanych punktów. </w:t>
      </w:r>
    </w:p>
    <w:p w14:paraId="54BDBD4E" w14:textId="77777777" w:rsidR="008A3240" w:rsidRPr="006B2976" w:rsidRDefault="008A3240" w:rsidP="008A3240">
      <w:pPr>
        <w:pStyle w:val="Standard"/>
        <w:tabs>
          <w:tab w:val="left" w:pos="993"/>
        </w:tabs>
        <w:suppressAutoHyphens/>
        <w:ind w:firstLine="567"/>
        <w:jc w:val="both"/>
        <w:rPr>
          <w:rFonts w:asciiTheme="minorHAnsi" w:hAnsiTheme="minorHAnsi" w:cstheme="minorHAnsi"/>
        </w:rPr>
      </w:pPr>
    </w:p>
    <w:p w14:paraId="0E1435CD" w14:textId="77777777" w:rsidR="008A3240" w:rsidRPr="00312903" w:rsidRDefault="008A3240" w:rsidP="008A3240">
      <w:pPr>
        <w:pStyle w:val="Standard"/>
        <w:numPr>
          <w:ilvl w:val="0"/>
          <w:numId w:val="107"/>
        </w:numPr>
        <w:tabs>
          <w:tab w:val="num" w:pos="426"/>
          <w:tab w:val="left" w:pos="993"/>
        </w:tabs>
        <w:suppressAutoHyphens/>
        <w:ind w:firstLine="567"/>
        <w:jc w:val="both"/>
        <w:rPr>
          <w:rFonts w:asciiTheme="minorHAnsi" w:hAnsiTheme="minorHAnsi" w:cstheme="minorHAnsi"/>
        </w:rPr>
      </w:pPr>
      <w:r w:rsidRPr="00312903">
        <w:rPr>
          <w:rFonts w:asciiTheme="minorHAnsi" w:hAnsiTheme="minorHAnsi" w:cstheme="minorHAnsi"/>
        </w:rPr>
        <w:t>Przed ustaleniem klasyfikacyjnej oceny zachowania śródrocznej i rocznej wychowawca klasy zasięga opinii nauczycieli</w:t>
      </w:r>
      <w:r>
        <w:rPr>
          <w:rFonts w:asciiTheme="minorHAnsi" w:hAnsiTheme="minorHAnsi" w:cstheme="minorHAnsi"/>
          <w:strike/>
          <w:color w:val="FF0000"/>
        </w:rPr>
        <w:t>.</w:t>
      </w:r>
    </w:p>
    <w:p w14:paraId="3860B27E" w14:textId="77777777" w:rsidR="008A3240" w:rsidRPr="006B2976" w:rsidRDefault="008A3240" w:rsidP="008A3240">
      <w:pPr>
        <w:pStyle w:val="Standard"/>
        <w:numPr>
          <w:ilvl w:val="0"/>
          <w:numId w:val="107"/>
        </w:numPr>
        <w:tabs>
          <w:tab w:val="num" w:pos="426"/>
          <w:tab w:val="left" w:pos="993"/>
        </w:tabs>
        <w:suppressAutoHyphens/>
        <w:ind w:firstLine="567"/>
        <w:jc w:val="both"/>
        <w:rPr>
          <w:rFonts w:asciiTheme="minorHAnsi" w:hAnsiTheme="minorHAnsi" w:cstheme="minorHAnsi"/>
        </w:rPr>
      </w:pPr>
      <w:r w:rsidRPr="006B2976">
        <w:rPr>
          <w:rFonts w:asciiTheme="minorHAnsi" w:hAnsiTheme="minorHAnsi" w:cstheme="minorHAnsi"/>
        </w:rPr>
        <w:t>Ustalona przez wychowawcę klasy śródroczna i roczna ocena klasyfikacyjna zachowania jest ostateczna  z zastrzeżeniem ust. 17.</w:t>
      </w:r>
    </w:p>
    <w:p w14:paraId="70AC6E60" w14:textId="77777777" w:rsidR="008A3240" w:rsidRPr="006B2976" w:rsidRDefault="008A3240" w:rsidP="008A3240">
      <w:pPr>
        <w:pStyle w:val="Standard"/>
        <w:tabs>
          <w:tab w:val="left" w:pos="993"/>
        </w:tabs>
        <w:ind w:firstLine="567"/>
        <w:jc w:val="both"/>
        <w:rPr>
          <w:rFonts w:asciiTheme="minorHAnsi" w:hAnsiTheme="minorHAnsi" w:cstheme="minorHAnsi"/>
        </w:rPr>
      </w:pPr>
    </w:p>
    <w:p w14:paraId="22135A94" w14:textId="77777777" w:rsidR="008A3240" w:rsidRPr="006B2976" w:rsidRDefault="008A3240" w:rsidP="008A3240">
      <w:pPr>
        <w:pStyle w:val="Standard"/>
        <w:numPr>
          <w:ilvl w:val="0"/>
          <w:numId w:val="107"/>
        </w:numPr>
        <w:tabs>
          <w:tab w:val="num" w:pos="284"/>
          <w:tab w:val="left" w:pos="993"/>
        </w:tabs>
        <w:suppressAutoHyphens/>
        <w:ind w:firstLine="567"/>
        <w:jc w:val="both"/>
        <w:rPr>
          <w:rFonts w:asciiTheme="minorHAnsi" w:hAnsiTheme="minorHAnsi" w:cstheme="minorHAnsi"/>
        </w:rPr>
      </w:pPr>
      <w:r w:rsidRPr="006B2976">
        <w:rPr>
          <w:rFonts w:asciiTheme="minorHAnsi" w:hAnsiTheme="minorHAnsi" w:cstheme="minorHAnsi"/>
        </w:rPr>
        <w:t>Oceny są jawne zarówno dla ucznia, jak i jego rodziców (prawnych opiekunów).</w:t>
      </w:r>
    </w:p>
    <w:p w14:paraId="5B86A36D" w14:textId="77777777" w:rsidR="008A3240" w:rsidRPr="006B2976" w:rsidRDefault="008A3240" w:rsidP="008A3240">
      <w:pPr>
        <w:pStyle w:val="Standard"/>
        <w:tabs>
          <w:tab w:val="left" w:pos="993"/>
        </w:tabs>
        <w:suppressAutoHyphens/>
        <w:ind w:firstLine="567"/>
        <w:jc w:val="both"/>
        <w:rPr>
          <w:rFonts w:asciiTheme="minorHAnsi" w:hAnsiTheme="minorHAnsi" w:cstheme="minorHAnsi"/>
        </w:rPr>
      </w:pPr>
    </w:p>
    <w:p w14:paraId="57386743" w14:textId="77777777" w:rsidR="008A3240" w:rsidRPr="006B2976" w:rsidRDefault="008A3240" w:rsidP="008A3240">
      <w:pPr>
        <w:pStyle w:val="Standard"/>
        <w:numPr>
          <w:ilvl w:val="0"/>
          <w:numId w:val="107"/>
        </w:numPr>
        <w:tabs>
          <w:tab w:val="left" w:pos="426"/>
          <w:tab w:val="left" w:pos="993"/>
        </w:tabs>
        <w:suppressAutoHyphens/>
        <w:ind w:firstLine="567"/>
        <w:jc w:val="both"/>
        <w:rPr>
          <w:rFonts w:asciiTheme="minorHAnsi" w:hAnsiTheme="minorHAnsi" w:cstheme="minorHAnsi"/>
        </w:rPr>
      </w:pPr>
      <w:r w:rsidRPr="006B2976">
        <w:rPr>
          <w:rFonts w:asciiTheme="minorHAnsi" w:hAnsiTheme="minorHAnsi" w:cstheme="minorHAnsi"/>
        </w:rPr>
        <w:t>Na wniosek ucznia lub jego rodziców (prawnych opiekunów) wychowawca uzasadnia ustaloną ocenę.</w:t>
      </w:r>
    </w:p>
    <w:p w14:paraId="29DE46F0" w14:textId="77777777" w:rsidR="008A3240" w:rsidRPr="006B2976" w:rsidRDefault="008A3240" w:rsidP="008A3240">
      <w:pPr>
        <w:pStyle w:val="Akapitzlist"/>
        <w:jc w:val="both"/>
        <w:rPr>
          <w:rFonts w:asciiTheme="minorHAnsi" w:hAnsiTheme="minorHAnsi" w:cstheme="minorHAnsi"/>
          <w:sz w:val="24"/>
          <w:szCs w:val="24"/>
        </w:rPr>
      </w:pPr>
    </w:p>
    <w:p w14:paraId="4F54379C" w14:textId="77777777" w:rsidR="008A3240" w:rsidRPr="006B2976" w:rsidRDefault="008A3240" w:rsidP="008A3240">
      <w:pPr>
        <w:pStyle w:val="Standard"/>
        <w:numPr>
          <w:ilvl w:val="0"/>
          <w:numId w:val="107"/>
        </w:numPr>
        <w:tabs>
          <w:tab w:val="left" w:pos="426"/>
          <w:tab w:val="left" w:pos="993"/>
        </w:tabs>
        <w:suppressAutoHyphens/>
        <w:ind w:firstLine="567"/>
        <w:jc w:val="both"/>
        <w:rPr>
          <w:rFonts w:asciiTheme="minorHAnsi" w:hAnsiTheme="minorHAnsi" w:cstheme="minorHAnsi"/>
        </w:rPr>
      </w:pPr>
      <w:r w:rsidRPr="006B2976">
        <w:rPr>
          <w:rFonts w:asciiTheme="minorHAnsi" w:hAnsiTheme="minorHAnsi" w:cstheme="minorHAnsi"/>
        </w:rPr>
        <w:t>Śródroczna i roczna ocena klasyfikacyjna zachowania ucznia kl. I-III uwzględnia następujące kryteria:</w:t>
      </w:r>
    </w:p>
    <w:p w14:paraId="6CE62E04" w14:textId="77777777" w:rsidR="008A3240" w:rsidRPr="006B2976" w:rsidRDefault="008A3240" w:rsidP="008A3240">
      <w:pPr>
        <w:autoSpaceDE w:val="0"/>
        <w:autoSpaceDN w:val="0"/>
        <w:adjustRightInd w:val="0"/>
        <w:jc w:val="both"/>
        <w:rPr>
          <w:rFonts w:asciiTheme="minorHAnsi" w:hAnsiTheme="minorHAnsi" w:cstheme="minorHAnsi"/>
          <w:b/>
          <w:bCs/>
          <w:sz w:val="24"/>
          <w:szCs w:val="24"/>
        </w:rPr>
      </w:pPr>
    </w:p>
    <w:p w14:paraId="55804131" w14:textId="77777777" w:rsidR="008A3240" w:rsidRPr="006B2976" w:rsidRDefault="008A3240" w:rsidP="008A3240">
      <w:pPr>
        <w:autoSpaceDE w:val="0"/>
        <w:autoSpaceDN w:val="0"/>
        <w:adjustRightInd w:val="0"/>
        <w:jc w:val="both"/>
        <w:rPr>
          <w:rFonts w:asciiTheme="minorHAnsi" w:hAnsiTheme="minorHAnsi" w:cstheme="minorHAnsi"/>
          <w:sz w:val="24"/>
          <w:szCs w:val="24"/>
        </w:rPr>
      </w:pPr>
      <w:r w:rsidRPr="006B2976">
        <w:rPr>
          <w:rFonts w:asciiTheme="minorHAnsi" w:hAnsiTheme="minorHAnsi" w:cstheme="minorHAnsi"/>
          <w:sz w:val="24"/>
          <w:szCs w:val="24"/>
        </w:rPr>
        <w:t>Uczeń:</w:t>
      </w:r>
    </w:p>
    <w:p w14:paraId="3451EAD0" w14:textId="77777777" w:rsidR="008A3240" w:rsidRPr="006B2976" w:rsidRDefault="008A3240" w:rsidP="007D20F1">
      <w:pPr>
        <w:numPr>
          <w:ilvl w:val="0"/>
          <w:numId w:val="241"/>
        </w:numPr>
        <w:tabs>
          <w:tab w:val="clear" w:pos="6674"/>
          <w:tab w:val="num" w:pos="720"/>
        </w:tabs>
        <w:autoSpaceDE w:val="0"/>
        <w:autoSpaceDN w:val="0"/>
        <w:adjustRightInd w:val="0"/>
        <w:ind w:left="720"/>
        <w:jc w:val="both"/>
        <w:rPr>
          <w:rFonts w:asciiTheme="minorHAnsi" w:hAnsiTheme="minorHAnsi" w:cstheme="minorHAnsi"/>
          <w:sz w:val="24"/>
          <w:szCs w:val="24"/>
        </w:rPr>
      </w:pPr>
      <w:r w:rsidRPr="006B2976">
        <w:rPr>
          <w:rFonts w:asciiTheme="minorHAnsi" w:hAnsiTheme="minorHAnsi" w:cstheme="minorHAnsi"/>
          <w:sz w:val="24"/>
          <w:szCs w:val="24"/>
        </w:rPr>
        <w:t xml:space="preserve">wywiązuje się z obowiązków ucznia, nie opuszcza zajęć lekcyjnych bez usprawiedliwienia rodziców, </w:t>
      </w:r>
    </w:p>
    <w:p w14:paraId="45AA0AA0" w14:textId="77777777" w:rsidR="008A3240" w:rsidRPr="006B2976" w:rsidRDefault="008A3240" w:rsidP="007D20F1">
      <w:pPr>
        <w:numPr>
          <w:ilvl w:val="0"/>
          <w:numId w:val="241"/>
        </w:numPr>
        <w:tabs>
          <w:tab w:val="clear" w:pos="6674"/>
          <w:tab w:val="num" w:pos="720"/>
        </w:tabs>
        <w:autoSpaceDE w:val="0"/>
        <w:autoSpaceDN w:val="0"/>
        <w:adjustRightInd w:val="0"/>
        <w:ind w:left="720"/>
        <w:jc w:val="both"/>
        <w:rPr>
          <w:rFonts w:asciiTheme="minorHAnsi" w:hAnsiTheme="minorHAnsi" w:cstheme="minorHAnsi"/>
          <w:sz w:val="24"/>
          <w:szCs w:val="24"/>
        </w:rPr>
      </w:pPr>
      <w:r w:rsidRPr="006B2976">
        <w:rPr>
          <w:rFonts w:asciiTheme="minorHAnsi" w:hAnsiTheme="minorHAnsi" w:cstheme="minorHAnsi"/>
          <w:sz w:val="24"/>
          <w:szCs w:val="24"/>
        </w:rPr>
        <w:t>jest punktualny,</w:t>
      </w:r>
    </w:p>
    <w:p w14:paraId="27666688" w14:textId="77777777" w:rsidR="008A3240" w:rsidRPr="006B2976" w:rsidRDefault="008A3240" w:rsidP="007D20F1">
      <w:pPr>
        <w:numPr>
          <w:ilvl w:val="0"/>
          <w:numId w:val="241"/>
        </w:numPr>
        <w:tabs>
          <w:tab w:val="clear" w:pos="6674"/>
          <w:tab w:val="num" w:pos="720"/>
        </w:tabs>
        <w:autoSpaceDE w:val="0"/>
        <w:autoSpaceDN w:val="0"/>
        <w:adjustRightInd w:val="0"/>
        <w:ind w:left="720"/>
        <w:jc w:val="both"/>
        <w:rPr>
          <w:rFonts w:asciiTheme="minorHAnsi" w:hAnsiTheme="minorHAnsi" w:cstheme="minorHAnsi"/>
          <w:sz w:val="24"/>
          <w:szCs w:val="24"/>
        </w:rPr>
      </w:pPr>
      <w:r w:rsidRPr="006B2976">
        <w:rPr>
          <w:rFonts w:asciiTheme="minorHAnsi" w:hAnsiTheme="minorHAnsi" w:cstheme="minorHAnsi"/>
          <w:sz w:val="24"/>
          <w:szCs w:val="24"/>
        </w:rPr>
        <w:t>jest przygotowany do lekcji: odrabia zadania domowe, nadrabia zaległości spowodowane  absencją szkolną, przynosi przybory szkolne, książki i zeszyty, przynosi strój gimnastyczny,</w:t>
      </w:r>
    </w:p>
    <w:p w14:paraId="1E78310C" w14:textId="77777777" w:rsidR="008A3240" w:rsidRPr="006B2976" w:rsidRDefault="008A3240" w:rsidP="007D20F1">
      <w:pPr>
        <w:numPr>
          <w:ilvl w:val="0"/>
          <w:numId w:val="241"/>
        </w:numPr>
        <w:tabs>
          <w:tab w:val="clear" w:pos="6674"/>
          <w:tab w:val="num" w:pos="720"/>
        </w:tabs>
        <w:autoSpaceDE w:val="0"/>
        <w:autoSpaceDN w:val="0"/>
        <w:adjustRightInd w:val="0"/>
        <w:ind w:left="720"/>
        <w:jc w:val="both"/>
        <w:rPr>
          <w:rFonts w:asciiTheme="minorHAnsi" w:hAnsiTheme="minorHAnsi" w:cstheme="minorHAnsi"/>
          <w:sz w:val="24"/>
          <w:szCs w:val="24"/>
        </w:rPr>
      </w:pPr>
      <w:r w:rsidRPr="006B2976">
        <w:rPr>
          <w:rFonts w:asciiTheme="minorHAnsi" w:hAnsiTheme="minorHAnsi" w:cstheme="minorHAnsi"/>
          <w:sz w:val="24"/>
          <w:szCs w:val="24"/>
        </w:rPr>
        <w:t>jest życzliwy wobec kolegów: chętnie udziela pomocy innym, umie współpracować w zespole,</w:t>
      </w:r>
    </w:p>
    <w:p w14:paraId="03FE5156" w14:textId="77777777" w:rsidR="008A3240" w:rsidRPr="006B2976" w:rsidRDefault="008A3240" w:rsidP="007D20F1">
      <w:pPr>
        <w:numPr>
          <w:ilvl w:val="0"/>
          <w:numId w:val="241"/>
        </w:numPr>
        <w:tabs>
          <w:tab w:val="clear" w:pos="6674"/>
          <w:tab w:val="num" w:pos="720"/>
        </w:tabs>
        <w:autoSpaceDE w:val="0"/>
        <w:autoSpaceDN w:val="0"/>
        <w:adjustRightInd w:val="0"/>
        <w:ind w:left="720"/>
        <w:jc w:val="both"/>
        <w:rPr>
          <w:rFonts w:asciiTheme="minorHAnsi" w:hAnsiTheme="minorHAnsi" w:cstheme="minorHAnsi"/>
          <w:sz w:val="24"/>
          <w:szCs w:val="24"/>
        </w:rPr>
      </w:pPr>
      <w:r w:rsidRPr="006B2976">
        <w:rPr>
          <w:rFonts w:asciiTheme="minorHAnsi" w:hAnsiTheme="minorHAnsi" w:cstheme="minorHAnsi"/>
          <w:sz w:val="24"/>
          <w:szCs w:val="24"/>
        </w:rPr>
        <w:lastRenderedPageBreak/>
        <w:t>konflikty rozwiązuje bez przemocy fizycznej lub słownej (nie stosuje w swych wypowiedziach wulgarnych słów),</w:t>
      </w:r>
    </w:p>
    <w:p w14:paraId="4E82F7A7" w14:textId="77777777" w:rsidR="008A3240" w:rsidRPr="006B2976" w:rsidRDefault="008A3240" w:rsidP="007D20F1">
      <w:pPr>
        <w:numPr>
          <w:ilvl w:val="0"/>
          <w:numId w:val="241"/>
        </w:numPr>
        <w:tabs>
          <w:tab w:val="clear" w:pos="6674"/>
          <w:tab w:val="num" w:pos="720"/>
        </w:tabs>
        <w:autoSpaceDE w:val="0"/>
        <w:autoSpaceDN w:val="0"/>
        <w:adjustRightInd w:val="0"/>
        <w:ind w:left="720"/>
        <w:jc w:val="both"/>
        <w:rPr>
          <w:rFonts w:asciiTheme="minorHAnsi" w:hAnsiTheme="minorHAnsi" w:cstheme="minorHAnsi"/>
          <w:sz w:val="24"/>
          <w:szCs w:val="24"/>
        </w:rPr>
      </w:pPr>
      <w:r w:rsidRPr="006B2976">
        <w:rPr>
          <w:rFonts w:asciiTheme="minorHAnsi" w:hAnsiTheme="minorHAnsi" w:cstheme="minorHAnsi"/>
          <w:sz w:val="24"/>
          <w:szCs w:val="24"/>
        </w:rPr>
        <w:t>dba o piękno mowy ojczystej</w:t>
      </w:r>
    </w:p>
    <w:p w14:paraId="1163B057" w14:textId="77777777" w:rsidR="008A3240" w:rsidRPr="006B2976" w:rsidRDefault="008A3240" w:rsidP="007D20F1">
      <w:pPr>
        <w:numPr>
          <w:ilvl w:val="0"/>
          <w:numId w:val="241"/>
        </w:numPr>
        <w:tabs>
          <w:tab w:val="clear" w:pos="6674"/>
          <w:tab w:val="num" w:pos="720"/>
        </w:tabs>
        <w:autoSpaceDE w:val="0"/>
        <w:autoSpaceDN w:val="0"/>
        <w:adjustRightInd w:val="0"/>
        <w:ind w:left="720"/>
        <w:jc w:val="both"/>
        <w:rPr>
          <w:rFonts w:asciiTheme="minorHAnsi" w:hAnsiTheme="minorHAnsi" w:cstheme="minorHAnsi"/>
          <w:sz w:val="24"/>
          <w:szCs w:val="24"/>
        </w:rPr>
      </w:pPr>
      <w:r w:rsidRPr="006B2976">
        <w:rPr>
          <w:rFonts w:asciiTheme="minorHAnsi" w:hAnsiTheme="minorHAnsi" w:cstheme="minorHAnsi"/>
          <w:sz w:val="24"/>
          <w:szCs w:val="24"/>
        </w:rPr>
        <w:t>wyróżnia się wysoką kulturą osobistą,</w:t>
      </w:r>
    </w:p>
    <w:p w14:paraId="3870B7F2" w14:textId="77777777" w:rsidR="008A3240" w:rsidRPr="006B2976" w:rsidRDefault="008A3240" w:rsidP="007D20F1">
      <w:pPr>
        <w:numPr>
          <w:ilvl w:val="0"/>
          <w:numId w:val="241"/>
        </w:numPr>
        <w:tabs>
          <w:tab w:val="clear" w:pos="6674"/>
          <w:tab w:val="num" w:pos="720"/>
        </w:tabs>
        <w:autoSpaceDE w:val="0"/>
        <w:autoSpaceDN w:val="0"/>
        <w:adjustRightInd w:val="0"/>
        <w:ind w:left="720"/>
        <w:jc w:val="both"/>
        <w:rPr>
          <w:rFonts w:asciiTheme="minorHAnsi" w:hAnsiTheme="minorHAnsi" w:cstheme="minorHAnsi"/>
          <w:sz w:val="24"/>
          <w:szCs w:val="24"/>
        </w:rPr>
      </w:pPr>
      <w:r w:rsidRPr="006B2976">
        <w:rPr>
          <w:rFonts w:asciiTheme="minorHAnsi" w:hAnsiTheme="minorHAnsi" w:cstheme="minorHAnsi"/>
          <w:sz w:val="24"/>
          <w:szCs w:val="24"/>
        </w:rPr>
        <w:t>z szacunkiem odnosi się do nauczyciela, personelu szkoły, rówieśników i dzieci niepełnosprawnych,</w:t>
      </w:r>
    </w:p>
    <w:p w14:paraId="574D9D8C" w14:textId="77777777" w:rsidR="008A3240" w:rsidRPr="006B2976" w:rsidRDefault="008A3240" w:rsidP="007D20F1">
      <w:pPr>
        <w:numPr>
          <w:ilvl w:val="0"/>
          <w:numId w:val="241"/>
        </w:numPr>
        <w:tabs>
          <w:tab w:val="clear" w:pos="6674"/>
          <w:tab w:val="num" w:pos="720"/>
        </w:tabs>
        <w:autoSpaceDE w:val="0"/>
        <w:autoSpaceDN w:val="0"/>
        <w:adjustRightInd w:val="0"/>
        <w:ind w:left="720"/>
        <w:jc w:val="both"/>
        <w:rPr>
          <w:rFonts w:asciiTheme="minorHAnsi" w:hAnsiTheme="minorHAnsi" w:cstheme="minorHAnsi"/>
          <w:sz w:val="24"/>
          <w:szCs w:val="24"/>
        </w:rPr>
      </w:pPr>
      <w:r w:rsidRPr="006B2976">
        <w:rPr>
          <w:rFonts w:asciiTheme="minorHAnsi" w:hAnsiTheme="minorHAnsi" w:cstheme="minorHAnsi"/>
          <w:sz w:val="24"/>
          <w:szCs w:val="24"/>
        </w:rPr>
        <w:t>właściwie zachowuje się na imprezach szkolnych i w miejscach publicznych,</w:t>
      </w:r>
    </w:p>
    <w:p w14:paraId="57A1ED82" w14:textId="77777777" w:rsidR="008A3240" w:rsidRPr="006B2976" w:rsidRDefault="008A3240" w:rsidP="007D20F1">
      <w:pPr>
        <w:numPr>
          <w:ilvl w:val="0"/>
          <w:numId w:val="241"/>
        </w:numPr>
        <w:tabs>
          <w:tab w:val="clear" w:pos="6674"/>
          <w:tab w:val="num" w:pos="720"/>
        </w:tabs>
        <w:autoSpaceDE w:val="0"/>
        <w:autoSpaceDN w:val="0"/>
        <w:adjustRightInd w:val="0"/>
        <w:ind w:left="720"/>
        <w:jc w:val="both"/>
        <w:rPr>
          <w:rFonts w:asciiTheme="minorHAnsi" w:hAnsiTheme="minorHAnsi" w:cstheme="minorHAnsi"/>
          <w:sz w:val="24"/>
          <w:szCs w:val="24"/>
        </w:rPr>
      </w:pPr>
      <w:r w:rsidRPr="006B2976">
        <w:rPr>
          <w:rFonts w:asciiTheme="minorHAnsi" w:hAnsiTheme="minorHAnsi" w:cstheme="minorHAnsi"/>
          <w:sz w:val="24"/>
          <w:szCs w:val="24"/>
        </w:rPr>
        <w:t>szanuje mienie szkolne, prywatne i publiczne,</w:t>
      </w:r>
    </w:p>
    <w:p w14:paraId="7A217268" w14:textId="77777777" w:rsidR="008A3240" w:rsidRPr="006B2976" w:rsidRDefault="008A3240" w:rsidP="007D20F1">
      <w:pPr>
        <w:numPr>
          <w:ilvl w:val="0"/>
          <w:numId w:val="241"/>
        </w:numPr>
        <w:tabs>
          <w:tab w:val="clear" w:pos="6674"/>
          <w:tab w:val="num" w:pos="720"/>
        </w:tabs>
        <w:autoSpaceDE w:val="0"/>
        <w:autoSpaceDN w:val="0"/>
        <w:adjustRightInd w:val="0"/>
        <w:ind w:left="720"/>
        <w:jc w:val="both"/>
        <w:rPr>
          <w:rFonts w:asciiTheme="minorHAnsi" w:hAnsiTheme="minorHAnsi" w:cstheme="minorHAnsi"/>
          <w:sz w:val="24"/>
          <w:szCs w:val="24"/>
        </w:rPr>
      </w:pPr>
      <w:r w:rsidRPr="006B2976">
        <w:rPr>
          <w:rFonts w:asciiTheme="minorHAnsi" w:hAnsiTheme="minorHAnsi" w:cstheme="minorHAnsi"/>
          <w:sz w:val="24"/>
          <w:szCs w:val="24"/>
        </w:rPr>
        <w:t>dba o ład i porządek w klasie, w szkole, wokół szkoły i na boisku,</w:t>
      </w:r>
    </w:p>
    <w:p w14:paraId="702F0C58" w14:textId="77777777" w:rsidR="008A3240" w:rsidRPr="006B2976" w:rsidRDefault="008A3240" w:rsidP="007D20F1">
      <w:pPr>
        <w:numPr>
          <w:ilvl w:val="0"/>
          <w:numId w:val="241"/>
        </w:numPr>
        <w:tabs>
          <w:tab w:val="clear" w:pos="6674"/>
          <w:tab w:val="num" w:pos="720"/>
        </w:tabs>
        <w:autoSpaceDE w:val="0"/>
        <w:autoSpaceDN w:val="0"/>
        <w:adjustRightInd w:val="0"/>
        <w:ind w:left="720"/>
        <w:jc w:val="both"/>
        <w:rPr>
          <w:rFonts w:asciiTheme="minorHAnsi" w:hAnsiTheme="minorHAnsi" w:cstheme="minorHAnsi"/>
          <w:sz w:val="24"/>
          <w:szCs w:val="24"/>
        </w:rPr>
      </w:pPr>
      <w:r w:rsidRPr="006B2976">
        <w:rPr>
          <w:rFonts w:asciiTheme="minorHAnsi" w:hAnsiTheme="minorHAnsi" w:cstheme="minorHAnsi"/>
          <w:sz w:val="24"/>
          <w:szCs w:val="24"/>
        </w:rPr>
        <w:t>chętnie bierze udział w działaniach na rzecz klasy i szkoły,</w:t>
      </w:r>
    </w:p>
    <w:p w14:paraId="57F982E1" w14:textId="77777777" w:rsidR="008A3240" w:rsidRPr="006B2976" w:rsidRDefault="008A3240" w:rsidP="007D20F1">
      <w:pPr>
        <w:numPr>
          <w:ilvl w:val="0"/>
          <w:numId w:val="241"/>
        </w:numPr>
        <w:tabs>
          <w:tab w:val="clear" w:pos="6674"/>
          <w:tab w:val="num" w:pos="720"/>
        </w:tabs>
        <w:autoSpaceDE w:val="0"/>
        <w:autoSpaceDN w:val="0"/>
        <w:adjustRightInd w:val="0"/>
        <w:ind w:left="720"/>
        <w:jc w:val="both"/>
        <w:rPr>
          <w:rFonts w:asciiTheme="minorHAnsi" w:hAnsiTheme="minorHAnsi" w:cstheme="minorHAnsi"/>
          <w:sz w:val="24"/>
          <w:szCs w:val="24"/>
        </w:rPr>
      </w:pPr>
      <w:r w:rsidRPr="006B2976">
        <w:rPr>
          <w:rFonts w:asciiTheme="minorHAnsi" w:hAnsiTheme="minorHAnsi" w:cstheme="minorHAnsi"/>
          <w:sz w:val="24"/>
          <w:szCs w:val="24"/>
        </w:rPr>
        <w:t>dba o higienę osobistą, schludny strój,</w:t>
      </w:r>
    </w:p>
    <w:p w14:paraId="1A1ED5C5" w14:textId="77777777" w:rsidR="008A3240" w:rsidRPr="006B2976" w:rsidRDefault="008A3240" w:rsidP="007D20F1">
      <w:pPr>
        <w:numPr>
          <w:ilvl w:val="0"/>
          <w:numId w:val="241"/>
        </w:numPr>
        <w:tabs>
          <w:tab w:val="clear" w:pos="6674"/>
          <w:tab w:val="num" w:pos="720"/>
        </w:tabs>
        <w:autoSpaceDE w:val="0"/>
        <w:autoSpaceDN w:val="0"/>
        <w:adjustRightInd w:val="0"/>
        <w:ind w:left="720"/>
        <w:jc w:val="both"/>
        <w:rPr>
          <w:rFonts w:asciiTheme="minorHAnsi" w:hAnsiTheme="minorHAnsi" w:cstheme="minorHAnsi"/>
          <w:sz w:val="24"/>
          <w:szCs w:val="24"/>
        </w:rPr>
      </w:pPr>
      <w:r w:rsidRPr="006B2976">
        <w:rPr>
          <w:rFonts w:asciiTheme="minorHAnsi" w:hAnsiTheme="minorHAnsi" w:cstheme="minorHAnsi"/>
          <w:sz w:val="24"/>
          <w:szCs w:val="24"/>
        </w:rPr>
        <w:t>nosi strój galowy (biel – granat/ czerń)  podczas uroczystości szkolnych i patriotycznych</w:t>
      </w:r>
      <w:r>
        <w:rPr>
          <w:rFonts w:asciiTheme="minorHAnsi" w:hAnsiTheme="minorHAnsi" w:cstheme="minorHAnsi"/>
          <w:sz w:val="24"/>
          <w:szCs w:val="24"/>
        </w:rPr>
        <w:t>,</w:t>
      </w:r>
    </w:p>
    <w:p w14:paraId="2BFBACDA" w14:textId="77777777" w:rsidR="008A3240" w:rsidRPr="006B2976" w:rsidRDefault="008A3240" w:rsidP="007D20F1">
      <w:pPr>
        <w:numPr>
          <w:ilvl w:val="0"/>
          <w:numId w:val="241"/>
        </w:numPr>
        <w:tabs>
          <w:tab w:val="clear" w:pos="6674"/>
          <w:tab w:val="num" w:pos="720"/>
        </w:tabs>
        <w:autoSpaceDE w:val="0"/>
        <w:autoSpaceDN w:val="0"/>
        <w:adjustRightInd w:val="0"/>
        <w:ind w:left="720"/>
        <w:jc w:val="both"/>
        <w:rPr>
          <w:rFonts w:asciiTheme="minorHAnsi" w:hAnsiTheme="minorHAnsi" w:cstheme="minorHAnsi"/>
          <w:sz w:val="24"/>
          <w:szCs w:val="24"/>
        </w:rPr>
      </w:pPr>
      <w:r w:rsidRPr="006B2976">
        <w:rPr>
          <w:rFonts w:asciiTheme="minorHAnsi" w:hAnsiTheme="minorHAnsi" w:cstheme="minorHAnsi"/>
          <w:sz w:val="24"/>
          <w:szCs w:val="24"/>
        </w:rPr>
        <w:t>dba o honor i tradycje szkoły,</w:t>
      </w:r>
    </w:p>
    <w:p w14:paraId="7122E934" w14:textId="77777777" w:rsidR="008A3240" w:rsidRPr="006B2976" w:rsidRDefault="008A3240" w:rsidP="007D20F1">
      <w:pPr>
        <w:numPr>
          <w:ilvl w:val="0"/>
          <w:numId w:val="241"/>
        </w:numPr>
        <w:tabs>
          <w:tab w:val="clear" w:pos="6674"/>
          <w:tab w:val="num" w:pos="720"/>
        </w:tabs>
        <w:ind w:left="720"/>
        <w:jc w:val="both"/>
        <w:rPr>
          <w:rFonts w:asciiTheme="minorHAnsi" w:hAnsiTheme="minorHAnsi" w:cstheme="minorHAnsi"/>
          <w:sz w:val="24"/>
          <w:szCs w:val="24"/>
        </w:rPr>
      </w:pPr>
      <w:r w:rsidRPr="006B2976">
        <w:rPr>
          <w:rFonts w:asciiTheme="minorHAnsi" w:hAnsiTheme="minorHAnsi" w:cstheme="minorHAnsi"/>
          <w:sz w:val="24"/>
          <w:szCs w:val="24"/>
        </w:rPr>
        <w:t>właściwie spędza czas między lekcjami,</w:t>
      </w:r>
    </w:p>
    <w:p w14:paraId="63597111" w14:textId="77777777" w:rsidR="008A3240" w:rsidRPr="006B2976" w:rsidRDefault="008A3240" w:rsidP="007D20F1">
      <w:pPr>
        <w:numPr>
          <w:ilvl w:val="0"/>
          <w:numId w:val="241"/>
        </w:numPr>
        <w:tabs>
          <w:tab w:val="clear" w:pos="6674"/>
          <w:tab w:val="num" w:pos="720"/>
        </w:tabs>
        <w:ind w:left="720"/>
        <w:jc w:val="both"/>
        <w:rPr>
          <w:rFonts w:asciiTheme="minorHAnsi" w:hAnsiTheme="minorHAnsi" w:cstheme="minorHAnsi"/>
          <w:sz w:val="24"/>
          <w:szCs w:val="24"/>
        </w:rPr>
      </w:pPr>
      <w:r w:rsidRPr="006B2976">
        <w:rPr>
          <w:rFonts w:asciiTheme="minorHAnsi" w:hAnsiTheme="minorHAnsi" w:cstheme="minorHAnsi"/>
          <w:sz w:val="24"/>
          <w:szCs w:val="24"/>
        </w:rPr>
        <w:t>dba o bezpieczeństwo oraz zdrowie swoje, a także innych</w:t>
      </w:r>
    </w:p>
    <w:p w14:paraId="795378B5" w14:textId="77777777" w:rsidR="008A3240" w:rsidRPr="006B2976" w:rsidRDefault="008A3240" w:rsidP="008A3240">
      <w:pPr>
        <w:pStyle w:val="Akapitzlist"/>
        <w:jc w:val="both"/>
        <w:rPr>
          <w:rFonts w:asciiTheme="minorHAnsi" w:hAnsiTheme="minorHAnsi" w:cstheme="minorHAnsi"/>
          <w:sz w:val="24"/>
          <w:szCs w:val="24"/>
        </w:rPr>
      </w:pPr>
    </w:p>
    <w:p w14:paraId="124AA84D" w14:textId="22037B0C" w:rsidR="008A3240" w:rsidRDefault="008A3240" w:rsidP="008A3240">
      <w:pPr>
        <w:pStyle w:val="Standard"/>
        <w:numPr>
          <w:ilvl w:val="0"/>
          <w:numId w:val="107"/>
        </w:numPr>
        <w:tabs>
          <w:tab w:val="left" w:pos="426"/>
          <w:tab w:val="left" w:pos="993"/>
        </w:tabs>
        <w:suppressAutoHyphens/>
        <w:ind w:firstLine="567"/>
        <w:jc w:val="both"/>
        <w:rPr>
          <w:rFonts w:asciiTheme="minorHAnsi" w:hAnsiTheme="minorHAnsi" w:cstheme="minorHAnsi"/>
        </w:rPr>
      </w:pPr>
      <w:r w:rsidRPr="006B2976">
        <w:rPr>
          <w:rFonts w:asciiTheme="minorHAnsi" w:hAnsiTheme="minorHAnsi" w:cstheme="minorHAnsi"/>
        </w:rPr>
        <w:t>Ocena klasyfikacyjna zachowania ucznia kl. IV-VIII uwzględnia w szczególności:</w:t>
      </w:r>
    </w:p>
    <w:p w14:paraId="7A944B3B" w14:textId="77777777" w:rsidR="008A46BD" w:rsidRPr="006B2976" w:rsidRDefault="008A46BD" w:rsidP="008A46BD">
      <w:pPr>
        <w:pStyle w:val="Standard"/>
        <w:tabs>
          <w:tab w:val="left" w:pos="426"/>
          <w:tab w:val="left" w:pos="993"/>
        </w:tabs>
        <w:suppressAutoHyphens/>
        <w:ind w:left="567"/>
        <w:jc w:val="both"/>
        <w:rPr>
          <w:rFonts w:asciiTheme="minorHAnsi" w:hAnsiTheme="minorHAnsi" w:cstheme="minorHAnsi"/>
        </w:rPr>
      </w:pPr>
    </w:p>
    <w:p w14:paraId="5DA329D4" w14:textId="77777777" w:rsidR="008A3240" w:rsidRDefault="008A3240" w:rsidP="007D20F1">
      <w:pPr>
        <w:pStyle w:val="Akapitzlist"/>
        <w:numPr>
          <w:ilvl w:val="0"/>
          <w:numId w:val="268"/>
        </w:numPr>
        <w:spacing w:after="160" w:line="259" w:lineRule="auto"/>
        <w:contextualSpacing/>
        <w:jc w:val="both"/>
        <w:rPr>
          <w:rFonts w:asciiTheme="minorHAnsi" w:eastAsiaTheme="minorHAnsi" w:hAnsiTheme="minorHAnsi" w:cstheme="minorHAnsi"/>
          <w:sz w:val="24"/>
          <w:szCs w:val="24"/>
        </w:rPr>
      </w:pPr>
      <w:r w:rsidRPr="00FF55FC">
        <w:rPr>
          <w:rFonts w:asciiTheme="minorHAnsi" w:eastAsiaTheme="minorHAnsi" w:hAnsiTheme="minorHAnsi" w:cstheme="minorHAnsi"/>
          <w:sz w:val="24"/>
          <w:szCs w:val="24"/>
        </w:rPr>
        <w:t xml:space="preserve">wywiązywanie się z obowiązków ucznia; </w:t>
      </w:r>
    </w:p>
    <w:p w14:paraId="578894CA" w14:textId="77777777" w:rsidR="008A3240" w:rsidRDefault="008A3240" w:rsidP="007D20F1">
      <w:pPr>
        <w:pStyle w:val="Akapitzlist"/>
        <w:numPr>
          <w:ilvl w:val="0"/>
          <w:numId w:val="268"/>
        </w:numPr>
        <w:spacing w:after="160" w:line="259" w:lineRule="auto"/>
        <w:contextualSpacing/>
        <w:jc w:val="both"/>
        <w:rPr>
          <w:rFonts w:asciiTheme="minorHAnsi" w:eastAsiaTheme="minorHAnsi" w:hAnsiTheme="minorHAnsi" w:cstheme="minorHAnsi"/>
          <w:sz w:val="24"/>
          <w:szCs w:val="24"/>
        </w:rPr>
      </w:pPr>
      <w:r w:rsidRPr="00FF55FC">
        <w:rPr>
          <w:rFonts w:asciiTheme="minorHAnsi" w:eastAsiaTheme="minorHAnsi" w:hAnsiTheme="minorHAnsi" w:cstheme="minorHAnsi"/>
          <w:sz w:val="24"/>
          <w:szCs w:val="24"/>
        </w:rPr>
        <w:t xml:space="preserve">postępowanie zgodne z dobrem społeczności szkolnej; </w:t>
      </w:r>
    </w:p>
    <w:p w14:paraId="2DC0DD01" w14:textId="77777777" w:rsidR="008A3240" w:rsidRDefault="008A3240" w:rsidP="007D20F1">
      <w:pPr>
        <w:pStyle w:val="Akapitzlist"/>
        <w:numPr>
          <w:ilvl w:val="0"/>
          <w:numId w:val="268"/>
        </w:numPr>
        <w:spacing w:after="160" w:line="259" w:lineRule="auto"/>
        <w:contextualSpacing/>
        <w:jc w:val="both"/>
        <w:rPr>
          <w:rFonts w:asciiTheme="minorHAnsi" w:eastAsiaTheme="minorHAnsi" w:hAnsiTheme="minorHAnsi" w:cstheme="minorHAnsi"/>
          <w:sz w:val="24"/>
          <w:szCs w:val="24"/>
        </w:rPr>
      </w:pPr>
      <w:r w:rsidRPr="00FF55FC">
        <w:rPr>
          <w:rFonts w:asciiTheme="minorHAnsi" w:eastAsiaTheme="minorHAnsi" w:hAnsiTheme="minorHAnsi" w:cstheme="minorHAnsi"/>
          <w:sz w:val="24"/>
          <w:szCs w:val="24"/>
        </w:rPr>
        <w:t xml:space="preserve">dbałość o honor i tradycje szkoły; </w:t>
      </w:r>
    </w:p>
    <w:p w14:paraId="5AEB3E1D" w14:textId="77777777" w:rsidR="008A3240" w:rsidRDefault="008A3240" w:rsidP="007D20F1">
      <w:pPr>
        <w:pStyle w:val="Akapitzlist"/>
        <w:numPr>
          <w:ilvl w:val="0"/>
          <w:numId w:val="268"/>
        </w:numPr>
        <w:spacing w:after="160" w:line="259" w:lineRule="auto"/>
        <w:contextualSpacing/>
        <w:jc w:val="both"/>
        <w:rPr>
          <w:rFonts w:asciiTheme="minorHAnsi" w:eastAsiaTheme="minorHAnsi" w:hAnsiTheme="minorHAnsi" w:cstheme="minorHAnsi"/>
          <w:sz w:val="24"/>
          <w:szCs w:val="24"/>
        </w:rPr>
      </w:pPr>
      <w:r w:rsidRPr="00FF55FC">
        <w:rPr>
          <w:rFonts w:asciiTheme="minorHAnsi" w:eastAsiaTheme="minorHAnsi" w:hAnsiTheme="minorHAnsi" w:cstheme="minorHAnsi"/>
          <w:sz w:val="24"/>
          <w:szCs w:val="24"/>
        </w:rPr>
        <w:t xml:space="preserve">dbałość o piękno mowy ojczystej; </w:t>
      </w:r>
    </w:p>
    <w:p w14:paraId="0DBAB4B5" w14:textId="77777777" w:rsidR="008A3240" w:rsidRDefault="008A3240" w:rsidP="007D20F1">
      <w:pPr>
        <w:pStyle w:val="Akapitzlist"/>
        <w:numPr>
          <w:ilvl w:val="0"/>
          <w:numId w:val="268"/>
        </w:numPr>
        <w:spacing w:after="160" w:line="259" w:lineRule="auto"/>
        <w:contextualSpacing/>
        <w:jc w:val="both"/>
        <w:rPr>
          <w:rFonts w:asciiTheme="minorHAnsi" w:eastAsiaTheme="minorHAnsi" w:hAnsiTheme="minorHAnsi" w:cstheme="minorHAnsi"/>
          <w:sz w:val="24"/>
          <w:szCs w:val="24"/>
        </w:rPr>
      </w:pPr>
      <w:r w:rsidRPr="00FF55FC">
        <w:rPr>
          <w:rFonts w:asciiTheme="minorHAnsi" w:eastAsiaTheme="minorHAnsi" w:hAnsiTheme="minorHAnsi" w:cstheme="minorHAnsi"/>
          <w:sz w:val="24"/>
          <w:szCs w:val="24"/>
        </w:rPr>
        <w:t xml:space="preserve">dbałość o bezpieczeństwo i zdrowie własne oraz innych osób; </w:t>
      </w:r>
    </w:p>
    <w:p w14:paraId="4EB332E2" w14:textId="77777777" w:rsidR="008A3240" w:rsidRDefault="008A3240" w:rsidP="007D20F1">
      <w:pPr>
        <w:pStyle w:val="Akapitzlist"/>
        <w:numPr>
          <w:ilvl w:val="0"/>
          <w:numId w:val="268"/>
        </w:numPr>
        <w:spacing w:after="160" w:line="259" w:lineRule="auto"/>
        <w:contextualSpacing/>
        <w:jc w:val="both"/>
        <w:rPr>
          <w:rFonts w:asciiTheme="minorHAnsi" w:eastAsiaTheme="minorHAnsi" w:hAnsiTheme="minorHAnsi" w:cstheme="minorHAnsi"/>
          <w:sz w:val="24"/>
          <w:szCs w:val="24"/>
        </w:rPr>
      </w:pPr>
      <w:r w:rsidRPr="00FF55FC">
        <w:rPr>
          <w:rFonts w:asciiTheme="minorHAnsi" w:eastAsiaTheme="minorHAnsi" w:hAnsiTheme="minorHAnsi" w:cstheme="minorHAnsi"/>
          <w:sz w:val="24"/>
          <w:szCs w:val="24"/>
        </w:rPr>
        <w:t xml:space="preserve">godne, kulturalne zachowanie się w szkole i poza nią; </w:t>
      </w:r>
    </w:p>
    <w:p w14:paraId="4BB3EB9B" w14:textId="77777777" w:rsidR="008A3240" w:rsidRPr="00FF55FC" w:rsidRDefault="008A3240" w:rsidP="007D20F1">
      <w:pPr>
        <w:pStyle w:val="Akapitzlist"/>
        <w:numPr>
          <w:ilvl w:val="0"/>
          <w:numId w:val="268"/>
        </w:numPr>
        <w:spacing w:after="160" w:line="259" w:lineRule="auto"/>
        <w:contextualSpacing/>
        <w:jc w:val="both"/>
        <w:rPr>
          <w:rFonts w:asciiTheme="minorHAnsi" w:eastAsiaTheme="minorHAnsi" w:hAnsiTheme="minorHAnsi" w:cstheme="minorHAnsi"/>
          <w:sz w:val="24"/>
          <w:szCs w:val="24"/>
        </w:rPr>
      </w:pPr>
      <w:r w:rsidRPr="00FF55FC">
        <w:rPr>
          <w:rFonts w:asciiTheme="minorHAnsi" w:eastAsiaTheme="minorHAnsi" w:hAnsiTheme="minorHAnsi" w:cstheme="minorHAnsi"/>
          <w:sz w:val="24"/>
          <w:szCs w:val="24"/>
        </w:rPr>
        <w:t>okazywanie szacunku innym osobom.</w:t>
      </w:r>
    </w:p>
    <w:p w14:paraId="50627B8A" w14:textId="77777777" w:rsidR="008A3240" w:rsidRPr="006B2976" w:rsidRDefault="008A3240" w:rsidP="008A3240">
      <w:pPr>
        <w:pStyle w:val="Standard"/>
        <w:tabs>
          <w:tab w:val="left" w:pos="426"/>
          <w:tab w:val="left" w:pos="993"/>
        </w:tabs>
        <w:suppressAutoHyphens/>
        <w:jc w:val="both"/>
        <w:rPr>
          <w:rFonts w:asciiTheme="minorHAnsi" w:hAnsiTheme="minorHAnsi" w:cstheme="minorHAnsi"/>
        </w:rPr>
      </w:pPr>
    </w:p>
    <w:p w14:paraId="6D2A3BFD" w14:textId="77777777" w:rsidR="008A3240" w:rsidRPr="006B2976" w:rsidRDefault="008A3240" w:rsidP="008A3240">
      <w:pPr>
        <w:spacing w:before="240"/>
        <w:ind w:firstLine="426"/>
        <w:jc w:val="both"/>
        <w:outlineLvl w:val="1"/>
        <w:rPr>
          <w:rFonts w:asciiTheme="minorHAnsi" w:eastAsia="Times New Roman" w:hAnsiTheme="minorHAnsi" w:cstheme="minorHAnsi"/>
          <w:sz w:val="24"/>
          <w:szCs w:val="24"/>
          <w:lang w:eastAsia="pl-PL"/>
        </w:rPr>
      </w:pPr>
      <w:r w:rsidRPr="006B2976">
        <w:rPr>
          <w:rFonts w:asciiTheme="minorHAnsi" w:hAnsiTheme="minorHAnsi" w:cstheme="minorHAnsi"/>
          <w:sz w:val="24"/>
          <w:szCs w:val="24"/>
        </w:rPr>
        <w:tab/>
      </w:r>
      <w:r w:rsidRPr="006B2976">
        <w:rPr>
          <w:rFonts w:asciiTheme="minorHAnsi" w:hAnsiTheme="minorHAnsi" w:cstheme="minorHAnsi"/>
          <w:b/>
          <w:bCs/>
          <w:sz w:val="24"/>
          <w:szCs w:val="24"/>
        </w:rPr>
        <w:t xml:space="preserve">15a. </w:t>
      </w:r>
      <w:r w:rsidRPr="006B2976">
        <w:rPr>
          <w:rFonts w:asciiTheme="minorHAnsi" w:eastAsia="Times New Roman" w:hAnsiTheme="minorHAnsi" w:cstheme="minorHAnsi"/>
          <w:sz w:val="24"/>
          <w:szCs w:val="24"/>
          <w:lang w:eastAsia="pl-PL"/>
        </w:rPr>
        <w:t xml:space="preserve"> Ocena klasyfikacyjna zachowania w okresie kształcenia na odległość uwzględnia w szczególności:</w:t>
      </w:r>
    </w:p>
    <w:p w14:paraId="084C5778" w14:textId="77777777" w:rsidR="008A3240" w:rsidRPr="006B2976" w:rsidRDefault="008A3240" w:rsidP="007D20F1">
      <w:pPr>
        <w:numPr>
          <w:ilvl w:val="0"/>
          <w:numId w:val="267"/>
        </w:numPr>
        <w:spacing w:before="240"/>
        <w:ind w:left="284" w:hanging="284"/>
        <w:jc w:val="both"/>
        <w:outlineLvl w:val="1"/>
        <w:rPr>
          <w:rFonts w:asciiTheme="minorHAnsi" w:eastAsia="Times New Roman" w:hAnsiTheme="minorHAnsi" w:cstheme="minorHAnsi"/>
          <w:sz w:val="24"/>
          <w:szCs w:val="24"/>
          <w:lang w:eastAsia="pl-PL"/>
        </w:rPr>
      </w:pPr>
      <w:r w:rsidRPr="006B2976">
        <w:rPr>
          <w:rFonts w:asciiTheme="minorHAnsi" w:eastAsia="Times New Roman" w:hAnsiTheme="minorHAnsi" w:cstheme="minorHAnsi"/>
          <w:sz w:val="24"/>
          <w:szCs w:val="24"/>
          <w:lang w:eastAsia="pl-PL"/>
        </w:rPr>
        <w:t>wywiązywanie się z obowiązków ucznia rozumianym jako udział i aktywność na zajęciach prowadzonych zdalnie, systematyczne wykonywanie zadanych prac, wywiązywanie się z zadań zleconych przez nauczycieli;</w:t>
      </w:r>
    </w:p>
    <w:p w14:paraId="73C44220" w14:textId="153237B8" w:rsidR="008A3240" w:rsidRPr="006B2976" w:rsidRDefault="008A3240" w:rsidP="007D20F1">
      <w:pPr>
        <w:numPr>
          <w:ilvl w:val="0"/>
          <w:numId w:val="267"/>
        </w:numPr>
        <w:spacing w:before="240"/>
        <w:ind w:left="284" w:hanging="284"/>
        <w:jc w:val="both"/>
        <w:outlineLvl w:val="1"/>
        <w:rPr>
          <w:rFonts w:asciiTheme="minorHAnsi" w:eastAsia="Times New Roman" w:hAnsiTheme="minorHAnsi" w:cstheme="minorHAnsi"/>
          <w:sz w:val="24"/>
          <w:szCs w:val="24"/>
          <w:lang w:eastAsia="pl-PL"/>
        </w:rPr>
      </w:pPr>
      <w:r w:rsidRPr="006B2976">
        <w:rPr>
          <w:rFonts w:asciiTheme="minorHAnsi" w:eastAsia="Times New Roman" w:hAnsiTheme="minorHAnsi" w:cstheme="minorHAnsi"/>
          <w:sz w:val="24"/>
          <w:szCs w:val="24"/>
          <w:lang w:eastAsia="pl-PL"/>
        </w:rPr>
        <w:t xml:space="preserve">przestrzeganie zasad ustalonych przez szkołę w ramach kształcenia na </w:t>
      </w:r>
      <w:r w:rsidR="008A46BD">
        <w:rPr>
          <w:rFonts w:asciiTheme="minorHAnsi" w:eastAsia="Times New Roman" w:hAnsiTheme="minorHAnsi" w:cstheme="minorHAnsi"/>
          <w:sz w:val="24"/>
          <w:szCs w:val="24"/>
          <w:lang w:eastAsia="pl-PL"/>
        </w:rPr>
        <w:t xml:space="preserve">odległość, </w:t>
      </w:r>
      <w:r w:rsidRPr="006B2976">
        <w:rPr>
          <w:rFonts w:asciiTheme="minorHAnsi" w:eastAsia="Times New Roman" w:hAnsiTheme="minorHAnsi" w:cstheme="minorHAnsi"/>
          <w:sz w:val="24"/>
          <w:szCs w:val="24"/>
          <w:lang w:eastAsia="pl-PL"/>
        </w:rPr>
        <w:t>w szczególności niezakłócanie zajęć prowadzonych online;</w:t>
      </w:r>
    </w:p>
    <w:p w14:paraId="4B29B3EB" w14:textId="77777777" w:rsidR="008A3240" w:rsidRPr="006B2976" w:rsidRDefault="008A3240" w:rsidP="007D20F1">
      <w:pPr>
        <w:numPr>
          <w:ilvl w:val="0"/>
          <w:numId w:val="267"/>
        </w:numPr>
        <w:spacing w:before="240"/>
        <w:ind w:left="284" w:hanging="284"/>
        <w:jc w:val="both"/>
        <w:outlineLvl w:val="1"/>
        <w:rPr>
          <w:rFonts w:asciiTheme="minorHAnsi" w:eastAsia="Times New Roman" w:hAnsiTheme="minorHAnsi" w:cstheme="minorHAnsi"/>
          <w:sz w:val="24"/>
          <w:szCs w:val="24"/>
          <w:lang w:eastAsia="pl-PL"/>
        </w:rPr>
      </w:pPr>
      <w:r w:rsidRPr="006B2976">
        <w:rPr>
          <w:rFonts w:asciiTheme="minorHAnsi" w:eastAsia="Times New Roman" w:hAnsiTheme="minorHAnsi" w:cstheme="minorHAnsi"/>
          <w:sz w:val="24"/>
          <w:szCs w:val="24"/>
          <w:lang w:eastAsia="pl-PL"/>
        </w:rPr>
        <w:t xml:space="preserve"> dbałość o piękno mowy ojczystej na zajęciach zdalnych i w komunikacji elektronicznej  z nauczycielami,  kolegami i koleżankami;</w:t>
      </w:r>
    </w:p>
    <w:p w14:paraId="19E82699" w14:textId="77777777" w:rsidR="008A3240" w:rsidRPr="006B2976" w:rsidRDefault="008A3240" w:rsidP="007D20F1">
      <w:pPr>
        <w:numPr>
          <w:ilvl w:val="0"/>
          <w:numId w:val="267"/>
        </w:numPr>
        <w:spacing w:before="240"/>
        <w:ind w:left="284" w:hanging="284"/>
        <w:jc w:val="both"/>
        <w:outlineLvl w:val="1"/>
        <w:rPr>
          <w:rFonts w:asciiTheme="minorHAnsi" w:eastAsia="Times New Roman" w:hAnsiTheme="minorHAnsi" w:cstheme="minorHAnsi"/>
          <w:sz w:val="24"/>
          <w:szCs w:val="24"/>
          <w:lang w:eastAsia="pl-PL"/>
        </w:rPr>
      </w:pPr>
      <w:r w:rsidRPr="006B2976">
        <w:rPr>
          <w:rFonts w:asciiTheme="minorHAnsi" w:eastAsia="Times New Roman" w:hAnsiTheme="minorHAnsi" w:cstheme="minorHAnsi"/>
          <w:sz w:val="24"/>
          <w:szCs w:val="24"/>
          <w:lang w:eastAsia="pl-PL"/>
        </w:rPr>
        <w:t>dbałość o honor i tradycje szkoły poprzez uczestnictwo w kontynuowanych przez szkołę zwyczajach i tradycyjnych działaniach szkoły organizowanych na odległość;</w:t>
      </w:r>
    </w:p>
    <w:p w14:paraId="7A1D8875" w14:textId="77777777" w:rsidR="008A3240" w:rsidRPr="006B2976" w:rsidRDefault="008A3240" w:rsidP="007D20F1">
      <w:pPr>
        <w:numPr>
          <w:ilvl w:val="0"/>
          <w:numId w:val="267"/>
        </w:numPr>
        <w:spacing w:before="240"/>
        <w:ind w:left="284" w:hanging="284"/>
        <w:jc w:val="both"/>
        <w:outlineLvl w:val="1"/>
        <w:rPr>
          <w:rFonts w:asciiTheme="minorHAnsi" w:eastAsia="Times New Roman" w:hAnsiTheme="minorHAnsi" w:cstheme="minorHAnsi"/>
          <w:sz w:val="24"/>
          <w:szCs w:val="24"/>
          <w:lang w:eastAsia="pl-PL"/>
        </w:rPr>
      </w:pPr>
      <w:r w:rsidRPr="006B2976">
        <w:rPr>
          <w:rFonts w:asciiTheme="minorHAnsi" w:eastAsia="Times New Roman" w:hAnsiTheme="minorHAnsi" w:cstheme="minorHAnsi"/>
          <w:sz w:val="24"/>
          <w:szCs w:val="24"/>
          <w:lang w:eastAsia="pl-PL"/>
        </w:rPr>
        <w:lastRenderedPageBreak/>
        <w:t>dbałość o bezpieczeństwo i zdrowie własne oraz innych osób – przestrzeganie zasad zachowania podczas trwającej pandemii w zakresie możliwym do weryfikacji przez nauczycieli np. podczas lekcji wychowawczych;</w:t>
      </w:r>
    </w:p>
    <w:p w14:paraId="5A08D847" w14:textId="77777777" w:rsidR="008A3240" w:rsidRPr="006B2976" w:rsidRDefault="008A3240" w:rsidP="007D20F1">
      <w:pPr>
        <w:numPr>
          <w:ilvl w:val="0"/>
          <w:numId w:val="267"/>
        </w:numPr>
        <w:spacing w:before="240"/>
        <w:ind w:left="284" w:hanging="284"/>
        <w:jc w:val="both"/>
        <w:outlineLvl w:val="1"/>
        <w:rPr>
          <w:rFonts w:asciiTheme="minorHAnsi" w:eastAsia="Times New Roman" w:hAnsiTheme="minorHAnsi" w:cstheme="minorHAnsi"/>
          <w:sz w:val="24"/>
          <w:szCs w:val="24"/>
          <w:lang w:eastAsia="pl-PL"/>
        </w:rPr>
      </w:pPr>
      <w:r w:rsidRPr="006B2976">
        <w:rPr>
          <w:rFonts w:asciiTheme="minorHAnsi" w:eastAsia="Times New Roman" w:hAnsiTheme="minorHAnsi" w:cstheme="minorHAnsi"/>
          <w:sz w:val="24"/>
          <w:szCs w:val="24"/>
          <w:lang w:eastAsia="pl-PL"/>
        </w:rPr>
        <w:t>godne, kulturalne zachowanie się w szkole i poza nią – np. przestrzeganie zasad zajęć lekcyjnych ustalonych przez szkołę, nie udostępnianie kodów i haseł do lekcji prowadzonych online;</w:t>
      </w:r>
    </w:p>
    <w:p w14:paraId="205E0BAA" w14:textId="77777777" w:rsidR="008A3240" w:rsidRPr="006B2976" w:rsidRDefault="008A3240" w:rsidP="007D20F1">
      <w:pPr>
        <w:numPr>
          <w:ilvl w:val="0"/>
          <w:numId w:val="267"/>
        </w:numPr>
        <w:spacing w:before="240"/>
        <w:ind w:left="284" w:hanging="284"/>
        <w:jc w:val="both"/>
        <w:outlineLvl w:val="1"/>
        <w:rPr>
          <w:rFonts w:asciiTheme="minorHAnsi" w:eastAsia="Times New Roman" w:hAnsiTheme="minorHAnsi" w:cstheme="minorHAnsi"/>
          <w:sz w:val="24"/>
          <w:szCs w:val="24"/>
          <w:lang w:eastAsia="pl-PL"/>
        </w:rPr>
      </w:pPr>
      <w:r w:rsidRPr="006B2976">
        <w:rPr>
          <w:rFonts w:asciiTheme="minorHAnsi" w:eastAsia="Times New Roman" w:hAnsiTheme="minorHAnsi" w:cstheme="minorHAnsi"/>
          <w:sz w:val="24"/>
          <w:szCs w:val="24"/>
          <w:lang w:eastAsia="pl-PL"/>
        </w:rPr>
        <w:t>pomoc kolegom w pokonywaniu trudności w posługiwaniu się technologią informatyczną;</w:t>
      </w:r>
    </w:p>
    <w:p w14:paraId="52F23380" w14:textId="77777777" w:rsidR="008A3240" w:rsidRPr="006B2976" w:rsidRDefault="008A3240" w:rsidP="008A3240">
      <w:pPr>
        <w:pStyle w:val="Standard"/>
        <w:tabs>
          <w:tab w:val="left" w:pos="426"/>
          <w:tab w:val="left" w:pos="993"/>
        </w:tabs>
        <w:suppressAutoHyphens/>
        <w:jc w:val="both"/>
        <w:rPr>
          <w:rFonts w:asciiTheme="minorHAnsi" w:hAnsiTheme="minorHAnsi" w:cstheme="minorHAnsi"/>
          <w:b/>
          <w:bCs/>
        </w:rPr>
      </w:pPr>
    </w:p>
    <w:p w14:paraId="30AE9EED" w14:textId="77777777" w:rsidR="008A3240" w:rsidRPr="006B2976" w:rsidRDefault="008A3240" w:rsidP="008A3240">
      <w:pPr>
        <w:pStyle w:val="Standard"/>
        <w:tabs>
          <w:tab w:val="left" w:pos="426"/>
          <w:tab w:val="left" w:pos="993"/>
        </w:tabs>
        <w:suppressAutoHyphens/>
        <w:jc w:val="both"/>
        <w:rPr>
          <w:rFonts w:asciiTheme="minorHAnsi" w:hAnsiTheme="minorHAnsi" w:cstheme="minorHAnsi"/>
        </w:rPr>
      </w:pPr>
    </w:p>
    <w:p w14:paraId="3613B361" w14:textId="77777777" w:rsidR="008A3240" w:rsidRPr="006B2976" w:rsidRDefault="008A3240" w:rsidP="008A3240">
      <w:pPr>
        <w:pStyle w:val="Standard"/>
        <w:numPr>
          <w:ilvl w:val="0"/>
          <w:numId w:val="107"/>
        </w:numPr>
        <w:tabs>
          <w:tab w:val="left" w:pos="426"/>
          <w:tab w:val="left" w:pos="993"/>
        </w:tabs>
        <w:suppressAutoHyphens/>
        <w:ind w:firstLine="567"/>
        <w:jc w:val="both"/>
        <w:rPr>
          <w:rFonts w:asciiTheme="minorHAnsi" w:hAnsiTheme="minorHAnsi" w:cstheme="minorHAnsi"/>
        </w:rPr>
      </w:pPr>
      <w:r w:rsidRPr="006B2976">
        <w:rPr>
          <w:rFonts w:asciiTheme="minorHAnsi" w:hAnsiTheme="minorHAnsi" w:cstheme="minorHAnsi"/>
        </w:rPr>
        <w:t xml:space="preserve">Na </w:t>
      </w:r>
      <w:r w:rsidRPr="00312903">
        <w:rPr>
          <w:rFonts w:asciiTheme="minorHAnsi" w:hAnsiTheme="minorHAnsi" w:cstheme="minorHAnsi"/>
        </w:rPr>
        <w:t>30</w:t>
      </w:r>
      <w:r w:rsidRPr="006B2976">
        <w:rPr>
          <w:rFonts w:asciiTheme="minorHAnsi" w:hAnsiTheme="minorHAnsi" w:cstheme="minorHAnsi"/>
        </w:rPr>
        <w:t xml:space="preserve"> dni  przed rocznym klasyfikacyjnym posiedzeniem Rady Pedagogicznej wychowawca jest zobowiązany poinformować ucznia i jego rodziców (prawnych opiekunów) o przewidywanej ocenie klasyfikacyjnej zachowania.</w:t>
      </w:r>
    </w:p>
    <w:p w14:paraId="2CD55C71" w14:textId="77777777" w:rsidR="008A3240" w:rsidRPr="006B2976" w:rsidRDefault="008A3240" w:rsidP="008A3240">
      <w:pPr>
        <w:pStyle w:val="Akapitzlist"/>
        <w:jc w:val="both"/>
        <w:rPr>
          <w:rFonts w:asciiTheme="minorHAnsi" w:hAnsiTheme="minorHAnsi" w:cstheme="minorHAnsi"/>
          <w:sz w:val="24"/>
          <w:szCs w:val="24"/>
        </w:rPr>
      </w:pPr>
    </w:p>
    <w:p w14:paraId="10482A7A" w14:textId="77777777" w:rsidR="008A3240" w:rsidRPr="006B2976" w:rsidRDefault="008A3240" w:rsidP="008A3240">
      <w:pPr>
        <w:pStyle w:val="Standard"/>
        <w:numPr>
          <w:ilvl w:val="0"/>
          <w:numId w:val="107"/>
        </w:numPr>
        <w:tabs>
          <w:tab w:val="left" w:pos="426"/>
          <w:tab w:val="left" w:pos="993"/>
        </w:tabs>
        <w:suppressAutoHyphens/>
        <w:ind w:firstLine="567"/>
        <w:jc w:val="both"/>
        <w:rPr>
          <w:rFonts w:asciiTheme="minorHAnsi" w:hAnsiTheme="minorHAnsi" w:cstheme="minorHAnsi"/>
        </w:rPr>
      </w:pPr>
      <w:r w:rsidRPr="006B2976">
        <w:rPr>
          <w:rFonts w:asciiTheme="minorHAnsi" w:hAnsiTheme="minorHAnsi" w:cstheme="minorHAnsi"/>
        </w:rPr>
        <w:t>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14:paraId="3B92527A" w14:textId="77777777" w:rsidR="008A3240" w:rsidRPr="006B2976" w:rsidRDefault="008A3240" w:rsidP="008A3240">
      <w:pPr>
        <w:numPr>
          <w:ilvl w:val="1"/>
          <w:numId w:val="111"/>
        </w:numPr>
        <w:tabs>
          <w:tab w:val="clear" w:pos="643"/>
          <w:tab w:val="num" w:pos="0"/>
          <w:tab w:val="left" w:pos="426"/>
        </w:tabs>
        <w:suppressAutoHyphens/>
        <w:ind w:left="0" w:firstLine="0"/>
        <w:jc w:val="both"/>
        <w:rPr>
          <w:rFonts w:asciiTheme="minorHAnsi" w:hAnsiTheme="minorHAnsi" w:cstheme="minorHAnsi"/>
          <w:sz w:val="24"/>
          <w:szCs w:val="24"/>
        </w:rPr>
      </w:pPr>
      <w:r w:rsidRPr="006B2976">
        <w:rPr>
          <w:rFonts w:asciiTheme="minorHAnsi" w:hAnsiTheme="minorHAnsi" w:cstheme="minorHAnsi"/>
          <w:sz w:val="24"/>
          <w:szCs w:val="24"/>
        </w:rPr>
        <w:t>dyrektor albo nauczyciel zajmujący w szkole stanowisko kierownicze – jako przewodniczący komisji;</w:t>
      </w:r>
    </w:p>
    <w:p w14:paraId="7772E916" w14:textId="77777777" w:rsidR="008A3240" w:rsidRPr="006B2976" w:rsidRDefault="008A3240" w:rsidP="008A3240">
      <w:pPr>
        <w:numPr>
          <w:ilvl w:val="1"/>
          <w:numId w:val="111"/>
        </w:numPr>
        <w:tabs>
          <w:tab w:val="clear" w:pos="643"/>
          <w:tab w:val="num" w:pos="0"/>
          <w:tab w:val="left" w:pos="426"/>
        </w:tabs>
        <w:suppressAutoHyphens/>
        <w:ind w:left="0" w:firstLine="0"/>
        <w:jc w:val="both"/>
        <w:rPr>
          <w:rFonts w:asciiTheme="minorHAnsi" w:hAnsiTheme="minorHAnsi" w:cstheme="minorHAnsi"/>
          <w:sz w:val="24"/>
          <w:szCs w:val="24"/>
        </w:rPr>
      </w:pPr>
      <w:r w:rsidRPr="006B2976">
        <w:rPr>
          <w:rFonts w:asciiTheme="minorHAnsi" w:hAnsiTheme="minorHAnsi" w:cstheme="minorHAnsi"/>
          <w:sz w:val="24"/>
          <w:szCs w:val="24"/>
        </w:rPr>
        <w:t>wychowawca klasy;</w:t>
      </w:r>
    </w:p>
    <w:p w14:paraId="0E64D7DF" w14:textId="77777777" w:rsidR="008A3240" w:rsidRPr="006B2976" w:rsidRDefault="008A3240" w:rsidP="008A3240">
      <w:pPr>
        <w:numPr>
          <w:ilvl w:val="1"/>
          <w:numId w:val="111"/>
        </w:numPr>
        <w:tabs>
          <w:tab w:val="clear" w:pos="643"/>
          <w:tab w:val="num" w:pos="0"/>
          <w:tab w:val="left" w:pos="426"/>
        </w:tabs>
        <w:suppressAutoHyphens/>
        <w:ind w:left="0" w:firstLine="0"/>
        <w:jc w:val="both"/>
        <w:rPr>
          <w:rFonts w:asciiTheme="minorHAnsi" w:hAnsiTheme="minorHAnsi" w:cstheme="minorHAnsi"/>
          <w:sz w:val="24"/>
          <w:szCs w:val="24"/>
        </w:rPr>
      </w:pPr>
      <w:r w:rsidRPr="006B2976">
        <w:rPr>
          <w:rFonts w:asciiTheme="minorHAnsi" w:hAnsiTheme="minorHAnsi" w:cstheme="minorHAnsi"/>
          <w:sz w:val="24"/>
          <w:szCs w:val="24"/>
        </w:rPr>
        <w:t>wskazany przez dyrektora szkoły nauczyciel prowadzący zajęcia edukacyjne w danej klasie;</w:t>
      </w:r>
    </w:p>
    <w:p w14:paraId="4DBA489F" w14:textId="77777777" w:rsidR="008A3240" w:rsidRPr="006B2976" w:rsidRDefault="008A3240" w:rsidP="008A3240">
      <w:pPr>
        <w:numPr>
          <w:ilvl w:val="1"/>
          <w:numId w:val="111"/>
        </w:numPr>
        <w:tabs>
          <w:tab w:val="clear" w:pos="643"/>
          <w:tab w:val="num" w:pos="0"/>
          <w:tab w:val="left" w:pos="426"/>
        </w:tabs>
        <w:suppressAutoHyphens/>
        <w:ind w:left="0" w:firstLine="0"/>
        <w:jc w:val="both"/>
        <w:rPr>
          <w:rFonts w:asciiTheme="minorHAnsi" w:hAnsiTheme="minorHAnsi" w:cstheme="minorHAnsi"/>
          <w:sz w:val="24"/>
          <w:szCs w:val="24"/>
        </w:rPr>
      </w:pPr>
      <w:r w:rsidRPr="006B2976">
        <w:rPr>
          <w:rFonts w:asciiTheme="minorHAnsi" w:hAnsiTheme="minorHAnsi" w:cstheme="minorHAnsi"/>
          <w:sz w:val="24"/>
          <w:szCs w:val="24"/>
        </w:rPr>
        <w:t>pedagog;</w:t>
      </w:r>
    </w:p>
    <w:p w14:paraId="7E80E7F4" w14:textId="77777777" w:rsidR="008A3240" w:rsidRPr="006B2976" w:rsidRDefault="008A3240" w:rsidP="008A3240">
      <w:pPr>
        <w:numPr>
          <w:ilvl w:val="1"/>
          <w:numId w:val="111"/>
        </w:numPr>
        <w:tabs>
          <w:tab w:val="clear" w:pos="643"/>
          <w:tab w:val="num" w:pos="0"/>
          <w:tab w:val="left" w:pos="426"/>
        </w:tabs>
        <w:suppressAutoHyphens/>
        <w:ind w:left="0" w:firstLine="0"/>
        <w:jc w:val="both"/>
        <w:rPr>
          <w:rFonts w:asciiTheme="minorHAnsi" w:hAnsiTheme="minorHAnsi" w:cstheme="minorHAnsi"/>
          <w:sz w:val="24"/>
          <w:szCs w:val="24"/>
        </w:rPr>
      </w:pPr>
      <w:r w:rsidRPr="006B2976">
        <w:rPr>
          <w:rFonts w:asciiTheme="minorHAnsi" w:hAnsiTheme="minorHAnsi" w:cstheme="minorHAnsi"/>
          <w:sz w:val="24"/>
          <w:szCs w:val="24"/>
        </w:rPr>
        <w:t>przedstawiciel Samorządu Uczniowskiego;</w:t>
      </w:r>
    </w:p>
    <w:p w14:paraId="324F86EF" w14:textId="77777777" w:rsidR="008A3240" w:rsidRPr="006B2976" w:rsidRDefault="008A3240" w:rsidP="008A3240">
      <w:pPr>
        <w:numPr>
          <w:ilvl w:val="1"/>
          <w:numId w:val="111"/>
        </w:numPr>
        <w:tabs>
          <w:tab w:val="clear" w:pos="643"/>
          <w:tab w:val="num" w:pos="0"/>
          <w:tab w:val="left" w:pos="426"/>
        </w:tabs>
        <w:suppressAutoHyphens/>
        <w:ind w:left="0" w:firstLine="0"/>
        <w:jc w:val="both"/>
        <w:rPr>
          <w:rFonts w:asciiTheme="minorHAnsi" w:hAnsiTheme="minorHAnsi" w:cstheme="minorHAnsi"/>
          <w:sz w:val="24"/>
          <w:szCs w:val="24"/>
        </w:rPr>
      </w:pPr>
      <w:r w:rsidRPr="006B2976">
        <w:rPr>
          <w:rFonts w:asciiTheme="minorHAnsi" w:hAnsiTheme="minorHAnsi" w:cstheme="minorHAnsi"/>
          <w:sz w:val="24"/>
          <w:szCs w:val="24"/>
        </w:rPr>
        <w:t>przedstawiciel Rady Rodziców.</w:t>
      </w:r>
    </w:p>
    <w:p w14:paraId="2FF84C14" w14:textId="77777777" w:rsidR="008A3240" w:rsidRPr="006B2976" w:rsidRDefault="008A3240" w:rsidP="008A3240">
      <w:pPr>
        <w:spacing w:before="240"/>
        <w:jc w:val="both"/>
        <w:rPr>
          <w:rFonts w:asciiTheme="minorHAnsi" w:hAnsiTheme="minorHAnsi" w:cstheme="minorHAnsi"/>
          <w:sz w:val="24"/>
          <w:szCs w:val="24"/>
        </w:rPr>
      </w:pPr>
      <w:r w:rsidRPr="006B2976">
        <w:rPr>
          <w:rFonts w:asciiTheme="minorHAnsi" w:hAnsiTheme="minorHAnsi" w:cstheme="minorHAnsi"/>
          <w:sz w:val="24"/>
          <w:szCs w:val="24"/>
        </w:rPr>
        <w:t>Ustalona przez komisję roczna ocena klasyfikacyjna zachowania jest ostateczna i nie może być niższa od oceny proponowanej przez wychowawcę.</w:t>
      </w:r>
    </w:p>
    <w:p w14:paraId="638B5928" w14:textId="77777777" w:rsidR="008A3240" w:rsidRPr="006B2976" w:rsidRDefault="008A3240" w:rsidP="008A3240">
      <w:pPr>
        <w:spacing w:before="240"/>
        <w:jc w:val="both"/>
        <w:rPr>
          <w:rFonts w:asciiTheme="minorHAnsi" w:hAnsiTheme="minorHAnsi" w:cstheme="minorHAnsi"/>
          <w:sz w:val="24"/>
          <w:szCs w:val="24"/>
        </w:rPr>
      </w:pPr>
      <w:r w:rsidRPr="006B2976">
        <w:rPr>
          <w:rFonts w:asciiTheme="minorHAnsi" w:hAnsiTheme="minorHAnsi" w:cstheme="minorHAnsi"/>
          <w:sz w:val="24"/>
          <w:szCs w:val="24"/>
        </w:rPr>
        <w:t>Z prac komisji sporządza się protokół zawierający w szczególności:</w:t>
      </w:r>
    </w:p>
    <w:p w14:paraId="73E82EB7" w14:textId="77777777" w:rsidR="008A3240" w:rsidRPr="006B2976" w:rsidRDefault="008A3240" w:rsidP="008A3240">
      <w:pPr>
        <w:numPr>
          <w:ilvl w:val="1"/>
          <w:numId w:val="112"/>
        </w:numPr>
        <w:tabs>
          <w:tab w:val="clear" w:pos="643"/>
          <w:tab w:val="num" w:pos="0"/>
        </w:tabs>
        <w:suppressAutoHyphens/>
        <w:ind w:left="284" w:hanging="284"/>
        <w:jc w:val="both"/>
        <w:rPr>
          <w:rFonts w:asciiTheme="minorHAnsi" w:hAnsiTheme="minorHAnsi" w:cstheme="minorHAnsi"/>
          <w:sz w:val="24"/>
          <w:szCs w:val="24"/>
        </w:rPr>
      </w:pPr>
      <w:r w:rsidRPr="006B2976">
        <w:rPr>
          <w:rFonts w:asciiTheme="minorHAnsi" w:hAnsiTheme="minorHAnsi" w:cstheme="minorHAnsi"/>
          <w:sz w:val="24"/>
          <w:szCs w:val="24"/>
        </w:rPr>
        <w:t>skład komisji;</w:t>
      </w:r>
    </w:p>
    <w:p w14:paraId="2D5524DB" w14:textId="77777777" w:rsidR="008A3240" w:rsidRPr="006B2976" w:rsidRDefault="008A3240" w:rsidP="008A3240">
      <w:pPr>
        <w:numPr>
          <w:ilvl w:val="1"/>
          <w:numId w:val="112"/>
        </w:numPr>
        <w:tabs>
          <w:tab w:val="clear" w:pos="643"/>
          <w:tab w:val="num" w:pos="0"/>
        </w:tabs>
        <w:suppressAutoHyphens/>
        <w:ind w:left="284" w:hanging="284"/>
        <w:jc w:val="both"/>
        <w:rPr>
          <w:rFonts w:asciiTheme="minorHAnsi" w:hAnsiTheme="minorHAnsi" w:cstheme="minorHAnsi"/>
          <w:sz w:val="24"/>
          <w:szCs w:val="24"/>
        </w:rPr>
      </w:pPr>
      <w:r w:rsidRPr="006B2976">
        <w:rPr>
          <w:rFonts w:asciiTheme="minorHAnsi" w:hAnsiTheme="minorHAnsi" w:cstheme="minorHAnsi"/>
          <w:sz w:val="24"/>
          <w:szCs w:val="24"/>
        </w:rPr>
        <w:t>termin posiedzenia komisji;</w:t>
      </w:r>
    </w:p>
    <w:p w14:paraId="3673C17F" w14:textId="77777777" w:rsidR="008A3240" w:rsidRPr="006B2976" w:rsidRDefault="008A3240" w:rsidP="008A3240">
      <w:pPr>
        <w:numPr>
          <w:ilvl w:val="1"/>
          <w:numId w:val="112"/>
        </w:numPr>
        <w:tabs>
          <w:tab w:val="clear" w:pos="643"/>
          <w:tab w:val="num" w:pos="0"/>
        </w:tabs>
        <w:suppressAutoHyphens/>
        <w:ind w:left="284" w:hanging="284"/>
        <w:jc w:val="both"/>
        <w:rPr>
          <w:rFonts w:asciiTheme="minorHAnsi" w:hAnsiTheme="minorHAnsi" w:cstheme="minorHAnsi"/>
          <w:sz w:val="24"/>
          <w:szCs w:val="24"/>
        </w:rPr>
      </w:pPr>
      <w:r w:rsidRPr="006B2976">
        <w:rPr>
          <w:rFonts w:asciiTheme="minorHAnsi" w:hAnsiTheme="minorHAnsi" w:cstheme="minorHAnsi"/>
          <w:sz w:val="24"/>
          <w:szCs w:val="24"/>
        </w:rPr>
        <w:t>wynik głosowania;</w:t>
      </w:r>
    </w:p>
    <w:p w14:paraId="11D2FA1C" w14:textId="77777777" w:rsidR="008A3240" w:rsidRPr="006B2976" w:rsidRDefault="008A3240" w:rsidP="008A3240">
      <w:pPr>
        <w:numPr>
          <w:ilvl w:val="1"/>
          <w:numId w:val="112"/>
        </w:numPr>
        <w:tabs>
          <w:tab w:val="clear" w:pos="643"/>
          <w:tab w:val="num" w:pos="0"/>
        </w:tabs>
        <w:suppressAutoHyphens/>
        <w:ind w:left="284" w:hanging="284"/>
        <w:jc w:val="both"/>
        <w:rPr>
          <w:rFonts w:asciiTheme="minorHAnsi" w:hAnsiTheme="minorHAnsi" w:cstheme="minorHAnsi"/>
          <w:sz w:val="24"/>
          <w:szCs w:val="24"/>
        </w:rPr>
      </w:pPr>
      <w:r w:rsidRPr="006B2976">
        <w:rPr>
          <w:rFonts w:asciiTheme="minorHAnsi" w:hAnsiTheme="minorHAnsi" w:cstheme="minorHAnsi"/>
          <w:sz w:val="24"/>
          <w:szCs w:val="24"/>
        </w:rPr>
        <w:t>ustaloną ocenę zachowania wraz z uzasadnieniem.</w:t>
      </w:r>
    </w:p>
    <w:p w14:paraId="65D1B6E5" w14:textId="77777777" w:rsidR="008A3240" w:rsidRPr="006B2976" w:rsidRDefault="008A3240" w:rsidP="008A3240">
      <w:pPr>
        <w:pStyle w:val="Tekstpodstawowywcity"/>
        <w:ind w:left="0" w:firstLine="567"/>
        <w:jc w:val="both"/>
        <w:rPr>
          <w:rFonts w:asciiTheme="minorHAnsi" w:hAnsiTheme="minorHAnsi" w:cstheme="minorHAnsi"/>
          <w:b/>
          <w:bCs/>
          <w:sz w:val="24"/>
          <w:szCs w:val="24"/>
        </w:rPr>
      </w:pPr>
      <w:r w:rsidRPr="006B2976">
        <w:rPr>
          <w:rFonts w:asciiTheme="minorHAnsi" w:hAnsiTheme="minorHAnsi" w:cstheme="minorHAnsi"/>
          <w:sz w:val="24"/>
          <w:szCs w:val="24"/>
        </w:rPr>
        <w:t>Protokół stanowi załącznik do arkusza ocen ucznia</w:t>
      </w:r>
      <w:r w:rsidRPr="006B2976">
        <w:rPr>
          <w:rFonts w:asciiTheme="minorHAnsi" w:hAnsiTheme="minorHAnsi" w:cstheme="minorHAnsi"/>
          <w:b/>
          <w:bCs/>
          <w:sz w:val="24"/>
          <w:szCs w:val="24"/>
        </w:rPr>
        <w:t>.</w:t>
      </w:r>
    </w:p>
    <w:p w14:paraId="39626E45" w14:textId="77777777" w:rsidR="008A3240" w:rsidRPr="006B2976" w:rsidRDefault="008A3240" w:rsidP="008A3240">
      <w:pPr>
        <w:pStyle w:val="Standard"/>
        <w:numPr>
          <w:ilvl w:val="0"/>
          <w:numId w:val="107"/>
        </w:numPr>
        <w:tabs>
          <w:tab w:val="left" w:pos="993"/>
        </w:tabs>
        <w:suppressAutoHyphens/>
        <w:jc w:val="both"/>
        <w:rPr>
          <w:rFonts w:asciiTheme="minorHAnsi" w:hAnsiTheme="minorHAnsi" w:cstheme="minorHAnsi"/>
        </w:rPr>
      </w:pPr>
      <w:r w:rsidRPr="006B2976">
        <w:rPr>
          <w:rFonts w:asciiTheme="minorHAnsi" w:hAnsiTheme="minorHAnsi" w:cstheme="minorHAnsi"/>
        </w:rPr>
        <w:t>Ocena klasyfikacyjna zachowania nie ma wpływu na:</w:t>
      </w:r>
    </w:p>
    <w:p w14:paraId="102D294E" w14:textId="77777777" w:rsidR="008A3240" w:rsidRPr="006B2976" w:rsidRDefault="008A3240" w:rsidP="007D20F1">
      <w:pPr>
        <w:pStyle w:val="Standard"/>
        <w:numPr>
          <w:ilvl w:val="0"/>
          <w:numId w:val="279"/>
        </w:numPr>
        <w:tabs>
          <w:tab w:val="left" w:pos="993"/>
        </w:tabs>
        <w:suppressAutoHyphens/>
        <w:jc w:val="both"/>
        <w:rPr>
          <w:rFonts w:asciiTheme="minorHAnsi" w:hAnsiTheme="minorHAnsi" w:cstheme="minorHAnsi"/>
        </w:rPr>
      </w:pPr>
      <w:r w:rsidRPr="006B2976">
        <w:rPr>
          <w:rFonts w:asciiTheme="minorHAnsi" w:hAnsiTheme="minorHAnsi" w:cstheme="minorHAnsi"/>
        </w:rPr>
        <w:t>oceny klasyfikacyjne z zajęć edukacyjnych,</w:t>
      </w:r>
    </w:p>
    <w:p w14:paraId="2F965FD1" w14:textId="77777777" w:rsidR="008A3240" w:rsidRPr="006B2976" w:rsidRDefault="008A3240" w:rsidP="007D20F1">
      <w:pPr>
        <w:pStyle w:val="Standard"/>
        <w:numPr>
          <w:ilvl w:val="0"/>
          <w:numId w:val="279"/>
        </w:numPr>
        <w:tabs>
          <w:tab w:val="left" w:pos="993"/>
        </w:tabs>
        <w:suppressAutoHyphens/>
        <w:jc w:val="both"/>
        <w:rPr>
          <w:rFonts w:asciiTheme="minorHAnsi" w:hAnsiTheme="minorHAnsi" w:cstheme="minorHAnsi"/>
        </w:rPr>
      </w:pPr>
      <w:r w:rsidRPr="006B2976">
        <w:rPr>
          <w:rFonts w:asciiTheme="minorHAnsi" w:hAnsiTheme="minorHAnsi" w:cstheme="minorHAnsi"/>
        </w:rPr>
        <w:t xml:space="preserve">promocję do klasy programowo wyższej lub ukończenie szkoły. </w:t>
      </w:r>
    </w:p>
    <w:p w14:paraId="36E69D88" w14:textId="77777777" w:rsidR="008A3240" w:rsidRPr="006B2976" w:rsidRDefault="008A3240" w:rsidP="008A3240">
      <w:pPr>
        <w:tabs>
          <w:tab w:val="left" w:pos="993"/>
          <w:tab w:val="num" w:pos="1866"/>
        </w:tabs>
        <w:suppressAutoHyphens/>
        <w:ind w:left="1080"/>
        <w:jc w:val="both"/>
        <w:rPr>
          <w:rFonts w:asciiTheme="minorHAnsi" w:hAnsiTheme="minorHAnsi" w:cstheme="minorHAnsi"/>
          <w:sz w:val="24"/>
          <w:szCs w:val="24"/>
        </w:rPr>
      </w:pPr>
    </w:p>
    <w:p w14:paraId="4836449F" w14:textId="77777777" w:rsidR="008A3240" w:rsidRPr="006B2976" w:rsidRDefault="008A3240" w:rsidP="008A3240">
      <w:pPr>
        <w:jc w:val="both"/>
        <w:rPr>
          <w:rFonts w:asciiTheme="minorHAnsi" w:hAnsiTheme="minorHAnsi" w:cstheme="minorHAnsi"/>
          <w:sz w:val="24"/>
          <w:szCs w:val="24"/>
        </w:rPr>
      </w:pPr>
    </w:p>
    <w:p w14:paraId="64F355E9" w14:textId="77777777" w:rsidR="008A3240" w:rsidRPr="006B2976" w:rsidRDefault="008A3240" w:rsidP="008A3240">
      <w:pPr>
        <w:ind w:firstLine="567"/>
        <w:jc w:val="both"/>
        <w:rPr>
          <w:rFonts w:asciiTheme="minorHAnsi" w:hAnsiTheme="minorHAnsi" w:cstheme="minorHAnsi"/>
          <w:b/>
          <w:bCs/>
          <w:sz w:val="24"/>
          <w:szCs w:val="24"/>
        </w:rPr>
      </w:pPr>
      <w:r w:rsidRPr="006B2976">
        <w:rPr>
          <w:rFonts w:asciiTheme="minorHAnsi" w:hAnsiTheme="minorHAnsi" w:cstheme="minorHAnsi"/>
          <w:b/>
          <w:bCs/>
          <w:sz w:val="24"/>
          <w:szCs w:val="24"/>
        </w:rPr>
        <w:lastRenderedPageBreak/>
        <w:t>§ 113.  Kryteria ocen z zachowania uczniów kl. IV-VIII</w:t>
      </w:r>
    </w:p>
    <w:p w14:paraId="6633B6CA" w14:textId="77777777" w:rsidR="008A3240" w:rsidRPr="006B2976" w:rsidRDefault="008A3240" w:rsidP="008A3240">
      <w:pPr>
        <w:jc w:val="both"/>
        <w:rPr>
          <w:rFonts w:asciiTheme="minorHAnsi" w:hAnsiTheme="minorHAnsi" w:cstheme="minorHAnsi"/>
          <w:b/>
          <w:bCs/>
          <w:sz w:val="24"/>
          <w:szCs w:val="24"/>
        </w:rPr>
      </w:pPr>
    </w:p>
    <w:p w14:paraId="5D88B5DC" w14:textId="77777777" w:rsidR="008A3240" w:rsidRPr="006B2976" w:rsidRDefault="008A3240" w:rsidP="007D20F1">
      <w:pPr>
        <w:pStyle w:val="Tekstpodstawowy"/>
        <w:numPr>
          <w:ilvl w:val="0"/>
          <w:numId w:val="240"/>
        </w:numPr>
        <w:rPr>
          <w:rFonts w:asciiTheme="minorHAnsi" w:hAnsiTheme="minorHAnsi" w:cstheme="minorHAnsi"/>
          <w:noProof/>
        </w:rPr>
      </w:pPr>
      <w:r w:rsidRPr="006B2976">
        <w:rPr>
          <w:rFonts w:asciiTheme="minorHAnsi" w:hAnsiTheme="minorHAnsi" w:cstheme="minorHAnsi"/>
          <w:noProof/>
        </w:rPr>
        <w:t>Wychowawca klasy na początku każdego roku szkolnego informuje uczniów, ich rodziców o warunkach i sposobie oraz kryteriach oceniania zachowania, o warunkach i trybie uzyskania wyższej niż przewidywana rocznej oceny klasyfikacyjnej zachowania oraz skutkach ustalenia uczniowi nagannej oceny klasyfikacyjnej zachowania.</w:t>
      </w:r>
    </w:p>
    <w:p w14:paraId="60B5A32B" w14:textId="77777777" w:rsidR="008A3240" w:rsidRPr="006B2976" w:rsidRDefault="008A3240" w:rsidP="007D20F1">
      <w:pPr>
        <w:pStyle w:val="Tekstpodstawowy"/>
        <w:numPr>
          <w:ilvl w:val="0"/>
          <w:numId w:val="240"/>
        </w:numPr>
        <w:rPr>
          <w:rFonts w:asciiTheme="minorHAnsi" w:hAnsiTheme="minorHAnsi" w:cstheme="minorHAnsi"/>
          <w:noProof/>
        </w:rPr>
      </w:pPr>
      <w:r w:rsidRPr="006B2976">
        <w:rPr>
          <w:rFonts w:asciiTheme="minorHAnsi" w:hAnsiTheme="minorHAnsi" w:cstheme="minorHAnsi"/>
          <w:noProof/>
        </w:rPr>
        <w:t>Przy ustaleniu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publicznej poradni specjalistycznej.</w:t>
      </w:r>
    </w:p>
    <w:p w14:paraId="33419831" w14:textId="77777777" w:rsidR="008A3240" w:rsidRPr="006B2976" w:rsidRDefault="008A3240" w:rsidP="007D20F1">
      <w:pPr>
        <w:pStyle w:val="Tekstpodstawowy"/>
        <w:numPr>
          <w:ilvl w:val="0"/>
          <w:numId w:val="240"/>
        </w:numPr>
        <w:rPr>
          <w:rFonts w:asciiTheme="minorHAnsi" w:hAnsiTheme="minorHAnsi" w:cstheme="minorHAnsi"/>
          <w:noProof/>
        </w:rPr>
      </w:pPr>
      <w:r w:rsidRPr="006B2976">
        <w:rPr>
          <w:rFonts w:asciiTheme="minorHAnsi" w:hAnsiTheme="minorHAnsi" w:cstheme="minorHAnsi"/>
        </w:rPr>
        <w:t>Śródroczna i roczna ocena klasyfikacyjna zachowania uwzględnia w szczególności:</w:t>
      </w:r>
    </w:p>
    <w:p w14:paraId="76785508" w14:textId="77777777" w:rsidR="008A3240" w:rsidRPr="006B2976" w:rsidRDefault="008A3240" w:rsidP="007D20F1">
      <w:pPr>
        <w:pStyle w:val="Akapitzlist"/>
        <w:numPr>
          <w:ilvl w:val="0"/>
          <w:numId w:val="278"/>
        </w:numPr>
        <w:spacing w:after="160" w:line="259" w:lineRule="auto"/>
        <w:contextualSpacing/>
        <w:jc w:val="both"/>
        <w:rPr>
          <w:rFonts w:asciiTheme="minorHAnsi" w:hAnsiTheme="minorHAnsi" w:cstheme="minorHAnsi"/>
          <w:sz w:val="24"/>
          <w:szCs w:val="24"/>
        </w:rPr>
      </w:pPr>
      <w:bookmarkStart w:id="41" w:name="_Hlk111549237"/>
      <w:r w:rsidRPr="006B2976">
        <w:rPr>
          <w:rFonts w:asciiTheme="minorHAnsi" w:hAnsiTheme="minorHAnsi" w:cstheme="minorHAnsi"/>
          <w:sz w:val="24"/>
          <w:szCs w:val="24"/>
        </w:rPr>
        <w:t xml:space="preserve">wywiązywanie się z obowiązków ucznia; </w:t>
      </w:r>
    </w:p>
    <w:p w14:paraId="01630DD2" w14:textId="77777777" w:rsidR="008A3240" w:rsidRPr="006B2976" w:rsidRDefault="008A3240" w:rsidP="007D20F1">
      <w:pPr>
        <w:pStyle w:val="Akapitzlist"/>
        <w:numPr>
          <w:ilvl w:val="0"/>
          <w:numId w:val="278"/>
        </w:numPr>
        <w:spacing w:after="160" w:line="259" w:lineRule="auto"/>
        <w:contextualSpacing/>
        <w:jc w:val="both"/>
        <w:rPr>
          <w:rFonts w:asciiTheme="minorHAnsi" w:hAnsiTheme="minorHAnsi" w:cstheme="minorHAnsi"/>
          <w:sz w:val="24"/>
          <w:szCs w:val="24"/>
        </w:rPr>
      </w:pPr>
      <w:r w:rsidRPr="006B2976">
        <w:rPr>
          <w:rFonts w:asciiTheme="minorHAnsi" w:hAnsiTheme="minorHAnsi" w:cstheme="minorHAnsi"/>
          <w:sz w:val="24"/>
          <w:szCs w:val="24"/>
        </w:rPr>
        <w:t xml:space="preserve">postępowanie zgodne z dobrem społeczności szkolnej; </w:t>
      </w:r>
    </w:p>
    <w:p w14:paraId="5015D2C8" w14:textId="77777777" w:rsidR="008A3240" w:rsidRPr="006B2976" w:rsidRDefault="008A3240" w:rsidP="007D20F1">
      <w:pPr>
        <w:pStyle w:val="Akapitzlist"/>
        <w:numPr>
          <w:ilvl w:val="0"/>
          <w:numId w:val="278"/>
        </w:numPr>
        <w:spacing w:after="160" w:line="259" w:lineRule="auto"/>
        <w:contextualSpacing/>
        <w:jc w:val="both"/>
        <w:rPr>
          <w:rFonts w:asciiTheme="minorHAnsi" w:hAnsiTheme="minorHAnsi" w:cstheme="minorHAnsi"/>
          <w:sz w:val="24"/>
          <w:szCs w:val="24"/>
        </w:rPr>
      </w:pPr>
      <w:r w:rsidRPr="006B2976">
        <w:rPr>
          <w:rFonts w:asciiTheme="minorHAnsi" w:hAnsiTheme="minorHAnsi" w:cstheme="minorHAnsi"/>
          <w:sz w:val="24"/>
          <w:szCs w:val="24"/>
        </w:rPr>
        <w:t xml:space="preserve">dbałość o honor i tradycje szkoły; </w:t>
      </w:r>
    </w:p>
    <w:p w14:paraId="704423E9" w14:textId="77777777" w:rsidR="008A3240" w:rsidRPr="006B2976" w:rsidRDefault="008A3240" w:rsidP="007D20F1">
      <w:pPr>
        <w:pStyle w:val="Akapitzlist"/>
        <w:numPr>
          <w:ilvl w:val="0"/>
          <w:numId w:val="278"/>
        </w:numPr>
        <w:spacing w:after="160" w:line="259" w:lineRule="auto"/>
        <w:contextualSpacing/>
        <w:jc w:val="both"/>
        <w:rPr>
          <w:rFonts w:asciiTheme="minorHAnsi" w:hAnsiTheme="minorHAnsi" w:cstheme="minorHAnsi"/>
          <w:sz w:val="24"/>
          <w:szCs w:val="24"/>
        </w:rPr>
      </w:pPr>
      <w:r w:rsidRPr="006B2976">
        <w:rPr>
          <w:rFonts w:asciiTheme="minorHAnsi" w:hAnsiTheme="minorHAnsi" w:cstheme="minorHAnsi"/>
          <w:sz w:val="24"/>
          <w:szCs w:val="24"/>
        </w:rPr>
        <w:t xml:space="preserve">dbałość o piękno mowy ojczystej; </w:t>
      </w:r>
    </w:p>
    <w:p w14:paraId="0122A479" w14:textId="77777777" w:rsidR="008A3240" w:rsidRPr="006B2976" w:rsidRDefault="008A3240" w:rsidP="007D20F1">
      <w:pPr>
        <w:pStyle w:val="Akapitzlist"/>
        <w:numPr>
          <w:ilvl w:val="0"/>
          <w:numId w:val="278"/>
        </w:numPr>
        <w:spacing w:after="160" w:line="259" w:lineRule="auto"/>
        <w:contextualSpacing/>
        <w:jc w:val="both"/>
        <w:rPr>
          <w:rFonts w:asciiTheme="minorHAnsi" w:hAnsiTheme="minorHAnsi" w:cstheme="minorHAnsi"/>
          <w:sz w:val="24"/>
          <w:szCs w:val="24"/>
        </w:rPr>
      </w:pPr>
      <w:r w:rsidRPr="006B2976">
        <w:rPr>
          <w:rFonts w:asciiTheme="minorHAnsi" w:hAnsiTheme="minorHAnsi" w:cstheme="minorHAnsi"/>
          <w:sz w:val="24"/>
          <w:szCs w:val="24"/>
        </w:rPr>
        <w:t xml:space="preserve">dbałość o bezpieczeństwo i zdrowie własne oraz innych osób; </w:t>
      </w:r>
    </w:p>
    <w:p w14:paraId="290C6F21" w14:textId="77777777" w:rsidR="008A3240" w:rsidRPr="006B2976" w:rsidRDefault="008A3240" w:rsidP="007D20F1">
      <w:pPr>
        <w:pStyle w:val="Akapitzlist"/>
        <w:numPr>
          <w:ilvl w:val="0"/>
          <w:numId w:val="278"/>
        </w:numPr>
        <w:spacing w:after="160" w:line="259" w:lineRule="auto"/>
        <w:contextualSpacing/>
        <w:jc w:val="both"/>
        <w:rPr>
          <w:rFonts w:asciiTheme="minorHAnsi" w:hAnsiTheme="minorHAnsi" w:cstheme="minorHAnsi"/>
          <w:sz w:val="24"/>
          <w:szCs w:val="24"/>
        </w:rPr>
      </w:pPr>
      <w:r w:rsidRPr="006B2976">
        <w:rPr>
          <w:rFonts w:asciiTheme="minorHAnsi" w:hAnsiTheme="minorHAnsi" w:cstheme="minorHAnsi"/>
          <w:sz w:val="24"/>
          <w:szCs w:val="24"/>
        </w:rPr>
        <w:t xml:space="preserve">godne, kulturalne zachowanie się w szkole i poza nią; </w:t>
      </w:r>
    </w:p>
    <w:p w14:paraId="5D100F2B" w14:textId="77777777" w:rsidR="008A3240" w:rsidRPr="006B2976" w:rsidRDefault="008A3240" w:rsidP="007D20F1">
      <w:pPr>
        <w:pStyle w:val="Akapitzlist"/>
        <w:numPr>
          <w:ilvl w:val="0"/>
          <w:numId w:val="278"/>
        </w:numPr>
        <w:spacing w:after="160" w:line="259" w:lineRule="auto"/>
        <w:contextualSpacing/>
        <w:jc w:val="both"/>
        <w:rPr>
          <w:rFonts w:asciiTheme="minorHAnsi" w:hAnsiTheme="minorHAnsi" w:cstheme="minorHAnsi"/>
          <w:sz w:val="24"/>
          <w:szCs w:val="24"/>
        </w:rPr>
      </w:pPr>
      <w:r w:rsidRPr="006B2976">
        <w:rPr>
          <w:rFonts w:asciiTheme="minorHAnsi" w:hAnsiTheme="minorHAnsi" w:cstheme="minorHAnsi"/>
          <w:sz w:val="24"/>
          <w:szCs w:val="24"/>
        </w:rPr>
        <w:t>okazywanie szacunku innym osobom.</w:t>
      </w:r>
    </w:p>
    <w:bookmarkEnd w:id="41"/>
    <w:p w14:paraId="4C22C338" w14:textId="77777777" w:rsidR="008A3240" w:rsidRPr="006B2976" w:rsidRDefault="008A3240" w:rsidP="007D20F1">
      <w:pPr>
        <w:pStyle w:val="Akapitzlist"/>
        <w:numPr>
          <w:ilvl w:val="0"/>
          <w:numId w:val="240"/>
        </w:numPr>
        <w:spacing w:after="160" w:line="259" w:lineRule="auto"/>
        <w:contextualSpacing/>
        <w:jc w:val="both"/>
        <w:rPr>
          <w:rFonts w:asciiTheme="minorHAnsi" w:hAnsiTheme="minorHAnsi" w:cstheme="minorHAnsi"/>
          <w:sz w:val="24"/>
          <w:szCs w:val="24"/>
        </w:rPr>
      </w:pPr>
      <w:r w:rsidRPr="006B2976">
        <w:rPr>
          <w:rFonts w:asciiTheme="minorHAnsi" w:hAnsiTheme="minorHAnsi" w:cstheme="minorHAnsi"/>
          <w:sz w:val="24"/>
          <w:szCs w:val="24"/>
        </w:rPr>
        <w:t>Śródroczną i roczną ocenę klasyfikacyjną zachowania ustala wychowawca klasy po zasięgnięciu opinii nauczycieli. Ocena ustalona przez wychowawcę jest ostateczna.</w:t>
      </w:r>
    </w:p>
    <w:p w14:paraId="6CA80E5D" w14:textId="77777777" w:rsidR="008A3240" w:rsidRPr="006B2976" w:rsidRDefault="008A3240" w:rsidP="007D20F1">
      <w:pPr>
        <w:pStyle w:val="Akapitzlist"/>
        <w:numPr>
          <w:ilvl w:val="0"/>
          <w:numId w:val="240"/>
        </w:numPr>
        <w:spacing w:after="160" w:line="259" w:lineRule="auto"/>
        <w:contextualSpacing/>
        <w:jc w:val="both"/>
        <w:rPr>
          <w:rFonts w:asciiTheme="minorHAnsi" w:hAnsiTheme="minorHAnsi" w:cstheme="minorHAnsi"/>
          <w:sz w:val="24"/>
          <w:szCs w:val="24"/>
        </w:rPr>
      </w:pPr>
      <w:r w:rsidRPr="006B2976">
        <w:rPr>
          <w:rFonts w:asciiTheme="minorHAnsi" w:hAnsiTheme="minorHAnsi" w:cstheme="minorHAnsi"/>
          <w:sz w:val="24"/>
          <w:szCs w:val="24"/>
        </w:rPr>
        <w:t>Ocenę zachowania za I semestr ustala się według następującej skali punktowej:</w:t>
      </w:r>
    </w:p>
    <w:tbl>
      <w:tblPr>
        <w:tblStyle w:val="Tabela-Siatka"/>
        <w:tblW w:w="0" w:type="auto"/>
        <w:tblInd w:w="720" w:type="dxa"/>
        <w:tblLook w:val="04A0" w:firstRow="1" w:lastRow="0" w:firstColumn="1" w:lastColumn="0" w:noHBand="0" w:noVBand="1"/>
      </w:tblPr>
      <w:tblGrid>
        <w:gridCol w:w="2498"/>
        <w:gridCol w:w="2408"/>
      </w:tblGrid>
      <w:tr w:rsidR="008A3240" w:rsidRPr="006B2976" w14:paraId="43A1BAF0" w14:textId="77777777" w:rsidTr="00DD78BB">
        <w:trPr>
          <w:trHeight w:val="265"/>
        </w:trPr>
        <w:tc>
          <w:tcPr>
            <w:tcW w:w="2498" w:type="dxa"/>
          </w:tcPr>
          <w:p w14:paraId="063BE985" w14:textId="77777777" w:rsidR="008A3240" w:rsidRPr="006B2976" w:rsidRDefault="008A3240" w:rsidP="00DD78BB">
            <w:pPr>
              <w:pStyle w:val="Akapitzlist"/>
              <w:ind w:left="0"/>
              <w:jc w:val="both"/>
              <w:rPr>
                <w:rFonts w:cstheme="minorHAnsi"/>
                <w:sz w:val="24"/>
                <w:szCs w:val="24"/>
              </w:rPr>
            </w:pPr>
            <w:r w:rsidRPr="006B2976">
              <w:rPr>
                <w:rFonts w:cstheme="minorHAnsi"/>
                <w:sz w:val="24"/>
                <w:szCs w:val="24"/>
              </w:rPr>
              <w:t>Wzorowe</w:t>
            </w:r>
          </w:p>
        </w:tc>
        <w:tc>
          <w:tcPr>
            <w:tcW w:w="2408" w:type="dxa"/>
          </w:tcPr>
          <w:p w14:paraId="437A3DCD" w14:textId="77777777" w:rsidR="008A3240" w:rsidRPr="006B2976" w:rsidRDefault="008A3240" w:rsidP="00DD78BB">
            <w:pPr>
              <w:pStyle w:val="Akapitzlist"/>
              <w:ind w:left="0"/>
              <w:jc w:val="both"/>
              <w:rPr>
                <w:rFonts w:cstheme="minorHAnsi"/>
                <w:sz w:val="24"/>
                <w:szCs w:val="24"/>
              </w:rPr>
            </w:pPr>
            <w:r w:rsidRPr="006B2976">
              <w:rPr>
                <w:rFonts w:cstheme="minorHAnsi"/>
                <w:sz w:val="24"/>
                <w:szCs w:val="24"/>
              </w:rPr>
              <w:t>300 pkt. i więcej</w:t>
            </w:r>
          </w:p>
        </w:tc>
      </w:tr>
      <w:tr w:rsidR="008A3240" w:rsidRPr="006B2976" w14:paraId="151ED327" w14:textId="77777777" w:rsidTr="00DD78BB">
        <w:trPr>
          <w:trHeight w:val="255"/>
        </w:trPr>
        <w:tc>
          <w:tcPr>
            <w:tcW w:w="2498" w:type="dxa"/>
          </w:tcPr>
          <w:p w14:paraId="2E8D5E62" w14:textId="77777777" w:rsidR="008A3240" w:rsidRPr="006B2976" w:rsidRDefault="008A3240" w:rsidP="00DD78BB">
            <w:pPr>
              <w:pStyle w:val="Akapitzlist"/>
              <w:ind w:left="0"/>
              <w:jc w:val="both"/>
              <w:rPr>
                <w:rFonts w:cstheme="minorHAnsi"/>
                <w:sz w:val="24"/>
                <w:szCs w:val="24"/>
              </w:rPr>
            </w:pPr>
            <w:r w:rsidRPr="006B2976">
              <w:rPr>
                <w:rFonts w:cstheme="minorHAnsi"/>
                <w:sz w:val="24"/>
                <w:szCs w:val="24"/>
              </w:rPr>
              <w:t>Bardzo dobre</w:t>
            </w:r>
          </w:p>
        </w:tc>
        <w:tc>
          <w:tcPr>
            <w:tcW w:w="2408" w:type="dxa"/>
          </w:tcPr>
          <w:p w14:paraId="006A9D3D" w14:textId="77777777" w:rsidR="008A3240" w:rsidRPr="006B2976" w:rsidRDefault="008A3240" w:rsidP="00DD78BB">
            <w:pPr>
              <w:pStyle w:val="Akapitzlist"/>
              <w:ind w:left="0"/>
              <w:jc w:val="both"/>
              <w:rPr>
                <w:rFonts w:cstheme="minorHAnsi"/>
                <w:sz w:val="24"/>
                <w:szCs w:val="24"/>
              </w:rPr>
            </w:pPr>
            <w:r w:rsidRPr="006B2976">
              <w:rPr>
                <w:rFonts w:cstheme="minorHAnsi"/>
                <w:sz w:val="24"/>
                <w:szCs w:val="24"/>
              </w:rPr>
              <w:t>250 – 299 pkt.</w:t>
            </w:r>
          </w:p>
        </w:tc>
      </w:tr>
      <w:tr w:rsidR="008A3240" w:rsidRPr="006B2976" w14:paraId="59B0CE78" w14:textId="77777777" w:rsidTr="00DD78BB">
        <w:trPr>
          <w:trHeight w:val="265"/>
        </w:trPr>
        <w:tc>
          <w:tcPr>
            <w:tcW w:w="2498" w:type="dxa"/>
          </w:tcPr>
          <w:p w14:paraId="5A97362A" w14:textId="77777777" w:rsidR="008A3240" w:rsidRPr="006B2976" w:rsidRDefault="008A3240" w:rsidP="00DD78BB">
            <w:pPr>
              <w:pStyle w:val="Akapitzlist"/>
              <w:ind w:left="0"/>
              <w:jc w:val="both"/>
              <w:rPr>
                <w:rFonts w:cstheme="minorHAnsi"/>
                <w:sz w:val="24"/>
                <w:szCs w:val="24"/>
              </w:rPr>
            </w:pPr>
            <w:r w:rsidRPr="006B2976">
              <w:rPr>
                <w:rFonts w:cstheme="minorHAnsi"/>
                <w:sz w:val="24"/>
                <w:szCs w:val="24"/>
              </w:rPr>
              <w:t>Dobre</w:t>
            </w:r>
          </w:p>
        </w:tc>
        <w:tc>
          <w:tcPr>
            <w:tcW w:w="2408" w:type="dxa"/>
          </w:tcPr>
          <w:p w14:paraId="7605DB09" w14:textId="77777777" w:rsidR="008A3240" w:rsidRPr="006B2976" w:rsidRDefault="008A3240" w:rsidP="00DD78BB">
            <w:pPr>
              <w:pStyle w:val="Akapitzlist"/>
              <w:ind w:left="0"/>
              <w:jc w:val="both"/>
              <w:rPr>
                <w:rFonts w:cstheme="minorHAnsi"/>
                <w:sz w:val="24"/>
                <w:szCs w:val="24"/>
              </w:rPr>
            </w:pPr>
            <w:r w:rsidRPr="006B2976">
              <w:rPr>
                <w:rFonts w:cstheme="minorHAnsi"/>
                <w:sz w:val="24"/>
                <w:szCs w:val="24"/>
              </w:rPr>
              <w:t>150 – 249 pkt.</w:t>
            </w:r>
          </w:p>
        </w:tc>
      </w:tr>
      <w:tr w:rsidR="008A3240" w:rsidRPr="006B2976" w14:paraId="1B8A97C2" w14:textId="77777777" w:rsidTr="00DD78BB">
        <w:trPr>
          <w:trHeight w:val="255"/>
        </w:trPr>
        <w:tc>
          <w:tcPr>
            <w:tcW w:w="2498" w:type="dxa"/>
          </w:tcPr>
          <w:p w14:paraId="6EEDC881" w14:textId="77777777" w:rsidR="008A3240" w:rsidRPr="006B2976" w:rsidRDefault="008A3240" w:rsidP="00DD78BB">
            <w:pPr>
              <w:pStyle w:val="Akapitzlist"/>
              <w:ind w:left="0"/>
              <w:jc w:val="both"/>
              <w:rPr>
                <w:rFonts w:cstheme="minorHAnsi"/>
                <w:sz w:val="24"/>
                <w:szCs w:val="24"/>
              </w:rPr>
            </w:pPr>
            <w:r w:rsidRPr="006B2976">
              <w:rPr>
                <w:rFonts w:cstheme="minorHAnsi"/>
                <w:sz w:val="24"/>
                <w:szCs w:val="24"/>
              </w:rPr>
              <w:t>Poprawne</w:t>
            </w:r>
          </w:p>
        </w:tc>
        <w:tc>
          <w:tcPr>
            <w:tcW w:w="2408" w:type="dxa"/>
          </w:tcPr>
          <w:p w14:paraId="3331E0D2" w14:textId="77777777" w:rsidR="008A3240" w:rsidRPr="006B2976" w:rsidRDefault="008A3240" w:rsidP="00DD78BB">
            <w:pPr>
              <w:pStyle w:val="Akapitzlist"/>
              <w:ind w:left="0"/>
              <w:jc w:val="both"/>
              <w:rPr>
                <w:rFonts w:cstheme="minorHAnsi"/>
                <w:sz w:val="24"/>
                <w:szCs w:val="24"/>
              </w:rPr>
            </w:pPr>
            <w:r w:rsidRPr="006B2976">
              <w:rPr>
                <w:rFonts w:cstheme="minorHAnsi"/>
                <w:sz w:val="24"/>
                <w:szCs w:val="24"/>
              </w:rPr>
              <w:t>100 – 149 pkt.</w:t>
            </w:r>
          </w:p>
        </w:tc>
      </w:tr>
      <w:tr w:rsidR="008A3240" w:rsidRPr="006B2976" w14:paraId="0F5136E0" w14:textId="77777777" w:rsidTr="00DD78BB">
        <w:trPr>
          <w:trHeight w:val="265"/>
        </w:trPr>
        <w:tc>
          <w:tcPr>
            <w:tcW w:w="2498" w:type="dxa"/>
          </w:tcPr>
          <w:p w14:paraId="2EEC9B2F" w14:textId="77777777" w:rsidR="008A3240" w:rsidRPr="006B2976" w:rsidRDefault="008A3240" w:rsidP="00DD78BB">
            <w:pPr>
              <w:pStyle w:val="Akapitzlist"/>
              <w:ind w:left="0"/>
              <w:jc w:val="both"/>
              <w:rPr>
                <w:rFonts w:cstheme="minorHAnsi"/>
                <w:sz w:val="24"/>
                <w:szCs w:val="24"/>
              </w:rPr>
            </w:pPr>
            <w:r w:rsidRPr="006B2976">
              <w:rPr>
                <w:rFonts w:cstheme="minorHAnsi"/>
                <w:sz w:val="24"/>
                <w:szCs w:val="24"/>
              </w:rPr>
              <w:t>Nieodpowiednie</w:t>
            </w:r>
          </w:p>
        </w:tc>
        <w:tc>
          <w:tcPr>
            <w:tcW w:w="2408" w:type="dxa"/>
          </w:tcPr>
          <w:p w14:paraId="460A2C45" w14:textId="77777777" w:rsidR="008A3240" w:rsidRPr="006B2976" w:rsidRDefault="008A3240" w:rsidP="00DD78BB">
            <w:pPr>
              <w:pStyle w:val="Akapitzlist"/>
              <w:ind w:left="0"/>
              <w:jc w:val="both"/>
              <w:rPr>
                <w:rFonts w:cstheme="minorHAnsi"/>
                <w:sz w:val="24"/>
                <w:szCs w:val="24"/>
              </w:rPr>
            </w:pPr>
            <w:r w:rsidRPr="006B2976">
              <w:rPr>
                <w:rFonts w:cstheme="minorHAnsi"/>
                <w:sz w:val="24"/>
                <w:szCs w:val="24"/>
              </w:rPr>
              <w:t>50 – 99 pkt.</w:t>
            </w:r>
          </w:p>
        </w:tc>
      </w:tr>
      <w:tr w:rsidR="008A3240" w:rsidRPr="006B2976" w14:paraId="27B6071A" w14:textId="77777777" w:rsidTr="00DD78BB">
        <w:trPr>
          <w:trHeight w:val="255"/>
        </w:trPr>
        <w:tc>
          <w:tcPr>
            <w:tcW w:w="2498" w:type="dxa"/>
          </w:tcPr>
          <w:p w14:paraId="39B2E0C1" w14:textId="77777777" w:rsidR="008A3240" w:rsidRPr="006B2976" w:rsidRDefault="008A3240" w:rsidP="00DD78BB">
            <w:pPr>
              <w:pStyle w:val="Akapitzlist"/>
              <w:ind w:left="0"/>
              <w:jc w:val="both"/>
              <w:rPr>
                <w:rFonts w:cstheme="minorHAnsi"/>
                <w:sz w:val="24"/>
                <w:szCs w:val="24"/>
              </w:rPr>
            </w:pPr>
            <w:r w:rsidRPr="006B2976">
              <w:rPr>
                <w:rFonts w:cstheme="minorHAnsi"/>
                <w:sz w:val="24"/>
                <w:szCs w:val="24"/>
              </w:rPr>
              <w:t>Naganne</w:t>
            </w:r>
          </w:p>
        </w:tc>
        <w:tc>
          <w:tcPr>
            <w:tcW w:w="2408" w:type="dxa"/>
          </w:tcPr>
          <w:p w14:paraId="1E651A7E" w14:textId="77777777" w:rsidR="008A3240" w:rsidRPr="006B2976" w:rsidRDefault="008A3240" w:rsidP="00DD78BB">
            <w:pPr>
              <w:pStyle w:val="Akapitzlist"/>
              <w:ind w:left="0"/>
              <w:jc w:val="both"/>
              <w:rPr>
                <w:rFonts w:cstheme="minorHAnsi"/>
                <w:sz w:val="24"/>
                <w:szCs w:val="24"/>
              </w:rPr>
            </w:pPr>
            <w:r w:rsidRPr="006B2976">
              <w:rPr>
                <w:rFonts w:cstheme="minorHAnsi"/>
                <w:sz w:val="24"/>
                <w:szCs w:val="24"/>
              </w:rPr>
              <w:t>do 49 pkt.</w:t>
            </w:r>
          </w:p>
        </w:tc>
      </w:tr>
    </w:tbl>
    <w:p w14:paraId="0D3B342F" w14:textId="77777777" w:rsidR="008A3240" w:rsidRPr="006B2976" w:rsidRDefault="008A3240" w:rsidP="008A3240">
      <w:pPr>
        <w:spacing w:after="160" w:line="259" w:lineRule="auto"/>
        <w:contextualSpacing/>
        <w:jc w:val="both"/>
        <w:rPr>
          <w:rFonts w:asciiTheme="minorHAnsi" w:hAnsiTheme="minorHAnsi" w:cstheme="minorHAnsi"/>
          <w:sz w:val="24"/>
          <w:szCs w:val="24"/>
        </w:rPr>
      </w:pPr>
    </w:p>
    <w:p w14:paraId="334DAA58" w14:textId="77777777" w:rsidR="008A3240" w:rsidRPr="006B2976" w:rsidRDefault="008A3240" w:rsidP="007D20F1">
      <w:pPr>
        <w:pStyle w:val="Akapitzlist"/>
        <w:numPr>
          <w:ilvl w:val="0"/>
          <w:numId w:val="240"/>
        </w:numPr>
        <w:spacing w:after="160" w:line="259" w:lineRule="auto"/>
        <w:contextualSpacing/>
        <w:jc w:val="both"/>
        <w:rPr>
          <w:rFonts w:asciiTheme="minorHAnsi" w:hAnsiTheme="minorHAnsi" w:cstheme="minorHAnsi"/>
          <w:b/>
          <w:bCs/>
          <w:sz w:val="24"/>
          <w:szCs w:val="24"/>
        </w:rPr>
      </w:pPr>
      <w:r w:rsidRPr="006B2976">
        <w:rPr>
          <w:rFonts w:asciiTheme="minorHAnsi" w:hAnsiTheme="minorHAnsi" w:cstheme="minorHAnsi"/>
          <w:sz w:val="24"/>
          <w:szCs w:val="24"/>
        </w:rPr>
        <w:t xml:space="preserve">Na początku każdego semestru uczeń otrzymuje „na start” 150 pkt. co równe jest ocenie dobrej zachowania. </w:t>
      </w:r>
    </w:p>
    <w:p w14:paraId="458CBF72" w14:textId="77777777" w:rsidR="008A3240" w:rsidRPr="006B2976" w:rsidRDefault="008A3240" w:rsidP="007D20F1">
      <w:pPr>
        <w:pStyle w:val="Akapitzlist"/>
        <w:numPr>
          <w:ilvl w:val="0"/>
          <w:numId w:val="240"/>
        </w:numPr>
        <w:spacing w:after="160" w:line="259" w:lineRule="auto"/>
        <w:contextualSpacing/>
        <w:jc w:val="both"/>
        <w:rPr>
          <w:rFonts w:asciiTheme="minorHAnsi" w:hAnsiTheme="minorHAnsi" w:cstheme="minorHAnsi"/>
          <w:b/>
          <w:bCs/>
          <w:sz w:val="24"/>
          <w:szCs w:val="24"/>
        </w:rPr>
      </w:pPr>
      <w:r w:rsidRPr="006B2976">
        <w:rPr>
          <w:rFonts w:asciiTheme="minorHAnsi" w:hAnsiTheme="minorHAnsi" w:cstheme="minorHAnsi"/>
          <w:sz w:val="24"/>
          <w:szCs w:val="24"/>
        </w:rPr>
        <w:t xml:space="preserve">Ocenę roczną zachowania ustala się na podstawie sumy punktów uzyskanych w I </w:t>
      </w:r>
      <w:proofErr w:type="spellStart"/>
      <w:r w:rsidRPr="006B2976">
        <w:rPr>
          <w:rFonts w:asciiTheme="minorHAnsi" w:hAnsiTheme="minorHAnsi" w:cstheme="minorHAnsi"/>
          <w:sz w:val="24"/>
          <w:szCs w:val="24"/>
        </w:rPr>
        <w:t>i</w:t>
      </w:r>
      <w:proofErr w:type="spellEnd"/>
      <w:r w:rsidRPr="006B2976">
        <w:rPr>
          <w:rFonts w:asciiTheme="minorHAnsi" w:hAnsiTheme="minorHAnsi" w:cstheme="minorHAnsi"/>
          <w:sz w:val="24"/>
          <w:szCs w:val="24"/>
        </w:rPr>
        <w:t xml:space="preserve"> II semestrze zgodnie z poniższą punktacją:</w:t>
      </w:r>
    </w:p>
    <w:tbl>
      <w:tblPr>
        <w:tblStyle w:val="Tabela-Siatka"/>
        <w:tblW w:w="0" w:type="auto"/>
        <w:tblInd w:w="720" w:type="dxa"/>
        <w:tblLook w:val="04A0" w:firstRow="1" w:lastRow="0" w:firstColumn="1" w:lastColumn="0" w:noHBand="0" w:noVBand="1"/>
      </w:tblPr>
      <w:tblGrid>
        <w:gridCol w:w="2498"/>
        <w:gridCol w:w="2408"/>
      </w:tblGrid>
      <w:tr w:rsidR="008A3240" w:rsidRPr="006B2976" w14:paraId="40943D30" w14:textId="77777777" w:rsidTr="00DD78BB">
        <w:trPr>
          <w:trHeight w:val="265"/>
        </w:trPr>
        <w:tc>
          <w:tcPr>
            <w:tcW w:w="2498" w:type="dxa"/>
          </w:tcPr>
          <w:p w14:paraId="43994B36" w14:textId="77777777" w:rsidR="008A3240" w:rsidRPr="006B2976" w:rsidRDefault="008A3240" w:rsidP="00DD78BB">
            <w:pPr>
              <w:pStyle w:val="Akapitzlist"/>
              <w:ind w:left="0"/>
              <w:jc w:val="both"/>
              <w:rPr>
                <w:rFonts w:cstheme="minorHAnsi"/>
                <w:sz w:val="24"/>
                <w:szCs w:val="24"/>
              </w:rPr>
            </w:pPr>
            <w:r w:rsidRPr="006B2976">
              <w:rPr>
                <w:rFonts w:cstheme="minorHAnsi"/>
                <w:sz w:val="24"/>
                <w:szCs w:val="24"/>
              </w:rPr>
              <w:t>Wzorowe</w:t>
            </w:r>
          </w:p>
        </w:tc>
        <w:tc>
          <w:tcPr>
            <w:tcW w:w="2408" w:type="dxa"/>
          </w:tcPr>
          <w:p w14:paraId="6AE72571" w14:textId="77777777" w:rsidR="008A3240" w:rsidRPr="006B2976" w:rsidRDefault="008A3240" w:rsidP="00DD78BB">
            <w:pPr>
              <w:pStyle w:val="Akapitzlist"/>
              <w:ind w:left="0"/>
              <w:jc w:val="both"/>
              <w:rPr>
                <w:rFonts w:cstheme="minorHAnsi"/>
                <w:sz w:val="24"/>
                <w:szCs w:val="24"/>
              </w:rPr>
            </w:pPr>
            <w:r w:rsidRPr="006B2976">
              <w:rPr>
                <w:rFonts w:cstheme="minorHAnsi"/>
                <w:sz w:val="24"/>
                <w:szCs w:val="24"/>
              </w:rPr>
              <w:t>600 pkt. i więcej</w:t>
            </w:r>
          </w:p>
        </w:tc>
      </w:tr>
      <w:tr w:rsidR="008A3240" w:rsidRPr="006B2976" w14:paraId="4C9CAFDD" w14:textId="77777777" w:rsidTr="00DD78BB">
        <w:trPr>
          <w:trHeight w:val="255"/>
        </w:trPr>
        <w:tc>
          <w:tcPr>
            <w:tcW w:w="2498" w:type="dxa"/>
          </w:tcPr>
          <w:p w14:paraId="11FC2BE3" w14:textId="77777777" w:rsidR="008A3240" w:rsidRPr="006B2976" w:rsidRDefault="008A3240" w:rsidP="00DD78BB">
            <w:pPr>
              <w:pStyle w:val="Akapitzlist"/>
              <w:ind w:left="0"/>
              <w:jc w:val="both"/>
              <w:rPr>
                <w:rFonts w:cstheme="minorHAnsi"/>
                <w:sz w:val="24"/>
                <w:szCs w:val="24"/>
              </w:rPr>
            </w:pPr>
            <w:r w:rsidRPr="006B2976">
              <w:rPr>
                <w:rFonts w:cstheme="minorHAnsi"/>
                <w:sz w:val="24"/>
                <w:szCs w:val="24"/>
              </w:rPr>
              <w:t>Bardzo dobre</w:t>
            </w:r>
          </w:p>
        </w:tc>
        <w:tc>
          <w:tcPr>
            <w:tcW w:w="2408" w:type="dxa"/>
          </w:tcPr>
          <w:p w14:paraId="122C67F4" w14:textId="77777777" w:rsidR="008A3240" w:rsidRPr="006B2976" w:rsidRDefault="008A3240" w:rsidP="00DD78BB">
            <w:pPr>
              <w:pStyle w:val="Akapitzlist"/>
              <w:ind w:left="0"/>
              <w:jc w:val="both"/>
              <w:rPr>
                <w:rFonts w:cstheme="minorHAnsi"/>
                <w:sz w:val="24"/>
                <w:szCs w:val="24"/>
              </w:rPr>
            </w:pPr>
            <w:r w:rsidRPr="006B2976">
              <w:rPr>
                <w:rFonts w:cstheme="minorHAnsi"/>
                <w:sz w:val="24"/>
                <w:szCs w:val="24"/>
              </w:rPr>
              <w:t>500 - 599 pkt.</w:t>
            </w:r>
          </w:p>
        </w:tc>
      </w:tr>
      <w:tr w:rsidR="008A3240" w:rsidRPr="006B2976" w14:paraId="1CC13937" w14:textId="77777777" w:rsidTr="00DD78BB">
        <w:trPr>
          <w:trHeight w:val="265"/>
        </w:trPr>
        <w:tc>
          <w:tcPr>
            <w:tcW w:w="2498" w:type="dxa"/>
          </w:tcPr>
          <w:p w14:paraId="3213A247" w14:textId="77777777" w:rsidR="008A3240" w:rsidRPr="006B2976" w:rsidRDefault="008A3240" w:rsidP="00DD78BB">
            <w:pPr>
              <w:pStyle w:val="Akapitzlist"/>
              <w:ind w:left="0"/>
              <w:jc w:val="both"/>
              <w:rPr>
                <w:rFonts w:cstheme="minorHAnsi"/>
                <w:sz w:val="24"/>
                <w:szCs w:val="24"/>
              </w:rPr>
            </w:pPr>
            <w:r w:rsidRPr="006B2976">
              <w:rPr>
                <w:rFonts w:cstheme="minorHAnsi"/>
                <w:sz w:val="24"/>
                <w:szCs w:val="24"/>
              </w:rPr>
              <w:t>Dobre</w:t>
            </w:r>
          </w:p>
        </w:tc>
        <w:tc>
          <w:tcPr>
            <w:tcW w:w="2408" w:type="dxa"/>
          </w:tcPr>
          <w:p w14:paraId="36455456" w14:textId="77777777" w:rsidR="008A3240" w:rsidRPr="006B2976" w:rsidRDefault="008A3240" w:rsidP="00DD78BB">
            <w:pPr>
              <w:pStyle w:val="Akapitzlist"/>
              <w:ind w:left="0"/>
              <w:jc w:val="both"/>
              <w:rPr>
                <w:rFonts w:cstheme="minorHAnsi"/>
                <w:sz w:val="24"/>
                <w:szCs w:val="24"/>
              </w:rPr>
            </w:pPr>
            <w:r w:rsidRPr="006B2976">
              <w:rPr>
                <w:rFonts w:cstheme="minorHAnsi"/>
                <w:sz w:val="24"/>
                <w:szCs w:val="24"/>
              </w:rPr>
              <w:t>300 - 499 pkt.</w:t>
            </w:r>
          </w:p>
        </w:tc>
      </w:tr>
      <w:tr w:rsidR="008A3240" w:rsidRPr="006B2976" w14:paraId="26CE03B9" w14:textId="77777777" w:rsidTr="00DD78BB">
        <w:trPr>
          <w:trHeight w:val="255"/>
        </w:trPr>
        <w:tc>
          <w:tcPr>
            <w:tcW w:w="2498" w:type="dxa"/>
          </w:tcPr>
          <w:p w14:paraId="3BBCC1E1" w14:textId="77777777" w:rsidR="008A3240" w:rsidRPr="006B2976" w:rsidRDefault="008A3240" w:rsidP="00DD78BB">
            <w:pPr>
              <w:pStyle w:val="Akapitzlist"/>
              <w:ind w:left="0"/>
              <w:jc w:val="both"/>
              <w:rPr>
                <w:rFonts w:cstheme="minorHAnsi"/>
                <w:sz w:val="24"/>
                <w:szCs w:val="24"/>
              </w:rPr>
            </w:pPr>
            <w:r w:rsidRPr="006B2976">
              <w:rPr>
                <w:rFonts w:cstheme="minorHAnsi"/>
                <w:sz w:val="24"/>
                <w:szCs w:val="24"/>
              </w:rPr>
              <w:lastRenderedPageBreak/>
              <w:t>Poprawne</w:t>
            </w:r>
          </w:p>
        </w:tc>
        <w:tc>
          <w:tcPr>
            <w:tcW w:w="2408" w:type="dxa"/>
          </w:tcPr>
          <w:p w14:paraId="5366B8D7" w14:textId="77777777" w:rsidR="008A3240" w:rsidRPr="006B2976" w:rsidRDefault="008A3240" w:rsidP="00DD78BB">
            <w:pPr>
              <w:pStyle w:val="Akapitzlist"/>
              <w:ind w:left="0"/>
              <w:jc w:val="both"/>
              <w:rPr>
                <w:rFonts w:cstheme="minorHAnsi"/>
                <w:sz w:val="24"/>
                <w:szCs w:val="24"/>
              </w:rPr>
            </w:pPr>
            <w:r w:rsidRPr="006B2976">
              <w:rPr>
                <w:rFonts w:cstheme="minorHAnsi"/>
                <w:sz w:val="24"/>
                <w:szCs w:val="24"/>
              </w:rPr>
              <w:t>200 - 299 pkt.</w:t>
            </w:r>
          </w:p>
        </w:tc>
      </w:tr>
      <w:tr w:rsidR="008A3240" w:rsidRPr="006B2976" w14:paraId="0FF9A315" w14:textId="77777777" w:rsidTr="00DD78BB">
        <w:trPr>
          <w:trHeight w:val="265"/>
        </w:trPr>
        <w:tc>
          <w:tcPr>
            <w:tcW w:w="2498" w:type="dxa"/>
          </w:tcPr>
          <w:p w14:paraId="48718E19" w14:textId="77777777" w:rsidR="008A3240" w:rsidRPr="006B2976" w:rsidRDefault="008A3240" w:rsidP="00DD78BB">
            <w:pPr>
              <w:pStyle w:val="Akapitzlist"/>
              <w:ind w:left="0"/>
              <w:jc w:val="both"/>
              <w:rPr>
                <w:rFonts w:cstheme="minorHAnsi"/>
                <w:sz w:val="24"/>
                <w:szCs w:val="24"/>
              </w:rPr>
            </w:pPr>
            <w:r w:rsidRPr="006B2976">
              <w:rPr>
                <w:rFonts w:cstheme="minorHAnsi"/>
                <w:sz w:val="24"/>
                <w:szCs w:val="24"/>
              </w:rPr>
              <w:t>Nieodpowiednie</w:t>
            </w:r>
          </w:p>
        </w:tc>
        <w:tc>
          <w:tcPr>
            <w:tcW w:w="2408" w:type="dxa"/>
          </w:tcPr>
          <w:p w14:paraId="47653045" w14:textId="77777777" w:rsidR="008A3240" w:rsidRPr="006B2976" w:rsidRDefault="008A3240" w:rsidP="00DD78BB">
            <w:pPr>
              <w:pStyle w:val="Akapitzlist"/>
              <w:ind w:left="0"/>
              <w:jc w:val="both"/>
              <w:rPr>
                <w:rFonts w:cstheme="minorHAnsi"/>
                <w:sz w:val="24"/>
                <w:szCs w:val="24"/>
              </w:rPr>
            </w:pPr>
            <w:r w:rsidRPr="006B2976">
              <w:rPr>
                <w:rFonts w:cstheme="minorHAnsi"/>
                <w:sz w:val="24"/>
                <w:szCs w:val="24"/>
              </w:rPr>
              <w:t>100 - 199 pkt.</w:t>
            </w:r>
          </w:p>
        </w:tc>
      </w:tr>
      <w:tr w:rsidR="008A3240" w:rsidRPr="006B2976" w14:paraId="0A9FB62A" w14:textId="77777777" w:rsidTr="00DD78BB">
        <w:trPr>
          <w:trHeight w:val="255"/>
        </w:trPr>
        <w:tc>
          <w:tcPr>
            <w:tcW w:w="2498" w:type="dxa"/>
          </w:tcPr>
          <w:p w14:paraId="76F21233" w14:textId="77777777" w:rsidR="008A3240" w:rsidRPr="006B2976" w:rsidRDefault="008A3240" w:rsidP="00DD78BB">
            <w:pPr>
              <w:pStyle w:val="Akapitzlist"/>
              <w:ind w:left="0"/>
              <w:jc w:val="both"/>
              <w:rPr>
                <w:rFonts w:cstheme="minorHAnsi"/>
                <w:sz w:val="24"/>
                <w:szCs w:val="24"/>
              </w:rPr>
            </w:pPr>
            <w:r w:rsidRPr="006B2976">
              <w:rPr>
                <w:rFonts w:cstheme="minorHAnsi"/>
                <w:sz w:val="24"/>
                <w:szCs w:val="24"/>
              </w:rPr>
              <w:t>Naganne</w:t>
            </w:r>
          </w:p>
        </w:tc>
        <w:tc>
          <w:tcPr>
            <w:tcW w:w="2408" w:type="dxa"/>
          </w:tcPr>
          <w:p w14:paraId="3FB129DC" w14:textId="77777777" w:rsidR="008A3240" w:rsidRPr="006B2976" w:rsidRDefault="008A3240" w:rsidP="00DD78BB">
            <w:pPr>
              <w:pStyle w:val="Akapitzlist"/>
              <w:ind w:left="0"/>
              <w:jc w:val="both"/>
              <w:rPr>
                <w:rFonts w:cstheme="minorHAnsi"/>
                <w:sz w:val="24"/>
                <w:szCs w:val="24"/>
              </w:rPr>
            </w:pPr>
            <w:r w:rsidRPr="006B2976">
              <w:rPr>
                <w:rFonts w:cstheme="minorHAnsi"/>
                <w:sz w:val="24"/>
                <w:szCs w:val="24"/>
              </w:rPr>
              <w:t>do 99 pkt.</w:t>
            </w:r>
          </w:p>
        </w:tc>
      </w:tr>
    </w:tbl>
    <w:p w14:paraId="2C1C298C" w14:textId="77777777" w:rsidR="008A3240" w:rsidRPr="006B2976" w:rsidRDefault="008A3240" w:rsidP="008A3240">
      <w:pPr>
        <w:pStyle w:val="Akapitzlist"/>
        <w:jc w:val="both"/>
        <w:rPr>
          <w:rFonts w:asciiTheme="minorHAnsi" w:hAnsiTheme="minorHAnsi" w:cstheme="minorHAnsi"/>
          <w:b/>
          <w:bCs/>
          <w:sz w:val="24"/>
          <w:szCs w:val="24"/>
        </w:rPr>
      </w:pPr>
    </w:p>
    <w:p w14:paraId="4F72B3DA" w14:textId="77777777" w:rsidR="008A3240" w:rsidRPr="006B2976" w:rsidRDefault="008A3240" w:rsidP="007D20F1">
      <w:pPr>
        <w:pStyle w:val="Akapitzlist"/>
        <w:numPr>
          <w:ilvl w:val="0"/>
          <w:numId w:val="240"/>
        </w:numPr>
        <w:spacing w:after="160" w:line="259" w:lineRule="auto"/>
        <w:contextualSpacing/>
        <w:jc w:val="both"/>
        <w:rPr>
          <w:rFonts w:asciiTheme="minorHAnsi" w:hAnsiTheme="minorHAnsi" w:cstheme="minorHAnsi"/>
          <w:b/>
          <w:bCs/>
          <w:sz w:val="24"/>
          <w:szCs w:val="24"/>
        </w:rPr>
      </w:pPr>
      <w:r w:rsidRPr="006B2976">
        <w:rPr>
          <w:rFonts w:asciiTheme="minorHAnsi" w:hAnsiTheme="minorHAnsi" w:cstheme="minorHAnsi"/>
          <w:sz w:val="24"/>
          <w:szCs w:val="24"/>
        </w:rPr>
        <w:t xml:space="preserve">W ciągu semestru uczeń ma możliwość w zależności od prezentowanej postawy zwiększyć lub zmniejszyć liczbę punktów. </w:t>
      </w:r>
    </w:p>
    <w:p w14:paraId="7E6AA3C8" w14:textId="77777777" w:rsidR="008A3240" w:rsidRPr="003866C0" w:rsidRDefault="008A3240" w:rsidP="007D20F1">
      <w:pPr>
        <w:pStyle w:val="Akapitzlist"/>
        <w:numPr>
          <w:ilvl w:val="0"/>
          <w:numId w:val="240"/>
        </w:numPr>
        <w:spacing w:after="160" w:line="259" w:lineRule="auto"/>
        <w:contextualSpacing/>
        <w:jc w:val="both"/>
        <w:rPr>
          <w:rFonts w:asciiTheme="minorHAnsi" w:hAnsiTheme="minorHAnsi" w:cstheme="minorHAnsi"/>
          <w:b/>
          <w:bCs/>
          <w:sz w:val="24"/>
          <w:szCs w:val="24"/>
        </w:rPr>
      </w:pPr>
      <w:r w:rsidRPr="003866C0">
        <w:rPr>
          <w:rFonts w:asciiTheme="minorHAnsi" w:hAnsiTheme="minorHAnsi" w:cstheme="minorHAnsi"/>
          <w:sz w:val="24"/>
          <w:szCs w:val="24"/>
        </w:rPr>
        <w:t>Za nagminne łamanie Regulaminu szkolnego, brak poprawy zachowania, mimo podjętych działań i zastosowanych punktów ujemnych, uczeń może otrzymać kary przewidziane w Statucie szkoły.</w:t>
      </w:r>
    </w:p>
    <w:p w14:paraId="5C1A3DF2" w14:textId="77777777" w:rsidR="008A3240" w:rsidRPr="006B2976" w:rsidRDefault="008A3240" w:rsidP="007D20F1">
      <w:pPr>
        <w:pStyle w:val="Akapitzlist"/>
        <w:numPr>
          <w:ilvl w:val="0"/>
          <w:numId w:val="240"/>
        </w:numPr>
        <w:spacing w:after="160" w:line="259" w:lineRule="auto"/>
        <w:contextualSpacing/>
        <w:jc w:val="both"/>
        <w:rPr>
          <w:rFonts w:asciiTheme="minorHAnsi" w:hAnsiTheme="minorHAnsi" w:cstheme="minorHAnsi"/>
          <w:b/>
          <w:bCs/>
          <w:sz w:val="24"/>
          <w:szCs w:val="24"/>
        </w:rPr>
      </w:pPr>
      <w:r w:rsidRPr="006B2976">
        <w:rPr>
          <w:rFonts w:asciiTheme="minorHAnsi" w:hAnsiTheme="minorHAnsi" w:cstheme="minorHAnsi"/>
          <w:sz w:val="24"/>
          <w:szCs w:val="24"/>
        </w:rPr>
        <w:t>Za zachowanie świadczące o przejawach demoralizacji ucznia (m.in. stosowanie używek, nagminne wagary, dokonanie czynu karalnego) mogą zostać wobec niego podjęte działania zgodne z obowiązującym prawem i przyjętymi procedurami postępowania w takich przypadkach</w:t>
      </w:r>
      <w:r>
        <w:rPr>
          <w:rFonts w:asciiTheme="minorHAnsi" w:hAnsiTheme="minorHAnsi" w:cstheme="minorHAnsi"/>
          <w:sz w:val="24"/>
          <w:szCs w:val="24"/>
        </w:rPr>
        <w:t>.</w:t>
      </w:r>
    </w:p>
    <w:p w14:paraId="75C7445A" w14:textId="77777777" w:rsidR="008A3240" w:rsidRPr="006B2976" w:rsidRDefault="008A3240" w:rsidP="007D20F1">
      <w:pPr>
        <w:pStyle w:val="Akapitzlist"/>
        <w:numPr>
          <w:ilvl w:val="0"/>
          <w:numId w:val="240"/>
        </w:numPr>
        <w:spacing w:after="160" w:line="259" w:lineRule="auto"/>
        <w:contextualSpacing/>
        <w:jc w:val="both"/>
        <w:rPr>
          <w:rFonts w:asciiTheme="minorHAnsi" w:hAnsiTheme="minorHAnsi" w:cstheme="minorHAnsi"/>
          <w:b/>
          <w:bCs/>
          <w:sz w:val="24"/>
          <w:szCs w:val="24"/>
        </w:rPr>
      </w:pPr>
      <w:r w:rsidRPr="006B2976">
        <w:rPr>
          <w:rFonts w:asciiTheme="minorHAnsi" w:hAnsiTheme="minorHAnsi" w:cstheme="minorHAnsi"/>
          <w:sz w:val="24"/>
          <w:szCs w:val="24"/>
        </w:rPr>
        <w:t>Obowiązkiem każdego nauczyciela jest dokonywanie na bieżąco wpisów do dziennika elektronicznego w module „Dziennik/Lekcja” w zakładce „Uwagi”, potwierdzających konkretne zachowanie ucznia w ciągu roku szkolnego. Wpis w dzienniku elektronicznym powinien uwzględniać:</w:t>
      </w:r>
    </w:p>
    <w:p w14:paraId="78962FEC" w14:textId="77777777" w:rsidR="008A3240" w:rsidRPr="006B2976" w:rsidRDefault="008A3240" w:rsidP="007D20F1">
      <w:pPr>
        <w:pStyle w:val="Akapitzlist"/>
        <w:numPr>
          <w:ilvl w:val="0"/>
          <w:numId w:val="271"/>
        </w:numPr>
        <w:spacing w:after="160" w:line="259" w:lineRule="auto"/>
        <w:contextualSpacing/>
        <w:jc w:val="both"/>
        <w:rPr>
          <w:rFonts w:asciiTheme="minorHAnsi" w:hAnsiTheme="minorHAnsi" w:cstheme="minorHAnsi"/>
          <w:sz w:val="24"/>
          <w:szCs w:val="24"/>
        </w:rPr>
      </w:pPr>
      <w:r w:rsidRPr="006B2976">
        <w:rPr>
          <w:rFonts w:asciiTheme="minorHAnsi" w:hAnsiTheme="minorHAnsi" w:cstheme="minorHAnsi"/>
          <w:sz w:val="24"/>
          <w:szCs w:val="24"/>
        </w:rPr>
        <w:t>symbol, rodzaj zachowania,</w:t>
      </w:r>
    </w:p>
    <w:p w14:paraId="34B95B0F" w14:textId="77777777" w:rsidR="008A3240" w:rsidRPr="006B2976" w:rsidRDefault="008A3240" w:rsidP="007D20F1">
      <w:pPr>
        <w:pStyle w:val="Akapitzlist"/>
        <w:numPr>
          <w:ilvl w:val="0"/>
          <w:numId w:val="271"/>
        </w:numPr>
        <w:spacing w:after="160" w:line="259" w:lineRule="auto"/>
        <w:contextualSpacing/>
        <w:jc w:val="both"/>
        <w:rPr>
          <w:rFonts w:asciiTheme="minorHAnsi" w:hAnsiTheme="minorHAnsi" w:cstheme="minorHAnsi"/>
          <w:sz w:val="24"/>
          <w:szCs w:val="24"/>
        </w:rPr>
      </w:pPr>
      <w:r w:rsidRPr="006B2976">
        <w:rPr>
          <w:rFonts w:asciiTheme="minorHAnsi" w:hAnsiTheme="minorHAnsi" w:cstheme="minorHAnsi"/>
          <w:sz w:val="24"/>
          <w:szCs w:val="24"/>
        </w:rPr>
        <w:t>liczba punktów,</w:t>
      </w:r>
    </w:p>
    <w:p w14:paraId="45E71EB3" w14:textId="77777777" w:rsidR="008A3240" w:rsidRPr="006B2976" w:rsidRDefault="008A3240" w:rsidP="007D20F1">
      <w:pPr>
        <w:pStyle w:val="Akapitzlist"/>
        <w:numPr>
          <w:ilvl w:val="0"/>
          <w:numId w:val="271"/>
        </w:numPr>
        <w:spacing w:after="160" w:line="259" w:lineRule="auto"/>
        <w:contextualSpacing/>
        <w:jc w:val="both"/>
        <w:rPr>
          <w:rFonts w:asciiTheme="minorHAnsi" w:hAnsiTheme="minorHAnsi" w:cstheme="minorHAnsi"/>
          <w:sz w:val="24"/>
          <w:szCs w:val="24"/>
        </w:rPr>
      </w:pPr>
      <w:r w:rsidRPr="006B2976">
        <w:rPr>
          <w:rFonts w:asciiTheme="minorHAnsi" w:hAnsiTheme="minorHAnsi" w:cstheme="minorHAnsi"/>
          <w:sz w:val="24"/>
          <w:szCs w:val="24"/>
        </w:rPr>
        <w:t>krótki opis.</w:t>
      </w:r>
    </w:p>
    <w:p w14:paraId="4E91811C" w14:textId="77777777" w:rsidR="008A3240" w:rsidRPr="003866C0" w:rsidRDefault="008A3240" w:rsidP="007D20F1">
      <w:pPr>
        <w:pStyle w:val="Akapitzlist"/>
        <w:numPr>
          <w:ilvl w:val="0"/>
          <w:numId w:val="240"/>
        </w:numPr>
        <w:spacing w:after="160" w:line="259" w:lineRule="auto"/>
        <w:contextualSpacing/>
        <w:jc w:val="both"/>
        <w:rPr>
          <w:rFonts w:asciiTheme="minorHAnsi" w:hAnsiTheme="minorHAnsi" w:cstheme="minorHAnsi"/>
          <w:b/>
          <w:bCs/>
          <w:sz w:val="24"/>
          <w:szCs w:val="24"/>
        </w:rPr>
      </w:pPr>
      <w:bookmarkStart w:id="42" w:name="_Hlk111549119"/>
      <w:r w:rsidRPr="003866C0">
        <w:rPr>
          <w:rFonts w:asciiTheme="minorHAnsi" w:hAnsiTheme="minorHAnsi" w:cstheme="minorHAnsi"/>
          <w:sz w:val="24"/>
          <w:szCs w:val="24"/>
        </w:rPr>
        <w:t xml:space="preserve">Wpisów do dziennika elektronicznego w zakładce „Uwagi” dokonuje wychowawca, nauczyciele, pedagog szkolny, logopeda, nauczyciele świetlicy i biblioteki. Uczeń ma prawo znać treść wpisu i liczbę przyznanych punktów. </w:t>
      </w:r>
    </w:p>
    <w:bookmarkEnd w:id="42"/>
    <w:p w14:paraId="3F12DEF9" w14:textId="77777777" w:rsidR="008A3240" w:rsidRPr="006B2976" w:rsidRDefault="008A3240" w:rsidP="007D20F1">
      <w:pPr>
        <w:pStyle w:val="Akapitzlist"/>
        <w:numPr>
          <w:ilvl w:val="0"/>
          <w:numId w:val="240"/>
        </w:numPr>
        <w:spacing w:after="160" w:line="259" w:lineRule="auto"/>
        <w:contextualSpacing/>
        <w:jc w:val="both"/>
        <w:rPr>
          <w:rFonts w:asciiTheme="minorHAnsi" w:hAnsiTheme="minorHAnsi" w:cstheme="minorHAnsi"/>
          <w:b/>
          <w:bCs/>
          <w:sz w:val="24"/>
          <w:szCs w:val="24"/>
        </w:rPr>
      </w:pPr>
      <w:r w:rsidRPr="006B2976">
        <w:rPr>
          <w:rFonts w:asciiTheme="minorHAnsi" w:hAnsiTheme="minorHAnsi" w:cstheme="minorHAnsi"/>
          <w:sz w:val="24"/>
          <w:szCs w:val="24"/>
        </w:rPr>
        <w:t>Wnioski o wpis do dziennika elektronicznego uwagi mogą zgłaszać wychowawcy uczniowie, pracownicy administracji i obsługi, osoby spoza szkoły.</w:t>
      </w:r>
    </w:p>
    <w:p w14:paraId="5200BB17" w14:textId="77777777" w:rsidR="008A3240" w:rsidRPr="006B2976" w:rsidRDefault="008A3240" w:rsidP="007D20F1">
      <w:pPr>
        <w:pStyle w:val="Akapitzlist"/>
        <w:numPr>
          <w:ilvl w:val="0"/>
          <w:numId w:val="240"/>
        </w:numPr>
        <w:spacing w:after="160" w:line="259" w:lineRule="auto"/>
        <w:contextualSpacing/>
        <w:jc w:val="both"/>
        <w:rPr>
          <w:rFonts w:asciiTheme="minorHAnsi" w:hAnsiTheme="minorHAnsi" w:cstheme="minorHAnsi"/>
          <w:b/>
          <w:bCs/>
          <w:sz w:val="24"/>
          <w:szCs w:val="24"/>
        </w:rPr>
      </w:pPr>
      <w:r w:rsidRPr="006B2976">
        <w:rPr>
          <w:rFonts w:asciiTheme="minorHAnsi" w:hAnsiTheme="minorHAnsi" w:cstheme="minorHAnsi"/>
          <w:sz w:val="24"/>
          <w:szCs w:val="24"/>
        </w:rPr>
        <w:t>Wychowawca klasy informuje rodzica lub opiekuna w trybie pilnym w przypadku uzyskania przez ucznia 50 pkt ujemnych w danym miesiącu niezależnie od uzyskanych w tym czasie punktów dodatnich i odnotowuje ten fakt w dzienniku lekcyjnym (zakładka – kontakty z rodzicami).</w:t>
      </w:r>
    </w:p>
    <w:p w14:paraId="011649E2" w14:textId="77777777" w:rsidR="008A3240" w:rsidRPr="006B2976" w:rsidRDefault="008A3240" w:rsidP="007D20F1">
      <w:pPr>
        <w:pStyle w:val="Akapitzlist"/>
        <w:numPr>
          <w:ilvl w:val="0"/>
          <w:numId w:val="240"/>
        </w:numPr>
        <w:spacing w:after="160" w:line="259" w:lineRule="auto"/>
        <w:contextualSpacing/>
        <w:jc w:val="both"/>
        <w:rPr>
          <w:rFonts w:asciiTheme="minorHAnsi" w:hAnsiTheme="minorHAnsi" w:cstheme="minorHAnsi"/>
          <w:b/>
          <w:bCs/>
          <w:sz w:val="24"/>
          <w:szCs w:val="24"/>
        </w:rPr>
      </w:pPr>
      <w:r w:rsidRPr="006B2976">
        <w:rPr>
          <w:rFonts w:asciiTheme="minorHAnsi" w:hAnsiTheme="minorHAnsi" w:cstheme="minorHAnsi"/>
          <w:sz w:val="24"/>
          <w:szCs w:val="24"/>
        </w:rPr>
        <w:t xml:space="preserve">Obowiązkowym elementem procesu wystawienia oceny śródrocznej i rocznej jest opinia nauczycieli, która dokonywana jest przed wystawieniem uczniowi śródrocznej oceny klasyfikacyjnej oraz proponowanej oceny rocznej zachowania. </w:t>
      </w:r>
    </w:p>
    <w:p w14:paraId="4F1D257D" w14:textId="77777777" w:rsidR="008A3240" w:rsidRPr="006B2976" w:rsidRDefault="008A3240" w:rsidP="007D20F1">
      <w:pPr>
        <w:pStyle w:val="Akapitzlist"/>
        <w:numPr>
          <w:ilvl w:val="0"/>
          <w:numId w:val="240"/>
        </w:numPr>
        <w:spacing w:after="160" w:line="259" w:lineRule="auto"/>
        <w:contextualSpacing/>
        <w:jc w:val="both"/>
        <w:rPr>
          <w:rFonts w:asciiTheme="minorHAnsi" w:hAnsiTheme="minorHAnsi" w:cstheme="minorHAnsi"/>
          <w:b/>
          <w:bCs/>
          <w:sz w:val="24"/>
          <w:szCs w:val="24"/>
        </w:rPr>
      </w:pPr>
      <w:r w:rsidRPr="006B2976">
        <w:rPr>
          <w:rFonts w:asciiTheme="minorHAnsi" w:hAnsiTheme="minorHAnsi" w:cstheme="minorHAnsi"/>
          <w:sz w:val="24"/>
          <w:szCs w:val="24"/>
        </w:rPr>
        <w:t xml:space="preserve">Nauczyciele wychowawcy dokonują podsumowania punktacji </w:t>
      </w:r>
      <w:r w:rsidRPr="003866C0">
        <w:rPr>
          <w:rFonts w:asciiTheme="minorHAnsi" w:hAnsiTheme="minorHAnsi" w:cstheme="minorHAnsi"/>
          <w:sz w:val="24"/>
          <w:szCs w:val="24"/>
        </w:rPr>
        <w:t>na 1 tydzień przed Radą Klasyfikacyjną</w:t>
      </w:r>
      <w:r w:rsidRPr="006B2976">
        <w:rPr>
          <w:rFonts w:asciiTheme="minorHAnsi" w:hAnsiTheme="minorHAnsi" w:cstheme="minorHAnsi"/>
          <w:sz w:val="24"/>
          <w:szCs w:val="24"/>
        </w:rPr>
        <w:t xml:space="preserve"> w danym semestrze roku szkolnego. Punkty zdobyte po tym terminie przechodzą na drugi semestr. </w:t>
      </w:r>
    </w:p>
    <w:p w14:paraId="2C3403B4" w14:textId="77777777" w:rsidR="008A3240" w:rsidRPr="006B2976" w:rsidRDefault="008A3240" w:rsidP="007D20F1">
      <w:pPr>
        <w:pStyle w:val="Akapitzlist"/>
        <w:numPr>
          <w:ilvl w:val="0"/>
          <w:numId w:val="240"/>
        </w:numPr>
        <w:spacing w:after="160" w:line="259" w:lineRule="auto"/>
        <w:contextualSpacing/>
        <w:jc w:val="both"/>
        <w:rPr>
          <w:rFonts w:asciiTheme="minorHAnsi" w:hAnsiTheme="minorHAnsi" w:cstheme="minorHAnsi"/>
          <w:b/>
          <w:bCs/>
          <w:sz w:val="24"/>
          <w:szCs w:val="24"/>
        </w:rPr>
      </w:pPr>
      <w:r w:rsidRPr="006B2976">
        <w:rPr>
          <w:rFonts w:asciiTheme="minorHAnsi" w:hAnsiTheme="minorHAnsi" w:cstheme="minorHAnsi"/>
          <w:sz w:val="24"/>
          <w:szCs w:val="24"/>
        </w:rPr>
        <w:t xml:space="preserve">W sytuacji, kiedy uczeń z przyczyn losowych (np.: choroba, pobyt w sanatorium) nie mógł uzyskać odpowiedniej liczby punktów, o ocenie zachowania decyduje wychowawca, biorąc pod uwagę opinię innych nauczycieli. </w:t>
      </w:r>
    </w:p>
    <w:p w14:paraId="627EE6C8" w14:textId="77777777" w:rsidR="008A3240" w:rsidRPr="006B2976" w:rsidRDefault="008A3240" w:rsidP="007D20F1">
      <w:pPr>
        <w:pStyle w:val="Akapitzlist"/>
        <w:numPr>
          <w:ilvl w:val="0"/>
          <w:numId w:val="240"/>
        </w:numPr>
        <w:spacing w:after="160" w:line="259" w:lineRule="auto"/>
        <w:contextualSpacing/>
        <w:jc w:val="both"/>
        <w:rPr>
          <w:rFonts w:asciiTheme="minorHAnsi" w:hAnsiTheme="minorHAnsi" w:cstheme="minorHAnsi"/>
          <w:b/>
          <w:bCs/>
          <w:sz w:val="24"/>
          <w:szCs w:val="24"/>
        </w:rPr>
      </w:pPr>
      <w:r w:rsidRPr="00312903">
        <w:rPr>
          <w:rFonts w:asciiTheme="minorHAnsi" w:hAnsiTheme="minorHAnsi" w:cstheme="minorHAnsi"/>
          <w:sz w:val="24"/>
          <w:szCs w:val="24"/>
        </w:rPr>
        <w:t>Rodzic w ciągu 7 dni od powrotu dziecka do szkoły</w:t>
      </w:r>
      <w:r w:rsidRPr="006B2976">
        <w:rPr>
          <w:rFonts w:asciiTheme="minorHAnsi" w:hAnsiTheme="minorHAnsi" w:cstheme="minorHAnsi"/>
          <w:sz w:val="24"/>
          <w:szCs w:val="24"/>
        </w:rPr>
        <w:t xml:space="preserve">, ma obowiązek usprawiedliwić nieobecność dziecka. Jeśli rodzic usprawiedliwi nieobecności w szkole po terminie, to godziny zostają usprawiedliwione, a punkty ujemne pozostają. </w:t>
      </w:r>
    </w:p>
    <w:p w14:paraId="3968710E" w14:textId="77777777" w:rsidR="008A3240" w:rsidRPr="006B2976" w:rsidRDefault="008A3240" w:rsidP="007D20F1">
      <w:pPr>
        <w:pStyle w:val="Akapitzlist"/>
        <w:numPr>
          <w:ilvl w:val="0"/>
          <w:numId w:val="240"/>
        </w:numPr>
        <w:spacing w:after="160" w:line="259" w:lineRule="auto"/>
        <w:contextualSpacing/>
        <w:jc w:val="both"/>
        <w:rPr>
          <w:rFonts w:asciiTheme="minorHAnsi" w:hAnsiTheme="minorHAnsi" w:cstheme="minorHAnsi"/>
          <w:b/>
          <w:bCs/>
          <w:sz w:val="24"/>
          <w:szCs w:val="24"/>
        </w:rPr>
      </w:pPr>
      <w:r w:rsidRPr="006B2976">
        <w:rPr>
          <w:rFonts w:asciiTheme="minorHAnsi" w:hAnsiTheme="minorHAnsi" w:cstheme="minorHAnsi"/>
          <w:sz w:val="24"/>
          <w:szCs w:val="24"/>
        </w:rPr>
        <w:lastRenderedPageBreak/>
        <w:t xml:space="preserve">Rada Pedagogiczna podejmuje opinię w sprawie </w:t>
      </w:r>
      <w:r w:rsidRPr="006B2976">
        <w:rPr>
          <w:rFonts w:asciiTheme="minorHAnsi" w:hAnsiTheme="minorHAnsi" w:cstheme="minorHAnsi"/>
          <w:sz w:val="24"/>
          <w:szCs w:val="24"/>
          <w:u w:val="single"/>
        </w:rPr>
        <w:t>karnego obniżenia</w:t>
      </w:r>
      <w:r w:rsidRPr="006B2976">
        <w:rPr>
          <w:rFonts w:asciiTheme="minorHAnsi" w:hAnsiTheme="minorHAnsi" w:cstheme="minorHAnsi"/>
          <w:sz w:val="24"/>
          <w:szCs w:val="24"/>
        </w:rPr>
        <w:t xml:space="preserve"> oceny z zachowania ucznia który:</w:t>
      </w:r>
    </w:p>
    <w:p w14:paraId="76C5FD39" w14:textId="77777777" w:rsidR="008A3240" w:rsidRPr="006B2976" w:rsidRDefault="008A3240" w:rsidP="007D20F1">
      <w:pPr>
        <w:pStyle w:val="Akapitzlist"/>
        <w:numPr>
          <w:ilvl w:val="0"/>
          <w:numId w:val="275"/>
        </w:numPr>
        <w:spacing w:after="160" w:line="259" w:lineRule="auto"/>
        <w:contextualSpacing/>
        <w:jc w:val="both"/>
        <w:rPr>
          <w:rFonts w:asciiTheme="minorHAnsi" w:hAnsiTheme="minorHAnsi" w:cstheme="minorHAnsi"/>
          <w:sz w:val="24"/>
          <w:szCs w:val="24"/>
        </w:rPr>
      </w:pPr>
      <w:r w:rsidRPr="006B2976">
        <w:rPr>
          <w:rFonts w:asciiTheme="minorHAnsi" w:hAnsiTheme="minorHAnsi" w:cstheme="minorHAnsi"/>
          <w:sz w:val="24"/>
          <w:szCs w:val="24"/>
        </w:rPr>
        <w:t>Stanowi zagrożenie dla bezpieczeństwa, życia i zdrowia własnego oraz innych,</w:t>
      </w:r>
    </w:p>
    <w:p w14:paraId="24907D6D" w14:textId="77777777" w:rsidR="008A3240" w:rsidRPr="006B2976" w:rsidRDefault="008A3240" w:rsidP="007D20F1">
      <w:pPr>
        <w:pStyle w:val="Akapitzlist"/>
        <w:numPr>
          <w:ilvl w:val="0"/>
          <w:numId w:val="275"/>
        </w:numPr>
        <w:spacing w:after="160" w:line="259" w:lineRule="auto"/>
        <w:contextualSpacing/>
        <w:jc w:val="both"/>
        <w:rPr>
          <w:rFonts w:asciiTheme="minorHAnsi" w:hAnsiTheme="minorHAnsi" w:cstheme="minorHAnsi"/>
          <w:sz w:val="24"/>
          <w:szCs w:val="24"/>
        </w:rPr>
      </w:pPr>
      <w:r w:rsidRPr="006B2976">
        <w:rPr>
          <w:rFonts w:asciiTheme="minorHAnsi" w:hAnsiTheme="minorHAnsi" w:cstheme="minorHAnsi"/>
          <w:sz w:val="24"/>
          <w:szCs w:val="24"/>
        </w:rPr>
        <w:t>Świadomie i ze złą wolą łamie normy obowiązujące w środowisku szkolnym,</w:t>
      </w:r>
    </w:p>
    <w:p w14:paraId="5628930A" w14:textId="77777777" w:rsidR="008A3240" w:rsidRPr="006B2976" w:rsidRDefault="008A3240" w:rsidP="007D20F1">
      <w:pPr>
        <w:pStyle w:val="Akapitzlist"/>
        <w:numPr>
          <w:ilvl w:val="0"/>
          <w:numId w:val="275"/>
        </w:numPr>
        <w:spacing w:after="160" w:line="259" w:lineRule="auto"/>
        <w:contextualSpacing/>
        <w:jc w:val="both"/>
        <w:rPr>
          <w:rFonts w:asciiTheme="minorHAnsi" w:hAnsiTheme="minorHAnsi" w:cstheme="minorHAnsi"/>
          <w:sz w:val="24"/>
          <w:szCs w:val="24"/>
        </w:rPr>
      </w:pPr>
      <w:r w:rsidRPr="006B2976">
        <w:rPr>
          <w:rFonts w:asciiTheme="minorHAnsi" w:hAnsiTheme="minorHAnsi" w:cstheme="minorHAnsi"/>
          <w:sz w:val="24"/>
          <w:szCs w:val="24"/>
        </w:rPr>
        <w:t>Wchodzi w konflikt z prawem,</w:t>
      </w:r>
    </w:p>
    <w:p w14:paraId="6D9DDBAB" w14:textId="77777777" w:rsidR="008A3240" w:rsidRPr="006B2976" w:rsidRDefault="008A3240" w:rsidP="007D20F1">
      <w:pPr>
        <w:pStyle w:val="Akapitzlist"/>
        <w:numPr>
          <w:ilvl w:val="0"/>
          <w:numId w:val="275"/>
        </w:numPr>
        <w:spacing w:after="160" w:line="259" w:lineRule="auto"/>
        <w:contextualSpacing/>
        <w:jc w:val="both"/>
        <w:rPr>
          <w:rFonts w:asciiTheme="minorHAnsi" w:hAnsiTheme="minorHAnsi" w:cstheme="minorHAnsi"/>
          <w:sz w:val="24"/>
          <w:szCs w:val="24"/>
        </w:rPr>
      </w:pPr>
      <w:r w:rsidRPr="006B2976">
        <w:rPr>
          <w:rFonts w:asciiTheme="minorHAnsi" w:hAnsiTheme="minorHAnsi" w:cstheme="minorHAnsi"/>
          <w:sz w:val="24"/>
          <w:szCs w:val="24"/>
        </w:rPr>
        <w:t>Wywiera negatywny wpływ na rówieśników.</w:t>
      </w:r>
    </w:p>
    <w:p w14:paraId="5C0124AF" w14:textId="77777777" w:rsidR="008A3240" w:rsidRPr="006B2976" w:rsidRDefault="008A3240" w:rsidP="007D20F1">
      <w:pPr>
        <w:pStyle w:val="Akapitzlist"/>
        <w:numPr>
          <w:ilvl w:val="0"/>
          <w:numId w:val="240"/>
        </w:numPr>
        <w:spacing w:after="160" w:line="259" w:lineRule="auto"/>
        <w:contextualSpacing/>
        <w:jc w:val="both"/>
        <w:rPr>
          <w:rFonts w:asciiTheme="minorHAnsi" w:hAnsiTheme="minorHAnsi" w:cstheme="minorHAnsi"/>
          <w:b/>
          <w:bCs/>
          <w:sz w:val="24"/>
          <w:szCs w:val="24"/>
        </w:rPr>
      </w:pPr>
      <w:r w:rsidRPr="006B2976">
        <w:rPr>
          <w:rFonts w:asciiTheme="minorHAnsi" w:hAnsiTheme="minorHAnsi" w:cstheme="minorHAnsi"/>
          <w:sz w:val="24"/>
          <w:szCs w:val="24"/>
        </w:rPr>
        <w:t xml:space="preserve">Kryteria oceniania zachowania mogą ulec modyfikacji w trakcie roku szkolnego. </w:t>
      </w:r>
    </w:p>
    <w:p w14:paraId="32E92744" w14:textId="77777777" w:rsidR="008A3240" w:rsidRPr="006B2976" w:rsidRDefault="008A3240" w:rsidP="007D20F1">
      <w:pPr>
        <w:pStyle w:val="Akapitzlist"/>
        <w:numPr>
          <w:ilvl w:val="0"/>
          <w:numId w:val="240"/>
        </w:numPr>
        <w:spacing w:after="160" w:line="259" w:lineRule="auto"/>
        <w:contextualSpacing/>
        <w:jc w:val="both"/>
        <w:rPr>
          <w:rFonts w:asciiTheme="minorHAnsi" w:hAnsiTheme="minorHAnsi" w:cstheme="minorHAnsi"/>
          <w:b/>
          <w:bCs/>
          <w:sz w:val="24"/>
          <w:szCs w:val="24"/>
        </w:rPr>
      </w:pPr>
      <w:r w:rsidRPr="006B2976">
        <w:rPr>
          <w:rFonts w:asciiTheme="minorHAnsi" w:hAnsiTheme="minorHAnsi" w:cstheme="minorHAnsi"/>
          <w:sz w:val="24"/>
          <w:szCs w:val="24"/>
        </w:rPr>
        <w:t>Oceny klasyfikacyjne z zajęć edukacyjnych nie mają wpływu na oceny klasyfikacyjne zachowania.</w:t>
      </w:r>
    </w:p>
    <w:p w14:paraId="35941F70" w14:textId="77777777" w:rsidR="008A3240" w:rsidRPr="006B2976" w:rsidRDefault="008A3240" w:rsidP="007D20F1">
      <w:pPr>
        <w:pStyle w:val="Akapitzlist"/>
        <w:numPr>
          <w:ilvl w:val="0"/>
          <w:numId w:val="240"/>
        </w:numPr>
        <w:spacing w:after="160" w:line="259" w:lineRule="auto"/>
        <w:contextualSpacing/>
        <w:jc w:val="both"/>
        <w:rPr>
          <w:rFonts w:asciiTheme="minorHAnsi" w:hAnsiTheme="minorHAnsi" w:cstheme="minorHAnsi"/>
          <w:b/>
          <w:bCs/>
          <w:sz w:val="24"/>
          <w:szCs w:val="24"/>
        </w:rPr>
      </w:pPr>
      <w:r w:rsidRPr="006B2976">
        <w:rPr>
          <w:rFonts w:asciiTheme="minorHAnsi" w:hAnsiTheme="minorHAnsi" w:cstheme="minorHAnsi"/>
          <w:sz w:val="24"/>
          <w:szCs w:val="24"/>
        </w:rPr>
        <w:t>Pozostałe kwestie reguluje Statut Szkoły Podstawowej nr 3 im. Armii Krajowej w Bolesławcu.</w:t>
      </w:r>
    </w:p>
    <w:p w14:paraId="0E86ED53" w14:textId="77777777" w:rsidR="008A3240" w:rsidRPr="006B2976" w:rsidRDefault="008A3240" w:rsidP="007D20F1">
      <w:pPr>
        <w:pStyle w:val="Akapitzlist"/>
        <w:numPr>
          <w:ilvl w:val="0"/>
          <w:numId w:val="240"/>
        </w:numPr>
        <w:spacing w:after="160" w:line="259" w:lineRule="auto"/>
        <w:contextualSpacing/>
        <w:jc w:val="both"/>
        <w:rPr>
          <w:rFonts w:asciiTheme="minorHAnsi" w:hAnsiTheme="minorHAnsi" w:cstheme="minorHAnsi"/>
          <w:b/>
          <w:bCs/>
          <w:sz w:val="24"/>
          <w:szCs w:val="24"/>
        </w:rPr>
      </w:pPr>
      <w:r w:rsidRPr="006B2976">
        <w:rPr>
          <w:rFonts w:asciiTheme="minorHAnsi" w:hAnsiTheme="minorHAnsi" w:cstheme="minorHAnsi"/>
          <w:sz w:val="24"/>
          <w:szCs w:val="24"/>
        </w:rPr>
        <w:t xml:space="preserve">Uczeń, który w I semestrze uzyska: </w:t>
      </w:r>
    </w:p>
    <w:p w14:paraId="694B3043" w14:textId="77777777" w:rsidR="008A3240" w:rsidRPr="006B2976" w:rsidRDefault="008A3240" w:rsidP="007D20F1">
      <w:pPr>
        <w:pStyle w:val="Akapitzlist"/>
        <w:numPr>
          <w:ilvl w:val="0"/>
          <w:numId w:val="269"/>
        </w:numPr>
        <w:spacing w:after="160" w:line="259" w:lineRule="auto"/>
        <w:contextualSpacing/>
        <w:jc w:val="both"/>
        <w:rPr>
          <w:rFonts w:asciiTheme="minorHAnsi" w:hAnsiTheme="minorHAnsi" w:cstheme="minorHAnsi"/>
          <w:b/>
          <w:bCs/>
          <w:sz w:val="24"/>
          <w:szCs w:val="24"/>
        </w:rPr>
      </w:pPr>
      <w:r w:rsidRPr="006B2976">
        <w:rPr>
          <w:rFonts w:asciiTheme="minorHAnsi" w:hAnsiTheme="minorHAnsi" w:cstheme="minorHAnsi"/>
          <w:sz w:val="24"/>
          <w:szCs w:val="24"/>
        </w:rPr>
        <w:t xml:space="preserve">ponad 30 punktów ujemnych nie może otrzymać oceny wzorowej zachowania, </w:t>
      </w:r>
    </w:p>
    <w:p w14:paraId="04877381" w14:textId="77777777" w:rsidR="008A3240" w:rsidRPr="006B2976" w:rsidRDefault="008A3240" w:rsidP="007D20F1">
      <w:pPr>
        <w:pStyle w:val="Akapitzlist"/>
        <w:numPr>
          <w:ilvl w:val="0"/>
          <w:numId w:val="269"/>
        </w:numPr>
        <w:spacing w:after="160" w:line="259" w:lineRule="auto"/>
        <w:contextualSpacing/>
        <w:jc w:val="both"/>
        <w:rPr>
          <w:rFonts w:asciiTheme="minorHAnsi" w:hAnsiTheme="minorHAnsi" w:cstheme="minorHAnsi"/>
          <w:b/>
          <w:bCs/>
          <w:sz w:val="24"/>
          <w:szCs w:val="24"/>
        </w:rPr>
      </w:pPr>
      <w:r w:rsidRPr="006B2976">
        <w:rPr>
          <w:rFonts w:asciiTheme="minorHAnsi" w:hAnsiTheme="minorHAnsi" w:cstheme="minorHAnsi"/>
          <w:sz w:val="24"/>
          <w:szCs w:val="24"/>
        </w:rPr>
        <w:t xml:space="preserve">ponad 60 punktów ujemnych nie może otrzymać oceny bardzo dobrej zachowania, </w:t>
      </w:r>
    </w:p>
    <w:p w14:paraId="5B66C453" w14:textId="77777777" w:rsidR="008A3240" w:rsidRPr="006B2976" w:rsidRDefault="008A3240" w:rsidP="007D20F1">
      <w:pPr>
        <w:pStyle w:val="Akapitzlist"/>
        <w:numPr>
          <w:ilvl w:val="0"/>
          <w:numId w:val="269"/>
        </w:numPr>
        <w:spacing w:after="160" w:line="259" w:lineRule="auto"/>
        <w:contextualSpacing/>
        <w:jc w:val="both"/>
        <w:rPr>
          <w:rFonts w:asciiTheme="minorHAnsi" w:hAnsiTheme="minorHAnsi" w:cstheme="minorHAnsi"/>
          <w:b/>
          <w:bCs/>
          <w:sz w:val="24"/>
          <w:szCs w:val="24"/>
        </w:rPr>
      </w:pPr>
      <w:r w:rsidRPr="006B2976">
        <w:rPr>
          <w:rFonts w:asciiTheme="minorHAnsi" w:hAnsiTheme="minorHAnsi" w:cstheme="minorHAnsi"/>
          <w:sz w:val="24"/>
          <w:szCs w:val="24"/>
        </w:rPr>
        <w:t xml:space="preserve">ponad 90 punktów ujemnych nie może otrzymać oceny dobrej zachowania, </w:t>
      </w:r>
    </w:p>
    <w:p w14:paraId="1086814B" w14:textId="77777777" w:rsidR="008A3240" w:rsidRPr="006B2976" w:rsidRDefault="008A3240" w:rsidP="007D20F1">
      <w:pPr>
        <w:pStyle w:val="Akapitzlist"/>
        <w:numPr>
          <w:ilvl w:val="0"/>
          <w:numId w:val="269"/>
        </w:numPr>
        <w:spacing w:after="160" w:line="259" w:lineRule="auto"/>
        <w:contextualSpacing/>
        <w:jc w:val="both"/>
        <w:rPr>
          <w:rFonts w:asciiTheme="minorHAnsi" w:hAnsiTheme="minorHAnsi" w:cstheme="minorHAnsi"/>
          <w:b/>
          <w:bCs/>
          <w:sz w:val="24"/>
          <w:szCs w:val="24"/>
        </w:rPr>
      </w:pPr>
      <w:r w:rsidRPr="006B2976">
        <w:rPr>
          <w:rFonts w:asciiTheme="minorHAnsi" w:hAnsiTheme="minorHAnsi" w:cstheme="minorHAnsi"/>
          <w:sz w:val="24"/>
          <w:szCs w:val="24"/>
        </w:rPr>
        <w:t xml:space="preserve">ponad 120 punktów ujemnych nie może otrzymać oceny poprawnej zachowania mimo, że uzyskał ilość punktów dodatnich wystarczających na taką ocenę. </w:t>
      </w:r>
    </w:p>
    <w:p w14:paraId="131AC542" w14:textId="77777777" w:rsidR="008A3240" w:rsidRPr="006B2976" w:rsidRDefault="008A3240" w:rsidP="007D20F1">
      <w:pPr>
        <w:pStyle w:val="Akapitzlist"/>
        <w:numPr>
          <w:ilvl w:val="0"/>
          <w:numId w:val="240"/>
        </w:numPr>
        <w:spacing w:after="160" w:line="259" w:lineRule="auto"/>
        <w:contextualSpacing/>
        <w:jc w:val="both"/>
        <w:rPr>
          <w:rFonts w:asciiTheme="minorHAnsi" w:hAnsiTheme="minorHAnsi" w:cstheme="minorHAnsi"/>
          <w:b/>
          <w:bCs/>
          <w:sz w:val="24"/>
          <w:szCs w:val="24"/>
        </w:rPr>
      </w:pPr>
      <w:r w:rsidRPr="006B2976">
        <w:rPr>
          <w:rFonts w:asciiTheme="minorHAnsi" w:hAnsiTheme="minorHAnsi" w:cstheme="minorHAnsi"/>
          <w:sz w:val="24"/>
          <w:szCs w:val="24"/>
        </w:rPr>
        <w:t xml:space="preserve">Uczeń, który w II semestrze uzyska: </w:t>
      </w:r>
    </w:p>
    <w:p w14:paraId="050E327F" w14:textId="77777777" w:rsidR="008A3240" w:rsidRPr="006B2976" w:rsidRDefault="008A3240" w:rsidP="007D20F1">
      <w:pPr>
        <w:pStyle w:val="Akapitzlist"/>
        <w:numPr>
          <w:ilvl w:val="0"/>
          <w:numId w:val="270"/>
        </w:numPr>
        <w:spacing w:after="160" w:line="259" w:lineRule="auto"/>
        <w:contextualSpacing/>
        <w:jc w:val="both"/>
        <w:rPr>
          <w:rFonts w:asciiTheme="minorHAnsi" w:hAnsiTheme="minorHAnsi" w:cstheme="minorHAnsi"/>
          <w:b/>
          <w:bCs/>
          <w:sz w:val="24"/>
          <w:szCs w:val="24"/>
        </w:rPr>
      </w:pPr>
      <w:r w:rsidRPr="006B2976">
        <w:rPr>
          <w:rFonts w:asciiTheme="minorHAnsi" w:hAnsiTheme="minorHAnsi" w:cstheme="minorHAnsi"/>
          <w:sz w:val="24"/>
          <w:szCs w:val="24"/>
        </w:rPr>
        <w:t xml:space="preserve">ponad 60 punktów ujemnych nie może otrzymać oceny wzorowej zachowania, </w:t>
      </w:r>
    </w:p>
    <w:p w14:paraId="0CB3EA7C" w14:textId="77777777" w:rsidR="008A3240" w:rsidRPr="006B2976" w:rsidRDefault="008A3240" w:rsidP="007D20F1">
      <w:pPr>
        <w:pStyle w:val="Akapitzlist"/>
        <w:numPr>
          <w:ilvl w:val="0"/>
          <w:numId w:val="270"/>
        </w:numPr>
        <w:spacing w:after="160" w:line="259" w:lineRule="auto"/>
        <w:contextualSpacing/>
        <w:jc w:val="both"/>
        <w:rPr>
          <w:rFonts w:asciiTheme="minorHAnsi" w:hAnsiTheme="minorHAnsi" w:cstheme="minorHAnsi"/>
          <w:b/>
          <w:bCs/>
          <w:sz w:val="24"/>
          <w:szCs w:val="24"/>
        </w:rPr>
      </w:pPr>
      <w:r w:rsidRPr="006B2976">
        <w:rPr>
          <w:rFonts w:asciiTheme="minorHAnsi" w:hAnsiTheme="minorHAnsi" w:cstheme="minorHAnsi"/>
          <w:sz w:val="24"/>
          <w:szCs w:val="24"/>
        </w:rPr>
        <w:t xml:space="preserve">ponad 120 punktów ujemnych nie może otrzymać oceny bardzo dobrej zachowania, </w:t>
      </w:r>
    </w:p>
    <w:p w14:paraId="6D37614C" w14:textId="77777777" w:rsidR="008A3240" w:rsidRPr="006B2976" w:rsidRDefault="008A3240" w:rsidP="007D20F1">
      <w:pPr>
        <w:pStyle w:val="Akapitzlist"/>
        <w:numPr>
          <w:ilvl w:val="0"/>
          <w:numId w:val="270"/>
        </w:numPr>
        <w:spacing w:after="160" w:line="259" w:lineRule="auto"/>
        <w:contextualSpacing/>
        <w:jc w:val="both"/>
        <w:rPr>
          <w:rFonts w:asciiTheme="minorHAnsi" w:hAnsiTheme="minorHAnsi" w:cstheme="minorHAnsi"/>
          <w:b/>
          <w:bCs/>
          <w:sz w:val="24"/>
          <w:szCs w:val="24"/>
        </w:rPr>
      </w:pPr>
      <w:r w:rsidRPr="006B2976">
        <w:rPr>
          <w:rFonts w:asciiTheme="minorHAnsi" w:hAnsiTheme="minorHAnsi" w:cstheme="minorHAnsi"/>
          <w:sz w:val="24"/>
          <w:szCs w:val="24"/>
        </w:rPr>
        <w:t xml:space="preserve">ponad 180 punktów ujemnych nie może otrzymać oceny dobrej zachowania, </w:t>
      </w:r>
    </w:p>
    <w:p w14:paraId="009CA10A" w14:textId="77777777" w:rsidR="008A3240" w:rsidRPr="006B2976" w:rsidRDefault="008A3240" w:rsidP="007D20F1">
      <w:pPr>
        <w:pStyle w:val="Akapitzlist"/>
        <w:numPr>
          <w:ilvl w:val="0"/>
          <w:numId w:val="270"/>
        </w:numPr>
        <w:spacing w:after="160" w:line="259" w:lineRule="auto"/>
        <w:contextualSpacing/>
        <w:jc w:val="both"/>
        <w:rPr>
          <w:rFonts w:asciiTheme="minorHAnsi" w:hAnsiTheme="minorHAnsi" w:cstheme="minorHAnsi"/>
          <w:b/>
          <w:bCs/>
          <w:sz w:val="24"/>
          <w:szCs w:val="24"/>
        </w:rPr>
      </w:pPr>
      <w:r w:rsidRPr="006B2976">
        <w:rPr>
          <w:rFonts w:asciiTheme="minorHAnsi" w:hAnsiTheme="minorHAnsi" w:cstheme="minorHAnsi"/>
          <w:sz w:val="24"/>
          <w:szCs w:val="24"/>
        </w:rPr>
        <w:t>ponad 240 punktów ujemnych nie może otrzymać oceny poprawnej zachowania mimo, że uzyskał ilość punktów dodatnich wystarczających na taką ocenę.</w:t>
      </w:r>
    </w:p>
    <w:p w14:paraId="13DABD00" w14:textId="77777777" w:rsidR="008A3240" w:rsidRPr="006B2976" w:rsidRDefault="008A3240" w:rsidP="008A3240">
      <w:pPr>
        <w:jc w:val="both"/>
        <w:rPr>
          <w:rFonts w:asciiTheme="minorHAnsi" w:hAnsiTheme="minorHAnsi" w:cstheme="minorHAnsi"/>
          <w:b/>
          <w:bCs/>
          <w:sz w:val="24"/>
          <w:szCs w:val="24"/>
        </w:rPr>
      </w:pPr>
    </w:p>
    <w:p w14:paraId="49915D9A" w14:textId="77777777" w:rsidR="008A3240" w:rsidRPr="006B2976" w:rsidRDefault="008A3240" w:rsidP="008A3240">
      <w:pPr>
        <w:jc w:val="both"/>
        <w:rPr>
          <w:rFonts w:asciiTheme="minorHAnsi" w:hAnsiTheme="minorHAnsi" w:cstheme="minorHAnsi"/>
          <w:b/>
          <w:bCs/>
          <w:sz w:val="24"/>
          <w:szCs w:val="24"/>
        </w:rPr>
      </w:pPr>
      <w:r w:rsidRPr="006B2976">
        <w:rPr>
          <w:rFonts w:asciiTheme="minorHAnsi" w:hAnsiTheme="minorHAnsi" w:cstheme="minorHAnsi"/>
          <w:b/>
          <w:bCs/>
          <w:sz w:val="24"/>
          <w:szCs w:val="24"/>
        </w:rPr>
        <w:t>ZACHOWANIE POZYTYWNE:</w:t>
      </w:r>
    </w:p>
    <w:tbl>
      <w:tblPr>
        <w:tblStyle w:val="Tabela-Siatka"/>
        <w:tblW w:w="0" w:type="auto"/>
        <w:tblLook w:val="04A0" w:firstRow="1" w:lastRow="0" w:firstColumn="1" w:lastColumn="0" w:noHBand="0" w:noVBand="1"/>
      </w:tblPr>
      <w:tblGrid>
        <w:gridCol w:w="1158"/>
        <w:gridCol w:w="4892"/>
        <w:gridCol w:w="889"/>
        <w:gridCol w:w="2123"/>
      </w:tblGrid>
      <w:tr w:rsidR="008A3240" w:rsidRPr="006B2976" w14:paraId="06D960CB" w14:textId="77777777" w:rsidTr="00DD78BB">
        <w:tc>
          <w:tcPr>
            <w:tcW w:w="1158" w:type="dxa"/>
          </w:tcPr>
          <w:p w14:paraId="68C0AF8D" w14:textId="77777777" w:rsidR="008A3240" w:rsidRPr="006B2976" w:rsidRDefault="008A3240" w:rsidP="00DD78BB">
            <w:pPr>
              <w:jc w:val="both"/>
              <w:rPr>
                <w:rFonts w:cstheme="minorHAnsi"/>
                <w:b/>
                <w:bCs/>
                <w:sz w:val="24"/>
                <w:szCs w:val="24"/>
              </w:rPr>
            </w:pPr>
            <w:r w:rsidRPr="006B2976">
              <w:rPr>
                <w:rFonts w:cstheme="minorHAnsi"/>
                <w:b/>
                <w:bCs/>
                <w:sz w:val="24"/>
                <w:szCs w:val="24"/>
              </w:rPr>
              <w:t>SYMBOL</w:t>
            </w:r>
          </w:p>
        </w:tc>
        <w:tc>
          <w:tcPr>
            <w:tcW w:w="4892" w:type="dxa"/>
          </w:tcPr>
          <w:p w14:paraId="431BAB35" w14:textId="77777777" w:rsidR="008A3240" w:rsidRPr="006B2976" w:rsidRDefault="008A3240" w:rsidP="00DD78BB">
            <w:pPr>
              <w:jc w:val="both"/>
              <w:rPr>
                <w:rFonts w:cstheme="minorHAnsi"/>
                <w:b/>
                <w:bCs/>
                <w:sz w:val="24"/>
                <w:szCs w:val="24"/>
              </w:rPr>
            </w:pPr>
            <w:r w:rsidRPr="006B2976">
              <w:rPr>
                <w:rFonts w:cstheme="minorHAnsi"/>
                <w:b/>
                <w:bCs/>
                <w:sz w:val="24"/>
                <w:szCs w:val="24"/>
              </w:rPr>
              <w:t>RODZAJ ZACHOWANIA POZYTYWNEGO</w:t>
            </w:r>
          </w:p>
        </w:tc>
        <w:tc>
          <w:tcPr>
            <w:tcW w:w="889" w:type="dxa"/>
          </w:tcPr>
          <w:p w14:paraId="1783FB2E" w14:textId="77777777" w:rsidR="008A3240" w:rsidRPr="006B2976" w:rsidRDefault="008A3240" w:rsidP="00DD78BB">
            <w:pPr>
              <w:jc w:val="both"/>
              <w:rPr>
                <w:rFonts w:cstheme="minorHAnsi"/>
                <w:b/>
                <w:bCs/>
                <w:sz w:val="24"/>
                <w:szCs w:val="24"/>
              </w:rPr>
            </w:pPr>
            <w:r w:rsidRPr="006B2976">
              <w:rPr>
                <w:rFonts w:cstheme="minorHAnsi"/>
                <w:b/>
                <w:bCs/>
                <w:sz w:val="24"/>
                <w:szCs w:val="24"/>
              </w:rPr>
              <w:t>ILOŚĆ PKT.</w:t>
            </w:r>
          </w:p>
        </w:tc>
        <w:tc>
          <w:tcPr>
            <w:tcW w:w="2123" w:type="dxa"/>
          </w:tcPr>
          <w:p w14:paraId="3D47CEE8" w14:textId="77777777" w:rsidR="008A3240" w:rsidRPr="006B2976" w:rsidRDefault="008A3240" w:rsidP="00DD78BB">
            <w:pPr>
              <w:jc w:val="both"/>
              <w:rPr>
                <w:rFonts w:cstheme="minorHAnsi"/>
                <w:b/>
                <w:bCs/>
                <w:sz w:val="24"/>
                <w:szCs w:val="24"/>
              </w:rPr>
            </w:pPr>
            <w:r w:rsidRPr="006B2976">
              <w:rPr>
                <w:rFonts w:cstheme="minorHAnsi"/>
                <w:b/>
                <w:bCs/>
                <w:sz w:val="24"/>
                <w:szCs w:val="24"/>
              </w:rPr>
              <w:t>CZĘSTOTLIWOŚĆ PRZYZNAWANIA</w:t>
            </w:r>
          </w:p>
        </w:tc>
      </w:tr>
      <w:tr w:rsidR="008A3240" w:rsidRPr="006B2976" w14:paraId="3AF5CBD8" w14:textId="77777777" w:rsidTr="00DD78BB">
        <w:tc>
          <w:tcPr>
            <w:tcW w:w="1158" w:type="dxa"/>
          </w:tcPr>
          <w:p w14:paraId="5C62FC4C" w14:textId="77777777" w:rsidR="008A3240" w:rsidRPr="006B2976" w:rsidRDefault="008A3240" w:rsidP="00DD78BB">
            <w:pPr>
              <w:jc w:val="both"/>
              <w:rPr>
                <w:rFonts w:cstheme="minorHAnsi"/>
                <w:b/>
                <w:bCs/>
                <w:sz w:val="24"/>
                <w:szCs w:val="24"/>
              </w:rPr>
            </w:pPr>
            <w:r w:rsidRPr="006B2976">
              <w:rPr>
                <w:rFonts w:cstheme="minorHAnsi"/>
                <w:b/>
                <w:bCs/>
                <w:sz w:val="24"/>
                <w:szCs w:val="24"/>
              </w:rPr>
              <w:t>P1</w:t>
            </w:r>
          </w:p>
        </w:tc>
        <w:tc>
          <w:tcPr>
            <w:tcW w:w="4892" w:type="dxa"/>
          </w:tcPr>
          <w:p w14:paraId="5C75E46C" w14:textId="77777777" w:rsidR="008A3240" w:rsidRPr="006B2976" w:rsidRDefault="008A3240" w:rsidP="00DD78BB">
            <w:pPr>
              <w:jc w:val="both"/>
              <w:rPr>
                <w:rFonts w:cstheme="minorHAnsi"/>
                <w:sz w:val="24"/>
                <w:szCs w:val="24"/>
              </w:rPr>
            </w:pPr>
            <w:r w:rsidRPr="006B2976">
              <w:rPr>
                <w:rFonts w:cstheme="minorHAnsi"/>
                <w:sz w:val="24"/>
                <w:szCs w:val="24"/>
              </w:rPr>
              <w:t xml:space="preserve">Premia za 100% frekwencję </w:t>
            </w:r>
            <w:r w:rsidRPr="008672C3">
              <w:rPr>
                <w:rFonts w:cstheme="minorHAnsi"/>
                <w:sz w:val="24"/>
                <w:szCs w:val="24"/>
              </w:rPr>
              <w:t>i brak spóźnień</w:t>
            </w:r>
            <w:r>
              <w:rPr>
                <w:rFonts w:cstheme="minorHAnsi"/>
                <w:sz w:val="24"/>
                <w:szCs w:val="24"/>
              </w:rPr>
              <w:t xml:space="preserve"> nieusprawiedliwionych.</w:t>
            </w:r>
          </w:p>
        </w:tc>
        <w:tc>
          <w:tcPr>
            <w:tcW w:w="889" w:type="dxa"/>
          </w:tcPr>
          <w:p w14:paraId="31C8E3E5" w14:textId="77777777" w:rsidR="008A3240" w:rsidRPr="006B2976" w:rsidRDefault="008A3240" w:rsidP="00DD78BB">
            <w:pPr>
              <w:jc w:val="both"/>
              <w:rPr>
                <w:rFonts w:cstheme="minorHAnsi"/>
                <w:sz w:val="24"/>
                <w:szCs w:val="24"/>
              </w:rPr>
            </w:pPr>
            <w:r w:rsidRPr="006B2976">
              <w:rPr>
                <w:rFonts w:cstheme="minorHAnsi"/>
                <w:sz w:val="24"/>
                <w:szCs w:val="24"/>
              </w:rPr>
              <w:t>+10</w:t>
            </w:r>
          </w:p>
        </w:tc>
        <w:tc>
          <w:tcPr>
            <w:tcW w:w="2123" w:type="dxa"/>
          </w:tcPr>
          <w:p w14:paraId="02DB87CF" w14:textId="77777777" w:rsidR="008A3240" w:rsidRPr="006B2976" w:rsidRDefault="008A3240" w:rsidP="00DD78BB">
            <w:pPr>
              <w:jc w:val="both"/>
              <w:rPr>
                <w:rFonts w:cstheme="minorHAnsi"/>
                <w:sz w:val="24"/>
                <w:szCs w:val="24"/>
              </w:rPr>
            </w:pPr>
            <w:r>
              <w:rPr>
                <w:rFonts w:cstheme="minorHAnsi"/>
                <w:sz w:val="24"/>
                <w:szCs w:val="24"/>
              </w:rPr>
              <w:t>za każdy miesiąc</w:t>
            </w:r>
            <w:r w:rsidRPr="006B2976">
              <w:rPr>
                <w:rFonts w:cstheme="minorHAnsi"/>
                <w:sz w:val="24"/>
                <w:szCs w:val="24"/>
              </w:rPr>
              <w:t xml:space="preserve"> (wychowawca)</w:t>
            </w:r>
          </w:p>
        </w:tc>
      </w:tr>
      <w:tr w:rsidR="008A3240" w:rsidRPr="006B2976" w14:paraId="26AC4B84" w14:textId="77777777" w:rsidTr="00DD78BB">
        <w:tc>
          <w:tcPr>
            <w:tcW w:w="1158" w:type="dxa"/>
          </w:tcPr>
          <w:p w14:paraId="0299E76E" w14:textId="77777777" w:rsidR="008A3240" w:rsidRPr="006B2976" w:rsidRDefault="008A3240" w:rsidP="00DD78BB">
            <w:pPr>
              <w:jc w:val="both"/>
              <w:rPr>
                <w:rFonts w:cstheme="minorHAnsi"/>
                <w:b/>
                <w:bCs/>
                <w:sz w:val="24"/>
                <w:szCs w:val="24"/>
              </w:rPr>
            </w:pPr>
            <w:r w:rsidRPr="006B2976">
              <w:rPr>
                <w:rFonts w:cstheme="minorHAnsi"/>
                <w:b/>
                <w:bCs/>
                <w:sz w:val="24"/>
                <w:szCs w:val="24"/>
              </w:rPr>
              <w:t>P2</w:t>
            </w:r>
          </w:p>
        </w:tc>
        <w:tc>
          <w:tcPr>
            <w:tcW w:w="4892" w:type="dxa"/>
          </w:tcPr>
          <w:p w14:paraId="655015CA" w14:textId="77777777" w:rsidR="008A3240" w:rsidRPr="006B2976" w:rsidRDefault="008A3240" w:rsidP="00DD78BB">
            <w:pPr>
              <w:jc w:val="both"/>
              <w:rPr>
                <w:rFonts w:cstheme="minorHAnsi"/>
                <w:sz w:val="24"/>
                <w:szCs w:val="24"/>
              </w:rPr>
            </w:pPr>
            <w:r w:rsidRPr="006B2976">
              <w:rPr>
                <w:rFonts w:cstheme="minorHAnsi"/>
                <w:sz w:val="24"/>
                <w:szCs w:val="24"/>
              </w:rPr>
              <w:t>Premia za punktualność i brak nieobecności nieusprawiedliwionych.</w:t>
            </w:r>
          </w:p>
        </w:tc>
        <w:tc>
          <w:tcPr>
            <w:tcW w:w="889" w:type="dxa"/>
          </w:tcPr>
          <w:p w14:paraId="4C60D461" w14:textId="77777777" w:rsidR="008A3240" w:rsidRPr="006B2976" w:rsidRDefault="008A3240" w:rsidP="00DD78BB">
            <w:pPr>
              <w:jc w:val="both"/>
              <w:rPr>
                <w:rFonts w:cstheme="minorHAnsi"/>
                <w:sz w:val="24"/>
                <w:szCs w:val="24"/>
              </w:rPr>
            </w:pPr>
            <w:r w:rsidRPr="006B2976">
              <w:rPr>
                <w:rFonts w:cstheme="minorHAnsi"/>
                <w:sz w:val="24"/>
                <w:szCs w:val="24"/>
              </w:rPr>
              <w:t>+10</w:t>
            </w:r>
          </w:p>
        </w:tc>
        <w:tc>
          <w:tcPr>
            <w:tcW w:w="2123" w:type="dxa"/>
          </w:tcPr>
          <w:p w14:paraId="39C07098" w14:textId="77777777" w:rsidR="008A3240" w:rsidRPr="006B2976" w:rsidRDefault="008A3240" w:rsidP="00DD78BB">
            <w:pPr>
              <w:jc w:val="both"/>
              <w:rPr>
                <w:rFonts w:cstheme="minorHAnsi"/>
                <w:sz w:val="24"/>
                <w:szCs w:val="24"/>
              </w:rPr>
            </w:pPr>
            <w:r w:rsidRPr="006B2976">
              <w:rPr>
                <w:rFonts w:cstheme="minorHAnsi"/>
                <w:sz w:val="24"/>
                <w:szCs w:val="24"/>
              </w:rPr>
              <w:t>na koniec I i II semestru (wychowawca)</w:t>
            </w:r>
          </w:p>
        </w:tc>
      </w:tr>
      <w:tr w:rsidR="008A3240" w:rsidRPr="006B2976" w14:paraId="300CACD1" w14:textId="77777777" w:rsidTr="00DD78BB">
        <w:tc>
          <w:tcPr>
            <w:tcW w:w="1158" w:type="dxa"/>
          </w:tcPr>
          <w:p w14:paraId="3AD9C7B1" w14:textId="77777777" w:rsidR="008A3240" w:rsidRPr="006B2976" w:rsidRDefault="008A3240" w:rsidP="00DD78BB">
            <w:pPr>
              <w:jc w:val="both"/>
              <w:rPr>
                <w:rFonts w:cstheme="minorHAnsi"/>
                <w:b/>
                <w:bCs/>
                <w:sz w:val="24"/>
                <w:szCs w:val="24"/>
              </w:rPr>
            </w:pPr>
            <w:r w:rsidRPr="006B2976">
              <w:rPr>
                <w:rFonts w:cstheme="minorHAnsi"/>
                <w:b/>
                <w:bCs/>
                <w:sz w:val="24"/>
                <w:szCs w:val="24"/>
              </w:rPr>
              <w:t>P3</w:t>
            </w:r>
          </w:p>
        </w:tc>
        <w:tc>
          <w:tcPr>
            <w:tcW w:w="4892" w:type="dxa"/>
          </w:tcPr>
          <w:p w14:paraId="4FCEA8BE" w14:textId="77777777" w:rsidR="008A3240" w:rsidRPr="006B2976" w:rsidRDefault="008A3240" w:rsidP="00DD78BB">
            <w:pPr>
              <w:jc w:val="both"/>
              <w:rPr>
                <w:rFonts w:cstheme="minorHAnsi"/>
                <w:sz w:val="24"/>
                <w:szCs w:val="24"/>
              </w:rPr>
            </w:pPr>
            <w:r w:rsidRPr="006B2976">
              <w:rPr>
                <w:rFonts w:cstheme="minorHAnsi"/>
                <w:sz w:val="24"/>
                <w:szCs w:val="24"/>
              </w:rPr>
              <w:t>Premia za brak negatywnych uwag w ciągu miesiąca.</w:t>
            </w:r>
          </w:p>
        </w:tc>
        <w:tc>
          <w:tcPr>
            <w:tcW w:w="889" w:type="dxa"/>
          </w:tcPr>
          <w:p w14:paraId="462C59E3" w14:textId="77777777" w:rsidR="008A3240" w:rsidRPr="006B2976" w:rsidRDefault="008A3240" w:rsidP="00DD78BB">
            <w:pPr>
              <w:jc w:val="both"/>
              <w:rPr>
                <w:rFonts w:cstheme="minorHAnsi"/>
                <w:sz w:val="24"/>
                <w:szCs w:val="24"/>
              </w:rPr>
            </w:pPr>
            <w:r w:rsidRPr="006B2976">
              <w:rPr>
                <w:rFonts w:cstheme="minorHAnsi"/>
                <w:sz w:val="24"/>
                <w:szCs w:val="24"/>
              </w:rPr>
              <w:t>+10</w:t>
            </w:r>
          </w:p>
        </w:tc>
        <w:tc>
          <w:tcPr>
            <w:tcW w:w="2123" w:type="dxa"/>
          </w:tcPr>
          <w:p w14:paraId="2E8143A4" w14:textId="77777777" w:rsidR="008A3240" w:rsidRPr="006B2976" w:rsidRDefault="008A3240" w:rsidP="00DD78BB">
            <w:pPr>
              <w:jc w:val="both"/>
              <w:rPr>
                <w:rFonts w:cstheme="minorHAnsi"/>
                <w:sz w:val="24"/>
                <w:szCs w:val="24"/>
              </w:rPr>
            </w:pPr>
            <w:r w:rsidRPr="006B2976">
              <w:rPr>
                <w:rFonts w:cstheme="minorHAnsi"/>
                <w:sz w:val="24"/>
                <w:szCs w:val="24"/>
              </w:rPr>
              <w:t>raz w miesiącu</w:t>
            </w:r>
            <w:r>
              <w:rPr>
                <w:rFonts w:cstheme="minorHAnsi"/>
                <w:sz w:val="24"/>
                <w:szCs w:val="24"/>
              </w:rPr>
              <w:t xml:space="preserve"> </w:t>
            </w:r>
            <w:r w:rsidRPr="006B2976">
              <w:rPr>
                <w:rFonts w:cstheme="minorHAnsi"/>
                <w:sz w:val="24"/>
                <w:szCs w:val="24"/>
              </w:rPr>
              <w:t>(wychowawca)</w:t>
            </w:r>
          </w:p>
        </w:tc>
      </w:tr>
      <w:tr w:rsidR="008A3240" w:rsidRPr="006B2976" w14:paraId="2BE1C030" w14:textId="77777777" w:rsidTr="00DD78BB">
        <w:tc>
          <w:tcPr>
            <w:tcW w:w="1158" w:type="dxa"/>
          </w:tcPr>
          <w:p w14:paraId="714E9747" w14:textId="77777777" w:rsidR="008A3240" w:rsidRPr="006B2976" w:rsidRDefault="008A3240" w:rsidP="00DD78BB">
            <w:pPr>
              <w:jc w:val="both"/>
              <w:rPr>
                <w:rFonts w:cstheme="minorHAnsi"/>
                <w:b/>
                <w:bCs/>
                <w:sz w:val="24"/>
                <w:szCs w:val="24"/>
              </w:rPr>
            </w:pPr>
            <w:r w:rsidRPr="006B2976">
              <w:rPr>
                <w:rFonts w:cstheme="minorHAnsi"/>
                <w:b/>
                <w:bCs/>
                <w:sz w:val="24"/>
                <w:szCs w:val="24"/>
              </w:rPr>
              <w:t>P4</w:t>
            </w:r>
          </w:p>
        </w:tc>
        <w:tc>
          <w:tcPr>
            <w:tcW w:w="4892" w:type="dxa"/>
          </w:tcPr>
          <w:p w14:paraId="6F0E7853" w14:textId="77777777" w:rsidR="008A3240" w:rsidRPr="006B2976" w:rsidRDefault="008A3240" w:rsidP="00DD78BB">
            <w:pPr>
              <w:jc w:val="both"/>
              <w:rPr>
                <w:rFonts w:cstheme="minorHAnsi"/>
                <w:sz w:val="24"/>
                <w:szCs w:val="24"/>
              </w:rPr>
            </w:pPr>
            <w:r w:rsidRPr="006B2976">
              <w:rPr>
                <w:rFonts w:cstheme="minorHAnsi"/>
                <w:sz w:val="24"/>
                <w:szCs w:val="24"/>
              </w:rPr>
              <w:t>Premia za całkowity brak punktacji ujemnej.</w:t>
            </w:r>
          </w:p>
        </w:tc>
        <w:tc>
          <w:tcPr>
            <w:tcW w:w="889" w:type="dxa"/>
          </w:tcPr>
          <w:p w14:paraId="192AF9F9" w14:textId="77777777" w:rsidR="008A3240" w:rsidRPr="006B2976" w:rsidRDefault="008A3240" w:rsidP="00DD78BB">
            <w:pPr>
              <w:jc w:val="both"/>
              <w:rPr>
                <w:rFonts w:cstheme="minorHAnsi"/>
                <w:sz w:val="24"/>
                <w:szCs w:val="24"/>
              </w:rPr>
            </w:pPr>
            <w:r w:rsidRPr="006B2976">
              <w:rPr>
                <w:rFonts w:cstheme="minorHAnsi"/>
                <w:sz w:val="24"/>
                <w:szCs w:val="24"/>
              </w:rPr>
              <w:t>+10</w:t>
            </w:r>
          </w:p>
        </w:tc>
        <w:tc>
          <w:tcPr>
            <w:tcW w:w="2123" w:type="dxa"/>
          </w:tcPr>
          <w:p w14:paraId="20C475A3" w14:textId="77777777" w:rsidR="008A3240" w:rsidRPr="006B2976" w:rsidRDefault="008A3240" w:rsidP="00DD78BB">
            <w:pPr>
              <w:jc w:val="both"/>
              <w:rPr>
                <w:rFonts w:cstheme="minorHAnsi"/>
                <w:sz w:val="24"/>
                <w:szCs w:val="24"/>
              </w:rPr>
            </w:pPr>
            <w:r w:rsidRPr="006B2976">
              <w:rPr>
                <w:rFonts w:cstheme="minorHAnsi"/>
                <w:sz w:val="24"/>
                <w:szCs w:val="24"/>
              </w:rPr>
              <w:t>raz w semestrze (wychowawca)</w:t>
            </w:r>
          </w:p>
        </w:tc>
      </w:tr>
      <w:tr w:rsidR="008A3240" w:rsidRPr="006B2976" w14:paraId="21DF00CB" w14:textId="77777777" w:rsidTr="00DD78BB">
        <w:tc>
          <w:tcPr>
            <w:tcW w:w="1158" w:type="dxa"/>
          </w:tcPr>
          <w:p w14:paraId="0E96C057" w14:textId="77777777" w:rsidR="008A3240" w:rsidRPr="006B2976" w:rsidRDefault="008A3240" w:rsidP="00DD78BB">
            <w:pPr>
              <w:jc w:val="both"/>
              <w:rPr>
                <w:rFonts w:cstheme="minorHAnsi"/>
                <w:b/>
                <w:bCs/>
                <w:sz w:val="24"/>
                <w:szCs w:val="24"/>
              </w:rPr>
            </w:pPr>
            <w:r w:rsidRPr="006B2976">
              <w:rPr>
                <w:rFonts w:cstheme="minorHAnsi"/>
                <w:b/>
                <w:bCs/>
                <w:sz w:val="24"/>
                <w:szCs w:val="24"/>
              </w:rPr>
              <w:t>P5</w:t>
            </w:r>
          </w:p>
        </w:tc>
        <w:tc>
          <w:tcPr>
            <w:tcW w:w="4892" w:type="dxa"/>
          </w:tcPr>
          <w:p w14:paraId="485D8759" w14:textId="77777777" w:rsidR="008A3240" w:rsidRPr="006B2976" w:rsidRDefault="008A3240" w:rsidP="00DD78BB">
            <w:pPr>
              <w:jc w:val="both"/>
              <w:rPr>
                <w:rFonts w:cstheme="minorHAnsi"/>
                <w:sz w:val="24"/>
                <w:szCs w:val="24"/>
              </w:rPr>
            </w:pPr>
            <w:r w:rsidRPr="006B2976">
              <w:rPr>
                <w:rFonts w:cstheme="minorHAnsi"/>
                <w:sz w:val="24"/>
                <w:szCs w:val="24"/>
              </w:rPr>
              <w:t>Systematyczny udział w zajęciach dodatkowych organizowanych przez szkołę (co najmniej 80% obecności)</w:t>
            </w:r>
          </w:p>
        </w:tc>
        <w:tc>
          <w:tcPr>
            <w:tcW w:w="889" w:type="dxa"/>
          </w:tcPr>
          <w:p w14:paraId="471E2E95" w14:textId="77777777" w:rsidR="008A3240" w:rsidRPr="006B2976" w:rsidRDefault="008A3240" w:rsidP="00DD78BB">
            <w:pPr>
              <w:jc w:val="both"/>
              <w:rPr>
                <w:rFonts w:cstheme="minorHAnsi"/>
                <w:sz w:val="24"/>
                <w:szCs w:val="24"/>
              </w:rPr>
            </w:pPr>
            <w:r w:rsidRPr="006B2976">
              <w:rPr>
                <w:rFonts w:cstheme="minorHAnsi"/>
                <w:sz w:val="24"/>
                <w:szCs w:val="24"/>
              </w:rPr>
              <w:t>+10</w:t>
            </w:r>
          </w:p>
        </w:tc>
        <w:tc>
          <w:tcPr>
            <w:tcW w:w="2123" w:type="dxa"/>
          </w:tcPr>
          <w:p w14:paraId="6BEDEE61" w14:textId="77777777" w:rsidR="008A3240" w:rsidRPr="006B2976" w:rsidRDefault="008A3240" w:rsidP="00DD78BB">
            <w:pPr>
              <w:jc w:val="both"/>
              <w:rPr>
                <w:rFonts w:cstheme="minorHAnsi"/>
                <w:sz w:val="24"/>
                <w:szCs w:val="24"/>
              </w:rPr>
            </w:pPr>
            <w:r w:rsidRPr="006B2976">
              <w:rPr>
                <w:rFonts w:cstheme="minorHAnsi"/>
                <w:sz w:val="24"/>
                <w:szCs w:val="24"/>
              </w:rPr>
              <w:t>za każd</w:t>
            </w:r>
            <w:r>
              <w:rPr>
                <w:rFonts w:cstheme="minorHAnsi"/>
                <w:sz w:val="24"/>
                <w:szCs w:val="24"/>
              </w:rPr>
              <w:t>y rodzaj zajęć</w:t>
            </w:r>
            <w:r w:rsidRPr="006B2976">
              <w:rPr>
                <w:rFonts w:cstheme="minorHAnsi"/>
                <w:sz w:val="24"/>
                <w:szCs w:val="24"/>
              </w:rPr>
              <w:t xml:space="preserve"> raz w semestrze (prowadzący zajęcia)</w:t>
            </w:r>
          </w:p>
        </w:tc>
      </w:tr>
      <w:tr w:rsidR="008A3240" w:rsidRPr="006B2976" w14:paraId="6D777099" w14:textId="77777777" w:rsidTr="00DD78BB">
        <w:tc>
          <w:tcPr>
            <w:tcW w:w="1158" w:type="dxa"/>
          </w:tcPr>
          <w:p w14:paraId="032E2179" w14:textId="77777777" w:rsidR="008A3240" w:rsidRPr="006B2976" w:rsidRDefault="008A3240" w:rsidP="00DD78BB">
            <w:pPr>
              <w:jc w:val="both"/>
              <w:rPr>
                <w:rFonts w:cstheme="minorHAnsi"/>
                <w:b/>
                <w:bCs/>
                <w:sz w:val="24"/>
                <w:szCs w:val="24"/>
              </w:rPr>
            </w:pPr>
            <w:r w:rsidRPr="006B2976">
              <w:rPr>
                <w:rFonts w:cstheme="minorHAnsi"/>
                <w:b/>
                <w:bCs/>
                <w:sz w:val="24"/>
                <w:szCs w:val="24"/>
              </w:rPr>
              <w:t>P6</w:t>
            </w:r>
          </w:p>
        </w:tc>
        <w:tc>
          <w:tcPr>
            <w:tcW w:w="4892" w:type="dxa"/>
          </w:tcPr>
          <w:p w14:paraId="1BC6DB80" w14:textId="77777777" w:rsidR="008A3240" w:rsidRPr="006B2976" w:rsidRDefault="008A3240" w:rsidP="00DD78BB">
            <w:pPr>
              <w:jc w:val="both"/>
              <w:rPr>
                <w:rFonts w:cstheme="minorHAnsi"/>
                <w:sz w:val="24"/>
                <w:szCs w:val="24"/>
              </w:rPr>
            </w:pPr>
            <w:r w:rsidRPr="006B2976">
              <w:rPr>
                <w:rFonts w:cstheme="minorHAnsi"/>
                <w:sz w:val="24"/>
                <w:szCs w:val="24"/>
              </w:rPr>
              <w:t xml:space="preserve">Kultura i dyscyplina uczestnictwa w zajęciach edukacyjnych realizowanych za pomocą metod i technik porozumiewania się na odległość (zdalne nauczanie) </w:t>
            </w:r>
          </w:p>
        </w:tc>
        <w:tc>
          <w:tcPr>
            <w:tcW w:w="889" w:type="dxa"/>
          </w:tcPr>
          <w:p w14:paraId="36DF8E5A" w14:textId="77777777" w:rsidR="008A3240" w:rsidRPr="006B2976" w:rsidRDefault="008A3240" w:rsidP="00DD78BB">
            <w:pPr>
              <w:jc w:val="both"/>
              <w:rPr>
                <w:rFonts w:cstheme="minorHAnsi"/>
                <w:sz w:val="24"/>
                <w:szCs w:val="24"/>
              </w:rPr>
            </w:pPr>
            <w:r w:rsidRPr="006B2976">
              <w:rPr>
                <w:rFonts w:cstheme="minorHAnsi"/>
                <w:sz w:val="24"/>
                <w:szCs w:val="24"/>
              </w:rPr>
              <w:t>+10</w:t>
            </w:r>
          </w:p>
        </w:tc>
        <w:tc>
          <w:tcPr>
            <w:tcW w:w="2123" w:type="dxa"/>
          </w:tcPr>
          <w:p w14:paraId="3964DCCD" w14:textId="77777777" w:rsidR="008A3240" w:rsidRPr="006B2976" w:rsidRDefault="008A3240" w:rsidP="00DD78BB">
            <w:pPr>
              <w:jc w:val="both"/>
              <w:rPr>
                <w:rFonts w:cstheme="minorHAnsi"/>
                <w:sz w:val="24"/>
                <w:szCs w:val="24"/>
              </w:rPr>
            </w:pPr>
            <w:r w:rsidRPr="006B2976">
              <w:rPr>
                <w:rFonts w:cstheme="minorHAnsi"/>
                <w:sz w:val="24"/>
                <w:szCs w:val="24"/>
              </w:rPr>
              <w:t>raz w miesiącu (wychowawca)</w:t>
            </w:r>
          </w:p>
        </w:tc>
      </w:tr>
      <w:tr w:rsidR="008A3240" w:rsidRPr="006B2976" w14:paraId="6256E121" w14:textId="77777777" w:rsidTr="00DD78BB">
        <w:tc>
          <w:tcPr>
            <w:tcW w:w="1158" w:type="dxa"/>
          </w:tcPr>
          <w:p w14:paraId="1A278C67" w14:textId="77777777" w:rsidR="008A3240" w:rsidRPr="006B2976" w:rsidRDefault="008A3240" w:rsidP="00DD78BB">
            <w:pPr>
              <w:jc w:val="both"/>
              <w:rPr>
                <w:rFonts w:cstheme="minorHAnsi"/>
                <w:b/>
                <w:bCs/>
                <w:sz w:val="24"/>
                <w:szCs w:val="24"/>
              </w:rPr>
            </w:pPr>
            <w:r w:rsidRPr="006B2976">
              <w:rPr>
                <w:rFonts w:cstheme="minorHAnsi"/>
                <w:b/>
                <w:bCs/>
                <w:sz w:val="24"/>
                <w:szCs w:val="24"/>
              </w:rPr>
              <w:lastRenderedPageBreak/>
              <w:t>P7</w:t>
            </w:r>
          </w:p>
        </w:tc>
        <w:tc>
          <w:tcPr>
            <w:tcW w:w="4892" w:type="dxa"/>
          </w:tcPr>
          <w:p w14:paraId="7A4217C4" w14:textId="77777777" w:rsidR="008A3240" w:rsidRPr="006B2976" w:rsidRDefault="008A3240" w:rsidP="00DD78BB">
            <w:pPr>
              <w:jc w:val="both"/>
              <w:rPr>
                <w:rFonts w:cstheme="minorHAnsi"/>
                <w:sz w:val="24"/>
                <w:szCs w:val="24"/>
              </w:rPr>
            </w:pPr>
            <w:r w:rsidRPr="006B2976">
              <w:rPr>
                <w:rFonts w:cstheme="minorHAnsi"/>
                <w:sz w:val="24"/>
                <w:szCs w:val="24"/>
              </w:rPr>
              <w:t>Terminowe oddawanie dokumentacji szkolnej.</w:t>
            </w:r>
          </w:p>
        </w:tc>
        <w:tc>
          <w:tcPr>
            <w:tcW w:w="889" w:type="dxa"/>
          </w:tcPr>
          <w:p w14:paraId="5496BDED" w14:textId="77777777" w:rsidR="008A3240" w:rsidRPr="006B2976" w:rsidRDefault="008A3240" w:rsidP="00DD78BB">
            <w:pPr>
              <w:jc w:val="both"/>
              <w:rPr>
                <w:rFonts w:cstheme="minorHAnsi"/>
                <w:sz w:val="24"/>
                <w:szCs w:val="24"/>
              </w:rPr>
            </w:pPr>
            <w:r w:rsidRPr="006B2976">
              <w:rPr>
                <w:rFonts w:cstheme="minorHAnsi"/>
                <w:sz w:val="24"/>
                <w:szCs w:val="24"/>
              </w:rPr>
              <w:t>+5</w:t>
            </w:r>
          </w:p>
        </w:tc>
        <w:tc>
          <w:tcPr>
            <w:tcW w:w="2123" w:type="dxa"/>
          </w:tcPr>
          <w:p w14:paraId="36011387" w14:textId="77777777" w:rsidR="008A3240" w:rsidRPr="006B2976" w:rsidRDefault="008A3240" w:rsidP="00DD78BB">
            <w:pPr>
              <w:jc w:val="both"/>
              <w:rPr>
                <w:rFonts w:cstheme="minorHAnsi"/>
                <w:sz w:val="24"/>
                <w:szCs w:val="24"/>
              </w:rPr>
            </w:pPr>
            <w:r w:rsidRPr="006B2976">
              <w:rPr>
                <w:rFonts w:cstheme="minorHAnsi"/>
                <w:sz w:val="24"/>
                <w:szCs w:val="24"/>
              </w:rPr>
              <w:t>według potrzeb</w:t>
            </w:r>
          </w:p>
        </w:tc>
      </w:tr>
      <w:tr w:rsidR="008A3240" w:rsidRPr="006B2976" w14:paraId="67DDCFA1" w14:textId="77777777" w:rsidTr="00DD78BB">
        <w:tc>
          <w:tcPr>
            <w:tcW w:w="1158" w:type="dxa"/>
          </w:tcPr>
          <w:p w14:paraId="3A07ACF2" w14:textId="77777777" w:rsidR="008A3240" w:rsidRPr="006B2976" w:rsidRDefault="008A3240" w:rsidP="00DD78BB">
            <w:pPr>
              <w:jc w:val="both"/>
              <w:rPr>
                <w:rFonts w:cstheme="minorHAnsi"/>
                <w:b/>
                <w:bCs/>
                <w:sz w:val="24"/>
                <w:szCs w:val="24"/>
              </w:rPr>
            </w:pPr>
            <w:r w:rsidRPr="006B2976">
              <w:rPr>
                <w:rFonts w:cstheme="minorHAnsi"/>
                <w:b/>
                <w:bCs/>
                <w:sz w:val="24"/>
                <w:szCs w:val="24"/>
              </w:rPr>
              <w:t>P8</w:t>
            </w:r>
          </w:p>
        </w:tc>
        <w:tc>
          <w:tcPr>
            <w:tcW w:w="4892" w:type="dxa"/>
          </w:tcPr>
          <w:p w14:paraId="5382805A" w14:textId="77777777" w:rsidR="008A3240" w:rsidRPr="006B2976" w:rsidRDefault="008A3240" w:rsidP="00DD78BB">
            <w:pPr>
              <w:jc w:val="both"/>
              <w:rPr>
                <w:rFonts w:cstheme="minorHAnsi"/>
                <w:sz w:val="24"/>
                <w:szCs w:val="24"/>
              </w:rPr>
            </w:pPr>
            <w:r w:rsidRPr="006B2976">
              <w:rPr>
                <w:rFonts w:cstheme="minorHAnsi"/>
                <w:sz w:val="24"/>
                <w:szCs w:val="24"/>
              </w:rPr>
              <w:t>Aktywny udział w pracy Samorządu Szkolnego.</w:t>
            </w:r>
          </w:p>
        </w:tc>
        <w:tc>
          <w:tcPr>
            <w:tcW w:w="889" w:type="dxa"/>
          </w:tcPr>
          <w:p w14:paraId="5082DEA0" w14:textId="77777777" w:rsidR="008A3240" w:rsidRPr="006B2976" w:rsidRDefault="008A3240" w:rsidP="00DD78BB">
            <w:pPr>
              <w:jc w:val="both"/>
              <w:rPr>
                <w:rFonts w:cstheme="minorHAnsi"/>
                <w:sz w:val="24"/>
                <w:szCs w:val="24"/>
              </w:rPr>
            </w:pPr>
            <w:r w:rsidRPr="006B2976">
              <w:rPr>
                <w:rFonts w:cstheme="minorHAnsi"/>
                <w:sz w:val="24"/>
                <w:szCs w:val="24"/>
              </w:rPr>
              <w:t>+15</w:t>
            </w:r>
          </w:p>
        </w:tc>
        <w:tc>
          <w:tcPr>
            <w:tcW w:w="2123" w:type="dxa"/>
          </w:tcPr>
          <w:p w14:paraId="47A38979" w14:textId="77777777" w:rsidR="008A3240" w:rsidRPr="006B2976" w:rsidRDefault="008A3240" w:rsidP="00DD78BB">
            <w:pPr>
              <w:jc w:val="both"/>
              <w:rPr>
                <w:rFonts w:cstheme="minorHAnsi"/>
                <w:sz w:val="24"/>
                <w:szCs w:val="24"/>
              </w:rPr>
            </w:pPr>
            <w:r w:rsidRPr="006B2976">
              <w:rPr>
                <w:rFonts w:cstheme="minorHAnsi"/>
                <w:sz w:val="24"/>
                <w:szCs w:val="24"/>
              </w:rPr>
              <w:t>raz w semestrze (wychowawca)</w:t>
            </w:r>
          </w:p>
        </w:tc>
      </w:tr>
      <w:tr w:rsidR="008A3240" w:rsidRPr="006B2976" w14:paraId="34FD0157" w14:textId="77777777" w:rsidTr="00DD78BB">
        <w:tc>
          <w:tcPr>
            <w:tcW w:w="1158" w:type="dxa"/>
          </w:tcPr>
          <w:p w14:paraId="43734A2D" w14:textId="77777777" w:rsidR="008A3240" w:rsidRPr="006B2976" w:rsidRDefault="008A3240" w:rsidP="00DD78BB">
            <w:pPr>
              <w:jc w:val="both"/>
              <w:rPr>
                <w:rFonts w:cstheme="minorHAnsi"/>
                <w:b/>
                <w:bCs/>
                <w:sz w:val="24"/>
                <w:szCs w:val="24"/>
              </w:rPr>
            </w:pPr>
            <w:r w:rsidRPr="006B2976">
              <w:rPr>
                <w:rFonts w:cstheme="minorHAnsi"/>
                <w:b/>
                <w:bCs/>
                <w:sz w:val="24"/>
                <w:szCs w:val="24"/>
              </w:rPr>
              <w:t>P9</w:t>
            </w:r>
          </w:p>
        </w:tc>
        <w:tc>
          <w:tcPr>
            <w:tcW w:w="4892" w:type="dxa"/>
          </w:tcPr>
          <w:p w14:paraId="38F16F66" w14:textId="77777777" w:rsidR="008A3240" w:rsidRPr="006B2976" w:rsidRDefault="008A3240" w:rsidP="00DD78BB">
            <w:pPr>
              <w:jc w:val="both"/>
              <w:rPr>
                <w:rFonts w:cstheme="minorHAnsi"/>
                <w:sz w:val="24"/>
                <w:szCs w:val="24"/>
              </w:rPr>
            </w:pPr>
            <w:r w:rsidRPr="006B2976">
              <w:rPr>
                <w:rFonts w:cstheme="minorHAnsi"/>
                <w:sz w:val="24"/>
                <w:szCs w:val="24"/>
              </w:rPr>
              <w:t>Aktywny udział w pracy Samorządu Klasowego.</w:t>
            </w:r>
          </w:p>
        </w:tc>
        <w:tc>
          <w:tcPr>
            <w:tcW w:w="889" w:type="dxa"/>
          </w:tcPr>
          <w:p w14:paraId="214B67BC" w14:textId="77777777" w:rsidR="008A3240" w:rsidRPr="006B2976" w:rsidRDefault="008A3240" w:rsidP="00DD78BB">
            <w:pPr>
              <w:jc w:val="both"/>
              <w:rPr>
                <w:rFonts w:cstheme="minorHAnsi"/>
                <w:sz w:val="24"/>
                <w:szCs w:val="24"/>
              </w:rPr>
            </w:pPr>
            <w:r w:rsidRPr="006B2976">
              <w:rPr>
                <w:rFonts w:cstheme="minorHAnsi"/>
                <w:sz w:val="24"/>
                <w:szCs w:val="24"/>
              </w:rPr>
              <w:t>+10</w:t>
            </w:r>
          </w:p>
        </w:tc>
        <w:tc>
          <w:tcPr>
            <w:tcW w:w="2123" w:type="dxa"/>
          </w:tcPr>
          <w:p w14:paraId="64D75C4E" w14:textId="77777777" w:rsidR="008A3240" w:rsidRPr="006B2976" w:rsidRDefault="008A3240" w:rsidP="00DD78BB">
            <w:pPr>
              <w:jc w:val="both"/>
              <w:rPr>
                <w:rFonts w:cstheme="minorHAnsi"/>
                <w:sz w:val="24"/>
                <w:szCs w:val="24"/>
              </w:rPr>
            </w:pPr>
            <w:r w:rsidRPr="006B2976">
              <w:rPr>
                <w:rFonts w:cstheme="minorHAnsi"/>
                <w:sz w:val="24"/>
                <w:szCs w:val="24"/>
              </w:rPr>
              <w:t>raz w semestrze (wychowawca)</w:t>
            </w:r>
          </w:p>
        </w:tc>
      </w:tr>
      <w:tr w:rsidR="008A3240" w:rsidRPr="006B2976" w14:paraId="7A39434F" w14:textId="77777777" w:rsidTr="00DD78BB">
        <w:tc>
          <w:tcPr>
            <w:tcW w:w="1158" w:type="dxa"/>
          </w:tcPr>
          <w:p w14:paraId="69293ABF" w14:textId="77777777" w:rsidR="008A3240" w:rsidRPr="006B2976" w:rsidRDefault="008A3240" w:rsidP="00DD78BB">
            <w:pPr>
              <w:jc w:val="both"/>
              <w:rPr>
                <w:rFonts w:cstheme="minorHAnsi"/>
                <w:b/>
                <w:bCs/>
                <w:sz w:val="24"/>
                <w:szCs w:val="24"/>
              </w:rPr>
            </w:pPr>
            <w:r w:rsidRPr="006B2976">
              <w:rPr>
                <w:rFonts w:cstheme="minorHAnsi"/>
                <w:b/>
                <w:bCs/>
                <w:sz w:val="24"/>
                <w:szCs w:val="24"/>
              </w:rPr>
              <w:t>P10</w:t>
            </w:r>
          </w:p>
        </w:tc>
        <w:tc>
          <w:tcPr>
            <w:tcW w:w="4892" w:type="dxa"/>
          </w:tcPr>
          <w:p w14:paraId="6DBFB0EA" w14:textId="77777777" w:rsidR="008A3240" w:rsidRPr="006B2976" w:rsidRDefault="008A3240" w:rsidP="00DD78BB">
            <w:pPr>
              <w:jc w:val="both"/>
              <w:rPr>
                <w:rFonts w:cstheme="minorHAnsi"/>
                <w:sz w:val="24"/>
                <w:szCs w:val="24"/>
              </w:rPr>
            </w:pPr>
            <w:r w:rsidRPr="006B2976">
              <w:rPr>
                <w:rFonts w:cstheme="minorHAnsi"/>
                <w:sz w:val="24"/>
                <w:szCs w:val="24"/>
              </w:rPr>
              <w:t>Praca na rzecz klasy lub szkoły:</w:t>
            </w:r>
          </w:p>
          <w:p w14:paraId="6DF2E0B0" w14:textId="77777777" w:rsidR="008A3240" w:rsidRPr="006B2976" w:rsidRDefault="008A3240" w:rsidP="007D20F1">
            <w:pPr>
              <w:pStyle w:val="Akapitzlist"/>
              <w:numPr>
                <w:ilvl w:val="0"/>
                <w:numId w:val="272"/>
              </w:numPr>
              <w:spacing w:after="0" w:line="240" w:lineRule="auto"/>
              <w:contextualSpacing/>
              <w:jc w:val="both"/>
              <w:rPr>
                <w:rFonts w:cstheme="minorHAnsi"/>
                <w:sz w:val="24"/>
                <w:szCs w:val="24"/>
              </w:rPr>
            </w:pPr>
            <w:r w:rsidRPr="006B2976">
              <w:rPr>
                <w:rFonts w:cstheme="minorHAnsi"/>
                <w:sz w:val="24"/>
                <w:szCs w:val="24"/>
              </w:rPr>
              <w:t>dbanie o porządek i wystrój klasy,</w:t>
            </w:r>
          </w:p>
          <w:p w14:paraId="19A2BE7E" w14:textId="77777777" w:rsidR="008A3240" w:rsidRPr="006B2976" w:rsidRDefault="008A3240" w:rsidP="007D20F1">
            <w:pPr>
              <w:pStyle w:val="Akapitzlist"/>
              <w:numPr>
                <w:ilvl w:val="0"/>
                <w:numId w:val="272"/>
              </w:numPr>
              <w:spacing w:after="0" w:line="240" w:lineRule="auto"/>
              <w:contextualSpacing/>
              <w:jc w:val="both"/>
              <w:rPr>
                <w:rFonts w:cstheme="minorHAnsi"/>
                <w:sz w:val="24"/>
                <w:szCs w:val="24"/>
              </w:rPr>
            </w:pPr>
            <w:r w:rsidRPr="006B2976">
              <w:rPr>
                <w:rFonts w:cstheme="minorHAnsi"/>
                <w:sz w:val="24"/>
                <w:szCs w:val="24"/>
              </w:rPr>
              <w:t>przygotowywanie gazetek,</w:t>
            </w:r>
          </w:p>
          <w:p w14:paraId="1372B9AC" w14:textId="77777777" w:rsidR="008A3240" w:rsidRPr="006B2976" w:rsidRDefault="008A3240" w:rsidP="007D20F1">
            <w:pPr>
              <w:pStyle w:val="Akapitzlist"/>
              <w:numPr>
                <w:ilvl w:val="0"/>
                <w:numId w:val="272"/>
              </w:numPr>
              <w:spacing w:after="0" w:line="240" w:lineRule="auto"/>
              <w:contextualSpacing/>
              <w:jc w:val="both"/>
              <w:rPr>
                <w:rFonts w:cstheme="minorHAnsi"/>
                <w:sz w:val="24"/>
                <w:szCs w:val="24"/>
              </w:rPr>
            </w:pPr>
            <w:r w:rsidRPr="006B2976">
              <w:rPr>
                <w:rFonts w:cstheme="minorHAnsi"/>
                <w:sz w:val="24"/>
                <w:szCs w:val="24"/>
              </w:rPr>
              <w:t>udział w zadaniach przydzielonych w klasie,</w:t>
            </w:r>
          </w:p>
          <w:p w14:paraId="3349C36B" w14:textId="77777777" w:rsidR="008A3240" w:rsidRPr="006B2976" w:rsidRDefault="008A3240" w:rsidP="00DD78BB">
            <w:pPr>
              <w:pStyle w:val="Akapitzlist"/>
              <w:jc w:val="both"/>
              <w:rPr>
                <w:rFonts w:cstheme="minorHAnsi"/>
                <w:sz w:val="24"/>
                <w:szCs w:val="24"/>
              </w:rPr>
            </w:pPr>
          </w:p>
        </w:tc>
        <w:tc>
          <w:tcPr>
            <w:tcW w:w="889" w:type="dxa"/>
          </w:tcPr>
          <w:p w14:paraId="2FDAA1BC" w14:textId="77777777" w:rsidR="008A3240" w:rsidRPr="006B2976" w:rsidRDefault="008A3240" w:rsidP="00DD78BB">
            <w:pPr>
              <w:jc w:val="both"/>
              <w:rPr>
                <w:rFonts w:cstheme="minorHAnsi"/>
                <w:sz w:val="24"/>
                <w:szCs w:val="24"/>
              </w:rPr>
            </w:pPr>
          </w:p>
          <w:p w14:paraId="717B762C" w14:textId="77777777" w:rsidR="008A3240" w:rsidRPr="006B2976" w:rsidRDefault="008A3240" w:rsidP="00DD78BB">
            <w:pPr>
              <w:jc w:val="both"/>
              <w:rPr>
                <w:rFonts w:cstheme="minorHAnsi"/>
                <w:sz w:val="24"/>
                <w:szCs w:val="24"/>
              </w:rPr>
            </w:pPr>
            <w:r w:rsidRPr="006B2976">
              <w:rPr>
                <w:rFonts w:cstheme="minorHAnsi"/>
                <w:sz w:val="24"/>
                <w:szCs w:val="24"/>
              </w:rPr>
              <w:t>+5</w:t>
            </w:r>
          </w:p>
          <w:p w14:paraId="28715DC3" w14:textId="77777777" w:rsidR="008A3240" w:rsidRPr="006B2976" w:rsidRDefault="008A3240" w:rsidP="00DD78BB">
            <w:pPr>
              <w:jc w:val="both"/>
              <w:rPr>
                <w:rFonts w:cstheme="minorHAnsi"/>
                <w:sz w:val="24"/>
                <w:szCs w:val="24"/>
              </w:rPr>
            </w:pPr>
            <w:r w:rsidRPr="006B2976">
              <w:rPr>
                <w:rFonts w:cstheme="minorHAnsi"/>
                <w:sz w:val="24"/>
                <w:szCs w:val="24"/>
              </w:rPr>
              <w:t>+10</w:t>
            </w:r>
          </w:p>
          <w:p w14:paraId="2026CB59" w14:textId="77777777" w:rsidR="008A3240" w:rsidRPr="006B2976" w:rsidRDefault="008A3240" w:rsidP="00DD78BB">
            <w:pPr>
              <w:jc w:val="both"/>
              <w:rPr>
                <w:rFonts w:cstheme="minorHAnsi"/>
                <w:sz w:val="24"/>
                <w:szCs w:val="24"/>
              </w:rPr>
            </w:pPr>
            <w:r w:rsidRPr="006B2976">
              <w:rPr>
                <w:rFonts w:cstheme="minorHAnsi"/>
                <w:sz w:val="24"/>
                <w:szCs w:val="24"/>
              </w:rPr>
              <w:t>+5/10</w:t>
            </w:r>
          </w:p>
          <w:p w14:paraId="0B53D014" w14:textId="77777777" w:rsidR="008A3240" w:rsidRPr="006B2976" w:rsidRDefault="008A3240" w:rsidP="00DD78BB">
            <w:pPr>
              <w:jc w:val="both"/>
              <w:rPr>
                <w:rFonts w:cstheme="minorHAnsi"/>
                <w:sz w:val="24"/>
                <w:szCs w:val="24"/>
              </w:rPr>
            </w:pPr>
          </w:p>
        </w:tc>
        <w:tc>
          <w:tcPr>
            <w:tcW w:w="2123" w:type="dxa"/>
          </w:tcPr>
          <w:p w14:paraId="29625254" w14:textId="77777777" w:rsidR="008A3240" w:rsidRPr="006B2976" w:rsidRDefault="008A3240" w:rsidP="00DD78BB">
            <w:pPr>
              <w:jc w:val="both"/>
              <w:rPr>
                <w:rFonts w:cstheme="minorHAnsi"/>
                <w:sz w:val="24"/>
                <w:szCs w:val="24"/>
              </w:rPr>
            </w:pPr>
          </w:p>
          <w:p w14:paraId="3BFD29CC"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6EF36F1E" w14:textId="77777777" w:rsidTr="00DD78BB">
        <w:tc>
          <w:tcPr>
            <w:tcW w:w="1158" w:type="dxa"/>
          </w:tcPr>
          <w:p w14:paraId="01D8237E" w14:textId="77777777" w:rsidR="008A3240" w:rsidRPr="006B2976" w:rsidRDefault="008A3240" w:rsidP="00DD78BB">
            <w:pPr>
              <w:jc w:val="both"/>
              <w:rPr>
                <w:rFonts w:cstheme="minorHAnsi"/>
                <w:b/>
                <w:bCs/>
                <w:sz w:val="24"/>
                <w:szCs w:val="24"/>
              </w:rPr>
            </w:pPr>
            <w:r w:rsidRPr="006B2976">
              <w:rPr>
                <w:rFonts w:cstheme="minorHAnsi"/>
                <w:b/>
                <w:bCs/>
                <w:sz w:val="24"/>
                <w:szCs w:val="24"/>
              </w:rPr>
              <w:t>P11</w:t>
            </w:r>
          </w:p>
        </w:tc>
        <w:tc>
          <w:tcPr>
            <w:tcW w:w="4892" w:type="dxa"/>
          </w:tcPr>
          <w:p w14:paraId="5BD63A91" w14:textId="77777777" w:rsidR="008A3240" w:rsidRPr="006B2976" w:rsidRDefault="008A3240" w:rsidP="00DD78BB">
            <w:pPr>
              <w:jc w:val="both"/>
              <w:rPr>
                <w:rFonts w:cstheme="minorHAnsi"/>
                <w:sz w:val="24"/>
                <w:szCs w:val="24"/>
              </w:rPr>
            </w:pPr>
            <w:r w:rsidRPr="006B2976">
              <w:rPr>
                <w:rFonts w:cstheme="minorHAnsi"/>
                <w:sz w:val="24"/>
                <w:szCs w:val="24"/>
              </w:rPr>
              <w:t>Zaangażowanie własne i twórcze do wykorzystania na lekcji np. ciekawe materiały dydaktyczne, wytwory związane z własną pasją, talentem, prezentacje wytworów rzeczowych lub prezentacje multimedialne, przygotowanie scenek filmowych, inscenizacji, materiałów na stronę / facebook szkoły</w:t>
            </w:r>
          </w:p>
        </w:tc>
        <w:tc>
          <w:tcPr>
            <w:tcW w:w="889" w:type="dxa"/>
          </w:tcPr>
          <w:p w14:paraId="4491A372" w14:textId="77777777" w:rsidR="008A3240" w:rsidRPr="006B2976" w:rsidRDefault="008A3240" w:rsidP="00DD78BB">
            <w:pPr>
              <w:jc w:val="both"/>
              <w:rPr>
                <w:rFonts w:cstheme="minorHAnsi"/>
                <w:sz w:val="24"/>
                <w:szCs w:val="24"/>
              </w:rPr>
            </w:pPr>
          </w:p>
          <w:p w14:paraId="223823EF" w14:textId="77777777" w:rsidR="008A3240" w:rsidRPr="006B2976" w:rsidRDefault="008A3240" w:rsidP="00DD78BB">
            <w:pPr>
              <w:jc w:val="both"/>
              <w:rPr>
                <w:rFonts w:cstheme="minorHAnsi"/>
                <w:sz w:val="24"/>
                <w:szCs w:val="24"/>
              </w:rPr>
            </w:pPr>
            <w:r w:rsidRPr="006B2976">
              <w:rPr>
                <w:rFonts w:cstheme="minorHAnsi"/>
                <w:sz w:val="24"/>
                <w:szCs w:val="24"/>
              </w:rPr>
              <w:t>+5,</w:t>
            </w:r>
          </w:p>
          <w:p w14:paraId="5EC7414B" w14:textId="77777777" w:rsidR="008A3240" w:rsidRPr="006B2976" w:rsidRDefault="008A3240" w:rsidP="00DD78BB">
            <w:pPr>
              <w:jc w:val="both"/>
              <w:rPr>
                <w:rFonts w:cstheme="minorHAnsi"/>
                <w:sz w:val="24"/>
                <w:szCs w:val="24"/>
              </w:rPr>
            </w:pPr>
            <w:r w:rsidRPr="006B2976">
              <w:rPr>
                <w:rFonts w:cstheme="minorHAnsi"/>
                <w:sz w:val="24"/>
                <w:szCs w:val="24"/>
              </w:rPr>
              <w:t>+10</w:t>
            </w:r>
          </w:p>
          <w:p w14:paraId="1D20C04D" w14:textId="77777777" w:rsidR="008A3240" w:rsidRPr="006B2976" w:rsidRDefault="008A3240" w:rsidP="00DD78BB">
            <w:pPr>
              <w:jc w:val="both"/>
              <w:rPr>
                <w:rFonts w:cstheme="minorHAnsi"/>
                <w:sz w:val="24"/>
                <w:szCs w:val="24"/>
              </w:rPr>
            </w:pPr>
            <w:r w:rsidRPr="006B2976">
              <w:rPr>
                <w:rFonts w:cstheme="minorHAnsi"/>
                <w:sz w:val="24"/>
                <w:szCs w:val="24"/>
              </w:rPr>
              <w:t>lub</w:t>
            </w:r>
          </w:p>
          <w:p w14:paraId="0C7E0C96" w14:textId="77777777" w:rsidR="008A3240" w:rsidRPr="006B2976" w:rsidRDefault="008A3240" w:rsidP="00DD78BB">
            <w:pPr>
              <w:jc w:val="both"/>
              <w:rPr>
                <w:rFonts w:cstheme="minorHAnsi"/>
                <w:sz w:val="24"/>
                <w:szCs w:val="24"/>
              </w:rPr>
            </w:pPr>
            <w:r w:rsidRPr="006B2976">
              <w:rPr>
                <w:rFonts w:cstheme="minorHAnsi"/>
                <w:sz w:val="24"/>
                <w:szCs w:val="24"/>
              </w:rPr>
              <w:t>+15</w:t>
            </w:r>
          </w:p>
        </w:tc>
        <w:tc>
          <w:tcPr>
            <w:tcW w:w="2123" w:type="dxa"/>
          </w:tcPr>
          <w:p w14:paraId="5AB59C53" w14:textId="77777777" w:rsidR="008A3240" w:rsidRPr="006B2976" w:rsidRDefault="008A3240" w:rsidP="00DD78BB">
            <w:pPr>
              <w:jc w:val="both"/>
              <w:rPr>
                <w:rFonts w:cstheme="minorHAnsi"/>
                <w:sz w:val="24"/>
                <w:szCs w:val="24"/>
              </w:rPr>
            </w:pPr>
          </w:p>
          <w:p w14:paraId="043B0116" w14:textId="77777777" w:rsidR="008A3240" w:rsidRPr="006B2976" w:rsidRDefault="008A3240" w:rsidP="00DD78BB">
            <w:pPr>
              <w:jc w:val="both"/>
              <w:rPr>
                <w:rFonts w:cstheme="minorHAnsi"/>
                <w:sz w:val="24"/>
                <w:szCs w:val="24"/>
              </w:rPr>
            </w:pPr>
          </w:p>
          <w:p w14:paraId="66A54FCE"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76BFB5DC" w14:textId="77777777" w:rsidTr="00DD78BB">
        <w:tc>
          <w:tcPr>
            <w:tcW w:w="1158" w:type="dxa"/>
          </w:tcPr>
          <w:p w14:paraId="0BFAD793" w14:textId="77777777" w:rsidR="008A3240" w:rsidRPr="006B2976" w:rsidRDefault="008A3240" w:rsidP="00DD78BB">
            <w:pPr>
              <w:jc w:val="both"/>
              <w:rPr>
                <w:rFonts w:cstheme="minorHAnsi"/>
                <w:b/>
                <w:bCs/>
                <w:sz w:val="24"/>
                <w:szCs w:val="24"/>
              </w:rPr>
            </w:pPr>
            <w:r w:rsidRPr="006B2976">
              <w:rPr>
                <w:rFonts w:cstheme="minorHAnsi"/>
                <w:b/>
                <w:bCs/>
                <w:sz w:val="24"/>
                <w:szCs w:val="24"/>
              </w:rPr>
              <w:t>P12</w:t>
            </w:r>
          </w:p>
        </w:tc>
        <w:tc>
          <w:tcPr>
            <w:tcW w:w="4892" w:type="dxa"/>
          </w:tcPr>
          <w:p w14:paraId="312CD7AD" w14:textId="77777777" w:rsidR="008A3240" w:rsidRPr="006B2976" w:rsidRDefault="008A3240" w:rsidP="00DD78BB">
            <w:pPr>
              <w:jc w:val="both"/>
              <w:rPr>
                <w:rFonts w:cstheme="minorHAnsi"/>
                <w:sz w:val="24"/>
                <w:szCs w:val="24"/>
              </w:rPr>
            </w:pPr>
            <w:r w:rsidRPr="006B2976">
              <w:rPr>
                <w:rFonts w:cstheme="minorHAnsi"/>
                <w:sz w:val="24"/>
                <w:szCs w:val="24"/>
              </w:rPr>
              <w:t>Udział w konkursach (zdobycie minimum 50% punktów)</w:t>
            </w:r>
          </w:p>
        </w:tc>
        <w:tc>
          <w:tcPr>
            <w:tcW w:w="889" w:type="dxa"/>
          </w:tcPr>
          <w:p w14:paraId="205AE74F" w14:textId="77777777" w:rsidR="008A3240" w:rsidRPr="006B2976" w:rsidRDefault="008A3240" w:rsidP="00DD78BB">
            <w:pPr>
              <w:jc w:val="both"/>
              <w:rPr>
                <w:rFonts w:cstheme="minorHAnsi"/>
                <w:sz w:val="24"/>
                <w:szCs w:val="24"/>
              </w:rPr>
            </w:pPr>
            <w:r w:rsidRPr="006B2976">
              <w:rPr>
                <w:rFonts w:cstheme="minorHAnsi"/>
                <w:sz w:val="24"/>
                <w:szCs w:val="24"/>
              </w:rPr>
              <w:t>+5</w:t>
            </w:r>
          </w:p>
        </w:tc>
        <w:tc>
          <w:tcPr>
            <w:tcW w:w="2123" w:type="dxa"/>
          </w:tcPr>
          <w:p w14:paraId="5A6884E9"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03550947" w14:textId="77777777" w:rsidTr="00DD78BB">
        <w:tc>
          <w:tcPr>
            <w:tcW w:w="1158" w:type="dxa"/>
          </w:tcPr>
          <w:p w14:paraId="33B0A33F" w14:textId="77777777" w:rsidR="008A3240" w:rsidRPr="006B2976" w:rsidRDefault="008A3240" w:rsidP="00DD78BB">
            <w:pPr>
              <w:jc w:val="both"/>
              <w:rPr>
                <w:rFonts w:cstheme="minorHAnsi"/>
                <w:b/>
                <w:bCs/>
                <w:sz w:val="24"/>
                <w:szCs w:val="24"/>
              </w:rPr>
            </w:pPr>
            <w:r w:rsidRPr="006B2976">
              <w:rPr>
                <w:rFonts w:cstheme="minorHAnsi"/>
                <w:b/>
                <w:bCs/>
                <w:sz w:val="24"/>
                <w:szCs w:val="24"/>
              </w:rPr>
              <w:t>P13</w:t>
            </w:r>
          </w:p>
        </w:tc>
        <w:tc>
          <w:tcPr>
            <w:tcW w:w="4892" w:type="dxa"/>
          </w:tcPr>
          <w:p w14:paraId="1A737823" w14:textId="77777777" w:rsidR="008A3240" w:rsidRPr="006B2976" w:rsidRDefault="008A3240" w:rsidP="00DD78BB">
            <w:pPr>
              <w:jc w:val="both"/>
              <w:rPr>
                <w:rFonts w:cstheme="minorHAnsi"/>
                <w:sz w:val="24"/>
                <w:szCs w:val="24"/>
              </w:rPr>
            </w:pPr>
            <w:r w:rsidRPr="006B2976">
              <w:rPr>
                <w:rFonts w:cstheme="minorHAnsi"/>
                <w:sz w:val="24"/>
                <w:szCs w:val="24"/>
              </w:rPr>
              <w:t>Uzyskanie wyróżnienia w konkursie lub olimpiadzie (indywidualne lub w zespole):</w:t>
            </w:r>
          </w:p>
          <w:p w14:paraId="5AD49ECB" w14:textId="77777777" w:rsidR="008A3240" w:rsidRPr="006B2976" w:rsidRDefault="008A3240" w:rsidP="007D20F1">
            <w:pPr>
              <w:pStyle w:val="Akapitzlist"/>
              <w:numPr>
                <w:ilvl w:val="0"/>
                <w:numId w:val="273"/>
              </w:numPr>
              <w:spacing w:after="0" w:line="240" w:lineRule="auto"/>
              <w:contextualSpacing/>
              <w:jc w:val="both"/>
              <w:rPr>
                <w:rFonts w:cstheme="minorHAnsi"/>
                <w:sz w:val="24"/>
                <w:szCs w:val="24"/>
              </w:rPr>
            </w:pPr>
            <w:r w:rsidRPr="006B2976">
              <w:rPr>
                <w:rFonts w:cstheme="minorHAnsi"/>
                <w:sz w:val="24"/>
                <w:szCs w:val="24"/>
              </w:rPr>
              <w:t>1-3 miejsce w etapie szkolnym,</w:t>
            </w:r>
          </w:p>
          <w:p w14:paraId="29DCC7E9" w14:textId="77777777" w:rsidR="008A3240" w:rsidRPr="006B2976" w:rsidRDefault="008A3240" w:rsidP="007D20F1">
            <w:pPr>
              <w:pStyle w:val="Akapitzlist"/>
              <w:numPr>
                <w:ilvl w:val="0"/>
                <w:numId w:val="273"/>
              </w:numPr>
              <w:spacing w:after="0" w:line="240" w:lineRule="auto"/>
              <w:contextualSpacing/>
              <w:jc w:val="both"/>
              <w:rPr>
                <w:rFonts w:cstheme="minorHAnsi"/>
                <w:sz w:val="24"/>
                <w:szCs w:val="24"/>
              </w:rPr>
            </w:pPr>
            <w:r w:rsidRPr="006B2976">
              <w:rPr>
                <w:rFonts w:cstheme="minorHAnsi"/>
                <w:sz w:val="24"/>
                <w:szCs w:val="24"/>
              </w:rPr>
              <w:t>1-3 miejsce w etapie rejonowym / powiatowym,</w:t>
            </w:r>
          </w:p>
          <w:p w14:paraId="15EDFA48" w14:textId="77777777" w:rsidR="008A3240" w:rsidRPr="006B2976" w:rsidRDefault="008A3240" w:rsidP="007D20F1">
            <w:pPr>
              <w:pStyle w:val="Akapitzlist"/>
              <w:numPr>
                <w:ilvl w:val="0"/>
                <w:numId w:val="273"/>
              </w:numPr>
              <w:spacing w:after="0" w:line="240" w:lineRule="auto"/>
              <w:contextualSpacing/>
              <w:jc w:val="both"/>
              <w:rPr>
                <w:rFonts w:cstheme="minorHAnsi"/>
                <w:sz w:val="24"/>
                <w:szCs w:val="24"/>
              </w:rPr>
            </w:pPr>
            <w:r w:rsidRPr="006B2976">
              <w:rPr>
                <w:rFonts w:cstheme="minorHAnsi"/>
                <w:sz w:val="24"/>
                <w:szCs w:val="24"/>
              </w:rPr>
              <w:t>1-3 miejsce w etapie  wojewódzkim,</w:t>
            </w:r>
          </w:p>
          <w:p w14:paraId="65A75E51" w14:textId="77777777" w:rsidR="008A3240" w:rsidRDefault="008A3240" w:rsidP="007D20F1">
            <w:pPr>
              <w:pStyle w:val="Akapitzlist"/>
              <w:numPr>
                <w:ilvl w:val="0"/>
                <w:numId w:val="273"/>
              </w:numPr>
              <w:spacing w:after="0" w:line="240" w:lineRule="auto"/>
              <w:contextualSpacing/>
              <w:jc w:val="both"/>
              <w:rPr>
                <w:rFonts w:cstheme="minorHAnsi"/>
                <w:sz w:val="24"/>
                <w:szCs w:val="24"/>
              </w:rPr>
            </w:pPr>
            <w:r w:rsidRPr="006B2976">
              <w:rPr>
                <w:rFonts w:cstheme="minorHAnsi"/>
                <w:sz w:val="24"/>
                <w:szCs w:val="24"/>
              </w:rPr>
              <w:t>1-3 miejsce w etapie ogólnopolskim</w:t>
            </w:r>
          </w:p>
          <w:p w14:paraId="60DA322D" w14:textId="77777777" w:rsidR="008A3240" w:rsidRPr="006B2976" w:rsidRDefault="008A3240" w:rsidP="007D20F1">
            <w:pPr>
              <w:pStyle w:val="Akapitzlist"/>
              <w:numPr>
                <w:ilvl w:val="0"/>
                <w:numId w:val="273"/>
              </w:numPr>
              <w:spacing w:after="0" w:line="240" w:lineRule="auto"/>
              <w:contextualSpacing/>
              <w:jc w:val="both"/>
              <w:rPr>
                <w:rFonts w:cstheme="minorHAnsi"/>
                <w:sz w:val="24"/>
                <w:szCs w:val="24"/>
              </w:rPr>
            </w:pPr>
            <w:r>
              <w:rPr>
                <w:rFonts w:cstheme="minorHAnsi"/>
                <w:sz w:val="24"/>
                <w:szCs w:val="24"/>
              </w:rPr>
              <w:t>Laureat konkursu ogólnopolskiego</w:t>
            </w:r>
          </w:p>
        </w:tc>
        <w:tc>
          <w:tcPr>
            <w:tcW w:w="889" w:type="dxa"/>
          </w:tcPr>
          <w:p w14:paraId="2DC3BFA4" w14:textId="77777777" w:rsidR="008A3240" w:rsidRPr="006B2976" w:rsidRDefault="008A3240" w:rsidP="00DD78BB">
            <w:pPr>
              <w:jc w:val="both"/>
              <w:rPr>
                <w:rFonts w:cstheme="minorHAnsi"/>
                <w:sz w:val="24"/>
                <w:szCs w:val="24"/>
              </w:rPr>
            </w:pPr>
          </w:p>
          <w:p w14:paraId="499BC182" w14:textId="77777777" w:rsidR="008A3240" w:rsidRPr="006B2976" w:rsidRDefault="008A3240" w:rsidP="00DD78BB">
            <w:pPr>
              <w:jc w:val="both"/>
              <w:rPr>
                <w:rFonts w:cstheme="minorHAnsi"/>
                <w:sz w:val="24"/>
                <w:szCs w:val="24"/>
              </w:rPr>
            </w:pPr>
          </w:p>
          <w:p w14:paraId="775B6447" w14:textId="77777777" w:rsidR="008A3240" w:rsidRPr="006B2976" w:rsidRDefault="008A3240" w:rsidP="00DD78BB">
            <w:pPr>
              <w:jc w:val="both"/>
              <w:rPr>
                <w:rFonts w:cstheme="minorHAnsi"/>
                <w:sz w:val="24"/>
                <w:szCs w:val="24"/>
              </w:rPr>
            </w:pPr>
            <w:r w:rsidRPr="006B2976">
              <w:rPr>
                <w:rFonts w:cstheme="minorHAnsi"/>
                <w:sz w:val="24"/>
                <w:szCs w:val="24"/>
              </w:rPr>
              <w:t>+10</w:t>
            </w:r>
          </w:p>
          <w:p w14:paraId="0822DFA6" w14:textId="77777777" w:rsidR="008A3240" w:rsidRPr="006B2976" w:rsidRDefault="008A3240" w:rsidP="00DD78BB">
            <w:pPr>
              <w:jc w:val="both"/>
              <w:rPr>
                <w:rFonts w:cstheme="minorHAnsi"/>
                <w:sz w:val="24"/>
                <w:szCs w:val="24"/>
              </w:rPr>
            </w:pPr>
            <w:r w:rsidRPr="006B2976">
              <w:rPr>
                <w:rFonts w:cstheme="minorHAnsi"/>
                <w:sz w:val="24"/>
                <w:szCs w:val="24"/>
              </w:rPr>
              <w:t>+15</w:t>
            </w:r>
          </w:p>
          <w:p w14:paraId="3CEA8D7D" w14:textId="77777777" w:rsidR="008A3240" w:rsidRPr="006B2976" w:rsidRDefault="008A3240" w:rsidP="00DD78BB">
            <w:pPr>
              <w:jc w:val="both"/>
              <w:rPr>
                <w:rFonts w:cstheme="minorHAnsi"/>
                <w:sz w:val="24"/>
                <w:szCs w:val="24"/>
              </w:rPr>
            </w:pPr>
          </w:p>
          <w:p w14:paraId="0D42D85E" w14:textId="77777777" w:rsidR="008A3240" w:rsidRPr="006B2976" w:rsidRDefault="008A3240" w:rsidP="00DD78BB">
            <w:pPr>
              <w:jc w:val="both"/>
              <w:rPr>
                <w:rFonts w:cstheme="minorHAnsi"/>
                <w:sz w:val="24"/>
                <w:szCs w:val="24"/>
              </w:rPr>
            </w:pPr>
            <w:r w:rsidRPr="006B2976">
              <w:rPr>
                <w:rFonts w:cstheme="minorHAnsi"/>
                <w:sz w:val="24"/>
                <w:szCs w:val="24"/>
              </w:rPr>
              <w:t>+15</w:t>
            </w:r>
          </w:p>
          <w:p w14:paraId="58734D76" w14:textId="77777777" w:rsidR="008A3240" w:rsidRDefault="008A3240" w:rsidP="00DD78BB">
            <w:pPr>
              <w:jc w:val="both"/>
              <w:rPr>
                <w:rFonts w:cstheme="minorHAnsi"/>
                <w:sz w:val="24"/>
                <w:szCs w:val="24"/>
              </w:rPr>
            </w:pPr>
            <w:r w:rsidRPr="006B2976">
              <w:rPr>
                <w:rFonts w:cstheme="minorHAnsi"/>
                <w:sz w:val="24"/>
                <w:szCs w:val="24"/>
              </w:rPr>
              <w:t>+20</w:t>
            </w:r>
          </w:p>
          <w:p w14:paraId="5A6F945D" w14:textId="77777777" w:rsidR="008A3240" w:rsidRPr="006B2976" w:rsidRDefault="008A3240" w:rsidP="00DD78BB">
            <w:pPr>
              <w:jc w:val="both"/>
              <w:rPr>
                <w:rFonts w:cstheme="minorHAnsi"/>
                <w:sz w:val="24"/>
                <w:szCs w:val="24"/>
              </w:rPr>
            </w:pPr>
            <w:r>
              <w:rPr>
                <w:rFonts w:cstheme="minorHAnsi"/>
                <w:sz w:val="24"/>
                <w:szCs w:val="24"/>
              </w:rPr>
              <w:t>+10</w:t>
            </w:r>
          </w:p>
        </w:tc>
        <w:tc>
          <w:tcPr>
            <w:tcW w:w="2123" w:type="dxa"/>
          </w:tcPr>
          <w:p w14:paraId="059B8E3A" w14:textId="77777777" w:rsidR="008A3240" w:rsidRPr="006B2976" w:rsidRDefault="008A3240" w:rsidP="00DD78BB">
            <w:pPr>
              <w:jc w:val="both"/>
              <w:rPr>
                <w:rFonts w:cstheme="minorHAnsi"/>
                <w:sz w:val="24"/>
                <w:szCs w:val="24"/>
              </w:rPr>
            </w:pPr>
          </w:p>
          <w:p w14:paraId="3BAC03C3" w14:textId="77777777" w:rsidR="008A3240" w:rsidRPr="006B2976" w:rsidRDefault="008A3240" w:rsidP="00DD78BB">
            <w:pPr>
              <w:jc w:val="both"/>
              <w:rPr>
                <w:rFonts w:cstheme="minorHAnsi"/>
                <w:sz w:val="24"/>
                <w:szCs w:val="24"/>
              </w:rPr>
            </w:pPr>
          </w:p>
          <w:p w14:paraId="51192EA0" w14:textId="77777777" w:rsidR="008A3240" w:rsidRPr="006B2976" w:rsidRDefault="008A3240" w:rsidP="00DD78BB">
            <w:pPr>
              <w:jc w:val="both"/>
              <w:rPr>
                <w:rFonts w:cstheme="minorHAnsi"/>
                <w:sz w:val="24"/>
                <w:szCs w:val="24"/>
              </w:rPr>
            </w:pPr>
          </w:p>
          <w:p w14:paraId="4E1E8159" w14:textId="77777777" w:rsidR="008A3240" w:rsidRPr="006B2976" w:rsidRDefault="008A3240" w:rsidP="00DD78BB">
            <w:pPr>
              <w:jc w:val="both"/>
              <w:rPr>
                <w:rFonts w:cstheme="minorHAnsi"/>
                <w:sz w:val="24"/>
                <w:szCs w:val="24"/>
              </w:rPr>
            </w:pPr>
            <w:r w:rsidRPr="006B2976">
              <w:rPr>
                <w:rFonts w:cstheme="minorHAnsi"/>
                <w:sz w:val="24"/>
                <w:szCs w:val="24"/>
              </w:rPr>
              <w:t>każdorazowo</w:t>
            </w:r>
            <w:r>
              <w:rPr>
                <w:rFonts w:cstheme="minorHAnsi"/>
                <w:sz w:val="24"/>
                <w:szCs w:val="24"/>
              </w:rPr>
              <w:t xml:space="preserve"> </w:t>
            </w:r>
          </w:p>
        </w:tc>
      </w:tr>
      <w:tr w:rsidR="008A3240" w:rsidRPr="006B2976" w14:paraId="0706E02B" w14:textId="77777777" w:rsidTr="00DD78BB">
        <w:tc>
          <w:tcPr>
            <w:tcW w:w="1158" w:type="dxa"/>
          </w:tcPr>
          <w:p w14:paraId="7051A961" w14:textId="77777777" w:rsidR="008A3240" w:rsidRPr="006B2976" w:rsidRDefault="008A3240" w:rsidP="00DD78BB">
            <w:pPr>
              <w:jc w:val="both"/>
              <w:rPr>
                <w:rFonts w:cstheme="minorHAnsi"/>
                <w:b/>
                <w:bCs/>
                <w:sz w:val="24"/>
                <w:szCs w:val="24"/>
              </w:rPr>
            </w:pPr>
            <w:r w:rsidRPr="006B2976">
              <w:rPr>
                <w:rFonts w:cstheme="minorHAnsi"/>
                <w:b/>
                <w:bCs/>
                <w:sz w:val="24"/>
                <w:szCs w:val="24"/>
              </w:rPr>
              <w:t>P14</w:t>
            </w:r>
          </w:p>
        </w:tc>
        <w:tc>
          <w:tcPr>
            <w:tcW w:w="4892" w:type="dxa"/>
          </w:tcPr>
          <w:p w14:paraId="07DBDE1D" w14:textId="77777777" w:rsidR="008A3240" w:rsidRPr="006B2976" w:rsidRDefault="008A3240" w:rsidP="00DD78BB">
            <w:pPr>
              <w:jc w:val="both"/>
              <w:rPr>
                <w:rFonts w:cstheme="minorHAnsi"/>
                <w:sz w:val="24"/>
                <w:szCs w:val="24"/>
              </w:rPr>
            </w:pPr>
            <w:r w:rsidRPr="006B2976">
              <w:rPr>
                <w:rFonts w:cstheme="minorHAnsi"/>
                <w:sz w:val="24"/>
                <w:szCs w:val="24"/>
              </w:rPr>
              <w:t>Reprezentowanie szkoły na zewnątrz:</w:t>
            </w:r>
          </w:p>
          <w:p w14:paraId="18E4A9EC" w14:textId="77777777" w:rsidR="008A3240" w:rsidRPr="006B2976" w:rsidRDefault="008A3240" w:rsidP="007D20F1">
            <w:pPr>
              <w:pStyle w:val="Akapitzlist"/>
              <w:numPr>
                <w:ilvl w:val="0"/>
                <w:numId w:val="274"/>
              </w:numPr>
              <w:spacing w:after="0" w:line="240" w:lineRule="auto"/>
              <w:contextualSpacing/>
              <w:jc w:val="both"/>
              <w:rPr>
                <w:rFonts w:cstheme="minorHAnsi"/>
                <w:sz w:val="24"/>
                <w:szCs w:val="24"/>
              </w:rPr>
            </w:pPr>
            <w:r w:rsidRPr="006B2976">
              <w:rPr>
                <w:rFonts w:cstheme="minorHAnsi"/>
                <w:sz w:val="24"/>
                <w:szCs w:val="24"/>
              </w:rPr>
              <w:t>1-3 miejsce w zawodach międzyszkolnych,</w:t>
            </w:r>
          </w:p>
          <w:p w14:paraId="17577CBB" w14:textId="77777777" w:rsidR="008A3240" w:rsidRPr="006B2976" w:rsidRDefault="008A3240" w:rsidP="007D20F1">
            <w:pPr>
              <w:pStyle w:val="Akapitzlist"/>
              <w:numPr>
                <w:ilvl w:val="0"/>
                <w:numId w:val="274"/>
              </w:numPr>
              <w:spacing w:after="0" w:line="240" w:lineRule="auto"/>
              <w:contextualSpacing/>
              <w:jc w:val="both"/>
              <w:rPr>
                <w:rFonts w:cstheme="minorHAnsi"/>
                <w:sz w:val="24"/>
                <w:szCs w:val="24"/>
              </w:rPr>
            </w:pPr>
            <w:r w:rsidRPr="006B2976">
              <w:rPr>
                <w:rFonts w:cstheme="minorHAnsi"/>
                <w:sz w:val="24"/>
                <w:szCs w:val="24"/>
              </w:rPr>
              <w:t>1-3 miejsce w zawodach na szczeblu powiatowym / strefowym,</w:t>
            </w:r>
          </w:p>
          <w:p w14:paraId="1258DC0A" w14:textId="77777777" w:rsidR="008A3240" w:rsidRPr="006B2976" w:rsidRDefault="008A3240" w:rsidP="007D20F1">
            <w:pPr>
              <w:pStyle w:val="Akapitzlist"/>
              <w:numPr>
                <w:ilvl w:val="0"/>
                <w:numId w:val="274"/>
              </w:numPr>
              <w:spacing w:after="0" w:line="240" w:lineRule="auto"/>
              <w:contextualSpacing/>
              <w:jc w:val="both"/>
              <w:rPr>
                <w:rFonts w:cstheme="minorHAnsi"/>
                <w:sz w:val="24"/>
                <w:szCs w:val="24"/>
              </w:rPr>
            </w:pPr>
            <w:r w:rsidRPr="006B2976">
              <w:rPr>
                <w:rFonts w:cstheme="minorHAnsi"/>
                <w:sz w:val="24"/>
                <w:szCs w:val="24"/>
              </w:rPr>
              <w:t>1-3 miejsce w zawodach na szczeblu wojewódzkim,</w:t>
            </w:r>
          </w:p>
          <w:p w14:paraId="75FE37C2" w14:textId="77777777" w:rsidR="008A3240" w:rsidRPr="006B2976" w:rsidRDefault="008A3240" w:rsidP="007D20F1">
            <w:pPr>
              <w:pStyle w:val="Akapitzlist"/>
              <w:numPr>
                <w:ilvl w:val="0"/>
                <w:numId w:val="274"/>
              </w:numPr>
              <w:spacing w:after="0" w:line="240" w:lineRule="auto"/>
              <w:contextualSpacing/>
              <w:jc w:val="both"/>
              <w:rPr>
                <w:rFonts w:cstheme="minorHAnsi"/>
                <w:sz w:val="24"/>
                <w:szCs w:val="24"/>
              </w:rPr>
            </w:pPr>
            <w:r w:rsidRPr="006B2976">
              <w:rPr>
                <w:rFonts w:cstheme="minorHAnsi"/>
                <w:sz w:val="24"/>
                <w:szCs w:val="24"/>
              </w:rPr>
              <w:t>1-3 miejsce w zawodach na szczeblu ogólnopolskim.</w:t>
            </w:r>
          </w:p>
        </w:tc>
        <w:tc>
          <w:tcPr>
            <w:tcW w:w="889" w:type="dxa"/>
          </w:tcPr>
          <w:p w14:paraId="34ADFC4C" w14:textId="77777777" w:rsidR="008A3240" w:rsidRPr="006B2976" w:rsidRDefault="008A3240" w:rsidP="00DD78BB">
            <w:pPr>
              <w:jc w:val="both"/>
              <w:rPr>
                <w:rFonts w:cstheme="minorHAnsi"/>
                <w:sz w:val="24"/>
                <w:szCs w:val="24"/>
              </w:rPr>
            </w:pPr>
          </w:p>
          <w:p w14:paraId="11B4BBF7" w14:textId="77777777" w:rsidR="008A3240" w:rsidRPr="006B2976" w:rsidRDefault="008A3240" w:rsidP="00DD78BB">
            <w:pPr>
              <w:jc w:val="both"/>
              <w:rPr>
                <w:rFonts w:cstheme="minorHAnsi"/>
                <w:sz w:val="24"/>
                <w:szCs w:val="24"/>
              </w:rPr>
            </w:pPr>
            <w:r w:rsidRPr="006B2976">
              <w:rPr>
                <w:rFonts w:cstheme="minorHAnsi"/>
                <w:sz w:val="24"/>
                <w:szCs w:val="24"/>
              </w:rPr>
              <w:t>+10</w:t>
            </w:r>
          </w:p>
          <w:p w14:paraId="5D9BA9BA" w14:textId="77777777" w:rsidR="008A3240" w:rsidRPr="006B2976" w:rsidRDefault="008A3240" w:rsidP="00DD78BB">
            <w:pPr>
              <w:jc w:val="both"/>
              <w:rPr>
                <w:rFonts w:cstheme="minorHAnsi"/>
                <w:sz w:val="24"/>
                <w:szCs w:val="24"/>
              </w:rPr>
            </w:pPr>
          </w:p>
          <w:p w14:paraId="37CB2AD9" w14:textId="77777777" w:rsidR="008A3240" w:rsidRPr="006B2976" w:rsidRDefault="008A3240" w:rsidP="00DD78BB">
            <w:pPr>
              <w:jc w:val="both"/>
              <w:rPr>
                <w:rFonts w:cstheme="minorHAnsi"/>
                <w:sz w:val="24"/>
                <w:szCs w:val="24"/>
              </w:rPr>
            </w:pPr>
            <w:r w:rsidRPr="006B2976">
              <w:rPr>
                <w:rFonts w:cstheme="minorHAnsi"/>
                <w:sz w:val="24"/>
                <w:szCs w:val="24"/>
              </w:rPr>
              <w:t>+15</w:t>
            </w:r>
          </w:p>
          <w:p w14:paraId="08379E5A" w14:textId="77777777" w:rsidR="008A3240" w:rsidRPr="006B2976" w:rsidRDefault="008A3240" w:rsidP="00DD78BB">
            <w:pPr>
              <w:jc w:val="both"/>
              <w:rPr>
                <w:rFonts w:cstheme="minorHAnsi"/>
                <w:sz w:val="24"/>
                <w:szCs w:val="24"/>
              </w:rPr>
            </w:pPr>
          </w:p>
          <w:p w14:paraId="58C29C2A" w14:textId="77777777" w:rsidR="008A3240" w:rsidRPr="006B2976" w:rsidRDefault="008A3240" w:rsidP="00DD78BB">
            <w:pPr>
              <w:jc w:val="both"/>
              <w:rPr>
                <w:rFonts w:cstheme="minorHAnsi"/>
                <w:sz w:val="24"/>
                <w:szCs w:val="24"/>
              </w:rPr>
            </w:pPr>
            <w:r w:rsidRPr="006B2976">
              <w:rPr>
                <w:rFonts w:cstheme="minorHAnsi"/>
                <w:sz w:val="24"/>
                <w:szCs w:val="24"/>
              </w:rPr>
              <w:t>+15</w:t>
            </w:r>
          </w:p>
          <w:p w14:paraId="3CEDDD50" w14:textId="77777777" w:rsidR="008A3240" w:rsidRPr="006B2976" w:rsidRDefault="008A3240" w:rsidP="00DD78BB">
            <w:pPr>
              <w:jc w:val="both"/>
              <w:rPr>
                <w:rFonts w:cstheme="minorHAnsi"/>
                <w:sz w:val="24"/>
                <w:szCs w:val="24"/>
              </w:rPr>
            </w:pPr>
          </w:p>
          <w:p w14:paraId="0C5008AD" w14:textId="77777777" w:rsidR="008A3240" w:rsidRPr="006B2976" w:rsidRDefault="008A3240" w:rsidP="00DD78BB">
            <w:pPr>
              <w:jc w:val="both"/>
              <w:rPr>
                <w:rFonts w:cstheme="minorHAnsi"/>
                <w:sz w:val="24"/>
                <w:szCs w:val="24"/>
              </w:rPr>
            </w:pPr>
            <w:r w:rsidRPr="006B2976">
              <w:rPr>
                <w:rFonts w:cstheme="minorHAnsi"/>
                <w:sz w:val="24"/>
                <w:szCs w:val="24"/>
              </w:rPr>
              <w:t>+20</w:t>
            </w:r>
          </w:p>
          <w:p w14:paraId="75699AAE" w14:textId="77777777" w:rsidR="008A3240" w:rsidRPr="006B2976" w:rsidRDefault="008A3240" w:rsidP="00DD78BB">
            <w:pPr>
              <w:jc w:val="both"/>
              <w:rPr>
                <w:rFonts w:cstheme="minorHAnsi"/>
                <w:sz w:val="24"/>
                <w:szCs w:val="24"/>
              </w:rPr>
            </w:pPr>
          </w:p>
        </w:tc>
        <w:tc>
          <w:tcPr>
            <w:tcW w:w="2123" w:type="dxa"/>
          </w:tcPr>
          <w:p w14:paraId="6F5FEA23" w14:textId="77777777" w:rsidR="008A3240" w:rsidRPr="006B2976" w:rsidRDefault="008A3240" w:rsidP="00DD78BB">
            <w:pPr>
              <w:jc w:val="both"/>
              <w:rPr>
                <w:rFonts w:cstheme="minorHAnsi"/>
                <w:sz w:val="24"/>
                <w:szCs w:val="24"/>
              </w:rPr>
            </w:pPr>
          </w:p>
          <w:p w14:paraId="4DA63454" w14:textId="77777777" w:rsidR="008A3240" w:rsidRPr="006B2976" w:rsidRDefault="008A3240" w:rsidP="00DD78BB">
            <w:pPr>
              <w:jc w:val="both"/>
              <w:rPr>
                <w:rFonts w:cstheme="minorHAnsi"/>
                <w:sz w:val="24"/>
                <w:szCs w:val="24"/>
              </w:rPr>
            </w:pPr>
          </w:p>
          <w:p w14:paraId="7C325ED7" w14:textId="77777777" w:rsidR="008A3240" w:rsidRPr="006B2976" w:rsidRDefault="008A3240" w:rsidP="00DD78BB">
            <w:pPr>
              <w:jc w:val="both"/>
              <w:rPr>
                <w:rFonts w:cstheme="minorHAnsi"/>
                <w:sz w:val="24"/>
                <w:szCs w:val="24"/>
              </w:rPr>
            </w:pPr>
          </w:p>
          <w:p w14:paraId="336D66A0"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6FF85BEB" w14:textId="77777777" w:rsidTr="00DD78BB">
        <w:tc>
          <w:tcPr>
            <w:tcW w:w="1158" w:type="dxa"/>
          </w:tcPr>
          <w:p w14:paraId="2DD29582" w14:textId="77777777" w:rsidR="008A3240" w:rsidRPr="006B2976" w:rsidRDefault="008A3240" w:rsidP="00DD78BB">
            <w:pPr>
              <w:jc w:val="both"/>
              <w:rPr>
                <w:rFonts w:cstheme="minorHAnsi"/>
                <w:b/>
                <w:bCs/>
                <w:sz w:val="24"/>
                <w:szCs w:val="24"/>
              </w:rPr>
            </w:pPr>
            <w:r w:rsidRPr="006B2976">
              <w:rPr>
                <w:rFonts w:cstheme="minorHAnsi"/>
                <w:b/>
                <w:bCs/>
                <w:sz w:val="24"/>
                <w:szCs w:val="24"/>
              </w:rPr>
              <w:t>P15</w:t>
            </w:r>
          </w:p>
        </w:tc>
        <w:tc>
          <w:tcPr>
            <w:tcW w:w="4892" w:type="dxa"/>
          </w:tcPr>
          <w:p w14:paraId="02BE6570" w14:textId="77777777" w:rsidR="008A3240" w:rsidRPr="006B2976" w:rsidRDefault="008A3240" w:rsidP="00DD78BB">
            <w:pPr>
              <w:jc w:val="both"/>
              <w:rPr>
                <w:rFonts w:cstheme="minorHAnsi"/>
                <w:sz w:val="24"/>
                <w:szCs w:val="24"/>
              </w:rPr>
            </w:pPr>
            <w:r w:rsidRPr="006B2976">
              <w:rPr>
                <w:rFonts w:cstheme="minorHAnsi"/>
                <w:sz w:val="24"/>
                <w:szCs w:val="24"/>
              </w:rPr>
              <w:t>Aktywne czytelnictwo (w porozumieniu z nauczycielem bibliotekarzem).</w:t>
            </w:r>
          </w:p>
        </w:tc>
        <w:tc>
          <w:tcPr>
            <w:tcW w:w="889" w:type="dxa"/>
          </w:tcPr>
          <w:p w14:paraId="5D46188E" w14:textId="77777777" w:rsidR="008A3240" w:rsidRPr="006B2976" w:rsidRDefault="008A3240" w:rsidP="00DD78BB">
            <w:pPr>
              <w:jc w:val="both"/>
              <w:rPr>
                <w:rFonts w:cstheme="minorHAnsi"/>
                <w:sz w:val="24"/>
                <w:szCs w:val="24"/>
              </w:rPr>
            </w:pPr>
            <w:r w:rsidRPr="006B2976">
              <w:rPr>
                <w:rFonts w:cstheme="minorHAnsi"/>
                <w:sz w:val="24"/>
                <w:szCs w:val="24"/>
              </w:rPr>
              <w:t>+15</w:t>
            </w:r>
          </w:p>
        </w:tc>
        <w:tc>
          <w:tcPr>
            <w:tcW w:w="2123" w:type="dxa"/>
          </w:tcPr>
          <w:p w14:paraId="6528F97F" w14:textId="77777777" w:rsidR="008A3240" w:rsidRPr="006B2976" w:rsidRDefault="008A3240" w:rsidP="00DD78BB">
            <w:pPr>
              <w:jc w:val="both"/>
              <w:rPr>
                <w:rFonts w:cstheme="minorHAnsi"/>
                <w:sz w:val="24"/>
                <w:szCs w:val="24"/>
              </w:rPr>
            </w:pPr>
            <w:r w:rsidRPr="006B2976">
              <w:rPr>
                <w:rFonts w:cstheme="minorHAnsi"/>
                <w:sz w:val="24"/>
                <w:szCs w:val="24"/>
              </w:rPr>
              <w:t>raz na semestr</w:t>
            </w:r>
          </w:p>
        </w:tc>
      </w:tr>
      <w:tr w:rsidR="008A3240" w:rsidRPr="006B2976" w14:paraId="286D5247" w14:textId="77777777" w:rsidTr="00DD78BB">
        <w:tc>
          <w:tcPr>
            <w:tcW w:w="1158" w:type="dxa"/>
          </w:tcPr>
          <w:p w14:paraId="25EB3DF5" w14:textId="77777777" w:rsidR="008A3240" w:rsidRPr="006B2976" w:rsidRDefault="008A3240" w:rsidP="00DD78BB">
            <w:pPr>
              <w:jc w:val="both"/>
              <w:rPr>
                <w:rFonts w:cstheme="minorHAnsi"/>
                <w:b/>
                <w:bCs/>
                <w:sz w:val="24"/>
                <w:szCs w:val="24"/>
              </w:rPr>
            </w:pPr>
            <w:r w:rsidRPr="006B2976">
              <w:rPr>
                <w:rFonts w:cstheme="minorHAnsi"/>
                <w:b/>
                <w:bCs/>
                <w:sz w:val="24"/>
                <w:szCs w:val="24"/>
              </w:rPr>
              <w:t>P16</w:t>
            </w:r>
          </w:p>
        </w:tc>
        <w:tc>
          <w:tcPr>
            <w:tcW w:w="4892" w:type="dxa"/>
          </w:tcPr>
          <w:p w14:paraId="4CB4B5F2" w14:textId="77777777" w:rsidR="008A3240" w:rsidRPr="006B2976" w:rsidRDefault="008A3240" w:rsidP="00DD78BB">
            <w:pPr>
              <w:jc w:val="both"/>
              <w:rPr>
                <w:rFonts w:cstheme="minorHAnsi"/>
                <w:sz w:val="24"/>
                <w:szCs w:val="24"/>
              </w:rPr>
            </w:pPr>
            <w:r w:rsidRPr="006B2976">
              <w:rPr>
                <w:rFonts w:cstheme="minorHAnsi"/>
                <w:sz w:val="24"/>
                <w:szCs w:val="24"/>
              </w:rPr>
              <w:t>Pomoc koleżeńska w nauce.</w:t>
            </w:r>
          </w:p>
        </w:tc>
        <w:tc>
          <w:tcPr>
            <w:tcW w:w="889" w:type="dxa"/>
          </w:tcPr>
          <w:p w14:paraId="4BB4EBDD" w14:textId="77777777" w:rsidR="008A3240" w:rsidRPr="006B2976" w:rsidRDefault="008A3240" w:rsidP="00DD78BB">
            <w:pPr>
              <w:jc w:val="both"/>
              <w:rPr>
                <w:rFonts w:cstheme="minorHAnsi"/>
                <w:sz w:val="24"/>
                <w:szCs w:val="24"/>
              </w:rPr>
            </w:pPr>
            <w:r w:rsidRPr="006B2976">
              <w:rPr>
                <w:rFonts w:cstheme="minorHAnsi"/>
                <w:sz w:val="24"/>
                <w:szCs w:val="24"/>
              </w:rPr>
              <w:t>+5</w:t>
            </w:r>
          </w:p>
        </w:tc>
        <w:tc>
          <w:tcPr>
            <w:tcW w:w="2123" w:type="dxa"/>
          </w:tcPr>
          <w:p w14:paraId="76C96D26"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28FD7843" w14:textId="77777777" w:rsidTr="00DD78BB">
        <w:tc>
          <w:tcPr>
            <w:tcW w:w="1158" w:type="dxa"/>
          </w:tcPr>
          <w:p w14:paraId="04FA30DC" w14:textId="77777777" w:rsidR="008A3240" w:rsidRPr="006B2976" w:rsidRDefault="008A3240" w:rsidP="00DD78BB">
            <w:pPr>
              <w:jc w:val="both"/>
              <w:rPr>
                <w:rFonts w:cstheme="minorHAnsi"/>
                <w:b/>
                <w:bCs/>
                <w:sz w:val="24"/>
                <w:szCs w:val="24"/>
              </w:rPr>
            </w:pPr>
            <w:r w:rsidRPr="006B2976">
              <w:rPr>
                <w:rFonts w:cstheme="minorHAnsi"/>
                <w:b/>
                <w:bCs/>
                <w:sz w:val="24"/>
                <w:szCs w:val="24"/>
              </w:rPr>
              <w:t>P17</w:t>
            </w:r>
          </w:p>
        </w:tc>
        <w:tc>
          <w:tcPr>
            <w:tcW w:w="4892" w:type="dxa"/>
          </w:tcPr>
          <w:p w14:paraId="0D310AD8" w14:textId="77777777" w:rsidR="008A3240" w:rsidRPr="006B2976" w:rsidRDefault="008A3240" w:rsidP="00DD78BB">
            <w:pPr>
              <w:jc w:val="both"/>
              <w:rPr>
                <w:rFonts w:cstheme="minorHAnsi"/>
                <w:sz w:val="24"/>
                <w:szCs w:val="24"/>
              </w:rPr>
            </w:pPr>
            <w:r w:rsidRPr="006B2976">
              <w:rPr>
                <w:rFonts w:cstheme="minorHAnsi"/>
                <w:sz w:val="24"/>
                <w:szCs w:val="24"/>
              </w:rPr>
              <w:t>Zaangażowanie własne i twórczość uczniów w przygotowanie akcji charytatywnych (przedstawienia, występy, biegi charytatywne, wytwory własne).</w:t>
            </w:r>
          </w:p>
        </w:tc>
        <w:tc>
          <w:tcPr>
            <w:tcW w:w="889" w:type="dxa"/>
          </w:tcPr>
          <w:p w14:paraId="2D79A64F" w14:textId="77777777" w:rsidR="008A3240" w:rsidRPr="006B2976" w:rsidRDefault="008A3240" w:rsidP="00DD78BB">
            <w:pPr>
              <w:jc w:val="both"/>
              <w:rPr>
                <w:rFonts w:cstheme="minorHAnsi"/>
                <w:sz w:val="24"/>
                <w:szCs w:val="24"/>
              </w:rPr>
            </w:pPr>
          </w:p>
          <w:p w14:paraId="2EEDF420" w14:textId="77777777" w:rsidR="008A3240" w:rsidRPr="006B2976" w:rsidRDefault="008A3240" w:rsidP="00DD78BB">
            <w:pPr>
              <w:jc w:val="both"/>
              <w:rPr>
                <w:rFonts w:cstheme="minorHAnsi"/>
                <w:sz w:val="24"/>
                <w:szCs w:val="24"/>
              </w:rPr>
            </w:pPr>
            <w:r w:rsidRPr="006B2976">
              <w:rPr>
                <w:rFonts w:cstheme="minorHAnsi"/>
                <w:sz w:val="24"/>
                <w:szCs w:val="24"/>
              </w:rPr>
              <w:t>+10</w:t>
            </w:r>
          </w:p>
        </w:tc>
        <w:tc>
          <w:tcPr>
            <w:tcW w:w="2123" w:type="dxa"/>
          </w:tcPr>
          <w:p w14:paraId="79BB37C7" w14:textId="77777777" w:rsidR="008A3240" w:rsidRPr="006B2976" w:rsidRDefault="008A3240" w:rsidP="00DD78BB">
            <w:pPr>
              <w:jc w:val="both"/>
              <w:rPr>
                <w:rFonts w:cstheme="minorHAnsi"/>
                <w:sz w:val="24"/>
                <w:szCs w:val="24"/>
              </w:rPr>
            </w:pPr>
          </w:p>
          <w:p w14:paraId="1E57CA6D"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4AD20921" w14:textId="77777777" w:rsidTr="00DD78BB">
        <w:tc>
          <w:tcPr>
            <w:tcW w:w="1158" w:type="dxa"/>
          </w:tcPr>
          <w:p w14:paraId="1EFB72D1" w14:textId="77777777" w:rsidR="008A3240" w:rsidRPr="006B2976" w:rsidRDefault="008A3240" w:rsidP="00DD78BB">
            <w:pPr>
              <w:jc w:val="both"/>
              <w:rPr>
                <w:rFonts w:cstheme="minorHAnsi"/>
                <w:b/>
                <w:bCs/>
                <w:sz w:val="24"/>
                <w:szCs w:val="24"/>
              </w:rPr>
            </w:pPr>
            <w:r w:rsidRPr="006B2976">
              <w:rPr>
                <w:rFonts w:cstheme="minorHAnsi"/>
                <w:b/>
                <w:bCs/>
                <w:sz w:val="24"/>
                <w:szCs w:val="24"/>
              </w:rPr>
              <w:t>P18</w:t>
            </w:r>
          </w:p>
        </w:tc>
        <w:tc>
          <w:tcPr>
            <w:tcW w:w="4892" w:type="dxa"/>
          </w:tcPr>
          <w:p w14:paraId="2F70728D" w14:textId="77777777" w:rsidR="008A3240" w:rsidRPr="006B2976" w:rsidRDefault="008A3240" w:rsidP="00DD78BB">
            <w:pPr>
              <w:jc w:val="both"/>
              <w:rPr>
                <w:rFonts w:cstheme="minorHAnsi"/>
                <w:sz w:val="24"/>
                <w:szCs w:val="24"/>
              </w:rPr>
            </w:pPr>
            <w:r w:rsidRPr="006B2976">
              <w:rPr>
                <w:rFonts w:cstheme="minorHAnsi"/>
                <w:sz w:val="24"/>
                <w:szCs w:val="24"/>
              </w:rPr>
              <w:t>Działania proekologiczne i społeczne (zbiórka makulatury, baterii, nakrętek).</w:t>
            </w:r>
          </w:p>
        </w:tc>
        <w:tc>
          <w:tcPr>
            <w:tcW w:w="889" w:type="dxa"/>
          </w:tcPr>
          <w:p w14:paraId="07E74EA9" w14:textId="77777777" w:rsidR="008A3240" w:rsidRPr="006B2976" w:rsidRDefault="008A3240" w:rsidP="00DD78BB">
            <w:pPr>
              <w:jc w:val="both"/>
              <w:rPr>
                <w:rFonts w:cstheme="minorHAnsi"/>
                <w:sz w:val="24"/>
                <w:szCs w:val="24"/>
              </w:rPr>
            </w:pPr>
            <w:r w:rsidRPr="006B2976">
              <w:rPr>
                <w:rFonts w:cstheme="minorHAnsi"/>
                <w:sz w:val="24"/>
                <w:szCs w:val="24"/>
              </w:rPr>
              <w:t>+15</w:t>
            </w:r>
          </w:p>
        </w:tc>
        <w:tc>
          <w:tcPr>
            <w:tcW w:w="2123" w:type="dxa"/>
          </w:tcPr>
          <w:p w14:paraId="4FC16F27" w14:textId="77777777" w:rsidR="008A3240" w:rsidRPr="006B2976" w:rsidRDefault="008A3240" w:rsidP="00DD78BB">
            <w:pPr>
              <w:jc w:val="both"/>
              <w:rPr>
                <w:rFonts w:cstheme="minorHAnsi"/>
                <w:sz w:val="24"/>
                <w:szCs w:val="24"/>
              </w:rPr>
            </w:pPr>
            <w:r w:rsidRPr="006B2976">
              <w:rPr>
                <w:rFonts w:cstheme="minorHAnsi"/>
                <w:sz w:val="24"/>
                <w:szCs w:val="24"/>
              </w:rPr>
              <w:t>raz w semestrze</w:t>
            </w:r>
          </w:p>
        </w:tc>
      </w:tr>
      <w:tr w:rsidR="008A3240" w:rsidRPr="006B2976" w14:paraId="54CC6FB6" w14:textId="77777777" w:rsidTr="00DD78BB">
        <w:tc>
          <w:tcPr>
            <w:tcW w:w="1158" w:type="dxa"/>
          </w:tcPr>
          <w:p w14:paraId="76B50848" w14:textId="77777777" w:rsidR="008A3240" w:rsidRPr="006B2976" w:rsidRDefault="008A3240" w:rsidP="00DD78BB">
            <w:pPr>
              <w:jc w:val="both"/>
              <w:rPr>
                <w:rFonts w:cstheme="minorHAnsi"/>
                <w:b/>
                <w:bCs/>
                <w:sz w:val="24"/>
                <w:szCs w:val="24"/>
              </w:rPr>
            </w:pPr>
            <w:r w:rsidRPr="006B2976">
              <w:rPr>
                <w:rFonts w:cstheme="minorHAnsi"/>
                <w:b/>
                <w:bCs/>
                <w:sz w:val="24"/>
                <w:szCs w:val="24"/>
              </w:rPr>
              <w:lastRenderedPageBreak/>
              <w:t>P19</w:t>
            </w:r>
          </w:p>
        </w:tc>
        <w:tc>
          <w:tcPr>
            <w:tcW w:w="4892" w:type="dxa"/>
          </w:tcPr>
          <w:p w14:paraId="1A0BB56F" w14:textId="77777777" w:rsidR="008A3240" w:rsidRPr="006B2976" w:rsidRDefault="008A3240" w:rsidP="00DD78BB">
            <w:pPr>
              <w:jc w:val="both"/>
              <w:rPr>
                <w:rFonts w:cstheme="minorHAnsi"/>
                <w:sz w:val="24"/>
                <w:szCs w:val="24"/>
              </w:rPr>
            </w:pPr>
            <w:r w:rsidRPr="006B2976">
              <w:rPr>
                <w:rFonts w:cstheme="minorHAnsi"/>
                <w:sz w:val="24"/>
                <w:szCs w:val="24"/>
              </w:rPr>
              <w:t>Pomoc w przygotowaniu imprezy szkolnej.</w:t>
            </w:r>
          </w:p>
        </w:tc>
        <w:tc>
          <w:tcPr>
            <w:tcW w:w="889" w:type="dxa"/>
          </w:tcPr>
          <w:p w14:paraId="4E3C1FCA" w14:textId="77777777" w:rsidR="008A3240" w:rsidRPr="006B2976" w:rsidRDefault="008A3240" w:rsidP="00DD78BB">
            <w:pPr>
              <w:jc w:val="both"/>
              <w:rPr>
                <w:rFonts w:cstheme="minorHAnsi"/>
                <w:sz w:val="24"/>
                <w:szCs w:val="24"/>
              </w:rPr>
            </w:pPr>
            <w:r w:rsidRPr="006B2976">
              <w:rPr>
                <w:rFonts w:cstheme="minorHAnsi"/>
                <w:sz w:val="24"/>
                <w:szCs w:val="24"/>
              </w:rPr>
              <w:t>+5</w:t>
            </w:r>
            <w:r>
              <w:rPr>
                <w:rFonts w:cstheme="minorHAnsi"/>
                <w:sz w:val="24"/>
                <w:szCs w:val="24"/>
              </w:rPr>
              <w:t xml:space="preserve"> do +15</w:t>
            </w:r>
          </w:p>
        </w:tc>
        <w:tc>
          <w:tcPr>
            <w:tcW w:w="2123" w:type="dxa"/>
          </w:tcPr>
          <w:p w14:paraId="739C789F" w14:textId="77777777" w:rsidR="008A3240" w:rsidRPr="006B2976" w:rsidRDefault="008A3240" w:rsidP="00DD78BB">
            <w:pPr>
              <w:jc w:val="both"/>
              <w:rPr>
                <w:rFonts w:cstheme="minorHAnsi"/>
                <w:b/>
                <w:bCs/>
                <w:sz w:val="24"/>
                <w:szCs w:val="24"/>
              </w:rPr>
            </w:pPr>
            <w:r w:rsidRPr="006B2976">
              <w:rPr>
                <w:rFonts w:cstheme="minorHAnsi"/>
                <w:sz w:val="24"/>
                <w:szCs w:val="24"/>
              </w:rPr>
              <w:t>każdorazowo</w:t>
            </w:r>
          </w:p>
        </w:tc>
      </w:tr>
      <w:tr w:rsidR="008A3240" w:rsidRPr="006B2976" w14:paraId="4161355D" w14:textId="77777777" w:rsidTr="00DD78BB">
        <w:tc>
          <w:tcPr>
            <w:tcW w:w="1158" w:type="dxa"/>
          </w:tcPr>
          <w:p w14:paraId="41E66E03" w14:textId="77777777" w:rsidR="008A3240" w:rsidRPr="006B2976" w:rsidRDefault="008A3240" w:rsidP="00DD78BB">
            <w:pPr>
              <w:jc w:val="both"/>
              <w:rPr>
                <w:rFonts w:cstheme="minorHAnsi"/>
                <w:b/>
                <w:bCs/>
                <w:sz w:val="24"/>
                <w:szCs w:val="24"/>
              </w:rPr>
            </w:pPr>
            <w:r w:rsidRPr="006B2976">
              <w:rPr>
                <w:rFonts w:cstheme="minorHAnsi"/>
                <w:b/>
                <w:bCs/>
                <w:sz w:val="24"/>
                <w:szCs w:val="24"/>
              </w:rPr>
              <w:t>P20</w:t>
            </w:r>
          </w:p>
        </w:tc>
        <w:tc>
          <w:tcPr>
            <w:tcW w:w="4892" w:type="dxa"/>
          </w:tcPr>
          <w:p w14:paraId="40173B36" w14:textId="77777777" w:rsidR="008A3240" w:rsidRPr="006B2976" w:rsidRDefault="008A3240" w:rsidP="00DD78BB">
            <w:pPr>
              <w:jc w:val="both"/>
              <w:rPr>
                <w:rFonts w:cstheme="minorHAnsi"/>
                <w:sz w:val="24"/>
                <w:szCs w:val="24"/>
              </w:rPr>
            </w:pPr>
            <w:r w:rsidRPr="006B2976">
              <w:rPr>
                <w:rFonts w:cstheme="minorHAnsi"/>
                <w:sz w:val="24"/>
                <w:szCs w:val="24"/>
              </w:rPr>
              <w:t>Czynny udział w imprezach szkolnych (występy).</w:t>
            </w:r>
          </w:p>
        </w:tc>
        <w:tc>
          <w:tcPr>
            <w:tcW w:w="889" w:type="dxa"/>
          </w:tcPr>
          <w:p w14:paraId="56476374" w14:textId="77777777" w:rsidR="008A3240" w:rsidRPr="006B2976" w:rsidRDefault="008A3240" w:rsidP="00DD78BB">
            <w:pPr>
              <w:jc w:val="both"/>
              <w:rPr>
                <w:rFonts w:cstheme="minorHAnsi"/>
                <w:sz w:val="24"/>
                <w:szCs w:val="24"/>
              </w:rPr>
            </w:pPr>
            <w:r w:rsidRPr="006B2976">
              <w:rPr>
                <w:rFonts w:cstheme="minorHAnsi"/>
                <w:sz w:val="24"/>
                <w:szCs w:val="24"/>
              </w:rPr>
              <w:t>+10</w:t>
            </w:r>
          </w:p>
        </w:tc>
        <w:tc>
          <w:tcPr>
            <w:tcW w:w="2123" w:type="dxa"/>
          </w:tcPr>
          <w:p w14:paraId="0BBF3502"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268236EE" w14:textId="77777777" w:rsidTr="00DD78BB">
        <w:tc>
          <w:tcPr>
            <w:tcW w:w="1158" w:type="dxa"/>
          </w:tcPr>
          <w:p w14:paraId="49490DFF" w14:textId="77777777" w:rsidR="008A3240" w:rsidRPr="006B2976" w:rsidRDefault="008A3240" w:rsidP="00DD78BB">
            <w:pPr>
              <w:jc w:val="both"/>
              <w:rPr>
                <w:rFonts w:cstheme="minorHAnsi"/>
                <w:b/>
                <w:bCs/>
                <w:sz w:val="24"/>
                <w:szCs w:val="24"/>
              </w:rPr>
            </w:pPr>
            <w:r w:rsidRPr="006B2976">
              <w:rPr>
                <w:rFonts w:cstheme="minorHAnsi"/>
                <w:b/>
                <w:bCs/>
                <w:sz w:val="24"/>
                <w:szCs w:val="24"/>
              </w:rPr>
              <w:t>P21</w:t>
            </w:r>
          </w:p>
        </w:tc>
        <w:tc>
          <w:tcPr>
            <w:tcW w:w="4892" w:type="dxa"/>
          </w:tcPr>
          <w:p w14:paraId="12AAC7FB" w14:textId="77777777" w:rsidR="008A3240" w:rsidRPr="006B2976" w:rsidRDefault="008A3240" w:rsidP="00DD78BB">
            <w:pPr>
              <w:jc w:val="both"/>
              <w:rPr>
                <w:rFonts w:cstheme="minorHAnsi"/>
                <w:sz w:val="24"/>
                <w:szCs w:val="24"/>
              </w:rPr>
            </w:pPr>
            <w:r w:rsidRPr="006B2976">
              <w:rPr>
                <w:rFonts w:cstheme="minorHAnsi"/>
                <w:sz w:val="24"/>
                <w:szCs w:val="24"/>
              </w:rPr>
              <w:t>Reprezentowanie szkoły podczas uroczystości pozaszkolnych.</w:t>
            </w:r>
          </w:p>
        </w:tc>
        <w:tc>
          <w:tcPr>
            <w:tcW w:w="889" w:type="dxa"/>
          </w:tcPr>
          <w:p w14:paraId="3CC6A194" w14:textId="77777777" w:rsidR="008A3240" w:rsidRPr="006B2976" w:rsidRDefault="008A3240" w:rsidP="00DD78BB">
            <w:pPr>
              <w:jc w:val="both"/>
              <w:rPr>
                <w:rFonts w:cstheme="minorHAnsi"/>
                <w:sz w:val="24"/>
                <w:szCs w:val="24"/>
              </w:rPr>
            </w:pPr>
            <w:r w:rsidRPr="006B2976">
              <w:rPr>
                <w:rFonts w:cstheme="minorHAnsi"/>
                <w:sz w:val="24"/>
                <w:szCs w:val="24"/>
              </w:rPr>
              <w:t>+10</w:t>
            </w:r>
          </w:p>
        </w:tc>
        <w:tc>
          <w:tcPr>
            <w:tcW w:w="2123" w:type="dxa"/>
          </w:tcPr>
          <w:p w14:paraId="2B3189DA"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0C2749FB" w14:textId="77777777" w:rsidTr="00DD78BB">
        <w:tc>
          <w:tcPr>
            <w:tcW w:w="1158" w:type="dxa"/>
          </w:tcPr>
          <w:p w14:paraId="6C820DEB" w14:textId="77777777" w:rsidR="008A3240" w:rsidRPr="006B2976" w:rsidRDefault="008A3240" w:rsidP="00DD78BB">
            <w:pPr>
              <w:jc w:val="both"/>
              <w:rPr>
                <w:rFonts w:cstheme="minorHAnsi"/>
                <w:b/>
                <w:bCs/>
                <w:sz w:val="24"/>
                <w:szCs w:val="24"/>
              </w:rPr>
            </w:pPr>
            <w:r w:rsidRPr="006B2976">
              <w:rPr>
                <w:rFonts w:cstheme="minorHAnsi"/>
                <w:b/>
                <w:bCs/>
                <w:sz w:val="24"/>
                <w:szCs w:val="24"/>
              </w:rPr>
              <w:t>P22</w:t>
            </w:r>
          </w:p>
        </w:tc>
        <w:tc>
          <w:tcPr>
            <w:tcW w:w="4892" w:type="dxa"/>
          </w:tcPr>
          <w:p w14:paraId="545CD8D2" w14:textId="77777777" w:rsidR="008A3240" w:rsidRPr="006B2976" w:rsidRDefault="008A3240" w:rsidP="00DD78BB">
            <w:pPr>
              <w:jc w:val="both"/>
              <w:rPr>
                <w:rFonts w:cstheme="minorHAnsi"/>
                <w:sz w:val="24"/>
                <w:szCs w:val="24"/>
              </w:rPr>
            </w:pPr>
            <w:r w:rsidRPr="006B2976">
              <w:rPr>
                <w:rFonts w:cstheme="minorHAnsi"/>
                <w:sz w:val="24"/>
                <w:szCs w:val="24"/>
              </w:rPr>
              <w:t>Posiadanie stroju galowego na uroczystościach szkolnych.</w:t>
            </w:r>
          </w:p>
        </w:tc>
        <w:tc>
          <w:tcPr>
            <w:tcW w:w="889" w:type="dxa"/>
          </w:tcPr>
          <w:p w14:paraId="08F6D239" w14:textId="77777777" w:rsidR="008A3240" w:rsidRPr="006B2976" w:rsidRDefault="008A3240" w:rsidP="00DD78BB">
            <w:pPr>
              <w:jc w:val="both"/>
              <w:rPr>
                <w:rFonts w:cstheme="minorHAnsi"/>
                <w:sz w:val="24"/>
                <w:szCs w:val="24"/>
              </w:rPr>
            </w:pPr>
            <w:r w:rsidRPr="006B2976">
              <w:rPr>
                <w:rFonts w:cstheme="minorHAnsi"/>
                <w:sz w:val="24"/>
                <w:szCs w:val="24"/>
              </w:rPr>
              <w:t>+</w:t>
            </w:r>
            <w:r>
              <w:rPr>
                <w:rFonts w:cstheme="minorHAnsi"/>
                <w:sz w:val="24"/>
                <w:szCs w:val="24"/>
              </w:rPr>
              <w:t>10</w:t>
            </w:r>
          </w:p>
        </w:tc>
        <w:tc>
          <w:tcPr>
            <w:tcW w:w="2123" w:type="dxa"/>
          </w:tcPr>
          <w:p w14:paraId="7FEB97B0"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494F9C0C" w14:textId="77777777" w:rsidTr="00DD78BB">
        <w:tc>
          <w:tcPr>
            <w:tcW w:w="1158" w:type="dxa"/>
          </w:tcPr>
          <w:p w14:paraId="5A4DCC38" w14:textId="77777777" w:rsidR="008A3240" w:rsidRPr="006B2976" w:rsidRDefault="008A3240" w:rsidP="00DD78BB">
            <w:pPr>
              <w:jc w:val="both"/>
              <w:rPr>
                <w:rFonts w:cstheme="minorHAnsi"/>
                <w:b/>
                <w:bCs/>
                <w:sz w:val="24"/>
                <w:szCs w:val="24"/>
              </w:rPr>
            </w:pPr>
            <w:r w:rsidRPr="006B2976">
              <w:rPr>
                <w:rFonts w:cstheme="minorHAnsi"/>
                <w:b/>
                <w:bCs/>
                <w:sz w:val="24"/>
                <w:szCs w:val="24"/>
              </w:rPr>
              <w:t>P23</w:t>
            </w:r>
          </w:p>
        </w:tc>
        <w:tc>
          <w:tcPr>
            <w:tcW w:w="4892" w:type="dxa"/>
          </w:tcPr>
          <w:p w14:paraId="75A0565C" w14:textId="77777777" w:rsidR="008A3240" w:rsidRPr="006B2976" w:rsidRDefault="008A3240" w:rsidP="00DD78BB">
            <w:pPr>
              <w:jc w:val="both"/>
              <w:rPr>
                <w:rFonts w:cstheme="minorHAnsi"/>
                <w:sz w:val="24"/>
                <w:szCs w:val="24"/>
              </w:rPr>
            </w:pPr>
            <w:r>
              <w:rPr>
                <w:rFonts w:cstheme="minorHAnsi"/>
                <w:sz w:val="24"/>
                <w:szCs w:val="24"/>
              </w:rPr>
              <w:t>Wyr.</w:t>
            </w:r>
            <w:r w:rsidRPr="006B2976">
              <w:rPr>
                <w:rFonts w:cstheme="minorHAnsi"/>
                <w:sz w:val="24"/>
                <w:szCs w:val="24"/>
              </w:rPr>
              <w:t xml:space="preserve"> postawa i kultura osobista (właściwy stosunek do kolegów, osób dorosłych</w:t>
            </w:r>
            <w:r>
              <w:rPr>
                <w:rFonts w:cstheme="minorHAnsi"/>
                <w:sz w:val="24"/>
                <w:szCs w:val="24"/>
              </w:rPr>
              <w:t>, schludny strój</w:t>
            </w:r>
            <w:r w:rsidRPr="006B2976">
              <w:rPr>
                <w:rFonts w:cstheme="minorHAnsi"/>
                <w:sz w:val="24"/>
                <w:szCs w:val="24"/>
              </w:rPr>
              <w:t>).</w:t>
            </w:r>
          </w:p>
        </w:tc>
        <w:tc>
          <w:tcPr>
            <w:tcW w:w="889" w:type="dxa"/>
          </w:tcPr>
          <w:p w14:paraId="231DF558" w14:textId="77777777" w:rsidR="008A3240" w:rsidRPr="006B2976" w:rsidRDefault="008A3240" w:rsidP="00DD78BB">
            <w:pPr>
              <w:jc w:val="both"/>
              <w:rPr>
                <w:rFonts w:cstheme="minorHAnsi"/>
                <w:sz w:val="24"/>
                <w:szCs w:val="24"/>
              </w:rPr>
            </w:pPr>
            <w:r w:rsidRPr="006B2976">
              <w:rPr>
                <w:rFonts w:cstheme="minorHAnsi"/>
                <w:sz w:val="24"/>
                <w:szCs w:val="24"/>
              </w:rPr>
              <w:t>+20</w:t>
            </w:r>
          </w:p>
        </w:tc>
        <w:tc>
          <w:tcPr>
            <w:tcW w:w="2123" w:type="dxa"/>
          </w:tcPr>
          <w:p w14:paraId="4F59F66D" w14:textId="77777777" w:rsidR="008A3240" w:rsidRPr="006B2976" w:rsidRDefault="008A3240" w:rsidP="00DD78BB">
            <w:pPr>
              <w:jc w:val="both"/>
              <w:rPr>
                <w:rFonts w:cstheme="minorHAnsi"/>
                <w:sz w:val="24"/>
                <w:szCs w:val="24"/>
              </w:rPr>
            </w:pPr>
            <w:r w:rsidRPr="006B2976">
              <w:rPr>
                <w:rFonts w:cstheme="minorHAnsi"/>
                <w:sz w:val="24"/>
                <w:szCs w:val="24"/>
              </w:rPr>
              <w:t>raz w semestrze (wychowawca)</w:t>
            </w:r>
          </w:p>
        </w:tc>
      </w:tr>
      <w:tr w:rsidR="008A3240" w:rsidRPr="006B2976" w14:paraId="5FE51C72" w14:textId="77777777" w:rsidTr="00DD78BB">
        <w:tc>
          <w:tcPr>
            <w:tcW w:w="1158" w:type="dxa"/>
          </w:tcPr>
          <w:p w14:paraId="0E225A25" w14:textId="77777777" w:rsidR="008A3240" w:rsidRPr="006B2976" w:rsidRDefault="008A3240" w:rsidP="00DD78BB">
            <w:pPr>
              <w:jc w:val="both"/>
              <w:rPr>
                <w:rFonts w:cstheme="minorHAnsi"/>
                <w:b/>
                <w:bCs/>
                <w:sz w:val="24"/>
                <w:szCs w:val="24"/>
              </w:rPr>
            </w:pPr>
            <w:r w:rsidRPr="006B2976">
              <w:rPr>
                <w:rFonts w:cstheme="minorHAnsi"/>
                <w:b/>
                <w:bCs/>
                <w:sz w:val="24"/>
                <w:szCs w:val="24"/>
              </w:rPr>
              <w:t>P24</w:t>
            </w:r>
          </w:p>
        </w:tc>
        <w:tc>
          <w:tcPr>
            <w:tcW w:w="4892" w:type="dxa"/>
          </w:tcPr>
          <w:p w14:paraId="56E8F27D" w14:textId="77777777" w:rsidR="008A3240" w:rsidRPr="006B2976" w:rsidRDefault="008A3240" w:rsidP="00DD78BB">
            <w:pPr>
              <w:jc w:val="both"/>
              <w:rPr>
                <w:rFonts w:cstheme="minorHAnsi"/>
                <w:sz w:val="24"/>
                <w:szCs w:val="24"/>
              </w:rPr>
            </w:pPr>
            <w:r w:rsidRPr="006B2976">
              <w:rPr>
                <w:rFonts w:cstheme="minorHAnsi"/>
                <w:sz w:val="24"/>
                <w:szCs w:val="24"/>
              </w:rPr>
              <w:t>Kultura słowa, stosowanie zwrotów grzecznościowych.</w:t>
            </w:r>
          </w:p>
        </w:tc>
        <w:tc>
          <w:tcPr>
            <w:tcW w:w="889" w:type="dxa"/>
          </w:tcPr>
          <w:p w14:paraId="41AB9654" w14:textId="77777777" w:rsidR="008A3240" w:rsidRPr="006B2976" w:rsidRDefault="008A3240" w:rsidP="00DD78BB">
            <w:pPr>
              <w:jc w:val="both"/>
              <w:rPr>
                <w:rFonts w:cstheme="minorHAnsi"/>
                <w:sz w:val="24"/>
                <w:szCs w:val="24"/>
              </w:rPr>
            </w:pPr>
            <w:r w:rsidRPr="006B2976">
              <w:rPr>
                <w:rFonts w:cstheme="minorHAnsi"/>
                <w:sz w:val="24"/>
                <w:szCs w:val="24"/>
              </w:rPr>
              <w:t>+5</w:t>
            </w:r>
          </w:p>
        </w:tc>
        <w:tc>
          <w:tcPr>
            <w:tcW w:w="2123" w:type="dxa"/>
          </w:tcPr>
          <w:p w14:paraId="6EB2E416" w14:textId="77777777" w:rsidR="008A3240" w:rsidRPr="006B2976" w:rsidRDefault="008A3240" w:rsidP="00DD78BB">
            <w:pPr>
              <w:jc w:val="both"/>
              <w:rPr>
                <w:rFonts w:cstheme="minorHAnsi"/>
                <w:sz w:val="24"/>
                <w:szCs w:val="24"/>
              </w:rPr>
            </w:pPr>
            <w:r w:rsidRPr="006B2976">
              <w:rPr>
                <w:rFonts w:cstheme="minorHAnsi"/>
                <w:sz w:val="24"/>
                <w:szCs w:val="24"/>
              </w:rPr>
              <w:t>według uznania nauczyciela</w:t>
            </w:r>
          </w:p>
        </w:tc>
      </w:tr>
      <w:tr w:rsidR="008A3240" w:rsidRPr="006B2976" w14:paraId="5EC34157" w14:textId="77777777" w:rsidTr="00DD78BB">
        <w:tc>
          <w:tcPr>
            <w:tcW w:w="1158" w:type="dxa"/>
          </w:tcPr>
          <w:p w14:paraId="73813660" w14:textId="77777777" w:rsidR="008A3240" w:rsidRPr="006B2976" w:rsidRDefault="008A3240" w:rsidP="00DD78BB">
            <w:pPr>
              <w:jc w:val="both"/>
              <w:rPr>
                <w:rFonts w:cstheme="minorHAnsi"/>
                <w:b/>
                <w:bCs/>
                <w:sz w:val="24"/>
                <w:szCs w:val="24"/>
              </w:rPr>
            </w:pPr>
            <w:r w:rsidRPr="006B2976">
              <w:rPr>
                <w:rFonts w:cstheme="minorHAnsi"/>
                <w:b/>
                <w:bCs/>
                <w:sz w:val="24"/>
                <w:szCs w:val="24"/>
              </w:rPr>
              <w:t>P25</w:t>
            </w:r>
          </w:p>
        </w:tc>
        <w:tc>
          <w:tcPr>
            <w:tcW w:w="4892" w:type="dxa"/>
          </w:tcPr>
          <w:p w14:paraId="3F0FEF78" w14:textId="77777777" w:rsidR="008A3240" w:rsidRPr="006B2976" w:rsidRDefault="008A3240" w:rsidP="00DD78BB">
            <w:pPr>
              <w:jc w:val="both"/>
              <w:rPr>
                <w:rFonts w:cstheme="minorHAnsi"/>
                <w:sz w:val="24"/>
                <w:szCs w:val="24"/>
              </w:rPr>
            </w:pPr>
            <w:r w:rsidRPr="006B2976">
              <w:rPr>
                <w:rFonts w:cstheme="minorHAnsi"/>
                <w:sz w:val="24"/>
                <w:szCs w:val="24"/>
              </w:rPr>
              <w:t>Odpowiednie reagowanie w niebezpiecznych sytuacjach.</w:t>
            </w:r>
          </w:p>
        </w:tc>
        <w:tc>
          <w:tcPr>
            <w:tcW w:w="889" w:type="dxa"/>
          </w:tcPr>
          <w:p w14:paraId="6162AC54" w14:textId="77777777" w:rsidR="008A3240" w:rsidRPr="006B2976" w:rsidRDefault="008A3240" w:rsidP="00DD78BB">
            <w:pPr>
              <w:jc w:val="both"/>
              <w:rPr>
                <w:rFonts w:cstheme="minorHAnsi"/>
                <w:sz w:val="24"/>
                <w:szCs w:val="24"/>
              </w:rPr>
            </w:pPr>
            <w:r w:rsidRPr="006B2976">
              <w:rPr>
                <w:rFonts w:cstheme="minorHAnsi"/>
                <w:sz w:val="24"/>
                <w:szCs w:val="24"/>
              </w:rPr>
              <w:t>+5</w:t>
            </w:r>
          </w:p>
        </w:tc>
        <w:tc>
          <w:tcPr>
            <w:tcW w:w="2123" w:type="dxa"/>
          </w:tcPr>
          <w:p w14:paraId="2179F546"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06B15F84" w14:textId="77777777" w:rsidTr="00DD78BB">
        <w:tc>
          <w:tcPr>
            <w:tcW w:w="1158" w:type="dxa"/>
          </w:tcPr>
          <w:p w14:paraId="03AE8851" w14:textId="77777777" w:rsidR="008A3240" w:rsidRPr="006B2976" w:rsidRDefault="008A3240" w:rsidP="00DD78BB">
            <w:pPr>
              <w:jc w:val="both"/>
              <w:rPr>
                <w:rFonts w:cstheme="minorHAnsi"/>
                <w:b/>
                <w:bCs/>
                <w:sz w:val="24"/>
                <w:szCs w:val="24"/>
              </w:rPr>
            </w:pPr>
            <w:r w:rsidRPr="006B2976">
              <w:rPr>
                <w:rFonts w:cstheme="minorHAnsi"/>
                <w:b/>
                <w:bCs/>
                <w:sz w:val="24"/>
                <w:szCs w:val="24"/>
              </w:rPr>
              <w:t>P26</w:t>
            </w:r>
          </w:p>
        </w:tc>
        <w:tc>
          <w:tcPr>
            <w:tcW w:w="4892" w:type="dxa"/>
          </w:tcPr>
          <w:p w14:paraId="59B03981" w14:textId="77777777" w:rsidR="008A3240" w:rsidRPr="006B2976" w:rsidRDefault="008A3240" w:rsidP="00DD78BB">
            <w:pPr>
              <w:jc w:val="both"/>
              <w:rPr>
                <w:rFonts w:cstheme="minorHAnsi"/>
                <w:sz w:val="24"/>
                <w:szCs w:val="24"/>
              </w:rPr>
            </w:pPr>
            <w:r w:rsidRPr="006B2976">
              <w:rPr>
                <w:rFonts w:cstheme="minorHAnsi"/>
                <w:sz w:val="24"/>
                <w:szCs w:val="24"/>
              </w:rPr>
              <w:t>Odpowiednie przeciwstawianie się aktom agresji.</w:t>
            </w:r>
          </w:p>
        </w:tc>
        <w:tc>
          <w:tcPr>
            <w:tcW w:w="889" w:type="dxa"/>
          </w:tcPr>
          <w:p w14:paraId="589AFEE6" w14:textId="77777777" w:rsidR="008A3240" w:rsidRPr="006B2976" w:rsidRDefault="008A3240" w:rsidP="00DD78BB">
            <w:pPr>
              <w:jc w:val="both"/>
              <w:rPr>
                <w:rFonts w:cstheme="minorHAnsi"/>
                <w:sz w:val="24"/>
                <w:szCs w:val="24"/>
              </w:rPr>
            </w:pPr>
            <w:r w:rsidRPr="006B2976">
              <w:rPr>
                <w:rFonts w:cstheme="minorHAnsi"/>
                <w:sz w:val="24"/>
                <w:szCs w:val="24"/>
              </w:rPr>
              <w:t>+5</w:t>
            </w:r>
          </w:p>
        </w:tc>
        <w:tc>
          <w:tcPr>
            <w:tcW w:w="2123" w:type="dxa"/>
          </w:tcPr>
          <w:p w14:paraId="4D31B31E"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08239A43" w14:textId="77777777" w:rsidTr="00DD78BB">
        <w:tc>
          <w:tcPr>
            <w:tcW w:w="1158" w:type="dxa"/>
          </w:tcPr>
          <w:p w14:paraId="5DAA07B8" w14:textId="77777777" w:rsidR="008A3240" w:rsidRPr="006B2976" w:rsidRDefault="008A3240" w:rsidP="00DD78BB">
            <w:pPr>
              <w:jc w:val="both"/>
              <w:rPr>
                <w:rFonts w:cstheme="minorHAnsi"/>
                <w:b/>
                <w:bCs/>
                <w:sz w:val="24"/>
                <w:szCs w:val="24"/>
              </w:rPr>
            </w:pPr>
            <w:r w:rsidRPr="006B2976">
              <w:rPr>
                <w:rFonts w:cstheme="minorHAnsi"/>
                <w:b/>
                <w:bCs/>
                <w:sz w:val="24"/>
                <w:szCs w:val="24"/>
              </w:rPr>
              <w:t>P2</w:t>
            </w:r>
            <w:r>
              <w:rPr>
                <w:rFonts w:cstheme="minorHAnsi"/>
                <w:b/>
                <w:bCs/>
                <w:sz w:val="24"/>
                <w:szCs w:val="24"/>
              </w:rPr>
              <w:t>7</w:t>
            </w:r>
          </w:p>
        </w:tc>
        <w:tc>
          <w:tcPr>
            <w:tcW w:w="4892" w:type="dxa"/>
          </w:tcPr>
          <w:p w14:paraId="5EF70398" w14:textId="77777777" w:rsidR="008A3240" w:rsidRPr="006B2976" w:rsidRDefault="008A3240" w:rsidP="00DD78BB">
            <w:pPr>
              <w:jc w:val="both"/>
              <w:rPr>
                <w:rFonts w:cstheme="minorHAnsi"/>
                <w:sz w:val="24"/>
                <w:szCs w:val="24"/>
              </w:rPr>
            </w:pPr>
            <w:r w:rsidRPr="006B2976">
              <w:rPr>
                <w:rFonts w:cstheme="minorHAnsi"/>
                <w:sz w:val="24"/>
                <w:szCs w:val="24"/>
              </w:rPr>
              <w:t>Wyróżniająca postawa ucznia podczas wyjść i wycieczek szkolnych.</w:t>
            </w:r>
          </w:p>
        </w:tc>
        <w:tc>
          <w:tcPr>
            <w:tcW w:w="889" w:type="dxa"/>
          </w:tcPr>
          <w:p w14:paraId="4551D1AF" w14:textId="77777777" w:rsidR="008A3240" w:rsidRPr="006B2976" w:rsidRDefault="008A3240" w:rsidP="00DD78BB">
            <w:pPr>
              <w:jc w:val="both"/>
              <w:rPr>
                <w:rFonts w:cstheme="minorHAnsi"/>
                <w:sz w:val="24"/>
                <w:szCs w:val="24"/>
              </w:rPr>
            </w:pPr>
            <w:r w:rsidRPr="006B2976">
              <w:rPr>
                <w:rFonts w:cstheme="minorHAnsi"/>
                <w:sz w:val="24"/>
                <w:szCs w:val="24"/>
              </w:rPr>
              <w:t>+10</w:t>
            </w:r>
          </w:p>
        </w:tc>
        <w:tc>
          <w:tcPr>
            <w:tcW w:w="2123" w:type="dxa"/>
          </w:tcPr>
          <w:p w14:paraId="6EE5FCE4"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7D82C2B4" w14:textId="77777777" w:rsidTr="00DD78BB">
        <w:tc>
          <w:tcPr>
            <w:tcW w:w="1158" w:type="dxa"/>
          </w:tcPr>
          <w:p w14:paraId="58E1B150" w14:textId="77777777" w:rsidR="008A3240" w:rsidRPr="006B2976" w:rsidRDefault="008A3240" w:rsidP="00DD78BB">
            <w:pPr>
              <w:jc w:val="both"/>
              <w:rPr>
                <w:rFonts w:cstheme="minorHAnsi"/>
                <w:b/>
                <w:bCs/>
                <w:sz w:val="24"/>
                <w:szCs w:val="24"/>
              </w:rPr>
            </w:pPr>
            <w:r w:rsidRPr="006B2976">
              <w:rPr>
                <w:rFonts w:cstheme="minorHAnsi"/>
                <w:b/>
                <w:bCs/>
                <w:sz w:val="24"/>
                <w:szCs w:val="24"/>
              </w:rPr>
              <w:t>P</w:t>
            </w:r>
            <w:r>
              <w:rPr>
                <w:rFonts w:cstheme="minorHAnsi"/>
                <w:b/>
                <w:bCs/>
                <w:sz w:val="24"/>
                <w:szCs w:val="24"/>
              </w:rPr>
              <w:t>28</w:t>
            </w:r>
          </w:p>
        </w:tc>
        <w:tc>
          <w:tcPr>
            <w:tcW w:w="4892" w:type="dxa"/>
          </w:tcPr>
          <w:p w14:paraId="655C3402" w14:textId="77777777" w:rsidR="008A3240" w:rsidRPr="006B2976" w:rsidRDefault="008A3240" w:rsidP="00DD78BB">
            <w:pPr>
              <w:jc w:val="both"/>
              <w:rPr>
                <w:rFonts w:cstheme="minorHAnsi"/>
                <w:sz w:val="24"/>
                <w:szCs w:val="24"/>
              </w:rPr>
            </w:pPr>
            <w:r w:rsidRPr="006B2976">
              <w:rPr>
                <w:rFonts w:cstheme="minorHAnsi"/>
                <w:sz w:val="24"/>
                <w:szCs w:val="24"/>
              </w:rPr>
              <w:t>Okazywanie szacunku pracownikom szkoły, kolegom w każdej sytuacji.</w:t>
            </w:r>
          </w:p>
        </w:tc>
        <w:tc>
          <w:tcPr>
            <w:tcW w:w="889" w:type="dxa"/>
          </w:tcPr>
          <w:p w14:paraId="1D442ACA" w14:textId="77777777" w:rsidR="008A3240" w:rsidRPr="006B2976" w:rsidRDefault="008A3240" w:rsidP="00DD78BB">
            <w:pPr>
              <w:jc w:val="both"/>
              <w:rPr>
                <w:rFonts w:cstheme="minorHAnsi"/>
                <w:sz w:val="24"/>
                <w:szCs w:val="24"/>
              </w:rPr>
            </w:pPr>
            <w:r w:rsidRPr="006B2976">
              <w:rPr>
                <w:rFonts w:cstheme="minorHAnsi"/>
                <w:sz w:val="24"/>
                <w:szCs w:val="24"/>
              </w:rPr>
              <w:t>+5, +10</w:t>
            </w:r>
          </w:p>
        </w:tc>
        <w:tc>
          <w:tcPr>
            <w:tcW w:w="2123" w:type="dxa"/>
          </w:tcPr>
          <w:p w14:paraId="5B2A36BC" w14:textId="77777777" w:rsidR="008A3240" w:rsidRPr="006B2976" w:rsidRDefault="008A3240" w:rsidP="00DD78BB">
            <w:pPr>
              <w:jc w:val="both"/>
              <w:rPr>
                <w:rFonts w:cstheme="minorHAnsi"/>
                <w:sz w:val="24"/>
                <w:szCs w:val="24"/>
              </w:rPr>
            </w:pPr>
            <w:r w:rsidRPr="006B2976">
              <w:rPr>
                <w:rFonts w:cstheme="minorHAnsi"/>
                <w:sz w:val="24"/>
                <w:szCs w:val="24"/>
              </w:rPr>
              <w:t>każdorazowo w zależności od sytuacji</w:t>
            </w:r>
          </w:p>
        </w:tc>
      </w:tr>
      <w:tr w:rsidR="008A3240" w:rsidRPr="006B2976" w14:paraId="5C34DFA4" w14:textId="77777777" w:rsidTr="00DD78BB">
        <w:tc>
          <w:tcPr>
            <w:tcW w:w="1158" w:type="dxa"/>
          </w:tcPr>
          <w:p w14:paraId="1C746FA0" w14:textId="77777777" w:rsidR="008A3240" w:rsidRPr="006B2976" w:rsidRDefault="008A3240" w:rsidP="00DD78BB">
            <w:pPr>
              <w:jc w:val="both"/>
              <w:rPr>
                <w:rFonts w:cstheme="minorHAnsi"/>
                <w:b/>
                <w:bCs/>
                <w:sz w:val="24"/>
                <w:szCs w:val="24"/>
              </w:rPr>
            </w:pPr>
            <w:r w:rsidRPr="006B2976">
              <w:rPr>
                <w:rFonts w:cstheme="minorHAnsi"/>
                <w:b/>
                <w:bCs/>
                <w:sz w:val="24"/>
                <w:szCs w:val="24"/>
              </w:rPr>
              <w:t>P</w:t>
            </w:r>
            <w:r>
              <w:rPr>
                <w:rFonts w:cstheme="minorHAnsi"/>
                <w:b/>
                <w:bCs/>
                <w:sz w:val="24"/>
                <w:szCs w:val="24"/>
              </w:rPr>
              <w:t>29</w:t>
            </w:r>
          </w:p>
        </w:tc>
        <w:tc>
          <w:tcPr>
            <w:tcW w:w="4892" w:type="dxa"/>
          </w:tcPr>
          <w:p w14:paraId="39EB06E5" w14:textId="77777777" w:rsidR="008A3240" w:rsidRPr="006B2976" w:rsidRDefault="008A3240" w:rsidP="00DD78BB">
            <w:pPr>
              <w:jc w:val="both"/>
              <w:rPr>
                <w:rFonts w:cstheme="minorHAnsi"/>
                <w:sz w:val="24"/>
                <w:szCs w:val="24"/>
              </w:rPr>
            </w:pPr>
            <w:r w:rsidRPr="006B2976">
              <w:rPr>
                <w:rFonts w:cstheme="minorHAnsi"/>
                <w:sz w:val="24"/>
                <w:szCs w:val="24"/>
              </w:rPr>
              <w:t>Propagowanie aktywności fizycznej poza szkołą (np. w klubie sportowym)</w:t>
            </w:r>
          </w:p>
        </w:tc>
        <w:tc>
          <w:tcPr>
            <w:tcW w:w="889" w:type="dxa"/>
          </w:tcPr>
          <w:p w14:paraId="08745AC2" w14:textId="77777777" w:rsidR="008A3240" w:rsidRPr="006B2976" w:rsidRDefault="008A3240" w:rsidP="00DD78BB">
            <w:pPr>
              <w:jc w:val="both"/>
              <w:rPr>
                <w:rFonts w:cstheme="minorHAnsi"/>
                <w:sz w:val="24"/>
                <w:szCs w:val="24"/>
              </w:rPr>
            </w:pPr>
            <w:r w:rsidRPr="006B2976">
              <w:rPr>
                <w:rFonts w:cstheme="minorHAnsi"/>
                <w:sz w:val="24"/>
                <w:szCs w:val="24"/>
              </w:rPr>
              <w:t>+10</w:t>
            </w:r>
          </w:p>
        </w:tc>
        <w:tc>
          <w:tcPr>
            <w:tcW w:w="2123" w:type="dxa"/>
          </w:tcPr>
          <w:p w14:paraId="72CA769A" w14:textId="77777777" w:rsidR="008A3240" w:rsidRPr="006B2976" w:rsidRDefault="008A3240" w:rsidP="00DD78BB">
            <w:pPr>
              <w:jc w:val="both"/>
              <w:rPr>
                <w:rFonts w:cstheme="minorHAnsi"/>
                <w:sz w:val="24"/>
                <w:szCs w:val="24"/>
              </w:rPr>
            </w:pPr>
            <w:r w:rsidRPr="006B2976">
              <w:rPr>
                <w:rFonts w:cstheme="minorHAnsi"/>
                <w:sz w:val="24"/>
                <w:szCs w:val="24"/>
              </w:rPr>
              <w:t>na koniec I i II semestru (nauczyciel wychowania fizycznego)</w:t>
            </w:r>
          </w:p>
        </w:tc>
      </w:tr>
      <w:tr w:rsidR="008A3240" w:rsidRPr="006B2976" w14:paraId="0B239B42" w14:textId="77777777" w:rsidTr="00DD78BB">
        <w:tc>
          <w:tcPr>
            <w:tcW w:w="1158" w:type="dxa"/>
          </w:tcPr>
          <w:p w14:paraId="73746D6B" w14:textId="77777777" w:rsidR="008A3240" w:rsidRPr="006B2976" w:rsidRDefault="008A3240" w:rsidP="00DD78BB">
            <w:pPr>
              <w:jc w:val="both"/>
              <w:rPr>
                <w:rFonts w:cstheme="minorHAnsi"/>
                <w:b/>
                <w:bCs/>
                <w:sz w:val="24"/>
                <w:szCs w:val="24"/>
              </w:rPr>
            </w:pPr>
            <w:r w:rsidRPr="006B2976">
              <w:rPr>
                <w:rFonts w:cstheme="minorHAnsi"/>
                <w:b/>
                <w:bCs/>
                <w:sz w:val="24"/>
                <w:szCs w:val="24"/>
              </w:rPr>
              <w:t>P3</w:t>
            </w:r>
            <w:r>
              <w:rPr>
                <w:rFonts w:cstheme="minorHAnsi"/>
                <w:b/>
                <w:bCs/>
                <w:sz w:val="24"/>
                <w:szCs w:val="24"/>
              </w:rPr>
              <w:t>0</w:t>
            </w:r>
          </w:p>
        </w:tc>
        <w:tc>
          <w:tcPr>
            <w:tcW w:w="4892" w:type="dxa"/>
          </w:tcPr>
          <w:p w14:paraId="54968FB7" w14:textId="77777777" w:rsidR="008A3240" w:rsidRPr="006B2976" w:rsidRDefault="008A3240" w:rsidP="00DD78BB">
            <w:pPr>
              <w:jc w:val="both"/>
              <w:rPr>
                <w:rFonts w:cstheme="minorHAnsi"/>
                <w:sz w:val="24"/>
                <w:szCs w:val="24"/>
              </w:rPr>
            </w:pPr>
            <w:r w:rsidRPr="006B2976">
              <w:rPr>
                <w:rFonts w:cstheme="minorHAnsi"/>
                <w:sz w:val="24"/>
                <w:szCs w:val="24"/>
              </w:rPr>
              <w:t>Inne pozytywne zachowania według uznania nauczyciela, np.: jednorazowa pomoc innej osobie, zachowanie godne pochwały i naśladowania.</w:t>
            </w:r>
          </w:p>
        </w:tc>
        <w:tc>
          <w:tcPr>
            <w:tcW w:w="889" w:type="dxa"/>
          </w:tcPr>
          <w:p w14:paraId="2F144469" w14:textId="77777777" w:rsidR="008A3240" w:rsidRPr="006B2976" w:rsidRDefault="008A3240" w:rsidP="00DD78BB">
            <w:pPr>
              <w:jc w:val="both"/>
              <w:rPr>
                <w:rFonts w:cstheme="minorHAnsi"/>
                <w:sz w:val="24"/>
                <w:szCs w:val="24"/>
              </w:rPr>
            </w:pPr>
            <w:r w:rsidRPr="006B2976">
              <w:rPr>
                <w:rFonts w:cstheme="minorHAnsi"/>
                <w:sz w:val="24"/>
                <w:szCs w:val="24"/>
              </w:rPr>
              <w:t>+5,</w:t>
            </w:r>
          </w:p>
          <w:p w14:paraId="37913D52" w14:textId="77777777" w:rsidR="008A3240" w:rsidRPr="006B2976" w:rsidRDefault="008A3240" w:rsidP="00DD78BB">
            <w:pPr>
              <w:jc w:val="both"/>
              <w:rPr>
                <w:rFonts w:cstheme="minorHAnsi"/>
                <w:sz w:val="24"/>
                <w:szCs w:val="24"/>
              </w:rPr>
            </w:pPr>
            <w:r w:rsidRPr="006B2976">
              <w:rPr>
                <w:rFonts w:cstheme="minorHAnsi"/>
                <w:sz w:val="24"/>
                <w:szCs w:val="24"/>
              </w:rPr>
              <w:t>+10,</w:t>
            </w:r>
          </w:p>
          <w:p w14:paraId="59EA5013" w14:textId="77777777" w:rsidR="008A3240" w:rsidRPr="006B2976" w:rsidRDefault="008A3240" w:rsidP="00DD78BB">
            <w:pPr>
              <w:jc w:val="both"/>
              <w:rPr>
                <w:rFonts w:cstheme="minorHAnsi"/>
                <w:sz w:val="24"/>
                <w:szCs w:val="24"/>
              </w:rPr>
            </w:pPr>
            <w:r w:rsidRPr="006B2976">
              <w:rPr>
                <w:rFonts w:cstheme="minorHAnsi"/>
                <w:sz w:val="24"/>
                <w:szCs w:val="24"/>
              </w:rPr>
              <w:t>+15</w:t>
            </w:r>
          </w:p>
        </w:tc>
        <w:tc>
          <w:tcPr>
            <w:tcW w:w="2123" w:type="dxa"/>
          </w:tcPr>
          <w:p w14:paraId="0D0EC837" w14:textId="77777777" w:rsidR="008A3240" w:rsidRPr="006B2976" w:rsidRDefault="008A3240" w:rsidP="00DD78BB">
            <w:pPr>
              <w:jc w:val="both"/>
              <w:rPr>
                <w:rFonts w:cstheme="minorHAnsi"/>
                <w:sz w:val="24"/>
                <w:szCs w:val="24"/>
              </w:rPr>
            </w:pPr>
            <w:r w:rsidRPr="006B2976">
              <w:rPr>
                <w:rFonts w:cstheme="minorHAnsi"/>
                <w:sz w:val="24"/>
                <w:szCs w:val="24"/>
              </w:rPr>
              <w:t>każdorazowo według uznania nauczyciela</w:t>
            </w:r>
          </w:p>
        </w:tc>
      </w:tr>
    </w:tbl>
    <w:p w14:paraId="7007EC12" w14:textId="77777777" w:rsidR="008A3240" w:rsidRPr="006B2976" w:rsidRDefault="008A3240" w:rsidP="008A3240">
      <w:pPr>
        <w:jc w:val="both"/>
        <w:rPr>
          <w:rFonts w:asciiTheme="minorHAnsi" w:hAnsiTheme="minorHAnsi" w:cstheme="minorHAnsi"/>
          <w:b/>
          <w:bCs/>
          <w:sz w:val="24"/>
          <w:szCs w:val="24"/>
        </w:rPr>
      </w:pPr>
    </w:p>
    <w:p w14:paraId="7AF8581C" w14:textId="77777777" w:rsidR="008A3240" w:rsidRPr="006B2976" w:rsidRDefault="008A3240" w:rsidP="008A3240">
      <w:pPr>
        <w:jc w:val="both"/>
        <w:rPr>
          <w:rFonts w:asciiTheme="minorHAnsi" w:hAnsiTheme="minorHAnsi" w:cstheme="minorHAnsi"/>
          <w:b/>
          <w:bCs/>
          <w:sz w:val="24"/>
          <w:szCs w:val="24"/>
        </w:rPr>
      </w:pPr>
    </w:p>
    <w:p w14:paraId="245927D4" w14:textId="77777777" w:rsidR="008A3240" w:rsidRPr="006B2976" w:rsidRDefault="008A3240" w:rsidP="008A3240">
      <w:pPr>
        <w:jc w:val="both"/>
        <w:rPr>
          <w:rFonts w:asciiTheme="minorHAnsi" w:hAnsiTheme="minorHAnsi" w:cstheme="minorHAnsi"/>
          <w:b/>
          <w:bCs/>
          <w:sz w:val="24"/>
          <w:szCs w:val="24"/>
        </w:rPr>
      </w:pPr>
      <w:r w:rsidRPr="006B2976">
        <w:rPr>
          <w:rFonts w:asciiTheme="minorHAnsi" w:hAnsiTheme="minorHAnsi" w:cstheme="minorHAnsi"/>
          <w:b/>
          <w:bCs/>
          <w:sz w:val="24"/>
          <w:szCs w:val="24"/>
        </w:rPr>
        <w:t>ZACHOWANIE NEGATYWNE:</w:t>
      </w:r>
    </w:p>
    <w:tbl>
      <w:tblPr>
        <w:tblStyle w:val="Tabela-Siatka"/>
        <w:tblW w:w="0" w:type="auto"/>
        <w:tblLook w:val="04A0" w:firstRow="1" w:lastRow="0" w:firstColumn="1" w:lastColumn="0" w:noHBand="0" w:noVBand="1"/>
      </w:tblPr>
      <w:tblGrid>
        <w:gridCol w:w="1158"/>
        <w:gridCol w:w="4892"/>
        <w:gridCol w:w="889"/>
        <w:gridCol w:w="2123"/>
      </w:tblGrid>
      <w:tr w:rsidR="008A3240" w:rsidRPr="006B2976" w14:paraId="1552A46F" w14:textId="77777777" w:rsidTr="00DD78BB">
        <w:tc>
          <w:tcPr>
            <w:tcW w:w="1158" w:type="dxa"/>
          </w:tcPr>
          <w:p w14:paraId="0B59BB06" w14:textId="77777777" w:rsidR="008A3240" w:rsidRPr="006B2976" w:rsidRDefault="008A3240" w:rsidP="00DD78BB">
            <w:pPr>
              <w:jc w:val="both"/>
              <w:rPr>
                <w:rFonts w:cstheme="minorHAnsi"/>
                <w:b/>
                <w:bCs/>
                <w:sz w:val="24"/>
                <w:szCs w:val="24"/>
              </w:rPr>
            </w:pPr>
            <w:r w:rsidRPr="006B2976">
              <w:rPr>
                <w:rFonts w:cstheme="minorHAnsi"/>
                <w:b/>
                <w:bCs/>
                <w:sz w:val="24"/>
                <w:szCs w:val="24"/>
              </w:rPr>
              <w:t>SYMBOL</w:t>
            </w:r>
          </w:p>
        </w:tc>
        <w:tc>
          <w:tcPr>
            <w:tcW w:w="4892" w:type="dxa"/>
          </w:tcPr>
          <w:p w14:paraId="0C6881D7" w14:textId="77777777" w:rsidR="008A3240" w:rsidRPr="006B2976" w:rsidRDefault="008A3240" w:rsidP="00DD78BB">
            <w:pPr>
              <w:jc w:val="both"/>
              <w:rPr>
                <w:rFonts w:cstheme="minorHAnsi"/>
                <w:b/>
                <w:bCs/>
                <w:sz w:val="24"/>
                <w:szCs w:val="24"/>
              </w:rPr>
            </w:pPr>
            <w:r w:rsidRPr="006B2976">
              <w:rPr>
                <w:rFonts w:cstheme="minorHAnsi"/>
                <w:b/>
                <w:bCs/>
                <w:sz w:val="24"/>
                <w:szCs w:val="24"/>
              </w:rPr>
              <w:t>RODZAJ ZACHOWANIA NEGATYWNEGO</w:t>
            </w:r>
          </w:p>
        </w:tc>
        <w:tc>
          <w:tcPr>
            <w:tcW w:w="889" w:type="dxa"/>
          </w:tcPr>
          <w:p w14:paraId="2049D279" w14:textId="77777777" w:rsidR="008A3240" w:rsidRPr="006B2976" w:rsidRDefault="008A3240" w:rsidP="00DD78BB">
            <w:pPr>
              <w:jc w:val="both"/>
              <w:rPr>
                <w:rFonts w:cstheme="minorHAnsi"/>
                <w:b/>
                <w:bCs/>
                <w:sz w:val="24"/>
                <w:szCs w:val="24"/>
              </w:rPr>
            </w:pPr>
            <w:r w:rsidRPr="006B2976">
              <w:rPr>
                <w:rFonts w:cstheme="minorHAnsi"/>
                <w:b/>
                <w:bCs/>
                <w:sz w:val="24"/>
                <w:szCs w:val="24"/>
              </w:rPr>
              <w:t>ILOŚĆ PKT.</w:t>
            </w:r>
          </w:p>
        </w:tc>
        <w:tc>
          <w:tcPr>
            <w:tcW w:w="2123" w:type="dxa"/>
          </w:tcPr>
          <w:p w14:paraId="4B1C3CBB" w14:textId="77777777" w:rsidR="008A3240" w:rsidRPr="006B2976" w:rsidRDefault="008A3240" w:rsidP="00DD78BB">
            <w:pPr>
              <w:jc w:val="both"/>
              <w:rPr>
                <w:rFonts w:cstheme="minorHAnsi"/>
                <w:b/>
                <w:bCs/>
                <w:sz w:val="24"/>
                <w:szCs w:val="24"/>
              </w:rPr>
            </w:pPr>
            <w:r w:rsidRPr="006B2976">
              <w:rPr>
                <w:rFonts w:cstheme="minorHAnsi"/>
                <w:b/>
                <w:bCs/>
                <w:sz w:val="24"/>
                <w:szCs w:val="24"/>
              </w:rPr>
              <w:t>CZĘSTOTLIWOŚĆ PRZYZNAWANIA</w:t>
            </w:r>
          </w:p>
        </w:tc>
      </w:tr>
      <w:tr w:rsidR="008A3240" w:rsidRPr="006B2976" w14:paraId="6E99367A" w14:textId="77777777" w:rsidTr="00DD78BB">
        <w:tc>
          <w:tcPr>
            <w:tcW w:w="1158" w:type="dxa"/>
          </w:tcPr>
          <w:p w14:paraId="1E7AE947" w14:textId="77777777" w:rsidR="008A3240" w:rsidRPr="006B2976" w:rsidRDefault="008A3240" w:rsidP="00DD78BB">
            <w:pPr>
              <w:jc w:val="both"/>
              <w:rPr>
                <w:rFonts w:cstheme="minorHAnsi"/>
                <w:b/>
                <w:bCs/>
                <w:sz w:val="24"/>
                <w:szCs w:val="24"/>
              </w:rPr>
            </w:pPr>
            <w:r w:rsidRPr="006B2976">
              <w:rPr>
                <w:rFonts w:cstheme="minorHAnsi"/>
                <w:b/>
                <w:bCs/>
                <w:sz w:val="24"/>
                <w:szCs w:val="24"/>
              </w:rPr>
              <w:t>N1</w:t>
            </w:r>
          </w:p>
        </w:tc>
        <w:tc>
          <w:tcPr>
            <w:tcW w:w="4892" w:type="dxa"/>
          </w:tcPr>
          <w:p w14:paraId="6C54100C" w14:textId="77777777" w:rsidR="008A3240" w:rsidRPr="006B2976" w:rsidRDefault="008A3240" w:rsidP="00DD78BB">
            <w:pPr>
              <w:jc w:val="both"/>
              <w:rPr>
                <w:rFonts w:cstheme="minorHAnsi"/>
                <w:sz w:val="24"/>
                <w:szCs w:val="24"/>
              </w:rPr>
            </w:pPr>
            <w:r w:rsidRPr="006B2976">
              <w:rPr>
                <w:rFonts w:cstheme="minorHAnsi"/>
                <w:sz w:val="24"/>
                <w:szCs w:val="24"/>
              </w:rPr>
              <w:t>Niezdyscyplinowanie na lekcji (rozmowy i wykonywanie czynności nie mających związku z lekcją, celowe rozpraszanie uwagi kolegów, niewykonywanie poleceń nauczyciela itp.)</w:t>
            </w:r>
          </w:p>
        </w:tc>
        <w:tc>
          <w:tcPr>
            <w:tcW w:w="889" w:type="dxa"/>
          </w:tcPr>
          <w:p w14:paraId="6FF89298" w14:textId="77777777" w:rsidR="008A3240" w:rsidRPr="006B2976" w:rsidRDefault="008A3240" w:rsidP="00DD78BB">
            <w:pPr>
              <w:jc w:val="both"/>
              <w:rPr>
                <w:rFonts w:cstheme="minorHAnsi"/>
                <w:sz w:val="24"/>
                <w:szCs w:val="24"/>
              </w:rPr>
            </w:pPr>
          </w:p>
          <w:p w14:paraId="2E1CC356" w14:textId="77777777" w:rsidR="008A3240" w:rsidRPr="006B2976" w:rsidRDefault="008A3240" w:rsidP="00DD78BB">
            <w:pPr>
              <w:jc w:val="both"/>
              <w:rPr>
                <w:rFonts w:cstheme="minorHAnsi"/>
                <w:sz w:val="24"/>
                <w:szCs w:val="24"/>
              </w:rPr>
            </w:pPr>
            <w:r w:rsidRPr="006B2976">
              <w:rPr>
                <w:rFonts w:cstheme="minorHAnsi"/>
                <w:sz w:val="24"/>
                <w:szCs w:val="24"/>
              </w:rPr>
              <w:t>- 5</w:t>
            </w:r>
          </w:p>
        </w:tc>
        <w:tc>
          <w:tcPr>
            <w:tcW w:w="2123" w:type="dxa"/>
          </w:tcPr>
          <w:p w14:paraId="207E864C" w14:textId="77777777" w:rsidR="008A3240" w:rsidRPr="006B2976" w:rsidRDefault="008A3240" w:rsidP="00DD78BB">
            <w:pPr>
              <w:jc w:val="both"/>
              <w:rPr>
                <w:rFonts w:cstheme="minorHAnsi"/>
                <w:sz w:val="24"/>
                <w:szCs w:val="24"/>
              </w:rPr>
            </w:pPr>
          </w:p>
          <w:p w14:paraId="30F2D319"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2E1F72D5" w14:textId="77777777" w:rsidTr="00DD78BB">
        <w:tc>
          <w:tcPr>
            <w:tcW w:w="1158" w:type="dxa"/>
          </w:tcPr>
          <w:p w14:paraId="06CBE2B5" w14:textId="77777777" w:rsidR="008A3240" w:rsidRPr="006B2976" w:rsidRDefault="008A3240" w:rsidP="00DD78BB">
            <w:pPr>
              <w:jc w:val="both"/>
              <w:rPr>
                <w:rFonts w:cstheme="minorHAnsi"/>
                <w:b/>
                <w:bCs/>
                <w:sz w:val="24"/>
                <w:szCs w:val="24"/>
              </w:rPr>
            </w:pPr>
            <w:r w:rsidRPr="006B2976">
              <w:rPr>
                <w:rFonts w:cstheme="minorHAnsi"/>
                <w:b/>
                <w:bCs/>
                <w:sz w:val="24"/>
                <w:szCs w:val="24"/>
              </w:rPr>
              <w:t>N2</w:t>
            </w:r>
          </w:p>
        </w:tc>
        <w:tc>
          <w:tcPr>
            <w:tcW w:w="4892" w:type="dxa"/>
          </w:tcPr>
          <w:p w14:paraId="56C4DAF2" w14:textId="77777777" w:rsidR="008A3240" w:rsidRPr="006B2976" w:rsidRDefault="008A3240" w:rsidP="00DD78BB">
            <w:pPr>
              <w:jc w:val="both"/>
              <w:rPr>
                <w:rFonts w:cstheme="minorHAnsi"/>
                <w:sz w:val="24"/>
                <w:szCs w:val="24"/>
              </w:rPr>
            </w:pPr>
            <w:r w:rsidRPr="006B2976">
              <w:rPr>
                <w:rFonts w:cstheme="minorHAnsi"/>
                <w:sz w:val="24"/>
                <w:szCs w:val="24"/>
              </w:rPr>
              <w:t>Niewłaściwy stosunek do obowiązków szkolnych (</w:t>
            </w:r>
            <w:r w:rsidRPr="00312903">
              <w:rPr>
                <w:rFonts w:cstheme="minorHAnsi"/>
                <w:sz w:val="24"/>
                <w:szCs w:val="24"/>
              </w:rPr>
              <w:t>brak zadania domowego</w:t>
            </w:r>
            <w:r>
              <w:rPr>
                <w:rFonts w:cstheme="minorHAnsi"/>
                <w:sz w:val="24"/>
                <w:szCs w:val="24"/>
              </w:rPr>
              <w:t xml:space="preserve">, </w:t>
            </w:r>
            <w:r w:rsidRPr="006B2976">
              <w:rPr>
                <w:rFonts w:cstheme="minorHAnsi"/>
                <w:sz w:val="24"/>
                <w:szCs w:val="24"/>
              </w:rPr>
              <w:t>brak zeszytów, podręczników, ćwiczeń, stroju na zajęcia wychowania fizycznego, materiałów na zajęcia plastyczne, techniczne</w:t>
            </w:r>
            <w:r>
              <w:rPr>
                <w:rFonts w:cstheme="minorHAnsi"/>
                <w:sz w:val="24"/>
                <w:szCs w:val="24"/>
              </w:rPr>
              <w:t>, muzyczne</w:t>
            </w:r>
            <w:r w:rsidRPr="006B2976">
              <w:rPr>
                <w:rFonts w:cstheme="minorHAnsi"/>
                <w:sz w:val="24"/>
                <w:szCs w:val="24"/>
              </w:rPr>
              <w:t>).</w:t>
            </w:r>
          </w:p>
        </w:tc>
        <w:tc>
          <w:tcPr>
            <w:tcW w:w="889" w:type="dxa"/>
          </w:tcPr>
          <w:p w14:paraId="591061A9" w14:textId="77777777" w:rsidR="008A3240" w:rsidRPr="006B2976" w:rsidRDefault="008A3240" w:rsidP="00DD78BB">
            <w:pPr>
              <w:jc w:val="both"/>
              <w:rPr>
                <w:rFonts w:cstheme="minorHAnsi"/>
                <w:sz w:val="24"/>
                <w:szCs w:val="24"/>
              </w:rPr>
            </w:pPr>
            <w:r w:rsidRPr="006B2976">
              <w:rPr>
                <w:rFonts w:cstheme="minorHAnsi"/>
                <w:sz w:val="24"/>
                <w:szCs w:val="24"/>
              </w:rPr>
              <w:t>- 5</w:t>
            </w:r>
          </w:p>
        </w:tc>
        <w:tc>
          <w:tcPr>
            <w:tcW w:w="2123" w:type="dxa"/>
          </w:tcPr>
          <w:p w14:paraId="647F71E0" w14:textId="77777777" w:rsidR="008A3240" w:rsidRPr="006B2976" w:rsidRDefault="008A3240" w:rsidP="00DD78BB">
            <w:pPr>
              <w:jc w:val="both"/>
              <w:rPr>
                <w:rFonts w:cstheme="minorHAnsi"/>
                <w:sz w:val="24"/>
                <w:szCs w:val="24"/>
              </w:rPr>
            </w:pPr>
          </w:p>
          <w:p w14:paraId="08408448"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0C6B4E7D" w14:textId="77777777" w:rsidTr="00DD78BB">
        <w:tc>
          <w:tcPr>
            <w:tcW w:w="1158" w:type="dxa"/>
          </w:tcPr>
          <w:p w14:paraId="07852375" w14:textId="77777777" w:rsidR="008A3240" w:rsidRPr="006B2976" w:rsidRDefault="008A3240" w:rsidP="00DD78BB">
            <w:pPr>
              <w:jc w:val="both"/>
              <w:rPr>
                <w:rFonts w:cstheme="minorHAnsi"/>
                <w:b/>
                <w:bCs/>
                <w:sz w:val="24"/>
                <w:szCs w:val="24"/>
              </w:rPr>
            </w:pPr>
            <w:bookmarkStart w:id="43" w:name="_Hlk110504270"/>
            <w:bookmarkStart w:id="44" w:name="_Hlk110504289"/>
            <w:r w:rsidRPr="006B2976">
              <w:rPr>
                <w:rFonts w:cstheme="minorHAnsi"/>
                <w:b/>
                <w:bCs/>
                <w:sz w:val="24"/>
                <w:szCs w:val="24"/>
              </w:rPr>
              <w:t>N3</w:t>
            </w:r>
          </w:p>
        </w:tc>
        <w:tc>
          <w:tcPr>
            <w:tcW w:w="4892" w:type="dxa"/>
          </w:tcPr>
          <w:p w14:paraId="19ADFD53" w14:textId="77777777" w:rsidR="008A3240" w:rsidRPr="006B2976" w:rsidRDefault="008A3240" w:rsidP="00DD78BB">
            <w:pPr>
              <w:jc w:val="both"/>
              <w:rPr>
                <w:rFonts w:cstheme="minorHAnsi"/>
                <w:sz w:val="24"/>
                <w:szCs w:val="24"/>
              </w:rPr>
            </w:pPr>
            <w:r w:rsidRPr="006B2976">
              <w:rPr>
                <w:rFonts w:cstheme="minorHAnsi"/>
                <w:sz w:val="24"/>
                <w:szCs w:val="24"/>
              </w:rPr>
              <w:t>Odpisywanie lekcji (zadań domowych), ściąganie.</w:t>
            </w:r>
          </w:p>
        </w:tc>
        <w:tc>
          <w:tcPr>
            <w:tcW w:w="889" w:type="dxa"/>
          </w:tcPr>
          <w:p w14:paraId="42DC0702" w14:textId="77777777" w:rsidR="008A3240" w:rsidRPr="006B2976" w:rsidRDefault="008A3240" w:rsidP="00DD78BB">
            <w:pPr>
              <w:jc w:val="both"/>
              <w:rPr>
                <w:rFonts w:cstheme="minorHAnsi"/>
                <w:sz w:val="24"/>
                <w:szCs w:val="24"/>
              </w:rPr>
            </w:pPr>
            <w:r w:rsidRPr="006B2976">
              <w:rPr>
                <w:rFonts w:cstheme="minorHAnsi"/>
                <w:sz w:val="24"/>
                <w:szCs w:val="24"/>
              </w:rPr>
              <w:t>- 5</w:t>
            </w:r>
          </w:p>
        </w:tc>
        <w:tc>
          <w:tcPr>
            <w:tcW w:w="2123" w:type="dxa"/>
          </w:tcPr>
          <w:p w14:paraId="0E05B7DD"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59CB3C61" w14:textId="77777777" w:rsidTr="00DD78BB">
        <w:tc>
          <w:tcPr>
            <w:tcW w:w="1158" w:type="dxa"/>
          </w:tcPr>
          <w:p w14:paraId="0BAEC38A" w14:textId="77777777" w:rsidR="008A3240" w:rsidRPr="006B2976" w:rsidRDefault="008A3240" w:rsidP="00DD78BB">
            <w:pPr>
              <w:jc w:val="both"/>
              <w:rPr>
                <w:rFonts w:cstheme="minorHAnsi"/>
                <w:b/>
                <w:bCs/>
                <w:sz w:val="24"/>
                <w:szCs w:val="24"/>
              </w:rPr>
            </w:pPr>
            <w:r w:rsidRPr="006B2976">
              <w:rPr>
                <w:rFonts w:cstheme="minorHAnsi"/>
                <w:b/>
                <w:bCs/>
                <w:sz w:val="24"/>
                <w:szCs w:val="24"/>
              </w:rPr>
              <w:lastRenderedPageBreak/>
              <w:t>N4</w:t>
            </w:r>
          </w:p>
        </w:tc>
        <w:tc>
          <w:tcPr>
            <w:tcW w:w="4892" w:type="dxa"/>
          </w:tcPr>
          <w:p w14:paraId="4A904C77" w14:textId="77777777" w:rsidR="008A3240" w:rsidRPr="006B2976" w:rsidRDefault="008A3240" w:rsidP="00DD78BB">
            <w:pPr>
              <w:jc w:val="both"/>
              <w:rPr>
                <w:rFonts w:cstheme="minorHAnsi"/>
                <w:sz w:val="24"/>
                <w:szCs w:val="24"/>
              </w:rPr>
            </w:pPr>
            <w:r w:rsidRPr="006B2976">
              <w:rPr>
                <w:rFonts w:cstheme="minorHAnsi"/>
                <w:sz w:val="24"/>
                <w:szCs w:val="24"/>
              </w:rPr>
              <w:t>Brak stroju galowego.</w:t>
            </w:r>
          </w:p>
        </w:tc>
        <w:tc>
          <w:tcPr>
            <w:tcW w:w="889" w:type="dxa"/>
          </w:tcPr>
          <w:p w14:paraId="1CD24813" w14:textId="77777777" w:rsidR="008A3240" w:rsidRPr="006B2976" w:rsidRDefault="008A3240" w:rsidP="00DD78BB">
            <w:pPr>
              <w:jc w:val="both"/>
              <w:rPr>
                <w:rFonts w:cstheme="minorHAnsi"/>
                <w:sz w:val="24"/>
                <w:szCs w:val="24"/>
              </w:rPr>
            </w:pPr>
            <w:r w:rsidRPr="006B2976">
              <w:rPr>
                <w:rFonts w:cstheme="minorHAnsi"/>
                <w:sz w:val="24"/>
                <w:szCs w:val="24"/>
              </w:rPr>
              <w:t>- 10</w:t>
            </w:r>
          </w:p>
        </w:tc>
        <w:tc>
          <w:tcPr>
            <w:tcW w:w="2123" w:type="dxa"/>
          </w:tcPr>
          <w:p w14:paraId="4A23C862" w14:textId="77777777" w:rsidR="008A3240" w:rsidRPr="006B2976" w:rsidRDefault="008A3240" w:rsidP="00DD78BB">
            <w:pPr>
              <w:jc w:val="both"/>
              <w:rPr>
                <w:rFonts w:cstheme="minorHAnsi"/>
                <w:sz w:val="24"/>
                <w:szCs w:val="24"/>
              </w:rPr>
            </w:pPr>
            <w:r w:rsidRPr="006B2976">
              <w:rPr>
                <w:rFonts w:cstheme="minorHAnsi"/>
                <w:sz w:val="24"/>
                <w:szCs w:val="24"/>
              </w:rPr>
              <w:t>jednorazowo w danym dniu</w:t>
            </w:r>
          </w:p>
        </w:tc>
      </w:tr>
      <w:tr w:rsidR="008A3240" w:rsidRPr="006B2976" w14:paraId="4CE7DEF5" w14:textId="77777777" w:rsidTr="00DD78BB">
        <w:tc>
          <w:tcPr>
            <w:tcW w:w="1158" w:type="dxa"/>
          </w:tcPr>
          <w:p w14:paraId="64D83AD7" w14:textId="77777777" w:rsidR="008A3240" w:rsidRPr="006B2976" w:rsidRDefault="008A3240" w:rsidP="00DD78BB">
            <w:pPr>
              <w:jc w:val="both"/>
              <w:rPr>
                <w:rFonts w:cstheme="minorHAnsi"/>
                <w:b/>
                <w:bCs/>
                <w:sz w:val="24"/>
                <w:szCs w:val="24"/>
              </w:rPr>
            </w:pPr>
            <w:r w:rsidRPr="006B2976">
              <w:rPr>
                <w:rFonts w:cstheme="minorHAnsi"/>
                <w:b/>
                <w:bCs/>
                <w:sz w:val="24"/>
                <w:szCs w:val="24"/>
              </w:rPr>
              <w:t>N5</w:t>
            </w:r>
          </w:p>
        </w:tc>
        <w:tc>
          <w:tcPr>
            <w:tcW w:w="4892" w:type="dxa"/>
          </w:tcPr>
          <w:p w14:paraId="56562FA2" w14:textId="77777777" w:rsidR="008A3240" w:rsidRPr="006B2976" w:rsidRDefault="008A3240" w:rsidP="00DD78BB">
            <w:pPr>
              <w:jc w:val="both"/>
              <w:rPr>
                <w:rFonts w:cstheme="minorHAnsi"/>
                <w:sz w:val="24"/>
                <w:szCs w:val="24"/>
              </w:rPr>
            </w:pPr>
            <w:r w:rsidRPr="006B2976">
              <w:rPr>
                <w:rFonts w:cstheme="minorHAnsi"/>
                <w:sz w:val="24"/>
                <w:szCs w:val="24"/>
              </w:rPr>
              <w:t>Brak bezpiecznego obuwia zmiennego.</w:t>
            </w:r>
          </w:p>
        </w:tc>
        <w:tc>
          <w:tcPr>
            <w:tcW w:w="889" w:type="dxa"/>
          </w:tcPr>
          <w:p w14:paraId="436E3869" w14:textId="77777777" w:rsidR="008A3240" w:rsidRPr="006B2976" w:rsidRDefault="008A3240" w:rsidP="00DD78BB">
            <w:pPr>
              <w:jc w:val="both"/>
              <w:rPr>
                <w:rFonts w:cstheme="minorHAnsi"/>
                <w:sz w:val="24"/>
                <w:szCs w:val="24"/>
              </w:rPr>
            </w:pPr>
            <w:r w:rsidRPr="006B2976">
              <w:rPr>
                <w:rFonts w:cstheme="minorHAnsi"/>
                <w:sz w:val="24"/>
                <w:szCs w:val="24"/>
              </w:rPr>
              <w:t>- 5</w:t>
            </w:r>
          </w:p>
        </w:tc>
        <w:tc>
          <w:tcPr>
            <w:tcW w:w="2123" w:type="dxa"/>
          </w:tcPr>
          <w:p w14:paraId="7676F6D2"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7CB83864" w14:textId="77777777" w:rsidTr="00DD78BB">
        <w:tc>
          <w:tcPr>
            <w:tcW w:w="1158" w:type="dxa"/>
          </w:tcPr>
          <w:p w14:paraId="766142D4" w14:textId="77777777" w:rsidR="008A3240" w:rsidRPr="006B2976" w:rsidRDefault="008A3240" w:rsidP="00DD78BB">
            <w:pPr>
              <w:jc w:val="both"/>
              <w:rPr>
                <w:rFonts w:cstheme="minorHAnsi"/>
                <w:b/>
                <w:bCs/>
                <w:sz w:val="24"/>
                <w:szCs w:val="24"/>
              </w:rPr>
            </w:pPr>
            <w:r w:rsidRPr="006B2976">
              <w:rPr>
                <w:rFonts w:cstheme="minorHAnsi"/>
                <w:b/>
                <w:bCs/>
                <w:sz w:val="24"/>
                <w:szCs w:val="24"/>
              </w:rPr>
              <w:t>N6</w:t>
            </w:r>
          </w:p>
        </w:tc>
        <w:tc>
          <w:tcPr>
            <w:tcW w:w="4892" w:type="dxa"/>
          </w:tcPr>
          <w:p w14:paraId="0C4DB974" w14:textId="77777777" w:rsidR="008A3240" w:rsidRPr="006B2976" w:rsidRDefault="008A3240" w:rsidP="00DD78BB">
            <w:pPr>
              <w:jc w:val="both"/>
              <w:rPr>
                <w:rFonts w:cstheme="minorHAnsi"/>
                <w:sz w:val="24"/>
                <w:szCs w:val="24"/>
              </w:rPr>
            </w:pPr>
            <w:r w:rsidRPr="006B2976">
              <w:rPr>
                <w:rFonts w:cstheme="minorHAnsi"/>
                <w:sz w:val="24"/>
                <w:szCs w:val="24"/>
              </w:rPr>
              <w:t>Nieusprawiedliwione nieobecności na lekcji</w:t>
            </w:r>
          </w:p>
          <w:p w14:paraId="1CD04320" w14:textId="77777777" w:rsidR="008A3240" w:rsidRPr="006B2976" w:rsidRDefault="008A3240" w:rsidP="00DD78BB">
            <w:pPr>
              <w:jc w:val="both"/>
              <w:rPr>
                <w:rFonts w:cstheme="minorHAnsi"/>
                <w:sz w:val="24"/>
                <w:szCs w:val="24"/>
              </w:rPr>
            </w:pPr>
            <w:r w:rsidRPr="006B2976">
              <w:rPr>
                <w:rFonts w:cstheme="minorHAnsi"/>
                <w:sz w:val="24"/>
                <w:szCs w:val="24"/>
              </w:rPr>
              <w:t>(wpisywane w przypadku braku usprawiedliwionych godzin do końca danego miesiąca). (-1 pkt. za każdą nieusprawiedliwioną godzinę lekcyjną)</w:t>
            </w:r>
          </w:p>
        </w:tc>
        <w:tc>
          <w:tcPr>
            <w:tcW w:w="889" w:type="dxa"/>
          </w:tcPr>
          <w:p w14:paraId="7CABEE00" w14:textId="77777777" w:rsidR="008A3240" w:rsidRPr="006B2976" w:rsidRDefault="008A3240" w:rsidP="00DD78BB">
            <w:pPr>
              <w:jc w:val="both"/>
              <w:rPr>
                <w:rFonts w:cstheme="minorHAnsi"/>
                <w:sz w:val="24"/>
                <w:szCs w:val="24"/>
              </w:rPr>
            </w:pPr>
          </w:p>
          <w:p w14:paraId="6AD66BDC" w14:textId="77777777" w:rsidR="008A3240" w:rsidRPr="006B2976" w:rsidRDefault="008A3240" w:rsidP="00DD78BB">
            <w:pPr>
              <w:jc w:val="both"/>
              <w:rPr>
                <w:rFonts w:cstheme="minorHAnsi"/>
                <w:sz w:val="24"/>
                <w:szCs w:val="24"/>
              </w:rPr>
            </w:pPr>
            <w:r w:rsidRPr="006B2976">
              <w:rPr>
                <w:rFonts w:cstheme="minorHAnsi"/>
                <w:sz w:val="24"/>
                <w:szCs w:val="24"/>
              </w:rPr>
              <w:t xml:space="preserve">- 1 </w:t>
            </w:r>
          </w:p>
        </w:tc>
        <w:tc>
          <w:tcPr>
            <w:tcW w:w="2123" w:type="dxa"/>
          </w:tcPr>
          <w:p w14:paraId="3EF4CC7C" w14:textId="77777777" w:rsidR="008A3240" w:rsidRPr="006B2976" w:rsidRDefault="008A3240" w:rsidP="00DD78BB">
            <w:pPr>
              <w:jc w:val="both"/>
              <w:rPr>
                <w:rFonts w:cstheme="minorHAnsi"/>
                <w:sz w:val="24"/>
                <w:szCs w:val="24"/>
              </w:rPr>
            </w:pPr>
          </w:p>
          <w:p w14:paraId="50558ABC" w14:textId="77777777" w:rsidR="008A3240" w:rsidRPr="006B2976" w:rsidRDefault="008A3240" w:rsidP="00DD78BB">
            <w:pPr>
              <w:jc w:val="both"/>
              <w:rPr>
                <w:rFonts w:cstheme="minorHAnsi"/>
                <w:sz w:val="24"/>
                <w:szCs w:val="24"/>
              </w:rPr>
            </w:pPr>
            <w:r w:rsidRPr="006B2976">
              <w:rPr>
                <w:rFonts w:cstheme="minorHAnsi"/>
                <w:sz w:val="24"/>
                <w:szCs w:val="24"/>
              </w:rPr>
              <w:t>co miesiąc (wychowawca)</w:t>
            </w:r>
          </w:p>
        </w:tc>
      </w:tr>
      <w:bookmarkEnd w:id="43"/>
      <w:tr w:rsidR="008A3240" w:rsidRPr="006B2976" w14:paraId="1E17D84F" w14:textId="77777777" w:rsidTr="00DD78BB">
        <w:tc>
          <w:tcPr>
            <w:tcW w:w="1158" w:type="dxa"/>
          </w:tcPr>
          <w:p w14:paraId="42585C53" w14:textId="77777777" w:rsidR="008A3240" w:rsidRPr="006B2976" w:rsidRDefault="008A3240" w:rsidP="00DD78BB">
            <w:pPr>
              <w:jc w:val="both"/>
              <w:rPr>
                <w:rFonts w:cstheme="minorHAnsi"/>
                <w:b/>
                <w:bCs/>
                <w:sz w:val="24"/>
                <w:szCs w:val="24"/>
              </w:rPr>
            </w:pPr>
            <w:r w:rsidRPr="006B2976">
              <w:rPr>
                <w:rFonts w:cstheme="minorHAnsi"/>
                <w:b/>
                <w:bCs/>
                <w:sz w:val="24"/>
                <w:szCs w:val="24"/>
              </w:rPr>
              <w:t>N7</w:t>
            </w:r>
          </w:p>
        </w:tc>
        <w:tc>
          <w:tcPr>
            <w:tcW w:w="4892" w:type="dxa"/>
          </w:tcPr>
          <w:p w14:paraId="52DAA9B4" w14:textId="77777777" w:rsidR="008A3240" w:rsidRPr="006B2976" w:rsidRDefault="008A3240" w:rsidP="00DD78BB">
            <w:pPr>
              <w:jc w:val="both"/>
              <w:rPr>
                <w:rFonts w:cstheme="minorHAnsi"/>
                <w:sz w:val="24"/>
                <w:szCs w:val="24"/>
              </w:rPr>
            </w:pPr>
            <w:r w:rsidRPr="006B2976">
              <w:rPr>
                <w:rFonts w:cstheme="minorHAnsi"/>
                <w:sz w:val="24"/>
                <w:szCs w:val="24"/>
              </w:rPr>
              <w:t>Nieusprawiedliwione spóźnianie się na lekcję.</w:t>
            </w:r>
          </w:p>
        </w:tc>
        <w:tc>
          <w:tcPr>
            <w:tcW w:w="889" w:type="dxa"/>
          </w:tcPr>
          <w:p w14:paraId="29AD3828" w14:textId="77777777" w:rsidR="008A3240" w:rsidRPr="006B2976" w:rsidRDefault="008A3240" w:rsidP="00DD78BB">
            <w:pPr>
              <w:jc w:val="both"/>
              <w:rPr>
                <w:rFonts w:cstheme="minorHAnsi"/>
                <w:sz w:val="24"/>
                <w:szCs w:val="24"/>
              </w:rPr>
            </w:pPr>
            <w:r w:rsidRPr="006B2976">
              <w:rPr>
                <w:rFonts w:cstheme="minorHAnsi"/>
                <w:sz w:val="24"/>
                <w:szCs w:val="24"/>
              </w:rPr>
              <w:t>- 2</w:t>
            </w:r>
          </w:p>
        </w:tc>
        <w:tc>
          <w:tcPr>
            <w:tcW w:w="2123" w:type="dxa"/>
          </w:tcPr>
          <w:p w14:paraId="7550213B"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7EF33231" w14:textId="77777777" w:rsidTr="00DD78BB">
        <w:tc>
          <w:tcPr>
            <w:tcW w:w="1158" w:type="dxa"/>
          </w:tcPr>
          <w:p w14:paraId="13D21C8E" w14:textId="77777777" w:rsidR="008A3240" w:rsidRPr="006B2976" w:rsidRDefault="008A3240" w:rsidP="00DD78BB">
            <w:pPr>
              <w:jc w:val="both"/>
              <w:rPr>
                <w:rFonts w:cstheme="minorHAnsi"/>
                <w:b/>
                <w:bCs/>
                <w:sz w:val="24"/>
                <w:szCs w:val="24"/>
              </w:rPr>
            </w:pPr>
            <w:r w:rsidRPr="006B2976">
              <w:rPr>
                <w:rFonts w:cstheme="minorHAnsi"/>
                <w:b/>
                <w:bCs/>
                <w:sz w:val="24"/>
                <w:szCs w:val="24"/>
              </w:rPr>
              <w:t>N8</w:t>
            </w:r>
          </w:p>
        </w:tc>
        <w:tc>
          <w:tcPr>
            <w:tcW w:w="4892" w:type="dxa"/>
          </w:tcPr>
          <w:p w14:paraId="7E9E1C7E" w14:textId="77777777" w:rsidR="008A3240" w:rsidRPr="006B2976" w:rsidRDefault="008A3240" w:rsidP="00DD78BB">
            <w:pPr>
              <w:jc w:val="both"/>
              <w:rPr>
                <w:rFonts w:cstheme="minorHAnsi"/>
                <w:sz w:val="24"/>
                <w:szCs w:val="24"/>
              </w:rPr>
            </w:pPr>
            <w:r w:rsidRPr="006B2976">
              <w:rPr>
                <w:rFonts w:cstheme="minorHAnsi"/>
                <w:sz w:val="24"/>
                <w:szCs w:val="24"/>
              </w:rPr>
              <w:t>Opuszczanie lekcji bez usprawiedliwienia.</w:t>
            </w:r>
          </w:p>
        </w:tc>
        <w:tc>
          <w:tcPr>
            <w:tcW w:w="889" w:type="dxa"/>
          </w:tcPr>
          <w:p w14:paraId="12B814B9" w14:textId="77777777" w:rsidR="008A3240" w:rsidRPr="006B2976" w:rsidRDefault="008A3240" w:rsidP="00DD78BB">
            <w:pPr>
              <w:jc w:val="both"/>
              <w:rPr>
                <w:rFonts w:cstheme="minorHAnsi"/>
                <w:sz w:val="24"/>
                <w:szCs w:val="24"/>
              </w:rPr>
            </w:pPr>
            <w:r w:rsidRPr="006B2976">
              <w:rPr>
                <w:rFonts w:cstheme="minorHAnsi"/>
                <w:sz w:val="24"/>
                <w:szCs w:val="24"/>
              </w:rPr>
              <w:t>- 10</w:t>
            </w:r>
          </w:p>
        </w:tc>
        <w:tc>
          <w:tcPr>
            <w:tcW w:w="2123" w:type="dxa"/>
          </w:tcPr>
          <w:p w14:paraId="3AFFB5EE" w14:textId="77777777" w:rsidR="008A3240" w:rsidRPr="006B2976" w:rsidRDefault="008A3240" w:rsidP="00DD78BB">
            <w:pPr>
              <w:jc w:val="both"/>
              <w:rPr>
                <w:rFonts w:cstheme="minorHAnsi"/>
                <w:sz w:val="24"/>
                <w:szCs w:val="24"/>
              </w:rPr>
            </w:pPr>
            <w:r w:rsidRPr="006B2976">
              <w:rPr>
                <w:rFonts w:cstheme="minorHAnsi"/>
                <w:sz w:val="24"/>
                <w:szCs w:val="24"/>
              </w:rPr>
              <w:t>za każdą lekcję</w:t>
            </w:r>
          </w:p>
        </w:tc>
      </w:tr>
      <w:tr w:rsidR="008A3240" w:rsidRPr="006B2976" w14:paraId="18431418" w14:textId="77777777" w:rsidTr="00DD78BB">
        <w:tc>
          <w:tcPr>
            <w:tcW w:w="1158" w:type="dxa"/>
          </w:tcPr>
          <w:p w14:paraId="52D96D9F" w14:textId="77777777" w:rsidR="008A3240" w:rsidRPr="006B2976" w:rsidRDefault="008A3240" w:rsidP="00DD78BB">
            <w:pPr>
              <w:jc w:val="both"/>
              <w:rPr>
                <w:rFonts w:cstheme="minorHAnsi"/>
                <w:b/>
                <w:bCs/>
                <w:sz w:val="24"/>
                <w:szCs w:val="24"/>
              </w:rPr>
            </w:pPr>
            <w:r w:rsidRPr="006B2976">
              <w:rPr>
                <w:rFonts w:cstheme="minorHAnsi"/>
                <w:b/>
                <w:bCs/>
                <w:sz w:val="24"/>
                <w:szCs w:val="24"/>
              </w:rPr>
              <w:t>N9</w:t>
            </w:r>
          </w:p>
        </w:tc>
        <w:tc>
          <w:tcPr>
            <w:tcW w:w="4892" w:type="dxa"/>
          </w:tcPr>
          <w:p w14:paraId="7A4F5549" w14:textId="77777777" w:rsidR="008A3240" w:rsidRPr="006B2976" w:rsidRDefault="008A3240" w:rsidP="00DD78BB">
            <w:pPr>
              <w:jc w:val="both"/>
              <w:rPr>
                <w:rFonts w:cstheme="minorHAnsi"/>
                <w:sz w:val="24"/>
                <w:szCs w:val="24"/>
              </w:rPr>
            </w:pPr>
            <w:r w:rsidRPr="006B2976">
              <w:rPr>
                <w:rFonts w:cstheme="minorHAnsi"/>
                <w:sz w:val="24"/>
                <w:szCs w:val="24"/>
              </w:rPr>
              <w:t>Oszustwo, fałszowanie podpisów, zwolnień, usprawiedliwień itp.</w:t>
            </w:r>
          </w:p>
        </w:tc>
        <w:tc>
          <w:tcPr>
            <w:tcW w:w="889" w:type="dxa"/>
          </w:tcPr>
          <w:p w14:paraId="5087BA45" w14:textId="77777777" w:rsidR="008A3240" w:rsidRPr="006B2976" w:rsidRDefault="008A3240" w:rsidP="00DD78BB">
            <w:pPr>
              <w:jc w:val="both"/>
              <w:rPr>
                <w:rFonts w:cstheme="minorHAnsi"/>
                <w:sz w:val="24"/>
                <w:szCs w:val="24"/>
              </w:rPr>
            </w:pPr>
            <w:r w:rsidRPr="006B2976">
              <w:rPr>
                <w:rFonts w:cstheme="minorHAnsi"/>
                <w:sz w:val="24"/>
                <w:szCs w:val="24"/>
              </w:rPr>
              <w:t>- 50</w:t>
            </w:r>
          </w:p>
        </w:tc>
        <w:tc>
          <w:tcPr>
            <w:tcW w:w="2123" w:type="dxa"/>
          </w:tcPr>
          <w:p w14:paraId="0201C083"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00CFBA36" w14:textId="77777777" w:rsidTr="00DD78BB">
        <w:tc>
          <w:tcPr>
            <w:tcW w:w="1158" w:type="dxa"/>
          </w:tcPr>
          <w:p w14:paraId="6066A088" w14:textId="77777777" w:rsidR="008A3240" w:rsidRPr="006B2976" w:rsidRDefault="008A3240" w:rsidP="00DD78BB">
            <w:pPr>
              <w:jc w:val="both"/>
              <w:rPr>
                <w:rFonts w:cstheme="minorHAnsi"/>
                <w:b/>
                <w:bCs/>
                <w:sz w:val="24"/>
                <w:szCs w:val="24"/>
              </w:rPr>
            </w:pPr>
            <w:r w:rsidRPr="006B2976">
              <w:rPr>
                <w:rFonts w:cstheme="minorHAnsi"/>
                <w:b/>
                <w:bCs/>
                <w:sz w:val="24"/>
                <w:szCs w:val="24"/>
              </w:rPr>
              <w:t>N10</w:t>
            </w:r>
          </w:p>
        </w:tc>
        <w:tc>
          <w:tcPr>
            <w:tcW w:w="4892" w:type="dxa"/>
          </w:tcPr>
          <w:p w14:paraId="5C295AA5" w14:textId="77777777" w:rsidR="008A3240" w:rsidRPr="006B2976" w:rsidRDefault="008A3240" w:rsidP="00DD78BB">
            <w:pPr>
              <w:jc w:val="both"/>
              <w:rPr>
                <w:rFonts w:cstheme="minorHAnsi"/>
                <w:sz w:val="24"/>
                <w:szCs w:val="24"/>
              </w:rPr>
            </w:pPr>
            <w:r w:rsidRPr="006B2976">
              <w:rPr>
                <w:rFonts w:cstheme="minorHAnsi"/>
                <w:sz w:val="24"/>
                <w:szCs w:val="24"/>
              </w:rPr>
              <w:t>Szantaż, zastraszanie i wyłudzanie.</w:t>
            </w:r>
          </w:p>
        </w:tc>
        <w:tc>
          <w:tcPr>
            <w:tcW w:w="889" w:type="dxa"/>
          </w:tcPr>
          <w:p w14:paraId="39875298" w14:textId="77777777" w:rsidR="008A3240" w:rsidRPr="006B2976" w:rsidRDefault="008A3240" w:rsidP="00DD78BB">
            <w:pPr>
              <w:jc w:val="both"/>
              <w:rPr>
                <w:rFonts w:cstheme="minorHAnsi"/>
                <w:sz w:val="24"/>
                <w:szCs w:val="24"/>
              </w:rPr>
            </w:pPr>
            <w:r w:rsidRPr="006B2976">
              <w:rPr>
                <w:rFonts w:cstheme="minorHAnsi"/>
                <w:sz w:val="24"/>
                <w:szCs w:val="24"/>
              </w:rPr>
              <w:t>- 50</w:t>
            </w:r>
          </w:p>
        </w:tc>
        <w:tc>
          <w:tcPr>
            <w:tcW w:w="2123" w:type="dxa"/>
          </w:tcPr>
          <w:p w14:paraId="17786537"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481F69EF" w14:textId="77777777" w:rsidTr="00DD78BB">
        <w:tc>
          <w:tcPr>
            <w:tcW w:w="1158" w:type="dxa"/>
          </w:tcPr>
          <w:p w14:paraId="3C276B2E" w14:textId="77777777" w:rsidR="008A3240" w:rsidRPr="006B2976" w:rsidRDefault="008A3240" w:rsidP="00DD78BB">
            <w:pPr>
              <w:jc w:val="both"/>
              <w:rPr>
                <w:rFonts w:cstheme="minorHAnsi"/>
                <w:b/>
                <w:bCs/>
                <w:sz w:val="24"/>
                <w:szCs w:val="24"/>
              </w:rPr>
            </w:pPr>
            <w:r w:rsidRPr="006B2976">
              <w:rPr>
                <w:rFonts w:cstheme="minorHAnsi"/>
                <w:b/>
                <w:bCs/>
                <w:sz w:val="24"/>
                <w:szCs w:val="24"/>
              </w:rPr>
              <w:t>N11</w:t>
            </w:r>
          </w:p>
        </w:tc>
        <w:tc>
          <w:tcPr>
            <w:tcW w:w="4892" w:type="dxa"/>
          </w:tcPr>
          <w:p w14:paraId="4F479B14" w14:textId="77777777" w:rsidR="008A3240" w:rsidRPr="006B2976" w:rsidRDefault="008A3240" w:rsidP="00DD78BB">
            <w:pPr>
              <w:jc w:val="both"/>
              <w:rPr>
                <w:rFonts w:cstheme="minorHAnsi"/>
                <w:sz w:val="24"/>
                <w:szCs w:val="24"/>
              </w:rPr>
            </w:pPr>
            <w:r w:rsidRPr="006B2976">
              <w:rPr>
                <w:rFonts w:cstheme="minorHAnsi"/>
                <w:sz w:val="24"/>
                <w:szCs w:val="24"/>
              </w:rPr>
              <w:t>Kradzież i udział w kradzieży.</w:t>
            </w:r>
          </w:p>
        </w:tc>
        <w:tc>
          <w:tcPr>
            <w:tcW w:w="889" w:type="dxa"/>
          </w:tcPr>
          <w:p w14:paraId="09152BA1" w14:textId="77777777" w:rsidR="008A3240" w:rsidRPr="006B2976" w:rsidRDefault="008A3240" w:rsidP="00DD78BB">
            <w:pPr>
              <w:jc w:val="both"/>
              <w:rPr>
                <w:rFonts w:cstheme="minorHAnsi"/>
                <w:sz w:val="24"/>
                <w:szCs w:val="24"/>
              </w:rPr>
            </w:pPr>
            <w:r w:rsidRPr="006B2976">
              <w:rPr>
                <w:rFonts w:cstheme="minorHAnsi"/>
                <w:sz w:val="24"/>
                <w:szCs w:val="24"/>
              </w:rPr>
              <w:t>- 100</w:t>
            </w:r>
          </w:p>
        </w:tc>
        <w:tc>
          <w:tcPr>
            <w:tcW w:w="2123" w:type="dxa"/>
          </w:tcPr>
          <w:p w14:paraId="0C377F68"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24FA5FCA" w14:textId="77777777" w:rsidTr="00DD78BB">
        <w:tc>
          <w:tcPr>
            <w:tcW w:w="1158" w:type="dxa"/>
          </w:tcPr>
          <w:p w14:paraId="782FD5A8" w14:textId="77777777" w:rsidR="008A3240" w:rsidRPr="006B2976" w:rsidRDefault="008A3240" w:rsidP="00DD78BB">
            <w:pPr>
              <w:jc w:val="both"/>
              <w:rPr>
                <w:rFonts w:cstheme="minorHAnsi"/>
                <w:b/>
                <w:bCs/>
                <w:sz w:val="24"/>
                <w:szCs w:val="24"/>
              </w:rPr>
            </w:pPr>
            <w:r w:rsidRPr="006B2976">
              <w:rPr>
                <w:rFonts w:cstheme="minorHAnsi"/>
                <w:b/>
                <w:bCs/>
                <w:sz w:val="24"/>
                <w:szCs w:val="24"/>
              </w:rPr>
              <w:t>N12</w:t>
            </w:r>
          </w:p>
        </w:tc>
        <w:tc>
          <w:tcPr>
            <w:tcW w:w="4892" w:type="dxa"/>
          </w:tcPr>
          <w:p w14:paraId="5E247415" w14:textId="77777777" w:rsidR="008A3240" w:rsidRPr="006B2976" w:rsidRDefault="008A3240" w:rsidP="00DD78BB">
            <w:pPr>
              <w:jc w:val="both"/>
              <w:rPr>
                <w:rFonts w:cstheme="minorHAnsi"/>
                <w:sz w:val="24"/>
                <w:szCs w:val="24"/>
              </w:rPr>
            </w:pPr>
            <w:r w:rsidRPr="006B2976">
              <w:rPr>
                <w:rFonts w:cstheme="minorHAnsi"/>
                <w:sz w:val="24"/>
                <w:szCs w:val="24"/>
              </w:rPr>
              <w:t>Kłamstwo, pomówienia.</w:t>
            </w:r>
          </w:p>
        </w:tc>
        <w:tc>
          <w:tcPr>
            <w:tcW w:w="889" w:type="dxa"/>
          </w:tcPr>
          <w:p w14:paraId="378632C1" w14:textId="77777777" w:rsidR="008A3240" w:rsidRPr="006B2976" w:rsidRDefault="008A3240" w:rsidP="00DD78BB">
            <w:pPr>
              <w:jc w:val="both"/>
              <w:rPr>
                <w:rFonts w:cstheme="minorHAnsi"/>
                <w:sz w:val="24"/>
                <w:szCs w:val="24"/>
              </w:rPr>
            </w:pPr>
            <w:r w:rsidRPr="006B2976">
              <w:rPr>
                <w:rFonts w:cstheme="minorHAnsi"/>
                <w:sz w:val="24"/>
                <w:szCs w:val="24"/>
              </w:rPr>
              <w:t>- 10</w:t>
            </w:r>
          </w:p>
        </w:tc>
        <w:tc>
          <w:tcPr>
            <w:tcW w:w="2123" w:type="dxa"/>
          </w:tcPr>
          <w:p w14:paraId="3255E9E2"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1160EA91" w14:textId="77777777" w:rsidTr="00DD78BB">
        <w:tc>
          <w:tcPr>
            <w:tcW w:w="1158" w:type="dxa"/>
          </w:tcPr>
          <w:p w14:paraId="3439964F" w14:textId="77777777" w:rsidR="008A3240" w:rsidRPr="006B2976" w:rsidRDefault="008A3240" w:rsidP="00DD78BB">
            <w:pPr>
              <w:jc w:val="both"/>
              <w:rPr>
                <w:rFonts w:cstheme="minorHAnsi"/>
                <w:b/>
                <w:bCs/>
                <w:sz w:val="24"/>
                <w:szCs w:val="24"/>
              </w:rPr>
            </w:pPr>
            <w:r w:rsidRPr="006B2976">
              <w:rPr>
                <w:rFonts w:cstheme="minorHAnsi"/>
                <w:b/>
                <w:bCs/>
                <w:sz w:val="24"/>
                <w:szCs w:val="24"/>
              </w:rPr>
              <w:t>N13</w:t>
            </w:r>
          </w:p>
        </w:tc>
        <w:tc>
          <w:tcPr>
            <w:tcW w:w="4892" w:type="dxa"/>
          </w:tcPr>
          <w:p w14:paraId="20482AF2" w14:textId="77777777" w:rsidR="008A3240" w:rsidRPr="006B2976" w:rsidRDefault="008A3240" w:rsidP="00DD78BB">
            <w:pPr>
              <w:jc w:val="both"/>
              <w:rPr>
                <w:rFonts w:cstheme="minorHAnsi"/>
                <w:sz w:val="24"/>
                <w:szCs w:val="24"/>
              </w:rPr>
            </w:pPr>
            <w:r w:rsidRPr="006B2976">
              <w:rPr>
                <w:rFonts w:cstheme="minorHAnsi"/>
                <w:sz w:val="24"/>
                <w:szCs w:val="24"/>
              </w:rPr>
              <w:t>Niewywiązywanie się z dobrowolnie podjętych działań.</w:t>
            </w:r>
          </w:p>
        </w:tc>
        <w:tc>
          <w:tcPr>
            <w:tcW w:w="889" w:type="dxa"/>
          </w:tcPr>
          <w:p w14:paraId="0BA43C04" w14:textId="77777777" w:rsidR="008A3240" w:rsidRPr="006B2976" w:rsidRDefault="008A3240" w:rsidP="00DD78BB">
            <w:pPr>
              <w:jc w:val="both"/>
              <w:rPr>
                <w:rFonts w:cstheme="minorHAnsi"/>
                <w:sz w:val="24"/>
                <w:szCs w:val="24"/>
              </w:rPr>
            </w:pPr>
            <w:r w:rsidRPr="006B2976">
              <w:rPr>
                <w:rFonts w:cstheme="minorHAnsi"/>
                <w:sz w:val="24"/>
                <w:szCs w:val="24"/>
              </w:rPr>
              <w:t>- 5</w:t>
            </w:r>
          </w:p>
        </w:tc>
        <w:tc>
          <w:tcPr>
            <w:tcW w:w="2123" w:type="dxa"/>
          </w:tcPr>
          <w:p w14:paraId="369F1E79"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bookmarkEnd w:id="44"/>
      <w:tr w:rsidR="008A3240" w:rsidRPr="006B2976" w14:paraId="754362EA" w14:textId="77777777" w:rsidTr="00DD78BB">
        <w:tc>
          <w:tcPr>
            <w:tcW w:w="1158" w:type="dxa"/>
          </w:tcPr>
          <w:p w14:paraId="4E1371A6" w14:textId="77777777" w:rsidR="008A3240" w:rsidRPr="006B2976" w:rsidRDefault="008A3240" w:rsidP="00DD78BB">
            <w:pPr>
              <w:jc w:val="both"/>
              <w:rPr>
                <w:rFonts w:cstheme="minorHAnsi"/>
                <w:b/>
                <w:bCs/>
                <w:sz w:val="24"/>
                <w:szCs w:val="24"/>
              </w:rPr>
            </w:pPr>
            <w:r w:rsidRPr="006B2976">
              <w:rPr>
                <w:rFonts w:cstheme="minorHAnsi"/>
                <w:b/>
                <w:bCs/>
                <w:sz w:val="24"/>
                <w:szCs w:val="24"/>
              </w:rPr>
              <w:t>N14</w:t>
            </w:r>
          </w:p>
        </w:tc>
        <w:tc>
          <w:tcPr>
            <w:tcW w:w="4892" w:type="dxa"/>
          </w:tcPr>
          <w:p w14:paraId="5AFBD741" w14:textId="77777777" w:rsidR="008A3240" w:rsidRPr="006B2976" w:rsidRDefault="008A3240" w:rsidP="00DD78BB">
            <w:pPr>
              <w:jc w:val="both"/>
              <w:rPr>
                <w:rFonts w:cstheme="minorHAnsi"/>
                <w:sz w:val="24"/>
                <w:szCs w:val="24"/>
              </w:rPr>
            </w:pPr>
            <w:r>
              <w:rPr>
                <w:rFonts w:cstheme="minorHAnsi"/>
                <w:sz w:val="24"/>
                <w:szCs w:val="24"/>
              </w:rPr>
              <w:t>Wyciągnięcie</w:t>
            </w:r>
            <w:r w:rsidRPr="006B2976">
              <w:rPr>
                <w:rFonts w:cstheme="minorHAnsi"/>
                <w:sz w:val="24"/>
                <w:szCs w:val="24"/>
              </w:rPr>
              <w:t xml:space="preserve"> telefonu komórkowego podczas lekcji bez zgody nauczyciela.</w:t>
            </w:r>
          </w:p>
        </w:tc>
        <w:tc>
          <w:tcPr>
            <w:tcW w:w="889" w:type="dxa"/>
          </w:tcPr>
          <w:p w14:paraId="0A7DAC50" w14:textId="77777777" w:rsidR="008A3240" w:rsidRPr="006B2976" w:rsidRDefault="008A3240" w:rsidP="00DD78BB">
            <w:pPr>
              <w:jc w:val="both"/>
              <w:rPr>
                <w:rFonts w:cstheme="minorHAnsi"/>
                <w:sz w:val="24"/>
                <w:szCs w:val="24"/>
              </w:rPr>
            </w:pPr>
            <w:r w:rsidRPr="006B2976">
              <w:rPr>
                <w:rFonts w:cstheme="minorHAnsi"/>
                <w:sz w:val="24"/>
                <w:szCs w:val="24"/>
              </w:rPr>
              <w:t>- 10</w:t>
            </w:r>
          </w:p>
        </w:tc>
        <w:tc>
          <w:tcPr>
            <w:tcW w:w="2123" w:type="dxa"/>
          </w:tcPr>
          <w:p w14:paraId="1248286C"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481AC809" w14:textId="77777777" w:rsidTr="00DD78BB">
        <w:tc>
          <w:tcPr>
            <w:tcW w:w="1158" w:type="dxa"/>
          </w:tcPr>
          <w:p w14:paraId="3536A73D" w14:textId="77777777" w:rsidR="008A3240" w:rsidRPr="006B2976" w:rsidRDefault="008A3240" w:rsidP="00DD78BB">
            <w:pPr>
              <w:jc w:val="both"/>
              <w:rPr>
                <w:rFonts w:cstheme="minorHAnsi"/>
                <w:b/>
                <w:bCs/>
                <w:sz w:val="24"/>
                <w:szCs w:val="24"/>
              </w:rPr>
            </w:pPr>
            <w:r w:rsidRPr="006B2976">
              <w:rPr>
                <w:rFonts w:cstheme="minorHAnsi"/>
                <w:b/>
                <w:bCs/>
                <w:sz w:val="24"/>
                <w:szCs w:val="24"/>
              </w:rPr>
              <w:t>N15</w:t>
            </w:r>
          </w:p>
        </w:tc>
        <w:tc>
          <w:tcPr>
            <w:tcW w:w="4892" w:type="dxa"/>
          </w:tcPr>
          <w:p w14:paraId="0CBAAF4C" w14:textId="77777777" w:rsidR="008A3240" w:rsidRPr="006B2976" w:rsidRDefault="008A3240" w:rsidP="007D20F1">
            <w:pPr>
              <w:pStyle w:val="Akapitzlist"/>
              <w:numPr>
                <w:ilvl w:val="0"/>
                <w:numId w:val="276"/>
              </w:numPr>
              <w:spacing w:after="0" w:line="240" w:lineRule="auto"/>
              <w:contextualSpacing/>
              <w:jc w:val="both"/>
              <w:rPr>
                <w:rFonts w:cstheme="minorHAnsi"/>
                <w:sz w:val="24"/>
                <w:szCs w:val="24"/>
              </w:rPr>
            </w:pPr>
            <w:r w:rsidRPr="006B2976">
              <w:rPr>
                <w:rFonts w:cstheme="minorHAnsi"/>
                <w:sz w:val="24"/>
                <w:szCs w:val="24"/>
              </w:rPr>
              <w:t>zaśmiecanie otoczenia,</w:t>
            </w:r>
          </w:p>
          <w:p w14:paraId="70E3ABCE" w14:textId="77777777" w:rsidR="008A3240" w:rsidRPr="006B2976" w:rsidRDefault="008A3240" w:rsidP="007D20F1">
            <w:pPr>
              <w:pStyle w:val="Akapitzlist"/>
              <w:numPr>
                <w:ilvl w:val="0"/>
                <w:numId w:val="276"/>
              </w:numPr>
              <w:spacing w:after="0" w:line="240" w:lineRule="auto"/>
              <w:contextualSpacing/>
              <w:jc w:val="both"/>
              <w:rPr>
                <w:rFonts w:cstheme="minorHAnsi"/>
                <w:sz w:val="24"/>
                <w:szCs w:val="24"/>
              </w:rPr>
            </w:pPr>
            <w:r w:rsidRPr="006B2976">
              <w:rPr>
                <w:rFonts w:cstheme="minorHAnsi"/>
                <w:sz w:val="24"/>
                <w:szCs w:val="24"/>
              </w:rPr>
              <w:t xml:space="preserve">nieszanowanie żywności </w:t>
            </w:r>
            <w:r w:rsidRPr="00F2130A">
              <w:rPr>
                <w:rFonts w:cstheme="minorHAnsi"/>
                <w:sz w:val="24"/>
                <w:szCs w:val="24"/>
              </w:rPr>
              <w:t>(wyrzucanie jedzenia, kopanie, rzucanie jedzeniem/mlekiem w kartonie po korytarzach itp.)</w:t>
            </w:r>
          </w:p>
        </w:tc>
        <w:tc>
          <w:tcPr>
            <w:tcW w:w="889" w:type="dxa"/>
          </w:tcPr>
          <w:p w14:paraId="6942FCB0" w14:textId="77777777" w:rsidR="008A3240" w:rsidRPr="006B2976" w:rsidRDefault="008A3240" w:rsidP="00DD78BB">
            <w:pPr>
              <w:jc w:val="both"/>
              <w:rPr>
                <w:rFonts w:cstheme="minorHAnsi"/>
                <w:sz w:val="24"/>
                <w:szCs w:val="24"/>
              </w:rPr>
            </w:pPr>
            <w:r w:rsidRPr="006B2976">
              <w:rPr>
                <w:rFonts w:cstheme="minorHAnsi"/>
                <w:sz w:val="24"/>
                <w:szCs w:val="24"/>
              </w:rPr>
              <w:t>- 5</w:t>
            </w:r>
          </w:p>
          <w:p w14:paraId="49E4D9B5" w14:textId="77777777" w:rsidR="008A3240" w:rsidRPr="006B2976" w:rsidRDefault="008A3240" w:rsidP="00DD78BB">
            <w:pPr>
              <w:jc w:val="both"/>
              <w:rPr>
                <w:rFonts w:cstheme="minorHAnsi"/>
                <w:sz w:val="24"/>
                <w:szCs w:val="24"/>
              </w:rPr>
            </w:pPr>
            <w:r w:rsidRPr="006B2976">
              <w:rPr>
                <w:rFonts w:cstheme="minorHAnsi"/>
                <w:sz w:val="24"/>
                <w:szCs w:val="24"/>
              </w:rPr>
              <w:t>- 10</w:t>
            </w:r>
          </w:p>
        </w:tc>
        <w:tc>
          <w:tcPr>
            <w:tcW w:w="2123" w:type="dxa"/>
          </w:tcPr>
          <w:p w14:paraId="6B80D290"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79882553" w14:textId="77777777" w:rsidTr="00DD78BB">
        <w:tc>
          <w:tcPr>
            <w:tcW w:w="1158" w:type="dxa"/>
          </w:tcPr>
          <w:p w14:paraId="4678E67F" w14:textId="77777777" w:rsidR="008A3240" w:rsidRPr="006B2976" w:rsidRDefault="008A3240" w:rsidP="00DD78BB">
            <w:pPr>
              <w:jc w:val="both"/>
              <w:rPr>
                <w:rFonts w:cstheme="minorHAnsi"/>
                <w:b/>
                <w:bCs/>
                <w:sz w:val="24"/>
                <w:szCs w:val="24"/>
              </w:rPr>
            </w:pPr>
            <w:r w:rsidRPr="006B2976">
              <w:rPr>
                <w:rFonts w:cstheme="minorHAnsi"/>
                <w:b/>
                <w:bCs/>
                <w:sz w:val="24"/>
                <w:szCs w:val="24"/>
              </w:rPr>
              <w:t>N16</w:t>
            </w:r>
          </w:p>
        </w:tc>
        <w:tc>
          <w:tcPr>
            <w:tcW w:w="4892" w:type="dxa"/>
          </w:tcPr>
          <w:p w14:paraId="272F7F30" w14:textId="77777777" w:rsidR="008A3240" w:rsidRPr="006B2976" w:rsidRDefault="008A3240" w:rsidP="00DD78BB">
            <w:pPr>
              <w:jc w:val="both"/>
              <w:rPr>
                <w:rFonts w:cstheme="minorHAnsi"/>
                <w:sz w:val="24"/>
                <w:szCs w:val="24"/>
              </w:rPr>
            </w:pPr>
            <w:r w:rsidRPr="006B2976">
              <w:rPr>
                <w:rFonts w:cstheme="minorHAnsi"/>
                <w:sz w:val="24"/>
                <w:szCs w:val="24"/>
              </w:rPr>
              <w:t>Niewłaściwe zachowanie podczas imprez i uroczystości szkolnych (nieuszanowanie podniosłej atmosfery podczas hymnu państwowego, komendy „baczność”, przeszkadzanie w trakcie występu).</w:t>
            </w:r>
          </w:p>
        </w:tc>
        <w:tc>
          <w:tcPr>
            <w:tcW w:w="889" w:type="dxa"/>
          </w:tcPr>
          <w:p w14:paraId="642F213D" w14:textId="77777777" w:rsidR="008A3240" w:rsidRPr="006B2976" w:rsidRDefault="008A3240" w:rsidP="00DD78BB">
            <w:pPr>
              <w:jc w:val="both"/>
              <w:rPr>
                <w:rFonts w:cstheme="minorHAnsi"/>
                <w:sz w:val="24"/>
                <w:szCs w:val="24"/>
              </w:rPr>
            </w:pPr>
          </w:p>
          <w:p w14:paraId="7F1B01F7" w14:textId="77777777" w:rsidR="008A3240" w:rsidRPr="006B2976" w:rsidRDefault="008A3240" w:rsidP="00DD78BB">
            <w:pPr>
              <w:jc w:val="both"/>
              <w:rPr>
                <w:rFonts w:cstheme="minorHAnsi"/>
                <w:sz w:val="24"/>
                <w:szCs w:val="24"/>
              </w:rPr>
            </w:pPr>
            <w:r w:rsidRPr="006B2976">
              <w:rPr>
                <w:rFonts w:cstheme="minorHAnsi"/>
                <w:sz w:val="24"/>
                <w:szCs w:val="24"/>
              </w:rPr>
              <w:t>- 10</w:t>
            </w:r>
          </w:p>
        </w:tc>
        <w:tc>
          <w:tcPr>
            <w:tcW w:w="2123" w:type="dxa"/>
          </w:tcPr>
          <w:p w14:paraId="4A2754A5" w14:textId="77777777" w:rsidR="008A3240" w:rsidRPr="006B2976" w:rsidRDefault="008A3240" w:rsidP="00DD78BB">
            <w:pPr>
              <w:jc w:val="both"/>
              <w:rPr>
                <w:rFonts w:cstheme="minorHAnsi"/>
                <w:sz w:val="24"/>
                <w:szCs w:val="24"/>
              </w:rPr>
            </w:pPr>
          </w:p>
          <w:p w14:paraId="61E717C7"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2B3194DF" w14:textId="77777777" w:rsidTr="00DD78BB">
        <w:tc>
          <w:tcPr>
            <w:tcW w:w="1158" w:type="dxa"/>
          </w:tcPr>
          <w:p w14:paraId="770CE0E7" w14:textId="77777777" w:rsidR="008A3240" w:rsidRPr="006B2976" w:rsidRDefault="008A3240" w:rsidP="00DD78BB">
            <w:pPr>
              <w:jc w:val="both"/>
              <w:rPr>
                <w:rFonts w:cstheme="minorHAnsi"/>
                <w:b/>
                <w:bCs/>
                <w:sz w:val="24"/>
                <w:szCs w:val="24"/>
              </w:rPr>
            </w:pPr>
            <w:r w:rsidRPr="006B2976">
              <w:rPr>
                <w:rFonts w:cstheme="minorHAnsi"/>
                <w:b/>
                <w:bCs/>
                <w:sz w:val="24"/>
                <w:szCs w:val="24"/>
              </w:rPr>
              <w:t>N17</w:t>
            </w:r>
          </w:p>
        </w:tc>
        <w:tc>
          <w:tcPr>
            <w:tcW w:w="4892" w:type="dxa"/>
          </w:tcPr>
          <w:p w14:paraId="441CF295" w14:textId="77777777" w:rsidR="008A3240" w:rsidRPr="006B2976" w:rsidRDefault="008A3240" w:rsidP="00DD78BB">
            <w:pPr>
              <w:jc w:val="both"/>
              <w:rPr>
                <w:rFonts w:cstheme="minorHAnsi"/>
                <w:sz w:val="24"/>
                <w:szCs w:val="24"/>
              </w:rPr>
            </w:pPr>
            <w:r w:rsidRPr="006B2976">
              <w:rPr>
                <w:rFonts w:cstheme="minorHAnsi"/>
                <w:sz w:val="24"/>
                <w:szCs w:val="24"/>
              </w:rPr>
              <w:t>Używanie wulgaryzmów i przekleństw.</w:t>
            </w:r>
          </w:p>
        </w:tc>
        <w:tc>
          <w:tcPr>
            <w:tcW w:w="889" w:type="dxa"/>
          </w:tcPr>
          <w:p w14:paraId="259310ED" w14:textId="77777777" w:rsidR="008A3240" w:rsidRPr="006B2976" w:rsidRDefault="008A3240" w:rsidP="00DD78BB">
            <w:pPr>
              <w:jc w:val="both"/>
              <w:rPr>
                <w:rFonts w:cstheme="minorHAnsi"/>
                <w:sz w:val="24"/>
                <w:szCs w:val="24"/>
              </w:rPr>
            </w:pPr>
            <w:r w:rsidRPr="006B2976">
              <w:rPr>
                <w:rFonts w:cstheme="minorHAnsi"/>
                <w:sz w:val="24"/>
                <w:szCs w:val="24"/>
              </w:rPr>
              <w:t>- 10</w:t>
            </w:r>
          </w:p>
        </w:tc>
        <w:tc>
          <w:tcPr>
            <w:tcW w:w="2123" w:type="dxa"/>
          </w:tcPr>
          <w:p w14:paraId="15FD22ED"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6C1F3427" w14:textId="77777777" w:rsidTr="00DD78BB">
        <w:tc>
          <w:tcPr>
            <w:tcW w:w="1158" w:type="dxa"/>
          </w:tcPr>
          <w:p w14:paraId="28290063" w14:textId="77777777" w:rsidR="008A3240" w:rsidRPr="006B2976" w:rsidRDefault="008A3240" w:rsidP="00DD78BB">
            <w:pPr>
              <w:jc w:val="both"/>
              <w:rPr>
                <w:rFonts w:cstheme="minorHAnsi"/>
                <w:b/>
                <w:bCs/>
                <w:sz w:val="24"/>
                <w:szCs w:val="24"/>
              </w:rPr>
            </w:pPr>
            <w:r w:rsidRPr="006B2976">
              <w:rPr>
                <w:rFonts w:cstheme="minorHAnsi"/>
                <w:b/>
                <w:bCs/>
                <w:sz w:val="24"/>
                <w:szCs w:val="24"/>
              </w:rPr>
              <w:t>N18</w:t>
            </w:r>
          </w:p>
        </w:tc>
        <w:tc>
          <w:tcPr>
            <w:tcW w:w="4892" w:type="dxa"/>
          </w:tcPr>
          <w:p w14:paraId="4800937B" w14:textId="77777777" w:rsidR="008A3240" w:rsidRPr="006B2976" w:rsidRDefault="008A3240" w:rsidP="00DD78BB">
            <w:pPr>
              <w:jc w:val="both"/>
              <w:rPr>
                <w:rFonts w:cstheme="minorHAnsi"/>
                <w:sz w:val="24"/>
                <w:szCs w:val="24"/>
              </w:rPr>
            </w:pPr>
            <w:r w:rsidRPr="006B2976">
              <w:rPr>
                <w:rFonts w:cstheme="minorHAnsi"/>
                <w:sz w:val="24"/>
                <w:szCs w:val="24"/>
              </w:rPr>
              <w:t>Zaczepianie fizyczne (kopnięcie, popchnięcie, plucie, podstawianie nóg</w:t>
            </w:r>
            <w:r>
              <w:rPr>
                <w:rFonts w:cstheme="minorHAnsi"/>
                <w:sz w:val="24"/>
                <w:szCs w:val="24"/>
              </w:rPr>
              <w:t xml:space="preserve"> itp.</w:t>
            </w:r>
            <w:r w:rsidRPr="006B2976">
              <w:rPr>
                <w:rFonts w:cstheme="minorHAnsi"/>
                <w:sz w:val="24"/>
                <w:szCs w:val="24"/>
              </w:rPr>
              <w:t>)</w:t>
            </w:r>
          </w:p>
        </w:tc>
        <w:tc>
          <w:tcPr>
            <w:tcW w:w="889" w:type="dxa"/>
          </w:tcPr>
          <w:p w14:paraId="5926B464" w14:textId="77777777" w:rsidR="008A3240" w:rsidRPr="006B2976" w:rsidRDefault="008A3240" w:rsidP="00DD78BB">
            <w:pPr>
              <w:jc w:val="both"/>
              <w:rPr>
                <w:rFonts w:cstheme="minorHAnsi"/>
                <w:sz w:val="24"/>
                <w:szCs w:val="24"/>
              </w:rPr>
            </w:pPr>
            <w:r w:rsidRPr="006B2976">
              <w:rPr>
                <w:rFonts w:cstheme="minorHAnsi"/>
                <w:sz w:val="24"/>
                <w:szCs w:val="24"/>
              </w:rPr>
              <w:t>- 10 do</w:t>
            </w:r>
          </w:p>
          <w:p w14:paraId="3CE350F2" w14:textId="77777777" w:rsidR="008A3240" w:rsidRPr="006B2976" w:rsidRDefault="008A3240" w:rsidP="00DD78BB">
            <w:pPr>
              <w:jc w:val="both"/>
              <w:rPr>
                <w:rFonts w:cstheme="minorHAnsi"/>
                <w:sz w:val="24"/>
                <w:szCs w:val="24"/>
              </w:rPr>
            </w:pPr>
            <w:r w:rsidRPr="006B2976">
              <w:rPr>
                <w:rFonts w:cstheme="minorHAnsi"/>
                <w:sz w:val="24"/>
                <w:szCs w:val="24"/>
              </w:rPr>
              <w:t>- 50</w:t>
            </w:r>
          </w:p>
        </w:tc>
        <w:tc>
          <w:tcPr>
            <w:tcW w:w="2123" w:type="dxa"/>
          </w:tcPr>
          <w:p w14:paraId="77A52DFA" w14:textId="77777777" w:rsidR="008A3240" w:rsidRPr="006B2976" w:rsidRDefault="008A3240" w:rsidP="00DD78BB">
            <w:pPr>
              <w:jc w:val="both"/>
              <w:rPr>
                <w:rFonts w:cstheme="minorHAnsi"/>
                <w:sz w:val="24"/>
                <w:szCs w:val="24"/>
              </w:rPr>
            </w:pPr>
          </w:p>
          <w:p w14:paraId="16E1B666"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16B686A8" w14:textId="77777777" w:rsidTr="00DD78BB">
        <w:tc>
          <w:tcPr>
            <w:tcW w:w="1158" w:type="dxa"/>
          </w:tcPr>
          <w:p w14:paraId="0420B8DA" w14:textId="77777777" w:rsidR="008A3240" w:rsidRPr="006B2976" w:rsidRDefault="008A3240" w:rsidP="00DD78BB">
            <w:pPr>
              <w:jc w:val="both"/>
              <w:rPr>
                <w:rFonts w:cstheme="minorHAnsi"/>
                <w:b/>
                <w:bCs/>
                <w:sz w:val="24"/>
                <w:szCs w:val="24"/>
              </w:rPr>
            </w:pPr>
            <w:r w:rsidRPr="006B2976">
              <w:rPr>
                <w:rFonts w:cstheme="minorHAnsi"/>
                <w:b/>
                <w:bCs/>
                <w:sz w:val="24"/>
                <w:szCs w:val="24"/>
              </w:rPr>
              <w:t>N19</w:t>
            </w:r>
          </w:p>
        </w:tc>
        <w:tc>
          <w:tcPr>
            <w:tcW w:w="4892" w:type="dxa"/>
          </w:tcPr>
          <w:p w14:paraId="76604042" w14:textId="77777777" w:rsidR="008A3240" w:rsidRPr="006B2976" w:rsidRDefault="008A3240" w:rsidP="00DD78BB">
            <w:pPr>
              <w:jc w:val="both"/>
              <w:rPr>
                <w:rFonts w:cstheme="minorHAnsi"/>
                <w:sz w:val="24"/>
                <w:szCs w:val="24"/>
              </w:rPr>
            </w:pPr>
            <w:r w:rsidRPr="006B2976">
              <w:rPr>
                <w:rFonts w:cstheme="minorHAnsi"/>
                <w:sz w:val="24"/>
                <w:szCs w:val="24"/>
              </w:rPr>
              <w:t>Udział w bójce</w:t>
            </w:r>
            <w:r>
              <w:rPr>
                <w:rFonts w:cstheme="minorHAnsi"/>
                <w:sz w:val="24"/>
                <w:szCs w:val="24"/>
              </w:rPr>
              <w:t>, n</w:t>
            </w:r>
            <w:r w:rsidRPr="006B2976">
              <w:rPr>
                <w:rFonts w:cstheme="minorHAnsi"/>
                <w:sz w:val="24"/>
                <w:szCs w:val="24"/>
              </w:rPr>
              <w:t>apaść fizyczna na drugą osobę.</w:t>
            </w:r>
          </w:p>
        </w:tc>
        <w:tc>
          <w:tcPr>
            <w:tcW w:w="889" w:type="dxa"/>
          </w:tcPr>
          <w:p w14:paraId="658E259A" w14:textId="77777777" w:rsidR="008A3240" w:rsidRPr="006B2976" w:rsidRDefault="008A3240" w:rsidP="00DD78BB">
            <w:pPr>
              <w:jc w:val="both"/>
              <w:rPr>
                <w:rFonts w:cstheme="minorHAnsi"/>
                <w:sz w:val="24"/>
                <w:szCs w:val="24"/>
              </w:rPr>
            </w:pPr>
            <w:r w:rsidRPr="006B2976">
              <w:rPr>
                <w:rFonts w:cstheme="minorHAnsi"/>
                <w:sz w:val="24"/>
                <w:szCs w:val="24"/>
              </w:rPr>
              <w:t>- 100</w:t>
            </w:r>
          </w:p>
        </w:tc>
        <w:tc>
          <w:tcPr>
            <w:tcW w:w="2123" w:type="dxa"/>
          </w:tcPr>
          <w:p w14:paraId="19456814"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0916AD2E" w14:textId="77777777" w:rsidTr="00DD78BB">
        <w:tc>
          <w:tcPr>
            <w:tcW w:w="1158" w:type="dxa"/>
          </w:tcPr>
          <w:p w14:paraId="7358A821" w14:textId="77777777" w:rsidR="008A3240" w:rsidRPr="006B2976" w:rsidRDefault="008A3240" w:rsidP="00DD78BB">
            <w:pPr>
              <w:jc w:val="both"/>
              <w:rPr>
                <w:rFonts w:cstheme="minorHAnsi"/>
                <w:b/>
                <w:bCs/>
                <w:sz w:val="24"/>
                <w:szCs w:val="24"/>
              </w:rPr>
            </w:pPr>
            <w:r w:rsidRPr="006B2976">
              <w:rPr>
                <w:rFonts w:cstheme="minorHAnsi"/>
                <w:b/>
                <w:bCs/>
                <w:sz w:val="24"/>
                <w:szCs w:val="24"/>
              </w:rPr>
              <w:t>N20</w:t>
            </w:r>
          </w:p>
        </w:tc>
        <w:tc>
          <w:tcPr>
            <w:tcW w:w="4892" w:type="dxa"/>
          </w:tcPr>
          <w:p w14:paraId="2B36F6AC" w14:textId="77777777" w:rsidR="008A3240" w:rsidRPr="006B2976" w:rsidRDefault="008A3240" w:rsidP="00DD78BB">
            <w:pPr>
              <w:jc w:val="both"/>
              <w:rPr>
                <w:rFonts w:cstheme="minorHAnsi"/>
                <w:sz w:val="24"/>
                <w:szCs w:val="24"/>
              </w:rPr>
            </w:pPr>
            <w:r w:rsidRPr="006B2976">
              <w:rPr>
                <w:rFonts w:cstheme="minorHAnsi"/>
                <w:sz w:val="24"/>
                <w:szCs w:val="24"/>
              </w:rPr>
              <w:t>Bierny udział w bójce, kibicowanie aktom przemocy, podżeganie do przemocy.</w:t>
            </w:r>
          </w:p>
        </w:tc>
        <w:tc>
          <w:tcPr>
            <w:tcW w:w="889" w:type="dxa"/>
          </w:tcPr>
          <w:p w14:paraId="76A1E18C" w14:textId="77777777" w:rsidR="008A3240" w:rsidRPr="006B2976" w:rsidRDefault="008A3240" w:rsidP="00DD78BB">
            <w:pPr>
              <w:jc w:val="both"/>
              <w:rPr>
                <w:rFonts w:cstheme="minorHAnsi"/>
                <w:sz w:val="24"/>
                <w:szCs w:val="24"/>
              </w:rPr>
            </w:pPr>
            <w:r w:rsidRPr="006B2976">
              <w:rPr>
                <w:rFonts w:cstheme="minorHAnsi"/>
                <w:sz w:val="24"/>
                <w:szCs w:val="24"/>
              </w:rPr>
              <w:t>- 100</w:t>
            </w:r>
          </w:p>
        </w:tc>
        <w:tc>
          <w:tcPr>
            <w:tcW w:w="2123" w:type="dxa"/>
          </w:tcPr>
          <w:p w14:paraId="3B56B97C"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0379B89F" w14:textId="77777777" w:rsidTr="00DD78BB">
        <w:tc>
          <w:tcPr>
            <w:tcW w:w="1158" w:type="dxa"/>
          </w:tcPr>
          <w:p w14:paraId="45FE7D1A" w14:textId="77777777" w:rsidR="008A3240" w:rsidRPr="006B2976" w:rsidRDefault="008A3240" w:rsidP="00DD78BB">
            <w:pPr>
              <w:jc w:val="both"/>
              <w:rPr>
                <w:rFonts w:cstheme="minorHAnsi"/>
                <w:b/>
                <w:bCs/>
                <w:sz w:val="24"/>
                <w:szCs w:val="24"/>
              </w:rPr>
            </w:pPr>
            <w:r w:rsidRPr="006B2976">
              <w:rPr>
                <w:rFonts w:cstheme="minorHAnsi"/>
                <w:b/>
                <w:bCs/>
                <w:sz w:val="24"/>
                <w:szCs w:val="24"/>
              </w:rPr>
              <w:t>N21</w:t>
            </w:r>
          </w:p>
        </w:tc>
        <w:tc>
          <w:tcPr>
            <w:tcW w:w="4892" w:type="dxa"/>
          </w:tcPr>
          <w:p w14:paraId="4F121B8C" w14:textId="77777777" w:rsidR="008A3240" w:rsidRPr="006B2976" w:rsidRDefault="008A3240" w:rsidP="00DD78BB">
            <w:pPr>
              <w:jc w:val="both"/>
              <w:rPr>
                <w:rFonts w:cstheme="minorHAnsi"/>
                <w:sz w:val="24"/>
                <w:szCs w:val="24"/>
              </w:rPr>
            </w:pPr>
            <w:r w:rsidRPr="006B2976">
              <w:rPr>
                <w:rFonts w:cstheme="minorHAnsi"/>
                <w:sz w:val="24"/>
                <w:szCs w:val="24"/>
              </w:rPr>
              <w:t>Wandalizm, dewastowanie sprzętu szkolnego, niszczenie mienia kolegów ( w zależności od wartości mienia).</w:t>
            </w:r>
          </w:p>
        </w:tc>
        <w:tc>
          <w:tcPr>
            <w:tcW w:w="889" w:type="dxa"/>
          </w:tcPr>
          <w:p w14:paraId="04B7A02E" w14:textId="77777777" w:rsidR="008A3240" w:rsidRPr="006B2976" w:rsidRDefault="008A3240" w:rsidP="00DD78BB">
            <w:pPr>
              <w:jc w:val="both"/>
              <w:rPr>
                <w:rFonts w:cstheme="minorHAnsi"/>
                <w:sz w:val="24"/>
                <w:szCs w:val="24"/>
              </w:rPr>
            </w:pPr>
            <w:r w:rsidRPr="006B2976">
              <w:rPr>
                <w:rFonts w:cstheme="minorHAnsi"/>
                <w:sz w:val="24"/>
                <w:szCs w:val="24"/>
              </w:rPr>
              <w:t xml:space="preserve">- 15 </w:t>
            </w:r>
          </w:p>
          <w:p w14:paraId="1388C1C8" w14:textId="77777777" w:rsidR="008A3240" w:rsidRPr="006B2976" w:rsidRDefault="008A3240" w:rsidP="00DD78BB">
            <w:pPr>
              <w:jc w:val="both"/>
              <w:rPr>
                <w:rFonts w:cstheme="minorHAnsi"/>
                <w:sz w:val="24"/>
                <w:szCs w:val="24"/>
              </w:rPr>
            </w:pPr>
            <w:r w:rsidRPr="006B2976">
              <w:rPr>
                <w:rFonts w:cstheme="minorHAnsi"/>
                <w:sz w:val="24"/>
                <w:szCs w:val="24"/>
              </w:rPr>
              <w:t xml:space="preserve">do </w:t>
            </w:r>
          </w:p>
          <w:p w14:paraId="007ECA8F" w14:textId="77777777" w:rsidR="008A3240" w:rsidRPr="006B2976" w:rsidRDefault="008A3240" w:rsidP="00DD78BB">
            <w:pPr>
              <w:jc w:val="both"/>
              <w:rPr>
                <w:rFonts w:cstheme="minorHAnsi"/>
                <w:sz w:val="24"/>
                <w:szCs w:val="24"/>
              </w:rPr>
            </w:pPr>
            <w:r w:rsidRPr="006B2976">
              <w:rPr>
                <w:rFonts w:cstheme="minorHAnsi"/>
                <w:sz w:val="24"/>
                <w:szCs w:val="24"/>
              </w:rPr>
              <w:t>- 50</w:t>
            </w:r>
          </w:p>
        </w:tc>
        <w:tc>
          <w:tcPr>
            <w:tcW w:w="2123" w:type="dxa"/>
          </w:tcPr>
          <w:p w14:paraId="1B2D8C92" w14:textId="77777777" w:rsidR="008A3240" w:rsidRPr="006B2976" w:rsidRDefault="008A3240" w:rsidP="00DD78BB">
            <w:pPr>
              <w:jc w:val="both"/>
              <w:rPr>
                <w:rFonts w:cstheme="minorHAnsi"/>
                <w:sz w:val="24"/>
                <w:szCs w:val="24"/>
              </w:rPr>
            </w:pPr>
          </w:p>
          <w:p w14:paraId="3D766E7E"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2B157BA0" w14:textId="77777777" w:rsidTr="00DD78BB">
        <w:tc>
          <w:tcPr>
            <w:tcW w:w="1158" w:type="dxa"/>
          </w:tcPr>
          <w:p w14:paraId="6FAC69A6" w14:textId="77777777" w:rsidR="008A3240" w:rsidRPr="006B2976" w:rsidRDefault="008A3240" w:rsidP="00DD78BB">
            <w:pPr>
              <w:jc w:val="both"/>
              <w:rPr>
                <w:rFonts w:cstheme="minorHAnsi"/>
                <w:b/>
                <w:bCs/>
                <w:sz w:val="24"/>
                <w:szCs w:val="24"/>
              </w:rPr>
            </w:pPr>
            <w:r w:rsidRPr="006B2976">
              <w:rPr>
                <w:rFonts w:cstheme="minorHAnsi"/>
                <w:b/>
                <w:bCs/>
                <w:sz w:val="24"/>
                <w:szCs w:val="24"/>
              </w:rPr>
              <w:t>N2</w:t>
            </w:r>
            <w:r>
              <w:rPr>
                <w:rFonts w:cstheme="minorHAnsi"/>
                <w:b/>
                <w:bCs/>
                <w:sz w:val="24"/>
                <w:szCs w:val="24"/>
              </w:rPr>
              <w:t>2</w:t>
            </w:r>
          </w:p>
        </w:tc>
        <w:tc>
          <w:tcPr>
            <w:tcW w:w="4892" w:type="dxa"/>
          </w:tcPr>
          <w:p w14:paraId="445E06DB" w14:textId="77777777" w:rsidR="008A3240" w:rsidRPr="006B2976" w:rsidRDefault="008A3240" w:rsidP="00DD78BB">
            <w:pPr>
              <w:jc w:val="both"/>
              <w:rPr>
                <w:rFonts w:cstheme="minorHAnsi"/>
                <w:sz w:val="24"/>
                <w:szCs w:val="24"/>
              </w:rPr>
            </w:pPr>
            <w:r w:rsidRPr="006B2976">
              <w:rPr>
                <w:rFonts w:cstheme="minorHAnsi"/>
                <w:sz w:val="24"/>
                <w:szCs w:val="24"/>
              </w:rPr>
              <w:t>Zachowanie stanowiące zagrożenie zdrowia lub życia innych osób np. spowodowanie uszkodzenia ciała, doprowadzenie do wypadku, groźby karalne, długotrwałe zastraszanie, przymuszanie do niechcianych czynności oraz inne działania niezgodne z prawem.</w:t>
            </w:r>
          </w:p>
        </w:tc>
        <w:tc>
          <w:tcPr>
            <w:tcW w:w="889" w:type="dxa"/>
          </w:tcPr>
          <w:p w14:paraId="6639DBA5" w14:textId="77777777" w:rsidR="008A3240" w:rsidRPr="006B2976" w:rsidRDefault="008A3240" w:rsidP="00DD78BB">
            <w:pPr>
              <w:jc w:val="both"/>
              <w:rPr>
                <w:rFonts w:cstheme="minorHAnsi"/>
                <w:sz w:val="24"/>
                <w:szCs w:val="24"/>
              </w:rPr>
            </w:pPr>
            <w:r w:rsidRPr="006B2976">
              <w:rPr>
                <w:rFonts w:cstheme="minorHAnsi"/>
                <w:sz w:val="24"/>
                <w:szCs w:val="24"/>
              </w:rPr>
              <w:t xml:space="preserve"> </w:t>
            </w:r>
          </w:p>
          <w:p w14:paraId="54AC2BD9" w14:textId="77777777" w:rsidR="008A3240" w:rsidRPr="006B2976" w:rsidRDefault="008A3240" w:rsidP="00DD78BB">
            <w:pPr>
              <w:jc w:val="both"/>
              <w:rPr>
                <w:rFonts w:cstheme="minorHAnsi"/>
                <w:sz w:val="24"/>
                <w:szCs w:val="24"/>
              </w:rPr>
            </w:pPr>
          </w:p>
          <w:p w14:paraId="6C1AF4AD" w14:textId="77777777" w:rsidR="008A3240" w:rsidRPr="006B2976" w:rsidRDefault="008A3240" w:rsidP="00DD78BB">
            <w:pPr>
              <w:jc w:val="both"/>
              <w:rPr>
                <w:rFonts w:cstheme="minorHAnsi"/>
                <w:sz w:val="24"/>
                <w:szCs w:val="24"/>
              </w:rPr>
            </w:pPr>
            <w:r w:rsidRPr="006B2976">
              <w:rPr>
                <w:rFonts w:cstheme="minorHAnsi"/>
                <w:sz w:val="24"/>
                <w:szCs w:val="24"/>
              </w:rPr>
              <w:t>- 100</w:t>
            </w:r>
          </w:p>
        </w:tc>
        <w:tc>
          <w:tcPr>
            <w:tcW w:w="2123" w:type="dxa"/>
          </w:tcPr>
          <w:p w14:paraId="612990AC" w14:textId="77777777" w:rsidR="008A3240" w:rsidRPr="006B2976" w:rsidRDefault="008A3240" w:rsidP="00DD78BB">
            <w:pPr>
              <w:jc w:val="both"/>
              <w:rPr>
                <w:rFonts w:cstheme="minorHAnsi"/>
                <w:sz w:val="24"/>
                <w:szCs w:val="24"/>
              </w:rPr>
            </w:pPr>
          </w:p>
          <w:p w14:paraId="12A01232" w14:textId="77777777" w:rsidR="008A3240" w:rsidRPr="006B2976" w:rsidRDefault="008A3240" w:rsidP="00DD78BB">
            <w:pPr>
              <w:jc w:val="both"/>
              <w:rPr>
                <w:rFonts w:cstheme="minorHAnsi"/>
                <w:sz w:val="24"/>
                <w:szCs w:val="24"/>
              </w:rPr>
            </w:pPr>
          </w:p>
          <w:p w14:paraId="21E6B75F"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26AC3C5A" w14:textId="77777777" w:rsidTr="00DD78BB">
        <w:tc>
          <w:tcPr>
            <w:tcW w:w="1158" w:type="dxa"/>
          </w:tcPr>
          <w:p w14:paraId="723460DE" w14:textId="77777777" w:rsidR="008A3240" w:rsidRPr="006B2976" w:rsidRDefault="008A3240" w:rsidP="00DD78BB">
            <w:pPr>
              <w:jc w:val="both"/>
              <w:rPr>
                <w:rFonts w:cstheme="minorHAnsi"/>
                <w:b/>
                <w:bCs/>
                <w:sz w:val="24"/>
                <w:szCs w:val="24"/>
              </w:rPr>
            </w:pPr>
            <w:r w:rsidRPr="006B2976">
              <w:rPr>
                <w:rFonts w:cstheme="minorHAnsi"/>
                <w:b/>
                <w:bCs/>
                <w:sz w:val="24"/>
                <w:szCs w:val="24"/>
              </w:rPr>
              <w:t>N2</w:t>
            </w:r>
            <w:r>
              <w:rPr>
                <w:rFonts w:cstheme="minorHAnsi"/>
                <w:b/>
                <w:bCs/>
                <w:sz w:val="24"/>
                <w:szCs w:val="24"/>
              </w:rPr>
              <w:t>3</w:t>
            </w:r>
          </w:p>
        </w:tc>
        <w:tc>
          <w:tcPr>
            <w:tcW w:w="4892" w:type="dxa"/>
          </w:tcPr>
          <w:p w14:paraId="5E752A3E" w14:textId="77777777" w:rsidR="008A3240" w:rsidRPr="006B2976" w:rsidRDefault="008A3240" w:rsidP="00DD78BB">
            <w:pPr>
              <w:jc w:val="both"/>
              <w:rPr>
                <w:rFonts w:cstheme="minorHAnsi"/>
                <w:sz w:val="24"/>
                <w:szCs w:val="24"/>
              </w:rPr>
            </w:pPr>
            <w:r w:rsidRPr="006B2976">
              <w:rPr>
                <w:rFonts w:cstheme="minorHAnsi"/>
                <w:sz w:val="24"/>
                <w:szCs w:val="24"/>
              </w:rPr>
              <w:t>Wychodzenie poza teren szkoły.</w:t>
            </w:r>
          </w:p>
        </w:tc>
        <w:tc>
          <w:tcPr>
            <w:tcW w:w="889" w:type="dxa"/>
          </w:tcPr>
          <w:p w14:paraId="4FE287A1" w14:textId="77777777" w:rsidR="008A3240" w:rsidRPr="006B2976" w:rsidRDefault="008A3240" w:rsidP="00DD78BB">
            <w:pPr>
              <w:rPr>
                <w:rFonts w:cstheme="minorHAnsi"/>
                <w:sz w:val="24"/>
                <w:szCs w:val="24"/>
              </w:rPr>
            </w:pPr>
            <w:r w:rsidRPr="0073162C">
              <w:rPr>
                <w:rFonts w:cstheme="minorHAnsi"/>
                <w:sz w:val="24"/>
                <w:szCs w:val="24"/>
              </w:rPr>
              <w:t>-20</w:t>
            </w:r>
          </w:p>
        </w:tc>
        <w:tc>
          <w:tcPr>
            <w:tcW w:w="2123" w:type="dxa"/>
          </w:tcPr>
          <w:p w14:paraId="407A1609"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2E672B2B" w14:textId="77777777" w:rsidTr="00DD78BB">
        <w:tc>
          <w:tcPr>
            <w:tcW w:w="1158" w:type="dxa"/>
          </w:tcPr>
          <w:p w14:paraId="3893FD72" w14:textId="77777777" w:rsidR="008A3240" w:rsidRPr="006B2976" w:rsidRDefault="008A3240" w:rsidP="00DD78BB">
            <w:pPr>
              <w:jc w:val="both"/>
              <w:rPr>
                <w:rFonts w:cstheme="minorHAnsi"/>
                <w:b/>
                <w:bCs/>
                <w:sz w:val="24"/>
                <w:szCs w:val="24"/>
              </w:rPr>
            </w:pPr>
            <w:r w:rsidRPr="006B2976">
              <w:rPr>
                <w:rFonts w:cstheme="minorHAnsi"/>
                <w:b/>
                <w:bCs/>
                <w:sz w:val="24"/>
                <w:szCs w:val="24"/>
              </w:rPr>
              <w:lastRenderedPageBreak/>
              <w:t>N2</w:t>
            </w:r>
            <w:r>
              <w:rPr>
                <w:rFonts w:cstheme="minorHAnsi"/>
                <w:b/>
                <w:bCs/>
                <w:sz w:val="24"/>
                <w:szCs w:val="24"/>
              </w:rPr>
              <w:t>4</w:t>
            </w:r>
          </w:p>
        </w:tc>
        <w:tc>
          <w:tcPr>
            <w:tcW w:w="4892" w:type="dxa"/>
          </w:tcPr>
          <w:p w14:paraId="206ED376" w14:textId="77777777" w:rsidR="008A3240" w:rsidRPr="006B2976" w:rsidRDefault="008A3240" w:rsidP="007D20F1">
            <w:pPr>
              <w:pStyle w:val="Akapitzlist"/>
              <w:numPr>
                <w:ilvl w:val="0"/>
                <w:numId w:val="277"/>
              </w:numPr>
              <w:spacing w:after="0" w:line="240" w:lineRule="auto"/>
              <w:contextualSpacing/>
              <w:jc w:val="both"/>
              <w:rPr>
                <w:rFonts w:cstheme="minorHAnsi"/>
                <w:sz w:val="24"/>
                <w:szCs w:val="24"/>
              </w:rPr>
            </w:pPr>
            <w:r w:rsidRPr="006B2976">
              <w:rPr>
                <w:rFonts w:cstheme="minorHAnsi"/>
                <w:sz w:val="24"/>
                <w:szCs w:val="24"/>
              </w:rPr>
              <w:t>Posiadanie używek w szkole,</w:t>
            </w:r>
            <w:r>
              <w:rPr>
                <w:rFonts w:cstheme="minorHAnsi"/>
                <w:sz w:val="24"/>
                <w:szCs w:val="24"/>
              </w:rPr>
              <w:t xml:space="preserve"> podczas wyjść, wycieczek itp.</w:t>
            </w:r>
          </w:p>
          <w:p w14:paraId="56B30F90" w14:textId="77777777" w:rsidR="008A3240" w:rsidRPr="006B2976" w:rsidRDefault="008A3240" w:rsidP="007D20F1">
            <w:pPr>
              <w:pStyle w:val="Akapitzlist"/>
              <w:numPr>
                <w:ilvl w:val="0"/>
                <w:numId w:val="277"/>
              </w:numPr>
              <w:spacing w:after="0" w:line="240" w:lineRule="auto"/>
              <w:contextualSpacing/>
              <w:jc w:val="both"/>
              <w:rPr>
                <w:rFonts w:cstheme="minorHAnsi"/>
                <w:sz w:val="24"/>
                <w:szCs w:val="24"/>
              </w:rPr>
            </w:pPr>
            <w:r w:rsidRPr="006B2976">
              <w:rPr>
                <w:rFonts w:cstheme="minorHAnsi"/>
                <w:sz w:val="24"/>
                <w:szCs w:val="24"/>
              </w:rPr>
              <w:t>Stosowanie używek w szkole,</w:t>
            </w:r>
            <w:r>
              <w:rPr>
                <w:rFonts w:cstheme="minorHAnsi"/>
                <w:sz w:val="24"/>
                <w:szCs w:val="24"/>
              </w:rPr>
              <w:t xml:space="preserve"> podczas wyjść, wycieczek itp.</w:t>
            </w:r>
          </w:p>
          <w:p w14:paraId="2E68DBE8" w14:textId="77777777" w:rsidR="008A3240" w:rsidRPr="006B2976" w:rsidRDefault="008A3240" w:rsidP="00DD78BB">
            <w:pPr>
              <w:pStyle w:val="Akapitzlist"/>
              <w:spacing w:after="0" w:line="240" w:lineRule="auto"/>
              <w:contextualSpacing/>
              <w:jc w:val="both"/>
              <w:rPr>
                <w:rFonts w:cstheme="minorHAnsi"/>
                <w:sz w:val="24"/>
                <w:szCs w:val="24"/>
              </w:rPr>
            </w:pPr>
          </w:p>
        </w:tc>
        <w:tc>
          <w:tcPr>
            <w:tcW w:w="889" w:type="dxa"/>
          </w:tcPr>
          <w:p w14:paraId="07C92FE5" w14:textId="77777777" w:rsidR="008A3240" w:rsidRPr="006B2976" w:rsidRDefault="008A3240" w:rsidP="00DD78BB">
            <w:pPr>
              <w:jc w:val="both"/>
              <w:rPr>
                <w:rFonts w:cstheme="minorHAnsi"/>
                <w:sz w:val="24"/>
                <w:szCs w:val="24"/>
              </w:rPr>
            </w:pPr>
            <w:r w:rsidRPr="006B2976">
              <w:rPr>
                <w:rFonts w:cstheme="minorHAnsi"/>
                <w:sz w:val="24"/>
                <w:szCs w:val="24"/>
              </w:rPr>
              <w:t>- 100</w:t>
            </w:r>
          </w:p>
        </w:tc>
        <w:tc>
          <w:tcPr>
            <w:tcW w:w="2123" w:type="dxa"/>
          </w:tcPr>
          <w:p w14:paraId="4C3F2B26"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72244FF9" w14:textId="77777777" w:rsidTr="00DD78BB">
        <w:tc>
          <w:tcPr>
            <w:tcW w:w="1158" w:type="dxa"/>
          </w:tcPr>
          <w:p w14:paraId="46EFECB5" w14:textId="77777777" w:rsidR="008A3240" w:rsidRPr="006B2976" w:rsidRDefault="008A3240" w:rsidP="00DD78BB">
            <w:pPr>
              <w:jc w:val="both"/>
              <w:rPr>
                <w:rFonts w:cstheme="minorHAnsi"/>
                <w:b/>
                <w:bCs/>
                <w:sz w:val="24"/>
                <w:szCs w:val="24"/>
              </w:rPr>
            </w:pPr>
            <w:r w:rsidRPr="006B2976">
              <w:rPr>
                <w:rFonts w:cstheme="minorHAnsi"/>
                <w:b/>
                <w:bCs/>
                <w:sz w:val="24"/>
                <w:szCs w:val="24"/>
              </w:rPr>
              <w:t>N2</w:t>
            </w:r>
            <w:r>
              <w:rPr>
                <w:rFonts w:cstheme="minorHAnsi"/>
                <w:b/>
                <w:bCs/>
                <w:sz w:val="24"/>
                <w:szCs w:val="24"/>
              </w:rPr>
              <w:t>5</w:t>
            </w:r>
          </w:p>
        </w:tc>
        <w:tc>
          <w:tcPr>
            <w:tcW w:w="4892" w:type="dxa"/>
          </w:tcPr>
          <w:p w14:paraId="7D58BEA8" w14:textId="77777777" w:rsidR="008A3240" w:rsidRPr="006B2976" w:rsidRDefault="008A3240" w:rsidP="00DD78BB">
            <w:pPr>
              <w:jc w:val="both"/>
              <w:rPr>
                <w:rFonts w:cstheme="minorHAnsi"/>
                <w:sz w:val="24"/>
                <w:szCs w:val="24"/>
              </w:rPr>
            </w:pPr>
            <w:r w:rsidRPr="006B2976">
              <w:rPr>
                <w:rFonts w:cstheme="minorHAnsi"/>
                <w:sz w:val="24"/>
                <w:szCs w:val="24"/>
              </w:rPr>
              <w:t>Wnoszenie na teren szkoły lub używanie na terenie szkoły niebezpiecznych narzędzi i materiałów np. noże, petardy itp.</w:t>
            </w:r>
          </w:p>
        </w:tc>
        <w:tc>
          <w:tcPr>
            <w:tcW w:w="889" w:type="dxa"/>
          </w:tcPr>
          <w:p w14:paraId="50972A3E" w14:textId="77777777" w:rsidR="008A3240" w:rsidRPr="006B2976" w:rsidRDefault="008A3240" w:rsidP="00DD78BB">
            <w:pPr>
              <w:jc w:val="both"/>
              <w:rPr>
                <w:rFonts w:cstheme="minorHAnsi"/>
                <w:sz w:val="24"/>
                <w:szCs w:val="24"/>
              </w:rPr>
            </w:pPr>
            <w:r w:rsidRPr="006B2976">
              <w:rPr>
                <w:rFonts w:cstheme="minorHAnsi"/>
                <w:sz w:val="24"/>
                <w:szCs w:val="24"/>
              </w:rPr>
              <w:t>- 50</w:t>
            </w:r>
          </w:p>
        </w:tc>
        <w:tc>
          <w:tcPr>
            <w:tcW w:w="2123" w:type="dxa"/>
          </w:tcPr>
          <w:p w14:paraId="523C6610"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167550CE" w14:textId="77777777" w:rsidTr="00DD78BB">
        <w:tc>
          <w:tcPr>
            <w:tcW w:w="1158" w:type="dxa"/>
          </w:tcPr>
          <w:p w14:paraId="761CED54" w14:textId="77777777" w:rsidR="008A3240" w:rsidRPr="006B2976" w:rsidRDefault="008A3240" w:rsidP="00DD78BB">
            <w:pPr>
              <w:jc w:val="both"/>
              <w:rPr>
                <w:rFonts w:cstheme="minorHAnsi"/>
                <w:b/>
                <w:bCs/>
                <w:sz w:val="24"/>
                <w:szCs w:val="24"/>
              </w:rPr>
            </w:pPr>
            <w:r w:rsidRPr="006B2976">
              <w:rPr>
                <w:rFonts w:cstheme="minorHAnsi"/>
                <w:b/>
                <w:bCs/>
                <w:sz w:val="24"/>
                <w:szCs w:val="24"/>
              </w:rPr>
              <w:t>N2</w:t>
            </w:r>
            <w:r>
              <w:rPr>
                <w:rFonts w:cstheme="minorHAnsi"/>
                <w:b/>
                <w:bCs/>
                <w:sz w:val="24"/>
                <w:szCs w:val="24"/>
              </w:rPr>
              <w:t>6</w:t>
            </w:r>
          </w:p>
        </w:tc>
        <w:tc>
          <w:tcPr>
            <w:tcW w:w="4892" w:type="dxa"/>
          </w:tcPr>
          <w:p w14:paraId="4EC9A2AE" w14:textId="77777777" w:rsidR="008A3240" w:rsidRPr="006B2976" w:rsidRDefault="008A3240" w:rsidP="00DD78BB">
            <w:pPr>
              <w:jc w:val="both"/>
              <w:rPr>
                <w:rFonts w:cstheme="minorHAnsi"/>
                <w:sz w:val="24"/>
                <w:szCs w:val="24"/>
              </w:rPr>
            </w:pPr>
            <w:r w:rsidRPr="006B2976">
              <w:rPr>
                <w:rFonts w:cstheme="minorHAnsi"/>
                <w:sz w:val="24"/>
                <w:szCs w:val="24"/>
              </w:rPr>
              <w:t>Niestosowanie się do regulaminów szkolnych.</w:t>
            </w:r>
          </w:p>
        </w:tc>
        <w:tc>
          <w:tcPr>
            <w:tcW w:w="889" w:type="dxa"/>
          </w:tcPr>
          <w:p w14:paraId="2872CE18" w14:textId="77777777" w:rsidR="008A3240" w:rsidRPr="006B2976" w:rsidRDefault="008A3240" w:rsidP="00DD78BB">
            <w:pPr>
              <w:jc w:val="both"/>
              <w:rPr>
                <w:rFonts w:cstheme="minorHAnsi"/>
                <w:sz w:val="24"/>
                <w:szCs w:val="24"/>
              </w:rPr>
            </w:pPr>
            <w:r w:rsidRPr="006B2976">
              <w:rPr>
                <w:rFonts w:cstheme="minorHAnsi"/>
                <w:sz w:val="24"/>
                <w:szCs w:val="24"/>
              </w:rPr>
              <w:t>- 10</w:t>
            </w:r>
          </w:p>
        </w:tc>
        <w:tc>
          <w:tcPr>
            <w:tcW w:w="2123" w:type="dxa"/>
          </w:tcPr>
          <w:p w14:paraId="5759433D"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7B5D52B5" w14:textId="77777777" w:rsidTr="00DD78BB">
        <w:tc>
          <w:tcPr>
            <w:tcW w:w="1158" w:type="dxa"/>
          </w:tcPr>
          <w:p w14:paraId="2DA9B9EA" w14:textId="77777777" w:rsidR="008A3240" w:rsidRPr="006B2976" w:rsidRDefault="008A3240" w:rsidP="00DD78BB">
            <w:pPr>
              <w:jc w:val="both"/>
              <w:rPr>
                <w:rFonts w:cstheme="minorHAnsi"/>
                <w:b/>
                <w:bCs/>
                <w:sz w:val="24"/>
                <w:szCs w:val="24"/>
              </w:rPr>
            </w:pPr>
            <w:r w:rsidRPr="006B2976">
              <w:rPr>
                <w:rFonts w:cstheme="minorHAnsi"/>
                <w:b/>
                <w:bCs/>
                <w:sz w:val="24"/>
                <w:szCs w:val="24"/>
              </w:rPr>
              <w:t>N2</w:t>
            </w:r>
            <w:r>
              <w:rPr>
                <w:rFonts w:cstheme="minorHAnsi"/>
                <w:b/>
                <w:bCs/>
                <w:sz w:val="24"/>
                <w:szCs w:val="24"/>
              </w:rPr>
              <w:t>7</w:t>
            </w:r>
          </w:p>
        </w:tc>
        <w:tc>
          <w:tcPr>
            <w:tcW w:w="4892" w:type="dxa"/>
          </w:tcPr>
          <w:p w14:paraId="634E1FFF" w14:textId="77777777" w:rsidR="008A3240" w:rsidRPr="006B2976" w:rsidRDefault="008A3240" w:rsidP="00DD78BB">
            <w:pPr>
              <w:jc w:val="both"/>
              <w:rPr>
                <w:rFonts w:cstheme="minorHAnsi"/>
                <w:sz w:val="24"/>
                <w:szCs w:val="24"/>
              </w:rPr>
            </w:pPr>
            <w:r w:rsidRPr="006B2976">
              <w:rPr>
                <w:rFonts w:cstheme="minorHAnsi"/>
                <w:sz w:val="24"/>
                <w:szCs w:val="24"/>
              </w:rPr>
              <w:t>Niekulturalne zachowanie się</w:t>
            </w:r>
            <w:r>
              <w:rPr>
                <w:rFonts w:cstheme="minorHAnsi"/>
                <w:sz w:val="24"/>
                <w:szCs w:val="24"/>
              </w:rPr>
              <w:t xml:space="preserve"> </w:t>
            </w:r>
            <w:r w:rsidRPr="006B2976">
              <w:rPr>
                <w:rFonts w:cstheme="minorHAnsi"/>
                <w:sz w:val="24"/>
                <w:szCs w:val="24"/>
              </w:rPr>
              <w:t>na terenie szkoły</w:t>
            </w:r>
            <w:r>
              <w:rPr>
                <w:rFonts w:cstheme="minorHAnsi"/>
                <w:sz w:val="24"/>
                <w:szCs w:val="24"/>
              </w:rPr>
              <w:t xml:space="preserve"> i</w:t>
            </w:r>
            <w:r w:rsidRPr="006B2976">
              <w:rPr>
                <w:rFonts w:cstheme="minorHAnsi"/>
                <w:sz w:val="24"/>
                <w:szCs w:val="24"/>
              </w:rPr>
              <w:t xml:space="preserve"> w miejscach publicznych.</w:t>
            </w:r>
          </w:p>
        </w:tc>
        <w:tc>
          <w:tcPr>
            <w:tcW w:w="889" w:type="dxa"/>
          </w:tcPr>
          <w:p w14:paraId="472E593F" w14:textId="77777777" w:rsidR="008A3240" w:rsidRPr="006B2976" w:rsidRDefault="008A3240" w:rsidP="00DD78BB">
            <w:pPr>
              <w:jc w:val="both"/>
              <w:rPr>
                <w:rFonts w:cstheme="minorHAnsi"/>
                <w:sz w:val="24"/>
                <w:szCs w:val="24"/>
              </w:rPr>
            </w:pPr>
            <w:r w:rsidRPr="006B2976">
              <w:rPr>
                <w:rFonts w:cstheme="minorHAnsi"/>
                <w:sz w:val="24"/>
                <w:szCs w:val="24"/>
              </w:rPr>
              <w:t xml:space="preserve">- 5 </w:t>
            </w:r>
          </w:p>
          <w:p w14:paraId="58229708" w14:textId="77777777" w:rsidR="008A3240" w:rsidRPr="006B2976" w:rsidRDefault="008A3240" w:rsidP="00DD78BB">
            <w:pPr>
              <w:jc w:val="both"/>
              <w:rPr>
                <w:rFonts w:cstheme="minorHAnsi"/>
                <w:sz w:val="24"/>
                <w:szCs w:val="24"/>
              </w:rPr>
            </w:pPr>
            <w:r w:rsidRPr="006B2976">
              <w:rPr>
                <w:rFonts w:cstheme="minorHAnsi"/>
                <w:sz w:val="24"/>
                <w:szCs w:val="24"/>
              </w:rPr>
              <w:t>do</w:t>
            </w:r>
          </w:p>
          <w:p w14:paraId="4209033F" w14:textId="77777777" w:rsidR="008A3240" w:rsidRPr="006B2976" w:rsidRDefault="008A3240" w:rsidP="00DD78BB">
            <w:pPr>
              <w:jc w:val="both"/>
              <w:rPr>
                <w:rFonts w:cstheme="minorHAnsi"/>
                <w:sz w:val="24"/>
                <w:szCs w:val="24"/>
              </w:rPr>
            </w:pPr>
            <w:r w:rsidRPr="006B2976">
              <w:rPr>
                <w:rFonts w:cstheme="minorHAnsi"/>
                <w:sz w:val="24"/>
                <w:szCs w:val="24"/>
              </w:rPr>
              <w:t>- 20</w:t>
            </w:r>
          </w:p>
        </w:tc>
        <w:tc>
          <w:tcPr>
            <w:tcW w:w="2123" w:type="dxa"/>
          </w:tcPr>
          <w:p w14:paraId="6ECE4C98"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F80988" w14:paraId="1974580F" w14:textId="77777777" w:rsidTr="00DD78BB">
        <w:tc>
          <w:tcPr>
            <w:tcW w:w="1158" w:type="dxa"/>
          </w:tcPr>
          <w:p w14:paraId="463AF4BF" w14:textId="77777777" w:rsidR="008A3240" w:rsidRPr="00F80988" w:rsidRDefault="008A3240" w:rsidP="00DD78BB">
            <w:pPr>
              <w:jc w:val="both"/>
              <w:rPr>
                <w:rFonts w:cstheme="minorHAnsi"/>
                <w:b/>
                <w:bCs/>
                <w:sz w:val="24"/>
                <w:szCs w:val="24"/>
              </w:rPr>
            </w:pPr>
            <w:r w:rsidRPr="00F80988">
              <w:rPr>
                <w:rFonts w:cstheme="minorHAnsi"/>
                <w:b/>
                <w:bCs/>
                <w:sz w:val="24"/>
                <w:szCs w:val="24"/>
              </w:rPr>
              <w:t>N</w:t>
            </w:r>
            <w:r>
              <w:rPr>
                <w:rFonts w:cstheme="minorHAnsi"/>
                <w:b/>
                <w:bCs/>
                <w:sz w:val="24"/>
                <w:szCs w:val="24"/>
              </w:rPr>
              <w:t>28</w:t>
            </w:r>
          </w:p>
        </w:tc>
        <w:tc>
          <w:tcPr>
            <w:tcW w:w="4892" w:type="dxa"/>
          </w:tcPr>
          <w:p w14:paraId="5ECC1B20" w14:textId="77777777" w:rsidR="008A3240" w:rsidRPr="00F80988" w:rsidRDefault="008A3240" w:rsidP="00DD78BB">
            <w:pPr>
              <w:jc w:val="both"/>
              <w:rPr>
                <w:rFonts w:cstheme="minorHAnsi"/>
                <w:sz w:val="24"/>
                <w:szCs w:val="24"/>
              </w:rPr>
            </w:pPr>
            <w:r w:rsidRPr="00F80988">
              <w:rPr>
                <w:rFonts w:cstheme="minorHAnsi"/>
                <w:sz w:val="24"/>
                <w:szCs w:val="24"/>
              </w:rPr>
              <w:t>Niekulturalne zachowanie się na terenie szkoły (np. w stołówce szkolnej).</w:t>
            </w:r>
          </w:p>
        </w:tc>
        <w:tc>
          <w:tcPr>
            <w:tcW w:w="889" w:type="dxa"/>
          </w:tcPr>
          <w:p w14:paraId="57398F5D" w14:textId="77777777" w:rsidR="008A3240" w:rsidRPr="00F80988" w:rsidRDefault="008A3240" w:rsidP="00DD78BB">
            <w:pPr>
              <w:jc w:val="both"/>
              <w:rPr>
                <w:rFonts w:cstheme="minorHAnsi"/>
                <w:sz w:val="24"/>
                <w:szCs w:val="24"/>
              </w:rPr>
            </w:pPr>
            <w:r w:rsidRPr="00F80988">
              <w:rPr>
                <w:rFonts w:cstheme="minorHAnsi"/>
                <w:sz w:val="24"/>
                <w:szCs w:val="24"/>
              </w:rPr>
              <w:t>- 5</w:t>
            </w:r>
          </w:p>
        </w:tc>
        <w:tc>
          <w:tcPr>
            <w:tcW w:w="2123" w:type="dxa"/>
          </w:tcPr>
          <w:p w14:paraId="563DBC79" w14:textId="77777777" w:rsidR="008A3240" w:rsidRPr="00F80988" w:rsidRDefault="008A3240" w:rsidP="00DD78BB">
            <w:pPr>
              <w:jc w:val="both"/>
              <w:rPr>
                <w:rFonts w:cstheme="minorHAnsi"/>
                <w:sz w:val="24"/>
                <w:szCs w:val="24"/>
              </w:rPr>
            </w:pPr>
            <w:r w:rsidRPr="00F80988">
              <w:rPr>
                <w:rFonts w:cstheme="minorHAnsi"/>
                <w:sz w:val="24"/>
                <w:szCs w:val="24"/>
              </w:rPr>
              <w:t>każdorazowo</w:t>
            </w:r>
          </w:p>
        </w:tc>
      </w:tr>
      <w:tr w:rsidR="008A3240" w:rsidRPr="006B2976" w14:paraId="4A12F390" w14:textId="77777777" w:rsidTr="00DD78BB">
        <w:tc>
          <w:tcPr>
            <w:tcW w:w="1158" w:type="dxa"/>
          </w:tcPr>
          <w:p w14:paraId="1F62F2B8" w14:textId="77777777" w:rsidR="008A3240" w:rsidRPr="006B2976" w:rsidRDefault="008A3240" w:rsidP="00DD78BB">
            <w:pPr>
              <w:jc w:val="both"/>
              <w:rPr>
                <w:rFonts w:cstheme="minorHAnsi"/>
                <w:b/>
                <w:bCs/>
                <w:sz w:val="24"/>
                <w:szCs w:val="24"/>
              </w:rPr>
            </w:pPr>
            <w:r w:rsidRPr="006B2976">
              <w:rPr>
                <w:rFonts w:cstheme="minorHAnsi"/>
                <w:b/>
                <w:bCs/>
                <w:sz w:val="24"/>
                <w:szCs w:val="24"/>
              </w:rPr>
              <w:t>N</w:t>
            </w:r>
            <w:r>
              <w:rPr>
                <w:rFonts w:cstheme="minorHAnsi"/>
                <w:b/>
                <w:bCs/>
                <w:sz w:val="24"/>
                <w:szCs w:val="24"/>
              </w:rPr>
              <w:t>29</w:t>
            </w:r>
          </w:p>
        </w:tc>
        <w:tc>
          <w:tcPr>
            <w:tcW w:w="4892" w:type="dxa"/>
          </w:tcPr>
          <w:p w14:paraId="32064A52" w14:textId="77777777" w:rsidR="008A3240" w:rsidRPr="006B2976" w:rsidRDefault="008A3240" w:rsidP="00DD78BB">
            <w:pPr>
              <w:jc w:val="both"/>
              <w:rPr>
                <w:rFonts w:cstheme="minorHAnsi"/>
                <w:sz w:val="24"/>
                <w:szCs w:val="24"/>
              </w:rPr>
            </w:pPr>
            <w:r w:rsidRPr="006B2976">
              <w:rPr>
                <w:rFonts w:cstheme="minorHAnsi"/>
                <w:sz w:val="24"/>
                <w:szCs w:val="24"/>
              </w:rPr>
              <w:t>Zaczepianie słowne (wyśmiewanie, wyzwiska, przekleństwa, arogancja słowna, nieprzyzwoite gesty i pozy) wobec kolegów.</w:t>
            </w:r>
          </w:p>
        </w:tc>
        <w:tc>
          <w:tcPr>
            <w:tcW w:w="889" w:type="dxa"/>
          </w:tcPr>
          <w:p w14:paraId="365DFE96" w14:textId="77777777" w:rsidR="008A3240" w:rsidRPr="006B2976" w:rsidRDefault="008A3240" w:rsidP="00DD78BB">
            <w:pPr>
              <w:jc w:val="both"/>
              <w:rPr>
                <w:rFonts w:cstheme="minorHAnsi"/>
                <w:sz w:val="24"/>
                <w:szCs w:val="24"/>
              </w:rPr>
            </w:pPr>
            <w:r w:rsidRPr="006B2976">
              <w:rPr>
                <w:rFonts w:cstheme="minorHAnsi"/>
                <w:sz w:val="24"/>
                <w:szCs w:val="24"/>
              </w:rPr>
              <w:t>- 30</w:t>
            </w:r>
          </w:p>
        </w:tc>
        <w:tc>
          <w:tcPr>
            <w:tcW w:w="2123" w:type="dxa"/>
          </w:tcPr>
          <w:p w14:paraId="4EFC8F51"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3254979A" w14:textId="77777777" w:rsidTr="00DD78BB">
        <w:tc>
          <w:tcPr>
            <w:tcW w:w="1158" w:type="dxa"/>
          </w:tcPr>
          <w:p w14:paraId="5416ACAF" w14:textId="77777777" w:rsidR="008A3240" w:rsidRPr="006B2976" w:rsidRDefault="008A3240" w:rsidP="00DD78BB">
            <w:pPr>
              <w:jc w:val="both"/>
              <w:rPr>
                <w:rFonts w:cstheme="minorHAnsi"/>
                <w:b/>
                <w:bCs/>
                <w:sz w:val="24"/>
                <w:szCs w:val="24"/>
              </w:rPr>
            </w:pPr>
            <w:r w:rsidRPr="006B2976">
              <w:rPr>
                <w:rFonts w:cstheme="minorHAnsi"/>
                <w:b/>
                <w:bCs/>
                <w:sz w:val="24"/>
                <w:szCs w:val="24"/>
              </w:rPr>
              <w:t>N3</w:t>
            </w:r>
            <w:r>
              <w:rPr>
                <w:rFonts w:cstheme="minorHAnsi"/>
                <w:b/>
                <w:bCs/>
                <w:sz w:val="24"/>
                <w:szCs w:val="24"/>
              </w:rPr>
              <w:t>0</w:t>
            </w:r>
          </w:p>
        </w:tc>
        <w:tc>
          <w:tcPr>
            <w:tcW w:w="4892" w:type="dxa"/>
          </w:tcPr>
          <w:p w14:paraId="04EB9975" w14:textId="77777777" w:rsidR="008A3240" w:rsidRPr="006B2976" w:rsidRDefault="008A3240" w:rsidP="00DD78BB">
            <w:pPr>
              <w:jc w:val="both"/>
              <w:rPr>
                <w:rFonts w:cstheme="minorHAnsi"/>
                <w:sz w:val="24"/>
                <w:szCs w:val="24"/>
              </w:rPr>
            </w:pPr>
            <w:r w:rsidRPr="006B2976">
              <w:rPr>
                <w:rFonts w:cstheme="minorHAnsi"/>
                <w:sz w:val="24"/>
                <w:szCs w:val="24"/>
              </w:rPr>
              <w:t>Aroganckie, niestosowne zachowanie wobec nauczycieli, pracowników szkoły, innych dorosłych ( ubliżanie, używanie obraźliwych gestów, określeń).</w:t>
            </w:r>
          </w:p>
        </w:tc>
        <w:tc>
          <w:tcPr>
            <w:tcW w:w="889" w:type="dxa"/>
          </w:tcPr>
          <w:p w14:paraId="5D6AD5D9" w14:textId="77777777" w:rsidR="008A3240" w:rsidRPr="006B2976" w:rsidRDefault="008A3240" w:rsidP="00DD78BB">
            <w:pPr>
              <w:jc w:val="both"/>
              <w:rPr>
                <w:rFonts w:cstheme="minorHAnsi"/>
                <w:sz w:val="24"/>
                <w:szCs w:val="24"/>
              </w:rPr>
            </w:pPr>
          </w:p>
          <w:p w14:paraId="669AD672" w14:textId="77777777" w:rsidR="008A3240" w:rsidRPr="006B2976" w:rsidRDefault="008A3240" w:rsidP="00DD78BB">
            <w:pPr>
              <w:jc w:val="both"/>
              <w:rPr>
                <w:rFonts w:cstheme="minorHAnsi"/>
                <w:sz w:val="24"/>
                <w:szCs w:val="24"/>
              </w:rPr>
            </w:pPr>
            <w:r w:rsidRPr="006B2976">
              <w:rPr>
                <w:rFonts w:cstheme="minorHAnsi"/>
                <w:sz w:val="24"/>
                <w:szCs w:val="24"/>
              </w:rPr>
              <w:t>- 50</w:t>
            </w:r>
          </w:p>
        </w:tc>
        <w:tc>
          <w:tcPr>
            <w:tcW w:w="2123" w:type="dxa"/>
          </w:tcPr>
          <w:p w14:paraId="5D21D3D7" w14:textId="77777777" w:rsidR="008A3240" w:rsidRPr="006B2976" w:rsidRDefault="008A3240" w:rsidP="00DD78BB">
            <w:pPr>
              <w:jc w:val="both"/>
              <w:rPr>
                <w:rFonts w:cstheme="minorHAnsi"/>
                <w:sz w:val="24"/>
                <w:szCs w:val="24"/>
              </w:rPr>
            </w:pPr>
          </w:p>
          <w:p w14:paraId="75C8C5AE"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48C305CA" w14:textId="77777777" w:rsidTr="00DD78BB">
        <w:tc>
          <w:tcPr>
            <w:tcW w:w="1158" w:type="dxa"/>
          </w:tcPr>
          <w:p w14:paraId="7248BE4B" w14:textId="77777777" w:rsidR="008A3240" w:rsidRPr="006B2976" w:rsidRDefault="008A3240" w:rsidP="00DD78BB">
            <w:pPr>
              <w:jc w:val="both"/>
              <w:rPr>
                <w:rFonts w:cstheme="minorHAnsi"/>
                <w:b/>
                <w:bCs/>
                <w:sz w:val="24"/>
                <w:szCs w:val="24"/>
              </w:rPr>
            </w:pPr>
            <w:r w:rsidRPr="006B2976">
              <w:rPr>
                <w:rFonts w:cstheme="minorHAnsi"/>
                <w:b/>
                <w:bCs/>
                <w:sz w:val="24"/>
                <w:szCs w:val="24"/>
              </w:rPr>
              <w:t>N3</w:t>
            </w:r>
            <w:r>
              <w:rPr>
                <w:rFonts w:cstheme="minorHAnsi"/>
                <w:b/>
                <w:bCs/>
                <w:sz w:val="24"/>
                <w:szCs w:val="24"/>
              </w:rPr>
              <w:t>1</w:t>
            </w:r>
          </w:p>
        </w:tc>
        <w:tc>
          <w:tcPr>
            <w:tcW w:w="4892" w:type="dxa"/>
          </w:tcPr>
          <w:p w14:paraId="6BB92ACB" w14:textId="77777777" w:rsidR="008A3240" w:rsidRPr="006B2976" w:rsidRDefault="008A3240" w:rsidP="00DD78BB">
            <w:pPr>
              <w:jc w:val="both"/>
              <w:rPr>
                <w:rFonts w:cstheme="minorHAnsi"/>
                <w:sz w:val="24"/>
                <w:szCs w:val="24"/>
              </w:rPr>
            </w:pPr>
            <w:r w:rsidRPr="006B2976">
              <w:rPr>
                <w:rFonts w:cstheme="minorHAnsi"/>
                <w:sz w:val="24"/>
                <w:szCs w:val="24"/>
              </w:rPr>
              <w:t>Fotografowanie lub filmowanie zdarzeń z udziałem innych osób bez ich zgody.</w:t>
            </w:r>
          </w:p>
        </w:tc>
        <w:tc>
          <w:tcPr>
            <w:tcW w:w="889" w:type="dxa"/>
          </w:tcPr>
          <w:p w14:paraId="39ABAF26" w14:textId="77777777" w:rsidR="008A3240" w:rsidRPr="006B2976" w:rsidRDefault="008A3240" w:rsidP="00DD78BB">
            <w:pPr>
              <w:jc w:val="both"/>
              <w:rPr>
                <w:rFonts w:cstheme="minorHAnsi"/>
                <w:sz w:val="24"/>
                <w:szCs w:val="24"/>
              </w:rPr>
            </w:pPr>
            <w:r w:rsidRPr="006B2976">
              <w:rPr>
                <w:rFonts w:cstheme="minorHAnsi"/>
                <w:sz w:val="24"/>
                <w:szCs w:val="24"/>
              </w:rPr>
              <w:t>- 50</w:t>
            </w:r>
          </w:p>
        </w:tc>
        <w:tc>
          <w:tcPr>
            <w:tcW w:w="2123" w:type="dxa"/>
          </w:tcPr>
          <w:p w14:paraId="0A6B12F5"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2042FE44" w14:textId="77777777" w:rsidTr="00DD78BB">
        <w:tc>
          <w:tcPr>
            <w:tcW w:w="1158" w:type="dxa"/>
          </w:tcPr>
          <w:p w14:paraId="7CC1E67A" w14:textId="77777777" w:rsidR="008A3240" w:rsidRPr="006B2976" w:rsidRDefault="008A3240" w:rsidP="00DD78BB">
            <w:pPr>
              <w:jc w:val="both"/>
              <w:rPr>
                <w:rFonts w:cstheme="minorHAnsi"/>
                <w:b/>
                <w:bCs/>
                <w:sz w:val="24"/>
                <w:szCs w:val="24"/>
              </w:rPr>
            </w:pPr>
            <w:r w:rsidRPr="006B2976">
              <w:rPr>
                <w:rFonts w:cstheme="minorHAnsi"/>
                <w:b/>
                <w:bCs/>
                <w:sz w:val="24"/>
                <w:szCs w:val="24"/>
              </w:rPr>
              <w:t>N3</w:t>
            </w:r>
            <w:r>
              <w:rPr>
                <w:rFonts w:cstheme="minorHAnsi"/>
                <w:b/>
                <w:bCs/>
                <w:sz w:val="24"/>
                <w:szCs w:val="24"/>
              </w:rPr>
              <w:t>2</w:t>
            </w:r>
          </w:p>
        </w:tc>
        <w:tc>
          <w:tcPr>
            <w:tcW w:w="4892" w:type="dxa"/>
          </w:tcPr>
          <w:p w14:paraId="35B3DD31" w14:textId="77777777" w:rsidR="008A3240" w:rsidRPr="006B2976" w:rsidRDefault="008A3240" w:rsidP="00DD78BB">
            <w:pPr>
              <w:jc w:val="both"/>
              <w:rPr>
                <w:rFonts w:cstheme="minorHAnsi"/>
                <w:sz w:val="24"/>
                <w:szCs w:val="24"/>
              </w:rPr>
            </w:pPr>
            <w:r w:rsidRPr="006B2976">
              <w:rPr>
                <w:rFonts w:cstheme="minorHAnsi"/>
                <w:sz w:val="24"/>
                <w:szCs w:val="24"/>
              </w:rPr>
              <w:t>Upublicznianie materiałów i zdjęć bez zgody obecnych na nim osób (np. w internecie, mediach społecznościowych, miejscach publicznych).</w:t>
            </w:r>
          </w:p>
        </w:tc>
        <w:tc>
          <w:tcPr>
            <w:tcW w:w="889" w:type="dxa"/>
          </w:tcPr>
          <w:p w14:paraId="503978D7" w14:textId="77777777" w:rsidR="008A3240" w:rsidRPr="006B2976" w:rsidRDefault="008A3240" w:rsidP="00DD78BB">
            <w:pPr>
              <w:jc w:val="both"/>
              <w:rPr>
                <w:rFonts w:cstheme="minorHAnsi"/>
                <w:sz w:val="24"/>
                <w:szCs w:val="24"/>
              </w:rPr>
            </w:pPr>
            <w:r w:rsidRPr="006B2976">
              <w:rPr>
                <w:rFonts w:cstheme="minorHAnsi"/>
                <w:sz w:val="24"/>
                <w:szCs w:val="24"/>
              </w:rPr>
              <w:t>- 100</w:t>
            </w:r>
          </w:p>
        </w:tc>
        <w:tc>
          <w:tcPr>
            <w:tcW w:w="2123" w:type="dxa"/>
          </w:tcPr>
          <w:p w14:paraId="47DDBA5B"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3807A2B5" w14:textId="77777777" w:rsidTr="00DD78BB">
        <w:tc>
          <w:tcPr>
            <w:tcW w:w="1158" w:type="dxa"/>
          </w:tcPr>
          <w:p w14:paraId="45213BF0" w14:textId="77777777" w:rsidR="008A3240" w:rsidRPr="006B2976" w:rsidRDefault="008A3240" w:rsidP="00DD78BB">
            <w:pPr>
              <w:jc w:val="both"/>
              <w:rPr>
                <w:rFonts w:cstheme="minorHAnsi"/>
                <w:b/>
                <w:bCs/>
                <w:sz w:val="24"/>
                <w:szCs w:val="24"/>
              </w:rPr>
            </w:pPr>
            <w:r w:rsidRPr="006B2976">
              <w:rPr>
                <w:rFonts w:cstheme="minorHAnsi"/>
                <w:b/>
                <w:bCs/>
                <w:sz w:val="24"/>
                <w:szCs w:val="24"/>
              </w:rPr>
              <w:t>N3</w:t>
            </w:r>
            <w:r>
              <w:rPr>
                <w:rFonts w:cstheme="minorHAnsi"/>
                <w:b/>
                <w:bCs/>
                <w:sz w:val="24"/>
                <w:szCs w:val="24"/>
              </w:rPr>
              <w:t>3</w:t>
            </w:r>
          </w:p>
        </w:tc>
        <w:tc>
          <w:tcPr>
            <w:tcW w:w="4892" w:type="dxa"/>
          </w:tcPr>
          <w:p w14:paraId="270539BC" w14:textId="77777777" w:rsidR="008A3240" w:rsidRPr="006B2976" w:rsidRDefault="008A3240" w:rsidP="00DD78BB">
            <w:pPr>
              <w:jc w:val="both"/>
              <w:rPr>
                <w:rFonts w:cstheme="minorHAnsi"/>
                <w:sz w:val="24"/>
                <w:szCs w:val="24"/>
              </w:rPr>
            </w:pPr>
            <w:r w:rsidRPr="006B2976">
              <w:rPr>
                <w:rFonts w:cstheme="minorHAnsi"/>
                <w:sz w:val="24"/>
                <w:szCs w:val="24"/>
              </w:rPr>
              <w:t>Obrażanie, wyśmiewanie, negatywne, wulgarne komentowanie pod adresem określonej osoby za pośrednictwem mediów społecznościowych, telefonii komórkowej.</w:t>
            </w:r>
          </w:p>
        </w:tc>
        <w:tc>
          <w:tcPr>
            <w:tcW w:w="889" w:type="dxa"/>
          </w:tcPr>
          <w:p w14:paraId="0E84A915" w14:textId="77777777" w:rsidR="008A3240" w:rsidRPr="006B2976" w:rsidRDefault="008A3240" w:rsidP="00DD78BB">
            <w:pPr>
              <w:jc w:val="both"/>
              <w:rPr>
                <w:rFonts w:cstheme="minorHAnsi"/>
                <w:sz w:val="24"/>
                <w:szCs w:val="24"/>
              </w:rPr>
            </w:pPr>
            <w:r w:rsidRPr="006B2976">
              <w:rPr>
                <w:rFonts w:cstheme="minorHAnsi"/>
                <w:sz w:val="24"/>
                <w:szCs w:val="24"/>
              </w:rPr>
              <w:t>- 100</w:t>
            </w:r>
          </w:p>
        </w:tc>
        <w:tc>
          <w:tcPr>
            <w:tcW w:w="2123" w:type="dxa"/>
          </w:tcPr>
          <w:p w14:paraId="12573E8F"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r w:rsidR="008A3240" w:rsidRPr="006B2976" w14:paraId="01DFFE33" w14:textId="77777777" w:rsidTr="00DD78BB">
        <w:tc>
          <w:tcPr>
            <w:tcW w:w="1158" w:type="dxa"/>
          </w:tcPr>
          <w:p w14:paraId="17F9BA6B" w14:textId="77777777" w:rsidR="008A3240" w:rsidRPr="006B2976" w:rsidRDefault="008A3240" w:rsidP="00DD78BB">
            <w:pPr>
              <w:jc w:val="both"/>
              <w:rPr>
                <w:rFonts w:cstheme="minorHAnsi"/>
                <w:b/>
                <w:bCs/>
                <w:sz w:val="24"/>
                <w:szCs w:val="24"/>
              </w:rPr>
            </w:pPr>
            <w:r w:rsidRPr="006B2976">
              <w:rPr>
                <w:rFonts w:cstheme="minorHAnsi"/>
                <w:b/>
                <w:bCs/>
                <w:sz w:val="24"/>
                <w:szCs w:val="24"/>
              </w:rPr>
              <w:t>N</w:t>
            </w:r>
            <w:r>
              <w:rPr>
                <w:rFonts w:cstheme="minorHAnsi"/>
                <w:b/>
                <w:bCs/>
                <w:sz w:val="24"/>
                <w:szCs w:val="24"/>
              </w:rPr>
              <w:t>34</w:t>
            </w:r>
          </w:p>
        </w:tc>
        <w:tc>
          <w:tcPr>
            <w:tcW w:w="4892" w:type="dxa"/>
          </w:tcPr>
          <w:p w14:paraId="62716B58" w14:textId="77777777" w:rsidR="008A3240" w:rsidRPr="006B2976" w:rsidRDefault="008A3240" w:rsidP="00DD78BB">
            <w:pPr>
              <w:jc w:val="both"/>
              <w:rPr>
                <w:rFonts w:cstheme="minorHAnsi"/>
                <w:sz w:val="24"/>
                <w:szCs w:val="24"/>
              </w:rPr>
            </w:pPr>
            <w:r w:rsidRPr="006B2976">
              <w:rPr>
                <w:rFonts w:cstheme="minorHAnsi"/>
                <w:sz w:val="24"/>
                <w:szCs w:val="24"/>
              </w:rPr>
              <w:t>Inne niewłaściwe zachowania nie ujęte w powyższym systemie oceniania – punkty ujemne w zależności od wagi czynu.</w:t>
            </w:r>
          </w:p>
        </w:tc>
        <w:tc>
          <w:tcPr>
            <w:tcW w:w="889" w:type="dxa"/>
          </w:tcPr>
          <w:p w14:paraId="342FEBF5" w14:textId="77777777" w:rsidR="008A3240" w:rsidRPr="006B2976" w:rsidRDefault="008A3240" w:rsidP="00DD78BB">
            <w:pPr>
              <w:jc w:val="both"/>
              <w:rPr>
                <w:rFonts w:cstheme="minorHAnsi"/>
                <w:sz w:val="24"/>
                <w:szCs w:val="24"/>
              </w:rPr>
            </w:pPr>
            <w:r w:rsidRPr="006B2976">
              <w:rPr>
                <w:rFonts w:cstheme="minorHAnsi"/>
                <w:sz w:val="24"/>
                <w:szCs w:val="24"/>
              </w:rPr>
              <w:t>-20,</w:t>
            </w:r>
          </w:p>
          <w:p w14:paraId="2D7BD971" w14:textId="77777777" w:rsidR="008A3240" w:rsidRPr="006B2976" w:rsidRDefault="008A3240" w:rsidP="00DD78BB">
            <w:pPr>
              <w:jc w:val="both"/>
              <w:rPr>
                <w:rFonts w:cstheme="minorHAnsi"/>
                <w:sz w:val="24"/>
                <w:szCs w:val="24"/>
              </w:rPr>
            </w:pPr>
            <w:r w:rsidRPr="006B2976">
              <w:rPr>
                <w:rFonts w:cstheme="minorHAnsi"/>
                <w:sz w:val="24"/>
                <w:szCs w:val="24"/>
              </w:rPr>
              <w:t>-30,</w:t>
            </w:r>
          </w:p>
          <w:p w14:paraId="035189D0" w14:textId="77777777" w:rsidR="008A3240" w:rsidRPr="006B2976" w:rsidRDefault="008A3240" w:rsidP="00DD78BB">
            <w:pPr>
              <w:jc w:val="both"/>
              <w:rPr>
                <w:rFonts w:cstheme="minorHAnsi"/>
                <w:sz w:val="24"/>
                <w:szCs w:val="24"/>
              </w:rPr>
            </w:pPr>
            <w:r w:rsidRPr="006B2976">
              <w:rPr>
                <w:rFonts w:cstheme="minorHAnsi"/>
                <w:sz w:val="24"/>
                <w:szCs w:val="24"/>
              </w:rPr>
              <w:t>-50</w:t>
            </w:r>
          </w:p>
        </w:tc>
        <w:tc>
          <w:tcPr>
            <w:tcW w:w="2123" w:type="dxa"/>
          </w:tcPr>
          <w:p w14:paraId="6A20A828" w14:textId="77777777" w:rsidR="008A3240" w:rsidRPr="006B2976" w:rsidRDefault="008A3240" w:rsidP="00DD78BB">
            <w:pPr>
              <w:jc w:val="both"/>
              <w:rPr>
                <w:rFonts w:cstheme="minorHAnsi"/>
                <w:sz w:val="24"/>
                <w:szCs w:val="24"/>
              </w:rPr>
            </w:pPr>
            <w:r w:rsidRPr="006B2976">
              <w:rPr>
                <w:rFonts w:cstheme="minorHAnsi"/>
                <w:sz w:val="24"/>
                <w:szCs w:val="24"/>
              </w:rPr>
              <w:t>każdorazowo</w:t>
            </w:r>
          </w:p>
        </w:tc>
      </w:tr>
    </w:tbl>
    <w:p w14:paraId="092791B8" w14:textId="77777777" w:rsidR="008A3240" w:rsidRPr="006B2976" w:rsidRDefault="008A3240" w:rsidP="008A3240">
      <w:pPr>
        <w:jc w:val="both"/>
        <w:rPr>
          <w:rFonts w:asciiTheme="minorHAnsi" w:hAnsiTheme="minorHAnsi" w:cstheme="minorHAnsi"/>
          <w:b/>
          <w:bCs/>
          <w:sz w:val="24"/>
          <w:szCs w:val="24"/>
        </w:rPr>
      </w:pPr>
    </w:p>
    <w:p w14:paraId="6B012C59" w14:textId="77777777" w:rsidR="00A34013" w:rsidRPr="000712E6" w:rsidRDefault="00A34013" w:rsidP="00F115B1">
      <w:pPr>
        <w:autoSpaceDE w:val="0"/>
        <w:autoSpaceDN w:val="0"/>
        <w:adjustRightInd w:val="0"/>
        <w:jc w:val="both"/>
        <w:rPr>
          <w:rFonts w:asciiTheme="majorHAnsi" w:hAnsiTheme="majorHAnsi" w:cs="Cambria"/>
          <w:i/>
          <w:iCs/>
        </w:rPr>
      </w:pPr>
    </w:p>
    <w:p w14:paraId="02C553A0" w14:textId="77777777" w:rsidR="00BC1E93" w:rsidRPr="000712E6" w:rsidRDefault="00BC1E93" w:rsidP="001D69D4">
      <w:pPr>
        <w:pStyle w:val="Nagwek2"/>
        <w:rPr>
          <w:rFonts w:asciiTheme="majorHAnsi" w:hAnsiTheme="majorHAnsi"/>
          <w:color w:val="auto"/>
          <w:sz w:val="22"/>
          <w:szCs w:val="22"/>
        </w:rPr>
      </w:pPr>
      <w:bookmarkStart w:id="45" w:name="_Toc495918063"/>
      <w:r w:rsidRPr="000712E6">
        <w:rPr>
          <w:rFonts w:asciiTheme="majorHAnsi" w:hAnsiTheme="majorHAnsi"/>
          <w:color w:val="auto"/>
          <w:sz w:val="22"/>
          <w:szCs w:val="22"/>
        </w:rPr>
        <w:t>Rozdział 2</w:t>
      </w:r>
      <w:r w:rsidRPr="000712E6">
        <w:rPr>
          <w:rFonts w:asciiTheme="majorHAnsi" w:hAnsiTheme="majorHAnsi"/>
          <w:color w:val="auto"/>
          <w:sz w:val="22"/>
          <w:szCs w:val="22"/>
        </w:rPr>
        <w:br/>
        <w:t>Promowanie i ukończenie szkoły</w:t>
      </w:r>
      <w:bookmarkEnd w:id="45"/>
    </w:p>
    <w:p w14:paraId="6725CAC8" w14:textId="77777777" w:rsidR="00BC1E93" w:rsidRPr="000712E6" w:rsidRDefault="00BC1E93" w:rsidP="00B03105">
      <w:pPr>
        <w:tabs>
          <w:tab w:val="left" w:pos="993"/>
        </w:tabs>
        <w:autoSpaceDE w:val="0"/>
        <w:autoSpaceDN w:val="0"/>
        <w:adjustRightInd w:val="0"/>
        <w:ind w:firstLine="567"/>
        <w:rPr>
          <w:rFonts w:asciiTheme="majorHAnsi" w:hAnsiTheme="majorHAnsi" w:cs="Cambria"/>
          <w:b/>
          <w:bCs/>
        </w:rPr>
      </w:pPr>
    </w:p>
    <w:p w14:paraId="2FE15A90" w14:textId="3448AAE8" w:rsidR="00BC1E93" w:rsidRPr="000712E6" w:rsidRDefault="008A46BD" w:rsidP="00EA78FE">
      <w:pPr>
        <w:tabs>
          <w:tab w:val="left" w:pos="993"/>
        </w:tabs>
        <w:autoSpaceDE w:val="0"/>
        <w:autoSpaceDN w:val="0"/>
        <w:adjustRightInd w:val="0"/>
        <w:ind w:firstLine="567"/>
        <w:jc w:val="both"/>
        <w:rPr>
          <w:rFonts w:asciiTheme="majorHAnsi" w:hAnsiTheme="majorHAnsi" w:cs="Cambria"/>
          <w:b/>
          <w:bCs/>
        </w:rPr>
      </w:pPr>
      <w:r>
        <w:rPr>
          <w:rFonts w:asciiTheme="majorHAnsi" w:hAnsiTheme="majorHAnsi" w:cs="Cambria"/>
          <w:b/>
          <w:bCs/>
        </w:rPr>
        <w:t>§ 114</w:t>
      </w:r>
      <w:r w:rsidR="00BC1E93" w:rsidRPr="000712E6">
        <w:rPr>
          <w:rFonts w:asciiTheme="majorHAnsi" w:hAnsiTheme="majorHAnsi" w:cs="Cambria"/>
          <w:b/>
          <w:bCs/>
        </w:rPr>
        <w:t>.</w:t>
      </w:r>
      <w:r w:rsidR="00BC1E93" w:rsidRPr="000712E6">
        <w:rPr>
          <w:rFonts w:asciiTheme="majorHAnsi" w:hAnsiTheme="majorHAnsi" w:cs="Cambria"/>
        </w:rPr>
        <w:t xml:space="preserve"> </w:t>
      </w:r>
      <w:r w:rsidR="00BC1E93" w:rsidRPr="000712E6">
        <w:rPr>
          <w:rFonts w:asciiTheme="majorHAnsi" w:hAnsiTheme="majorHAnsi" w:cs="Cambria"/>
          <w:b/>
          <w:bCs/>
        </w:rPr>
        <w:t>Promowanie i ukończenie szkoły.</w:t>
      </w:r>
    </w:p>
    <w:p w14:paraId="735C131C" w14:textId="77777777" w:rsidR="00BC1E93" w:rsidRPr="000712E6" w:rsidRDefault="00BC1E93" w:rsidP="00B03105">
      <w:pPr>
        <w:tabs>
          <w:tab w:val="left" w:pos="993"/>
        </w:tabs>
        <w:autoSpaceDE w:val="0"/>
        <w:autoSpaceDN w:val="0"/>
        <w:adjustRightInd w:val="0"/>
        <w:ind w:firstLine="567"/>
        <w:rPr>
          <w:rFonts w:asciiTheme="majorHAnsi" w:hAnsiTheme="majorHAnsi" w:cs="Cambria"/>
        </w:rPr>
      </w:pPr>
    </w:p>
    <w:p w14:paraId="2E562058" w14:textId="77777777" w:rsidR="00BC1E93" w:rsidRPr="000712E6" w:rsidRDefault="00BC1E93" w:rsidP="007D20F1">
      <w:pPr>
        <w:numPr>
          <w:ilvl w:val="0"/>
          <w:numId w:val="163"/>
        </w:numPr>
        <w:tabs>
          <w:tab w:val="num" w:pos="0"/>
          <w:tab w:val="left" w:pos="993"/>
        </w:tabs>
        <w:autoSpaceDE w:val="0"/>
        <w:autoSpaceDN w:val="0"/>
        <w:adjustRightInd w:val="0"/>
        <w:ind w:left="0" w:firstLine="567"/>
        <w:jc w:val="both"/>
        <w:rPr>
          <w:rFonts w:asciiTheme="majorHAnsi" w:hAnsiTheme="majorHAnsi" w:cs="Cambria"/>
        </w:rPr>
      </w:pPr>
      <w:r w:rsidRPr="000712E6">
        <w:rPr>
          <w:rFonts w:asciiTheme="majorHAnsi" w:hAnsiTheme="majorHAnsi" w:cs="Cambria"/>
        </w:rPr>
        <w:t xml:space="preserve">Uczeń otrzymuje promocję do klasy programowo wyższej, jeżeli ze wszystkich </w:t>
      </w:r>
      <w:r w:rsidRPr="000712E6">
        <w:rPr>
          <w:rFonts w:asciiTheme="majorHAnsi" w:hAnsiTheme="majorHAnsi" w:cs="Cambria"/>
          <w:u w:val="single"/>
        </w:rPr>
        <w:t>obowiązkowych</w:t>
      </w:r>
      <w:r w:rsidRPr="000712E6">
        <w:rPr>
          <w:rFonts w:asciiTheme="majorHAnsi" w:hAnsiTheme="majorHAnsi" w:cs="Cambria"/>
        </w:rPr>
        <w:t xml:space="preserve"> zajęć edukacyjnych określonych w  szkolnym  planie  nauczania  uzyskał klasyfikacyjne roczne  oceny  wyższe  od  stopnia niedostatecznego, z zastrzeżeniem ust. 2 oraz   § 156 ust. 9.</w:t>
      </w:r>
    </w:p>
    <w:p w14:paraId="39239D85" w14:textId="77777777" w:rsidR="00BC1E93" w:rsidRPr="000712E6" w:rsidRDefault="00BC1E93" w:rsidP="00B03105">
      <w:pPr>
        <w:tabs>
          <w:tab w:val="left" w:pos="993"/>
        </w:tabs>
        <w:autoSpaceDE w:val="0"/>
        <w:autoSpaceDN w:val="0"/>
        <w:adjustRightInd w:val="0"/>
        <w:ind w:firstLine="567"/>
        <w:jc w:val="both"/>
        <w:rPr>
          <w:rFonts w:asciiTheme="majorHAnsi" w:hAnsiTheme="majorHAnsi" w:cs="Cambria"/>
        </w:rPr>
      </w:pPr>
    </w:p>
    <w:p w14:paraId="265ED115" w14:textId="77777777" w:rsidR="00BC1E93" w:rsidRPr="000712E6" w:rsidRDefault="00BC1E93" w:rsidP="007D20F1">
      <w:pPr>
        <w:numPr>
          <w:ilvl w:val="0"/>
          <w:numId w:val="163"/>
        </w:numPr>
        <w:tabs>
          <w:tab w:val="left" w:pos="993"/>
        </w:tabs>
        <w:autoSpaceDE w:val="0"/>
        <w:autoSpaceDN w:val="0"/>
        <w:adjustRightInd w:val="0"/>
        <w:ind w:left="0" w:firstLine="567"/>
        <w:jc w:val="both"/>
        <w:rPr>
          <w:rFonts w:asciiTheme="majorHAnsi" w:hAnsiTheme="majorHAnsi" w:cs="Cambria"/>
        </w:rPr>
      </w:pPr>
      <w:r w:rsidRPr="000712E6">
        <w:rPr>
          <w:rFonts w:asciiTheme="majorHAnsi" w:hAnsiTheme="majorHAnsi" w:cs="Cambria"/>
        </w:rPr>
        <w:t>Uczeń, który nie spełnił warunków określonych w ust. 1, nie otrzymuje promocji do klasy programowo wyższej i powtarza klasę.</w:t>
      </w:r>
    </w:p>
    <w:p w14:paraId="1E87DD56" w14:textId="77777777" w:rsidR="00BC1E93" w:rsidRPr="000712E6" w:rsidRDefault="00BC1E93" w:rsidP="00B03105">
      <w:pPr>
        <w:tabs>
          <w:tab w:val="left" w:pos="993"/>
        </w:tabs>
        <w:autoSpaceDE w:val="0"/>
        <w:autoSpaceDN w:val="0"/>
        <w:adjustRightInd w:val="0"/>
        <w:ind w:firstLine="567"/>
        <w:jc w:val="both"/>
        <w:rPr>
          <w:rFonts w:asciiTheme="majorHAnsi" w:hAnsiTheme="majorHAnsi" w:cs="Cambria"/>
        </w:rPr>
      </w:pPr>
    </w:p>
    <w:p w14:paraId="5D42E363" w14:textId="77777777" w:rsidR="00BC1E93" w:rsidRPr="000712E6" w:rsidRDefault="00BC1E93" w:rsidP="007D20F1">
      <w:pPr>
        <w:numPr>
          <w:ilvl w:val="0"/>
          <w:numId w:val="163"/>
        </w:numPr>
        <w:tabs>
          <w:tab w:val="left" w:pos="993"/>
        </w:tabs>
        <w:autoSpaceDE w:val="0"/>
        <w:autoSpaceDN w:val="0"/>
        <w:adjustRightInd w:val="0"/>
        <w:ind w:left="0" w:firstLine="567"/>
        <w:jc w:val="both"/>
        <w:rPr>
          <w:rFonts w:asciiTheme="majorHAnsi" w:hAnsiTheme="majorHAnsi" w:cs="Cambria"/>
        </w:rPr>
      </w:pPr>
      <w:r w:rsidRPr="000712E6">
        <w:rPr>
          <w:rFonts w:asciiTheme="majorHAnsi" w:hAnsiTheme="majorHAnsi" w:cs="Cambria"/>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14:paraId="6A1A412D" w14:textId="77777777" w:rsidR="00BC1E93" w:rsidRPr="000712E6" w:rsidRDefault="00BC1E93" w:rsidP="00B03105">
      <w:pPr>
        <w:tabs>
          <w:tab w:val="left" w:pos="993"/>
        </w:tabs>
        <w:autoSpaceDE w:val="0"/>
        <w:autoSpaceDN w:val="0"/>
        <w:adjustRightInd w:val="0"/>
        <w:ind w:firstLine="567"/>
        <w:jc w:val="both"/>
        <w:rPr>
          <w:rFonts w:asciiTheme="majorHAnsi" w:hAnsiTheme="majorHAnsi" w:cs="Cambria"/>
        </w:rPr>
      </w:pPr>
      <w:r w:rsidRPr="000712E6">
        <w:rPr>
          <w:rFonts w:asciiTheme="majorHAnsi" w:hAnsiTheme="majorHAnsi" w:cs="Cambria"/>
        </w:rPr>
        <w:t xml:space="preserve"> </w:t>
      </w:r>
    </w:p>
    <w:p w14:paraId="0C4350FD" w14:textId="77777777" w:rsidR="00BC1E93" w:rsidRPr="000712E6" w:rsidRDefault="00BC1E93" w:rsidP="007D20F1">
      <w:pPr>
        <w:numPr>
          <w:ilvl w:val="0"/>
          <w:numId w:val="163"/>
        </w:numPr>
        <w:tabs>
          <w:tab w:val="left" w:pos="993"/>
        </w:tabs>
        <w:autoSpaceDE w:val="0"/>
        <w:autoSpaceDN w:val="0"/>
        <w:adjustRightInd w:val="0"/>
        <w:ind w:left="0" w:firstLine="567"/>
        <w:jc w:val="both"/>
        <w:rPr>
          <w:rFonts w:asciiTheme="majorHAnsi" w:hAnsiTheme="majorHAnsi" w:cs="Cambria"/>
        </w:rPr>
      </w:pPr>
      <w:r w:rsidRPr="000712E6">
        <w:rPr>
          <w:rFonts w:asciiTheme="majorHAnsi" w:hAnsiTheme="majorHAnsi" w:cs="Cambria"/>
        </w:rPr>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14:paraId="0D86B422" w14:textId="77777777" w:rsidR="00BC1E93" w:rsidRPr="000712E6" w:rsidRDefault="00BC1E93" w:rsidP="00B03105">
      <w:pPr>
        <w:tabs>
          <w:tab w:val="left" w:pos="993"/>
        </w:tabs>
        <w:autoSpaceDE w:val="0"/>
        <w:autoSpaceDN w:val="0"/>
        <w:adjustRightInd w:val="0"/>
        <w:ind w:firstLine="567"/>
        <w:jc w:val="both"/>
        <w:rPr>
          <w:rFonts w:asciiTheme="majorHAnsi" w:hAnsiTheme="majorHAnsi" w:cs="Cambria"/>
        </w:rPr>
      </w:pPr>
    </w:p>
    <w:p w14:paraId="03B93500" w14:textId="77777777" w:rsidR="00BC1E93" w:rsidRPr="000712E6" w:rsidRDefault="00BC1E93" w:rsidP="007D20F1">
      <w:pPr>
        <w:numPr>
          <w:ilvl w:val="0"/>
          <w:numId w:val="163"/>
        </w:numPr>
        <w:tabs>
          <w:tab w:val="left" w:pos="993"/>
        </w:tabs>
        <w:autoSpaceDE w:val="0"/>
        <w:autoSpaceDN w:val="0"/>
        <w:adjustRightInd w:val="0"/>
        <w:ind w:left="0" w:firstLine="567"/>
        <w:jc w:val="both"/>
        <w:rPr>
          <w:rFonts w:asciiTheme="majorHAnsi" w:hAnsiTheme="majorHAnsi" w:cs="Cambria"/>
        </w:rPr>
      </w:pPr>
      <w:r w:rsidRPr="000712E6">
        <w:rPr>
          <w:rFonts w:asciiTheme="majorHAnsi" w:hAnsiTheme="majorHAnsi" w:cs="Cambria"/>
        </w:rPr>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14:paraId="733300C3" w14:textId="77777777" w:rsidR="00BC1E93" w:rsidRPr="000712E6" w:rsidRDefault="00BC1E93" w:rsidP="00DC779C">
      <w:pPr>
        <w:tabs>
          <w:tab w:val="left" w:pos="993"/>
        </w:tabs>
        <w:autoSpaceDE w:val="0"/>
        <w:autoSpaceDN w:val="0"/>
        <w:adjustRightInd w:val="0"/>
        <w:jc w:val="both"/>
        <w:rPr>
          <w:rFonts w:asciiTheme="majorHAnsi" w:hAnsiTheme="majorHAnsi" w:cs="Cambria"/>
        </w:rPr>
      </w:pPr>
    </w:p>
    <w:p w14:paraId="06B128C9" w14:textId="77777777" w:rsidR="00BC1E93" w:rsidRPr="000712E6" w:rsidRDefault="00BC1E93" w:rsidP="007D20F1">
      <w:pPr>
        <w:numPr>
          <w:ilvl w:val="0"/>
          <w:numId w:val="163"/>
        </w:numPr>
        <w:tabs>
          <w:tab w:val="left" w:pos="993"/>
        </w:tabs>
        <w:autoSpaceDE w:val="0"/>
        <w:autoSpaceDN w:val="0"/>
        <w:adjustRightInd w:val="0"/>
        <w:ind w:left="0" w:firstLine="567"/>
        <w:jc w:val="both"/>
        <w:rPr>
          <w:rFonts w:asciiTheme="majorHAnsi" w:hAnsiTheme="majorHAnsi" w:cs="Cambria"/>
        </w:rPr>
      </w:pPr>
      <w:r w:rsidRPr="000712E6">
        <w:rPr>
          <w:rFonts w:asciiTheme="majorHAnsi" w:hAnsiTheme="majorHAnsi" w:cs="Cambria"/>
        </w:rPr>
        <w:t>Uczeń, który w wyniku  klasyfikacji  rocznej  uzyskał z  zajęć  edukacyjnych  średnią  ocen  co najmniej  4,75  oraz  co  najmniej  bardzo  dobra  ocenę  zachowania,  otrzymuje  promocję  do  klasy  programowo wyższej z wyróżnieniem.</w:t>
      </w:r>
    </w:p>
    <w:p w14:paraId="557668E1" w14:textId="77777777" w:rsidR="00BC1E93" w:rsidRPr="000712E6" w:rsidRDefault="00BC1E93" w:rsidP="00B03105">
      <w:pPr>
        <w:tabs>
          <w:tab w:val="left" w:pos="993"/>
        </w:tabs>
        <w:autoSpaceDE w:val="0"/>
        <w:autoSpaceDN w:val="0"/>
        <w:adjustRightInd w:val="0"/>
        <w:ind w:firstLine="567"/>
        <w:rPr>
          <w:rFonts w:asciiTheme="majorHAnsi" w:hAnsiTheme="majorHAnsi" w:cs="Cambria"/>
        </w:rPr>
      </w:pPr>
      <w:r w:rsidRPr="000712E6">
        <w:rPr>
          <w:rFonts w:asciiTheme="majorHAnsi" w:hAnsiTheme="majorHAnsi" w:cs="Cambria"/>
        </w:rPr>
        <w:t xml:space="preserve"> </w:t>
      </w:r>
    </w:p>
    <w:p w14:paraId="3AA272FB" w14:textId="77777777" w:rsidR="00BC1E93" w:rsidRPr="000712E6" w:rsidRDefault="00BC1E93" w:rsidP="007D20F1">
      <w:pPr>
        <w:numPr>
          <w:ilvl w:val="0"/>
          <w:numId w:val="163"/>
        </w:numPr>
        <w:tabs>
          <w:tab w:val="left" w:pos="993"/>
        </w:tabs>
        <w:autoSpaceDE w:val="0"/>
        <w:autoSpaceDN w:val="0"/>
        <w:adjustRightInd w:val="0"/>
        <w:ind w:left="0" w:firstLine="567"/>
        <w:jc w:val="both"/>
        <w:rPr>
          <w:rFonts w:asciiTheme="majorHAnsi" w:hAnsiTheme="majorHAnsi" w:cs="Cambria"/>
        </w:rPr>
      </w:pPr>
      <w:r w:rsidRPr="000712E6">
        <w:rPr>
          <w:rFonts w:asciiTheme="majorHAnsi" w:hAnsiTheme="majorHAnsi" w:cs="Cambria"/>
        </w:rPr>
        <w:t>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 egzaminu na podstawie odrębnych przepisów.</w:t>
      </w:r>
      <w:r w:rsidRPr="000712E6">
        <w:rPr>
          <w:rFonts w:asciiTheme="majorHAnsi" w:hAnsiTheme="majorHAnsi" w:cs="Cambria"/>
          <w:b/>
          <w:bCs/>
        </w:rPr>
        <w:t xml:space="preserve">  </w:t>
      </w:r>
    </w:p>
    <w:p w14:paraId="0521C89A" w14:textId="77777777" w:rsidR="00BC1E93" w:rsidRPr="000712E6" w:rsidRDefault="00BC1E93" w:rsidP="00B03105">
      <w:pPr>
        <w:tabs>
          <w:tab w:val="left" w:pos="993"/>
        </w:tabs>
        <w:autoSpaceDE w:val="0"/>
        <w:autoSpaceDN w:val="0"/>
        <w:adjustRightInd w:val="0"/>
        <w:ind w:firstLine="567"/>
        <w:rPr>
          <w:rFonts w:asciiTheme="majorHAnsi" w:hAnsiTheme="majorHAnsi" w:cs="Cambria"/>
        </w:rPr>
      </w:pPr>
    </w:p>
    <w:p w14:paraId="7C195F02" w14:textId="77777777" w:rsidR="00BC1E93" w:rsidRPr="000712E6" w:rsidRDefault="00BC1E93" w:rsidP="007D20F1">
      <w:pPr>
        <w:numPr>
          <w:ilvl w:val="0"/>
          <w:numId w:val="163"/>
        </w:numPr>
        <w:tabs>
          <w:tab w:val="left" w:pos="993"/>
        </w:tabs>
        <w:autoSpaceDE w:val="0"/>
        <w:autoSpaceDN w:val="0"/>
        <w:adjustRightInd w:val="0"/>
        <w:ind w:left="0" w:firstLine="567"/>
        <w:jc w:val="both"/>
        <w:rPr>
          <w:rFonts w:asciiTheme="majorHAnsi" w:hAnsiTheme="majorHAnsi" w:cs="Cambria"/>
        </w:rPr>
      </w:pPr>
      <w:r w:rsidRPr="000712E6">
        <w:rPr>
          <w:rFonts w:asciiTheme="majorHAnsi" w:hAnsiTheme="majorHAnsi" w:cs="Cambria"/>
        </w:rPr>
        <w:t xml:space="preserve">Uczeń kończy Szkołę  z  wyróżnieniem,  jeżeli  w  wyniku  klasyfikacji  końcowej  uzyskał  z zajęć edukacyjnych średnią  ocen co najmniej 4,75 oraz co najmniej bardzo dobrą ocenę  zachowania. </w:t>
      </w:r>
    </w:p>
    <w:p w14:paraId="745ED03A" w14:textId="77777777" w:rsidR="00BC1E93" w:rsidRPr="000712E6" w:rsidRDefault="00BC1E93" w:rsidP="00B03105">
      <w:pPr>
        <w:tabs>
          <w:tab w:val="left" w:pos="993"/>
        </w:tabs>
        <w:autoSpaceDE w:val="0"/>
        <w:autoSpaceDN w:val="0"/>
        <w:adjustRightInd w:val="0"/>
        <w:jc w:val="both"/>
        <w:rPr>
          <w:rFonts w:asciiTheme="majorHAnsi" w:hAnsiTheme="majorHAnsi" w:cs="Cambria"/>
        </w:rPr>
      </w:pPr>
    </w:p>
    <w:p w14:paraId="74672EB0" w14:textId="77777777" w:rsidR="00BC1E93" w:rsidRPr="000712E6" w:rsidRDefault="00BC1E93" w:rsidP="007D20F1">
      <w:pPr>
        <w:numPr>
          <w:ilvl w:val="0"/>
          <w:numId w:val="163"/>
        </w:numPr>
        <w:tabs>
          <w:tab w:val="clear" w:pos="1070"/>
          <w:tab w:val="num" w:pos="567"/>
          <w:tab w:val="left" w:pos="851"/>
        </w:tabs>
        <w:autoSpaceDE w:val="0"/>
        <w:autoSpaceDN w:val="0"/>
        <w:adjustRightInd w:val="0"/>
        <w:ind w:left="0" w:firstLine="567"/>
        <w:jc w:val="both"/>
        <w:rPr>
          <w:rFonts w:asciiTheme="majorHAnsi" w:hAnsiTheme="majorHAnsi" w:cs="Cambria"/>
        </w:rPr>
      </w:pPr>
      <w:r w:rsidRPr="000712E6">
        <w:rPr>
          <w:rFonts w:asciiTheme="majorHAnsi" w:hAnsiTheme="majorHAnsi" w:cs="Cambria"/>
        </w:rPr>
        <w:t>Uczniowie, którzy do egzaminu nie przystąpią w danym roku, muszą powtórzyć ostatnią klasę szkoły podstawowej i przystąpić do egzaminu w roku następnym.</w:t>
      </w:r>
    </w:p>
    <w:p w14:paraId="35770C40" w14:textId="77777777" w:rsidR="00BC1E93" w:rsidRPr="000712E6" w:rsidRDefault="00BC1E93" w:rsidP="00B03105">
      <w:pPr>
        <w:tabs>
          <w:tab w:val="left" w:pos="851"/>
        </w:tabs>
        <w:autoSpaceDE w:val="0"/>
        <w:autoSpaceDN w:val="0"/>
        <w:adjustRightInd w:val="0"/>
        <w:ind w:hanging="503"/>
        <w:jc w:val="both"/>
        <w:rPr>
          <w:rFonts w:asciiTheme="majorHAnsi" w:hAnsiTheme="majorHAnsi" w:cs="Cambria"/>
        </w:rPr>
      </w:pPr>
    </w:p>
    <w:p w14:paraId="331DC5E6" w14:textId="77777777" w:rsidR="00BC1E93" w:rsidRPr="000712E6" w:rsidRDefault="00BC1E93" w:rsidP="007D20F1">
      <w:pPr>
        <w:numPr>
          <w:ilvl w:val="0"/>
          <w:numId w:val="163"/>
        </w:numPr>
        <w:tabs>
          <w:tab w:val="clear" w:pos="1070"/>
          <w:tab w:val="left" w:pos="993"/>
        </w:tabs>
        <w:autoSpaceDE w:val="0"/>
        <w:autoSpaceDN w:val="0"/>
        <w:adjustRightInd w:val="0"/>
        <w:ind w:left="0" w:firstLine="567"/>
        <w:jc w:val="both"/>
        <w:rPr>
          <w:rFonts w:asciiTheme="majorHAnsi" w:hAnsiTheme="majorHAnsi" w:cs="Cambria"/>
        </w:rPr>
      </w:pPr>
      <w:r w:rsidRPr="000712E6">
        <w:rPr>
          <w:rFonts w:asciiTheme="majorHAnsi" w:hAnsiTheme="majorHAnsi" w:cs="Cambria"/>
        </w:rPr>
        <w:t>Do egzaminu nie przystępują uczniowie z upośledzeniem umysłowym w stopniu umiarkowanym lub znacznym.</w:t>
      </w:r>
    </w:p>
    <w:p w14:paraId="183DC972" w14:textId="77777777" w:rsidR="00BC1E93" w:rsidRPr="000712E6" w:rsidRDefault="00BC1E93" w:rsidP="00B03105">
      <w:pPr>
        <w:tabs>
          <w:tab w:val="left" w:pos="993"/>
        </w:tabs>
        <w:autoSpaceDE w:val="0"/>
        <w:autoSpaceDN w:val="0"/>
        <w:adjustRightInd w:val="0"/>
        <w:rPr>
          <w:rFonts w:asciiTheme="majorHAnsi" w:hAnsiTheme="majorHAnsi" w:cs="Cambria"/>
          <w:i/>
          <w:iCs/>
        </w:rPr>
      </w:pPr>
    </w:p>
    <w:p w14:paraId="1565D96F" w14:textId="5BC97D0E" w:rsidR="00BC1E93" w:rsidRPr="000712E6" w:rsidRDefault="008A46BD" w:rsidP="00536B73">
      <w:pPr>
        <w:tabs>
          <w:tab w:val="left" w:pos="993"/>
        </w:tabs>
        <w:autoSpaceDE w:val="0"/>
        <w:autoSpaceDN w:val="0"/>
        <w:adjustRightInd w:val="0"/>
        <w:jc w:val="both"/>
        <w:rPr>
          <w:rFonts w:asciiTheme="majorHAnsi" w:hAnsiTheme="majorHAnsi" w:cs="Cambria"/>
          <w:b/>
          <w:bCs/>
        </w:rPr>
      </w:pPr>
      <w:r>
        <w:rPr>
          <w:rFonts w:asciiTheme="majorHAnsi" w:hAnsiTheme="majorHAnsi" w:cs="Cambria"/>
          <w:b/>
          <w:bCs/>
        </w:rPr>
        <w:t xml:space="preserve">          § 115</w:t>
      </w:r>
      <w:r w:rsidR="00BC1E93" w:rsidRPr="000712E6">
        <w:rPr>
          <w:rFonts w:asciiTheme="majorHAnsi" w:hAnsiTheme="majorHAnsi" w:cs="Cambria"/>
          <w:b/>
          <w:bCs/>
        </w:rPr>
        <w:t>.  Świadectwa szkolne i inne druki szkolne.</w:t>
      </w:r>
    </w:p>
    <w:p w14:paraId="7F532195" w14:textId="77777777" w:rsidR="00BC1E93" w:rsidRPr="000712E6" w:rsidRDefault="00BC1E93" w:rsidP="00B03105">
      <w:pPr>
        <w:tabs>
          <w:tab w:val="left" w:pos="993"/>
        </w:tabs>
        <w:autoSpaceDE w:val="0"/>
        <w:autoSpaceDN w:val="0"/>
        <w:adjustRightInd w:val="0"/>
        <w:ind w:left="284" w:firstLine="567"/>
        <w:rPr>
          <w:rFonts w:asciiTheme="majorHAnsi" w:hAnsiTheme="majorHAnsi" w:cs="Cambria"/>
          <w:b/>
          <w:bCs/>
        </w:rPr>
      </w:pPr>
    </w:p>
    <w:p w14:paraId="333C3C0D" w14:textId="77777777" w:rsidR="00BC1E93" w:rsidRPr="000712E6" w:rsidRDefault="00BC1E93" w:rsidP="007D20F1">
      <w:pPr>
        <w:numPr>
          <w:ilvl w:val="0"/>
          <w:numId w:val="235"/>
        </w:numPr>
        <w:tabs>
          <w:tab w:val="left" w:pos="993"/>
        </w:tabs>
        <w:ind w:left="0" w:firstLine="567"/>
        <w:jc w:val="both"/>
        <w:rPr>
          <w:rFonts w:asciiTheme="majorHAnsi" w:hAnsiTheme="majorHAnsi" w:cs="Cambria"/>
        </w:rPr>
      </w:pPr>
      <w:r w:rsidRPr="000712E6">
        <w:rPr>
          <w:rFonts w:asciiTheme="majorHAnsi" w:hAnsiTheme="majorHAnsi" w:cs="Cambria"/>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28D8A05B" w14:textId="77777777" w:rsidR="00BC1E93" w:rsidRPr="000712E6" w:rsidRDefault="00BC1E93" w:rsidP="00B03105">
      <w:pPr>
        <w:tabs>
          <w:tab w:val="left" w:pos="993"/>
        </w:tabs>
        <w:ind w:firstLine="567"/>
        <w:jc w:val="both"/>
        <w:rPr>
          <w:rFonts w:asciiTheme="majorHAnsi" w:hAnsiTheme="majorHAnsi" w:cs="Cambria"/>
        </w:rPr>
      </w:pPr>
    </w:p>
    <w:p w14:paraId="198C908A" w14:textId="77777777" w:rsidR="00BC1E93" w:rsidRPr="000712E6" w:rsidRDefault="00BC1E93" w:rsidP="007D20F1">
      <w:pPr>
        <w:numPr>
          <w:ilvl w:val="0"/>
          <w:numId w:val="235"/>
        </w:numPr>
        <w:tabs>
          <w:tab w:val="left" w:pos="993"/>
        </w:tabs>
        <w:ind w:left="0" w:firstLine="567"/>
        <w:jc w:val="both"/>
        <w:rPr>
          <w:rFonts w:asciiTheme="majorHAnsi" w:hAnsiTheme="majorHAnsi" w:cs="Cambria"/>
        </w:rPr>
      </w:pPr>
      <w:r w:rsidRPr="000712E6">
        <w:rPr>
          <w:rFonts w:asciiTheme="majorHAnsi" w:hAnsiTheme="majorHAnsi" w:cs="Cambria"/>
        </w:rPr>
        <w:t>Uczeń, który otrzymał promocję do klasy programowo wyższej z wyróżnieniem, otrzymuje świadectwo szkolne promocyjne potwierdzające uzyskanie promocji z wyróżnieniem.</w:t>
      </w:r>
    </w:p>
    <w:p w14:paraId="4091AA91" w14:textId="77777777" w:rsidR="00BC1E93" w:rsidRPr="000712E6" w:rsidRDefault="00BC1E93" w:rsidP="00B03105">
      <w:pPr>
        <w:tabs>
          <w:tab w:val="left" w:pos="993"/>
        </w:tabs>
        <w:ind w:firstLine="567"/>
        <w:jc w:val="both"/>
        <w:rPr>
          <w:rFonts w:asciiTheme="majorHAnsi" w:hAnsiTheme="majorHAnsi" w:cs="Cambria"/>
        </w:rPr>
      </w:pPr>
    </w:p>
    <w:p w14:paraId="2F494B80" w14:textId="77777777" w:rsidR="00BC1E93" w:rsidRPr="000712E6" w:rsidRDefault="00BC1E93" w:rsidP="007D20F1">
      <w:pPr>
        <w:numPr>
          <w:ilvl w:val="0"/>
          <w:numId w:val="235"/>
        </w:numPr>
        <w:tabs>
          <w:tab w:val="left" w:pos="993"/>
        </w:tabs>
        <w:ind w:left="0" w:firstLine="567"/>
        <w:jc w:val="both"/>
        <w:rPr>
          <w:rFonts w:asciiTheme="majorHAnsi" w:hAnsiTheme="majorHAnsi" w:cs="Cambria"/>
        </w:rPr>
      </w:pPr>
      <w:r w:rsidRPr="000712E6">
        <w:rPr>
          <w:rFonts w:asciiTheme="majorHAnsi" w:hAnsiTheme="majorHAnsi" w:cs="Cambria"/>
        </w:rPr>
        <w:t>Do szczególnych osiągnięć ucznia, wpisywanych na świadectwo szkolne zalicza się osiągnięcia określone przez Dolnośląskiego Kuratora Oświaty:</w:t>
      </w:r>
    </w:p>
    <w:p w14:paraId="29E24AA3" w14:textId="77777777" w:rsidR="00BC1E93" w:rsidRPr="000712E6" w:rsidRDefault="00BC1E93" w:rsidP="00B03105">
      <w:pPr>
        <w:tabs>
          <w:tab w:val="left" w:pos="993"/>
        </w:tabs>
        <w:ind w:firstLine="567"/>
        <w:jc w:val="both"/>
        <w:rPr>
          <w:rFonts w:asciiTheme="majorHAnsi" w:hAnsiTheme="majorHAnsi" w:cs="Cambria"/>
        </w:rPr>
      </w:pPr>
    </w:p>
    <w:p w14:paraId="69562096" w14:textId="77777777" w:rsidR="00BC1E93" w:rsidRPr="000712E6" w:rsidRDefault="00BC1E93" w:rsidP="007D20F1">
      <w:pPr>
        <w:numPr>
          <w:ilvl w:val="0"/>
          <w:numId w:val="235"/>
        </w:numPr>
        <w:tabs>
          <w:tab w:val="left" w:pos="993"/>
        </w:tabs>
        <w:ind w:left="0" w:firstLine="567"/>
        <w:jc w:val="both"/>
        <w:rPr>
          <w:rFonts w:asciiTheme="majorHAnsi" w:hAnsiTheme="majorHAnsi" w:cs="Cambria"/>
        </w:rPr>
      </w:pPr>
      <w:r w:rsidRPr="000712E6">
        <w:rPr>
          <w:rFonts w:asciiTheme="majorHAnsi" w:hAnsiTheme="majorHAnsi" w:cs="Cambria"/>
        </w:rPr>
        <w:t>Uczeń szkoły, który ukończył daną szkołę, otrzymuje świadectwo ukończenia szkoły.</w:t>
      </w:r>
    </w:p>
    <w:p w14:paraId="282CFE60" w14:textId="77777777" w:rsidR="00BC1E93" w:rsidRPr="000712E6" w:rsidRDefault="00BC1E93" w:rsidP="00B03105">
      <w:pPr>
        <w:tabs>
          <w:tab w:val="left" w:pos="993"/>
        </w:tabs>
        <w:ind w:firstLine="567"/>
        <w:jc w:val="both"/>
        <w:rPr>
          <w:rFonts w:asciiTheme="majorHAnsi" w:hAnsiTheme="majorHAnsi" w:cs="Cambria"/>
        </w:rPr>
      </w:pPr>
    </w:p>
    <w:p w14:paraId="61276138" w14:textId="77777777" w:rsidR="00BC1E93" w:rsidRPr="000712E6" w:rsidRDefault="00BC1E93" w:rsidP="007D20F1">
      <w:pPr>
        <w:numPr>
          <w:ilvl w:val="0"/>
          <w:numId w:val="235"/>
        </w:numPr>
        <w:tabs>
          <w:tab w:val="left" w:pos="993"/>
        </w:tabs>
        <w:ind w:left="0" w:firstLine="567"/>
        <w:jc w:val="both"/>
        <w:rPr>
          <w:rFonts w:asciiTheme="majorHAnsi" w:hAnsiTheme="majorHAnsi" w:cs="Cambria"/>
        </w:rPr>
      </w:pPr>
      <w:r w:rsidRPr="000712E6">
        <w:rPr>
          <w:rFonts w:asciiTheme="majorHAnsi" w:hAnsiTheme="majorHAnsi" w:cs="Cambria"/>
        </w:rP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14:paraId="3EC991F6" w14:textId="77777777" w:rsidR="00BC1E93" w:rsidRPr="000712E6" w:rsidRDefault="00BC1E93" w:rsidP="00DC779C">
      <w:pPr>
        <w:tabs>
          <w:tab w:val="left" w:pos="993"/>
        </w:tabs>
        <w:jc w:val="both"/>
        <w:rPr>
          <w:rFonts w:asciiTheme="majorHAnsi" w:hAnsiTheme="majorHAnsi" w:cs="Cambria"/>
          <w:b/>
          <w:bCs/>
        </w:rPr>
      </w:pPr>
    </w:p>
    <w:p w14:paraId="55F1646E" w14:textId="77777777" w:rsidR="00BC1E93" w:rsidRPr="000712E6" w:rsidRDefault="00BC1E93" w:rsidP="007D20F1">
      <w:pPr>
        <w:numPr>
          <w:ilvl w:val="0"/>
          <w:numId w:val="235"/>
        </w:numPr>
        <w:tabs>
          <w:tab w:val="left" w:pos="993"/>
        </w:tabs>
        <w:ind w:left="0" w:firstLine="567"/>
        <w:jc w:val="both"/>
        <w:rPr>
          <w:rFonts w:asciiTheme="majorHAnsi" w:hAnsiTheme="majorHAnsi" w:cs="Cambria"/>
        </w:rPr>
      </w:pPr>
      <w:r w:rsidRPr="000712E6">
        <w:rPr>
          <w:rFonts w:asciiTheme="majorHAnsi" w:hAnsiTheme="majorHAnsi" w:cs="Cambria"/>
        </w:rPr>
        <w:t>Szkoła, na wniosek ucznia lub rodzica wydaje zaświadczenie dotyczące przebiegu nauczania.</w:t>
      </w:r>
    </w:p>
    <w:p w14:paraId="28A6B68A" w14:textId="77777777" w:rsidR="00BC1E93" w:rsidRPr="000712E6" w:rsidRDefault="00BC1E93" w:rsidP="00B03105">
      <w:pPr>
        <w:tabs>
          <w:tab w:val="left" w:pos="993"/>
        </w:tabs>
        <w:ind w:firstLine="567"/>
        <w:jc w:val="both"/>
        <w:rPr>
          <w:rFonts w:asciiTheme="majorHAnsi" w:hAnsiTheme="majorHAnsi" w:cs="Cambria"/>
        </w:rPr>
      </w:pPr>
    </w:p>
    <w:p w14:paraId="1EB59929" w14:textId="77777777" w:rsidR="00BC1E93" w:rsidRPr="000712E6" w:rsidRDefault="00BC1E93" w:rsidP="007D20F1">
      <w:pPr>
        <w:numPr>
          <w:ilvl w:val="0"/>
          <w:numId w:val="235"/>
        </w:numPr>
        <w:tabs>
          <w:tab w:val="left" w:pos="993"/>
        </w:tabs>
        <w:ind w:left="0" w:firstLine="567"/>
        <w:jc w:val="both"/>
        <w:rPr>
          <w:rFonts w:asciiTheme="majorHAnsi" w:hAnsiTheme="majorHAnsi" w:cs="Cambria"/>
          <w:i/>
          <w:iCs/>
        </w:rPr>
      </w:pPr>
      <w:r w:rsidRPr="000712E6">
        <w:rPr>
          <w:rFonts w:asciiTheme="majorHAnsi" w:hAnsiTheme="majorHAnsi" w:cs="Cambria"/>
        </w:rPr>
        <w:t>Każdy uczeń szkoły otrzymuje legitymację szkolną, której rodzaj określają odrębne   przepisy. Ważność legitymacji szkolnej potwierdza się w kolejnym roku szkolnym przez umieszczenie daty ważności i pieczęci urzędowej szkoły.</w:t>
      </w:r>
    </w:p>
    <w:p w14:paraId="37C1893F" w14:textId="77777777" w:rsidR="00BC1E93" w:rsidRPr="000712E6" w:rsidRDefault="00BC1E93" w:rsidP="00B03105">
      <w:pPr>
        <w:tabs>
          <w:tab w:val="left" w:pos="993"/>
        </w:tabs>
        <w:ind w:firstLine="567"/>
        <w:jc w:val="both"/>
        <w:rPr>
          <w:rFonts w:asciiTheme="majorHAnsi" w:hAnsiTheme="majorHAnsi" w:cs="Cambria"/>
        </w:rPr>
      </w:pPr>
    </w:p>
    <w:p w14:paraId="16BAF714" w14:textId="77777777" w:rsidR="00BC1E93" w:rsidRPr="000712E6" w:rsidRDefault="00BC1E93" w:rsidP="007D20F1">
      <w:pPr>
        <w:numPr>
          <w:ilvl w:val="0"/>
          <w:numId w:val="235"/>
        </w:numPr>
        <w:tabs>
          <w:tab w:val="left" w:pos="993"/>
        </w:tabs>
        <w:ind w:left="0" w:firstLine="567"/>
        <w:jc w:val="both"/>
        <w:rPr>
          <w:rFonts w:asciiTheme="majorHAnsi" w:hAnsiTheme="majorHAnsi" w:cs="Cambria"/>
        </w:rPr>
      </w:pPr>
      <w:r w:rsidRPr="000712E6">
        <w:rPr>
          <w:rFonts w:asciiTheme="majorHAnsi" w:hAnsiTheme="majorHAnsi" w:cs="Cambria"/>
        </w:rPr>
        <w:t>Świadectwa, zaświadczenia, legitymacje szkolne są drukami ścisłego zarachowania.</w:t>
      </w:r>
    </w:p>
    <w:p w14:paraId="1DA56ECB" w14:textId="77777777" w:rsidR="00BC1E93" w:rsidRPr="000712E6" w:rsidRDefault="00BC1E93" w:rsidP="00B03105">
      <w:pPr>
        <w:tabs>
          <w:tab w:val="left" w:pos="993"/>
        </w:tabs>
        <w:ind w:firstLine="567"/>
        <w:jc w:val="both"/>
        <w:rPr>
          <w:rFonts w:asciiTheme="majorHAnsi" w:hAnsiTheme="majorHAnsi" w:cs="Cambria"/>
        </w:rPr>
      </w:pPr>
    </w:p>
    <w:p w14:paraId="6E9821E2" w14:textId="77777777" w:rsidR="00BC1E93" w:rsidRPr="000712E6" w:rsidRDefault="00BC1E93" w:rsidP="007D20F1">
      <w:pPr>
        <w:numPr>
          <w:ilvl w:val="0"/>
          <w:numId w:val="235"/>
        </w:numPr>
        <w:tabs>
          <w:tab w:val="left" w:pos="993"/>
        </w:tabs>
        <w:ind w:left="0" w:firstLine="567"/>
        <w:jc w:val="both"/>
        <w:rPr>
          <w:rFonts w:asciiTheme="majorHAnsi" w:hAnsiTheme="majorHAnsi" w:cs="Cambria"/>
        </w:rPr>
      </w:pPr>
      <w:r w:rsidRPr="000712E6">
        <w:rPr>
          <w:rFonts w:asciiTheme="majorHAnsi" w:hAnsiTheme="majorHAnsi" w:cs="Cambria"/>
        </w:rPr>
        <w:t xml:space="preserve">Szkoła prowadzi imienną ewidencję wydanych legitymacji, świadectw ukończenia szkoły oraz zaświadczeń. </w:t>
      </w:r>
    </w:p>
    <w:p w14:paraId="5D58C785" w14:textId="77777777" w:rsidR="00BC1E93" w:rsidRPr="000712E6" w:rsidRDefault="00BC1E93" w:rsidP="00B03105">
      <w:pPr>
        <w:tabs>
          <w:tab w:val="left" w:pos="993"/>
        </w:tabs>
        <w:ind w:firstLine="567"/>
        <w:jc w:val="both"/>
        <w:rPr>
          <w:rFonts w:asciiTheme="majorHAnsi" w:hAnsiTheme="majorHAnsi" w:cs="Cambria"/>
        </w:rPr>
      </w:pPr>
    </w:p>
    <w:p w14:paraId="31EB333A" w14:textId="77777777" w:rsidR="00BC1E93" w:rsidRPr="000712E6" w:rsidRDefault="00BC1E93" w:rsidP="007D20F1">
      <w:pPr>
        <w:numPr>
          <w:ilvl w:val="0"/>
          <w:numId w:val="235"/>
        </w:numPr>
        <w:tabs>
          <w:tab w:val="left" w:pos="993"/>
        </w:tabs>
        <w:ind w:left="0" w:firstLine="567"/>
        <w:jc w:val="both"/>
        <w:rPr>
          <w:rFonts w:asciiTheme="majorHAnsi" w:hAnsiTheme="majorHAnsi" w:cs="Cambria"/>
        </w:rPr>
      </w:pPr>
      <w:r w:rsidRPr="000712E6">
        <w:rPr>
          <w:rFonts w:asciiTheme="majorHAnsi" w:hAnsiTheme="majorHAnsi" w:cs="Cambria"/>
        </w:rPr>
        <w:t>Świadectwa szkolne promocyjne, świadectwa ukończenia szkoły i zaświadczenia dotyczące przebiegu nauczania szkoła wydaje na podstawie dokumentacji przebiegu nauczania prowadzonej przez szkołę.</w:t>
      </w:r>
    </w:p>
    <w:p w14:paraId="2718FFDA" w14:textId="77777777" w:rsidR="00BC1E93" w:rsidRPr="000712E6" w:rsidRDefault="00BC1E93" w:rsidP="00B03105">
      <w:pPr>
        <w:tabs>
          <w:tab w:val="left" w:pos="993"/>
        </w:tabs>
        <w:ind w:firstLine="567"/>
        <w:jc w:val="both"/>
        <w:rPr>
          <w:rFonts w:asciiTheme="majorHAnsi" w:hAnsiTheme="majorHAnsi" w:cs="Cambria"/>
        </w:rPr>
      </w:pPr>
    </w:p>
    <w:p w14:paraId="051C287D" w14:textId="77777777" w:rsidR="00BC1E93" w:rsidRPr="000712E6" w:rsidRDefault="00BC1E93" w:rsidP="007D20F1">
      <w:pPr>
        <w:numPr>
          <w:ilvl w:val="0"/>
          <w:numId w:val="235"/>
        </w:numPr>
        <w:tabs>
          <w:tab w:val="left" w:pos="993"/>
        </w:tabs>
        <w:ind w:left="0" w:firstLine="567"/>
        <w:jc w:val="both"/>
        <w:rPr>
          <w:rFonts w:asciiTheme="majorHAnsi" w:hAnsiTheme="majorHAnsi" w:cs="Cambria"/>
        </w:rPr>
      </w:pPr>
      <w:r w:rsidRPr="000712E6">
        <w:rPr>
          <w:rFonts w:asciiTheme="majorHAnsi" w:hAnsiTheme="majorHAnsi" w:cs="Cambria"/>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14:paraId="2449F22B" w14:textId="77777777" w:rsidR="00BC1E93" w:rsidRPr="000712E6" w:rsidRDefault="00BC1E93" w:rsidP="00B03105">
      <w:pPr>
        <w:tabs>
          <w:tab w:val="left" w:pos="993"/>
        </w:tabs>
        <w:ind w:firstLine="567"/>
        <w:jc w:val="both"/>
        <w:rPr>
          <w:rFonts w:asciiTheme="majorHAnsi" w:hAnsiTheme="majorHAnsi" w:cs="Cambria"/>
        </w:rPr>
      </w:pPr>
    </w:p>
    <w:p w14:paraId="43DC1C49" w14:textId="77777777" w:rsidR="00BC1E93" w:rsidRPr="000712E6" w:rsidRDefault="00BC1E93" w:rsidP="007D20F1">
      <w:pPr>
        <w:numPr>
          <w:ilvl w:val="0"/>
          <w:numId w:val="235"/>
        </w:numPr>
        <w:tabs>
          <w:tab w:val="left" w:pos="993"/>
        </w:tabs>
        <w:ind w:left="0" w:firstLine="567"/>
        <w:jc w:val="both"/>
        <w:rPr>
          <w:rFonts w:asciiTheme="majorHAnsi" w:hAnsiTheme="majorHAnsi" w:cs="Cambria"/>
        </w:rPr>
      </w:pPr>
      <w:r w:rsidRPr="000712E6">
        <w:rPr>
          <w:rFonts w:asciiTheme="majorHAnsi" w:hAnsiTheme="majorHAnsi" w:cs="Cambria"/>
        </w:rPr>
        <w:t>Nie dokonuje się sprostowań na świadectwach ukończenia szkoły i  zaświadczeniach. Dokumenty, o których mowa podlegają wymianie.</w:t>
      </w:r>
    </w:p>
    <w:p w14:paraId="6E35ECFD" w14:textId="77777777" w:rsidR="00BC1E93" w:rsidRPr="000712E6" w:rsidRDefault="00BC1E93" w:rsidP="00B03105">
      <w:pPr>
        <w:tabs>
          <w:tab w:val="left" w:pos="993"/>
        </w:tabs>
        <w:ind w:firstLine="567"/>
        <w:jc w:val="both"/>
        <w:rPr>
          <w:rFonts w:asciiTheme="majorHAnsi" w:hAnsiTheme="majorHAnsi" w:cs="Cambria"/>
        </w:rPr>
      </w:pPr>
    </w:p>
    <w:p w14:paraId="25D1A943" w14:textId="77777777" w:rsidR="00BC1E93" w:rsidRPr="000712E6" w:rsidRDefault="00BC1E93" w:rsidP="007D20F1">
      <w:pPr>
        <w:numPr>
          <w:ilvl w:val="0"/>
          <w:numId w:val="235"/>
        </w:numPr>
        <w:tabs>
          <w:tab w:val="left" w:pos="993"/>
        </w:tabs>
        <w:ind w:left="0" w:firstLine="567"/>
        <w:jc w:val="both"/>
        <w:rPr>
          <w:rFonts w:asciiTheme="majorHAnsi" w:hAnsiTheme="majorHAnsi" w:cs="Cambria"/>
        </w:rPr>
      </w:pPr>
      <w:r w:rsidRPr="000712E6">
        <w:rPr>
          <w:rFonts w:asciiTheme="majorHAnsi" w:hAnsiTheme="majorHAnsi" w:cs="Cambria"/>
        </w:rPr>
        <w:t>W przypadku utraty oryginału świadectwa, odpisu,  zaświadczenia  uczeń lub absolwent może wystąpić odpowiednio  do dyrektora szkoły, komisji okręgowej lub kuratora oświaty z pisemnym wnioskiem o wydanie duplikatu.</w:t>
      </w:r>
    </w:p>
    <w:p w14:paraId="775732D9" w14:textId="77777777" w:rsidR="00BC1E93" w:rsidRPr="000712E6" w:rsidRDefault="00BC1E93" w:rsidP="00B03105">
      <w:pPr>
        <w:tabs>
          <w:tab w:val="left" w:pos="993"/>
        </w:tabs>
        <w:ind w:firstLine="567"/>
        <w:jc w:val="both"/>
        <w:rPr>
          <w:rFonts w:asciiTheme="majorHAnsi" w:hAnsiTheme="majorHAnsi" w:cs="Cambria"/>
        </w:rPr>
      </w:pPr>
    </w:p>
    <w:p w14:paraId="6746A1EB" w14:textId="77777777" w:rsidR="00BC1E93" w:rsidRPr="000712E6" w:rsidRDefault="00BC1E93" w:rsidP="007D20F1">
      <w:pPr>
        <w:numPr>
          <w:ilvl w:val="0"/>
          <w:numId w:val="235"/>
        </w:numPr>
        <w:tabs>
          <w:tab w:val="left" w:pos="993"/>
        </w:tabs>
        <w:ind w:left="0" w:firstLine="567"/>
        <w:jc w:val="both"/>
        <w:rPr>
          <w:rFonts w:asciiTheme="majorHAnsi" w:hAnsiTheme="majorHAnsi" w:cs="Cambria"/>
        </w:rPr>
      </w:pPr>
      <w:r w:rsidRPr="000712E6">
        <w:rPr>
          <w:rFonts w:asciiTheme="majorHAnsi" w:hAnsiTheme="majorHAnsi" w:cs="Cambria"/>
        </w:rPr>
        <w:t>Za wydanie duplikatu świadectwa pobiera się opłatę w wysokości równej kwocie opłaty skarbowej od legalizacji dokumentu. Opłatę wnosi się na rachunek bankowy wskazany przez dyrektora szkoły.</w:t>
      </w:r>
    </w:p>
    <w:p w14:paraId="1BBEB493" w14:textId="77777777" w:rsidR="00BC1E93" w:rsidRPr="000712E6" w:rsidRDefault="00BC1E93" w:rsidP="00B03105">
      <w:pPr>
        <w:tabs>
          <w:tab w:val="left" w:pos="993"/>
        </w:tabs>
        <w:ind w:firstLine="567"/>
        <w:jc w:val="both"/>
        <w:rPr>
          <w:rFonts w:asciiTheme="majorHAnsi" w:hAnsiTheme="majorHAnsi" w:cs="Cambria"/>
        </w:rPr>
      </w:pPr>
    </w:p>
    <w:p w14:paraId="7E223D12" w14:textId="77777777" w:rsidR="00BC1E93" w:rsidRPr="000712E6" w:rsidRDefault="00BC1E93" w:rsidP="007D20F1">
      <w:pPr>
        <w:numPr>
          <w:ilvl w:val="0"/>
          <w:numId w:val="235"/>
        </w:numPr>
        <w:tabs>
          <w:tab w:val="left" w:pos="993"/>
        </w:tabs>
        <w:ind w:left="0" w:firstLine="567"/>
        <w:jc w:val="both"/>
        <w:rPr>
          <w:rFonts w:asciiTheme="majorHAnsi" w:hAnsiTheme="majorHAnsi" w:cs="Cambria"/>
        </w:rPr>
      </w:pPr>
      <w:r w:rsidRPr="000712E6">
        <w:rPr>
          <w:rFonts w:asciiTheme="majorHAnsi" w:hAnsiTheme="majorHAnsi" w:cs="Cambria"/>
        </w:rPr>
        <w:t>Za wydanie duplikatu legitymacji uczniowskiej pobiera się opłatę w wysokości równej kwocie opłaty skarbowej od poświadczenia własnoręczności podpisu. Opłatę wnosi się na rachunek bankowy wskazany przez dyrektora szkoły.</w:t>
      </w:r>
    </w:p>
    <w:p w14:paraId="028DDB4C" w14:textId="77777777" w:rsidR="00BC1E93" w:rsidRPr="000712E6" w:rsidRDefault="00BC1E93" w:rsidP="00B03105">
      <w:pPr>
        <w:tabs>
          <w:tab w:val="left" w:pos="993"/>
        </w:tabs>
        <w:ind w:firstLine="567"/>
        <w:jc w:val="both"/>
        <w:rPr>
          <w:rFonts w:asciiTheme="majorHAnsi" w:hAnsiTheme="majorHAnsi" w:cs="Cambria"/>
          <w:b/>
          <w:bCs/>
        </w:rPr>
      </w:pPr>
    </w:p>
    <w:p w14:paraId="17229A8D" w14:textId="77777777" w:rsidR="00BC1E93" w:rsidRPr="000712E6" w:rsidRDefault="00BC1E93" w:rsidP="007D20F1">
      <w:pPr>
        <w:numPr>
          <w:ilvl w:val="0"/>
          <w:numId w:val="235"/>
        </w:numPr>
        <w:tabs>
          <w:tab w:val="left" w:pos="993"/>
        </w:tabs>
        <w:ind w:left="0" w:firstLine="567"/>
        <w:jc w:val="both"/>
        <w:rPr>
          <w:rFonts w:asciiTheme="majorHAnsi" w:hAnsiTheme="majorHAnsi" w:cs="Cambria"/>
        </w:rPr>
      </w:pPr>
      <w:r w:rsidRPr="000712E6">
        <w:rPr>
          <w:rFonts w:asciiTheme="majorHAnsi" w:hAnsiTheme="majorHAnsi" w:cs="Cambria"/>
        </w:rPr>
        <w:t>Szkoła nie pobiera opłat za sprostowanie świadectwa szkolnego.</w:t>
      </w:r>
    </w:p>
    <w:p w14:paraId="258FBF96" w14:textId="77777777" w:rsidR="00BC1E93" w:rsidRPr="000712E6" w:rsidRDefault="00BC1E93" w:rsidP="00B03105">
      <w:pPr>
        <w:tabs>
          <w:tab w:val="left" w:pos="993"/>
        </w:tabs>
        <w:ind w:firstLine="567"/>
        <w:jc w:val="both"/>
        <w:rPr>
          <w:rFonts w:asciiTheme="majorHAnsi" w:hAnsiTheme="majorHAnsi" w:cs="Cambria"/>
        </w:rPr>
      </w:pPr>
    </w:p>
    <w:p w14:paraId="16B595FE" w14:textId="77777777" w:rsidR="00BC1E93" w:rsidRPr="000712E6" w:rsidRDefault="00BC1E93" w:rsidP="007D20F1">
      <w:pPr>
        <w:numPr>
          <w:ilvl w:val="0"/>
          <w:numId w:val="235"/>
        </w:numPr>
        <w:tabs>
          <w:tab w:val="left" w:pos="993"/>
        </w:tabs>
        <w:ind w:left="0" w:firstLine="567"/>
        <w:jc w:val="both"/>
        <w:rPr>
          <w:rFonts w:asciiTheme="majorHAnsi" w:hAnsiTheme="majorHAnsi" w:cs="Cambria"/>
        </w:rPr>
      </w:pPr>
      <w:r w:rsidRPr="000712E6">
        <w:rPr>
          <w:rFonts w:asciiTheme="majorHAnsi" w:hAnsiTheme="majorHAnsi" w:cs="Cambria"/>
        </w:rPr>
        <w:t>Na świadectwach szkolnych promocyjnych i świadectwach ukończenia szkoły, w części dotyczącej szczególnych osiągnięć ucznia , odnotowuje się :</w:t>
      </w:r>
    </w:p>
    <w:p w14:paraId="4F47E31A" w14:textId="77777777" w:rsidR="00BC1E93" w:rsidRPr="000712E6" w:rsidRDefault="00BC1E93" w:rsidP="00B03105">
      <w:pPr>
        <w:jc w:val="both"/>
        <w:rPr>
          <w:rFonts w:asciiTheme="majorHAnsi" w:hAnsiTheme="majorHAnsi" w:cs="Cambria"/>
        </w:rPr>
      </w:pPr>
    </w:p>
    <w:p w14:paraId="13E02E45" w14:textId="77777777" w:rsidR="00BC1E93" w:rsidRPr="000712E6" w:rsidRDefault="00BC1E93" w:rsidP="007D20F1">
      <w:pPr>
        <w:numPr>
          <w:ilvl w:val="1"/>
          <w:numId w:val="235"/>
        </w:numPr>
        <w:tabs>
          <w:tab w:val="left" w:pos="284"/>
        </w:tabs>
        <w:ind w:left="0" w:firstLine="0"/>
        <w:jc w:val="both"/>
        <w:rPr>
          <w:rFonts w:asciiTheme="majorHAnsi" w:hAnsiTheme="majorHAnsi" w:cs="Cambria"/>
        </w:rPr>
      </w:pPr>
      <w:r w:rsidRPr="000712E6">
        <w:rPr>
          <w:rFonts w:asciiTheme="majorHAnsi" w:hAnsiTheme="majorHAnsi" w:cs="Cambria"/>
        </w:rPr>
        <w:t>uzyskane wysokie miejsca – nagradzane lub honorowane zwycięskim tytułem –  w zawodach wiedzy, artystycznych i sportowych organizowanych przez kuratora oświaty albo organizowanych co najmniej na szczeblu powiatowym przez inne podmioty działające na terenie szkoły;</w:t>
      </w:r>
    </w:p>
    <w:p w14:paraId="1A5BCE08" w14:textId="77777777" w:rsidR="00BC1E93" w:rsidRPr="000712E6" w:rsidRDefault="00BC1E93" w:rsidP="00B03105">
      <w:pPr>
        <w:tabs>
          <w:tab w:val="num" w:pos="0"/>
          <w:tab w:val="left" w:pos="284"/>
        </w:tabs>
        <w:jc w:val="both"/>
        <w:rPr>
          <w:rFonts w:asciiTheme="majorHAnsi" w:hAnsiTheme="majorHAnsi" w:cs="Cambria"/>
        </w:rPr>
      </w:pPr>
    </w:p>
    <w:p w14:paraId="4EFBCEE4" w14:textId="77777777" w:rsidR="00BC1E93" w:rsidRPr="000712E6" w:rsidRDefault="00BC1E93" w:rsidP="007D20F1">
      <w:pPr>
        <w:numPr>
          <w:ilvl w:val="1"/>
          <w:numId w:val="235"/>
        </w:numPr>
        <w:tabs>
          <w:tab w:val="left" w:pos="284"/>
        </w:tabs>
        <w:ind w:left="0" w:firstLine="0"/>
        <w:jc w:val="both"/>
        <w:rPr>
          <w:rFonts w:asciiTheme="majorHAnsi" w:hAnsiTheme="majorHAnsi" w:cs="Cambria"/>
        </w:rPr>
      </w:pPr>
      <w:r w:rsidRPr="000712E6">
        <w:rPr>
          <w:rFonts w:asciiTheme="majorHAnsi" w:hAnsiTheme="majorHAnsi" w:cs="Cambria"/>
        </w:rPr>
        <w:lastRenderedPageBreak/>
        <w:t>osiągnięcia w aktywności na rzecz innych ludzi, zwłaszcza w formie wolontariatu lub środowiska szkolnego.</w:t>
      </w:r>
    </w:p>
    <w:p w14:paraId="2D3CCD55" w14:textId="77777777" w:rsidR="00BC1E93" w:rsidRPr="000712E6" w:rsidRDefault="00BC1E93" w:rsidP="00B03105">
      <w:pPr>
        <w:rPr>
          <w:rFonts w:asciiTheme="majorHAnsi" w:hAnsiTheme="majorHAnsi" w:cs="Cambria"/>
          <w:b/>
          <w:bCs/>
        </w:rPr>
      </w:pPr>
    </w:p>
    <w:p w14:paraId="109DFAD1" w14:textId="77777777" w:rsidR="00BC1E93" w:rsidRPr="000712E6" w:rsidRDefault="00BC1E93" w:rsidP="00B03105">
      <w:pPr>
        <w:rPr>
          <w:rFonts w:asciiTheme="majorHAnsi" w:hAnsiTheme="majorHAnsi" w:cs="Cambria"/>
          <w:b/>
          <w:bCs/>
        </w:rPr>
      </w:pPr>
    </w:p>
    <w:p w14:paraId="17ABDB9A" w14:textId="77777777" w:rsidR="00BC1E93" w:rsidRPr="000712E6" w:rsidRDefault="00BC1E93" w:rsidP="001D69D4">
      <w:pPr>
        <w:pStyle w:val="Nagwek2"/>
        <w:rPr>
          <w:rFonts w:asciiTheme="majorHAnsi" w:hAnsiTheme="majorHAnsi"/>
          <w:color w:val="auto"/>
          <w:sz w:val="22"/>
          <w:szCs w:val="22"/>
        </w:rPr>
      </w:pPr>
      <w:bookmarkStart w:id="46" w:name="_Toc495918064"/>
      <w:r w:rsidRPr="000712E6">
        <w:rPr>
          <w:rFonts w:asciiTheme="majorHAnsi" w:hAnsiTheme="majorHAnsi"/>
          <w:color w:val="auto"/>
          <w:sz w:val="22"/>
          <w:szCs w:val="22"/>
        </w:rPr>
        <w:t>DZIAŁ VIII</w:t>
      </w:r>
      <w:bookmarkEnd w:id="46"/>
    </w:p>
    <w:p w14:paraId="371454D9" w14:textId="77777777" w:rsidR="00BC1E93" w:rsidRPr="000712E6" w:rsidRDefault="00BC1E93" w:rsidP="00B03105">
      <w:pPr>
        <w:pStyle w:val="Nagwek2"/>
        <w:rPr>
          <w:rFonts w:asciiTheme="majorHAnsi" w:hAnsiTheme="majorHAnsi"/>
          <w:color w:val="auto"/>
          <w:sz w:val="22"/>
          <w:szCs w:val="22"/>
        </w:rPr>
      </w:pPr>
      <w:bookmarkStart w:id="47" w:name="_Toc495918065"/>
      <w:r w:rsidRPr="000712E6">
        <w:rPr>
          <w:rFonts w:asciiTheme="majorHAnsi" w:hAnsiTheme="majorHAnsi"/>
          <w:color w:val="auto"/>
          <w:sz w:val="22"/>
          <w:szCs w:val="22"/>
        </w:rPr>
        <w:t>Warunki bezpiecznego pobytu uczniów w szkole</w:t>
      </w:r>
      <w:bookmarkEnd w:id="47"/>
    </w:p>
    <w:p w14:paraId="2207E1A0" w14:textId="77777777" w:rsidR="00BC1E93" w:rsidRPr="000712E6" w:rsidRDefault="00BC1E93" w:rsidP="00B03105">
      <w:pPr>
        <w:ind w:firstLine="567"/>
        <w:jc w:val="both"/>
        <w:rPr>
          <w:rFonts w:asciiTheme="majorHAnsi" w:hAnsiTheme="majorHAnsi" w:cs="Cambria"/>
        </w:rPr>
      </w:pPr>
    </w:p>
    <w:p w14:paraId="236773F8" w14:textId="4ECEF225" w:rsidR="00BC1E93" w:rsidRPr="000712E6" w:rsidRDefault="008A46BD" w:rsidP="00B03105">
      <w:pPr>
        <w:pStyle w:val="NormalnyWeb"/>
        <w:spacing w:before="0" w:beforeAutospacing="0"/>
        <w:ind w:firstLine="567"/>
        <w:jc w:val="both"/>
        <w:rPr>
          <w:rFonts w:asciiTheme="majorHAnsi" w:hAnsiTheme="majorHAnsi" w:cs="Cambria"/>
          <w:sz w:val="22"/>
          <w:szCs w:val="22"/>
        </w:rPr>
      </w:pPr>
      <w:r>
        <w:rPr>
          <w:rFonts w:asciiTheme="majorHAnsi" w:hAnsiTheme="majorHAnsi" w:cs="Cambria"/>
          <w:b/>
          <w:bCs/>
          <w:sz w:val="22"/>
          <w:szCs w:val="22"/>
        </w:rPr>
        <w:t>§ 116</w:t>
      </w:r>
      <w:r w:rsidR="00BC1E93" w:rsidRPr="000712E6">
        <w:rPr>
          <w:rFonts w:asciiTheme="majorHAnsi" w:hAnsiTheme="majorHAnsi" w:cs="Cambria"/>
          <w:b/>
          <w:bCs/>
          <w:sz w:val="22"/>
          <w:szCs w:val="22"/>
        </w:rPr>
        <w:t>.</w:t>
      </w:r>
      <w:r w:rsidR="00BC1E93" w:rsidRPr="000712E6">
        <w:rPr>
          <w:rFonts w:asciiTheme="majorHAnsi" w:hAnsiTheme="majorHAnsi" w:cs="Cambria"/>
          <w:sz w:val="22"/>
          <w:szCs w:val="22"/>
        </w:rPr>
        <w:t xml:space="preserve"> </w:t>
      </w:r>
      <w:r w:rsidR="00BC1E93" w:rsidRPr="000712E6">
        <w:rPr>
          <w:rFonts w:asciiTheme="majorHAnsi" w:hAnsiTheme="majorHAnsi" w:cs="Cambria"/>
          <w:b/>
          <w:bCs/>
          <w:sz w:val="22"/>
          <w:szCs w:val="22"/>
        </w:rPr>
        <w:t>1.</w:t>
      </w:r>
      <w:r w:rsidR="00BC1E93" w:rsidRPr="000712E6">
        <w:rPr>
          <w:rFonts w:asciiTheme="majorHAnsi" w:hAnsiTheme="majorHAnsi" w:cs="Cambria"/>
          <w:sz w:val="22"/>
          <w:szCs w:val="22"/>
        </w:rPr>
        <w:t xml:space="preserve"> W celu zapewnienia bezpieczeństwa, ochrony przed przemocą, uzależnieniami oraz innymi przejawami patologii społecznej w obiekcie szkolnym, nadzór nad tym, kto wchodzi na teren szkoły sprawują: pracownik obsługi szkoły oraz dyżurujący nauczyciele.  </w:t>
      </w:r>
    </w:p>
    <w:p w14:paraId="52D8B773" w14:textId="77777777" w:rsidR="00BC1E93" w:rsidRPr="000712E6" w:rsidRDefault="00BC1E93" w:rsidP="00B03105">
      <w:pPr>
        <w:pStyle w:val="NormalnyWeb"/>
        <w:ind w:firstLine="567"/>
        <w:jc w:val="both"/>
        <w:rPr>
          <w:rFonts w:asciiTheme="majorHAnsi" w:hAnsiTheme="majorHAnsi" w:cs="Cambria"/>
          <w:sz w:val="22"/>
          <w:szCs w:val="22"/>
        </w:rPr>
      </w:pPr>
      <w:r w:rsidRPr="000712E6">
        <w:rPr>
          <w:rFonts w:asciiTheme="majorHAnsi" w:hAnsiTheme="majorHAnsi" w:cs="Cambria"/>
          <w:b/>
          <w:bCs/>
          <w:sz w:val="22"/>
          <w:szCs w:val="22"/>
        </w:rPr>
        <w:t>2</w:t>
      </w:r>
      <w:r w:rsidRPr="000712E6">
        <w:rPr>
          <w:rFonts w:asciiTheme="majorHAnsi" w:hAnsiTheme="majorHAnsi" w:cs="Cambria"/>
          <w:sz w:val="22"/>
          <w:szCs w:val="22"/>
        </w:rPr>
        <w:t>.    Wszyscy uczniowie mają obowiązek dostosowania się do poleceń nauczycieli dyżurnych oraz pracowników obsługi szkoły podczas wchodzenia do budynku, korzystania                    z szatni, podczas przerw międzylekcyjnych.</w:t>
      </w:r>
    </w:p>
    <w:p w14:paraId="5F02A61F" w14:textId="77777777" w:rsidR="00BC1E93" w:rsidRPr="000712E6" w:rsidRDefault="00BC1E93" w:rsidP="00B03105">
      <w:pPr>
        <w:pStyle w:val="NormalnyWeb"/>
        <w:ind w:firstLine="567"/>
        <w:jc w:val="both"/>
        <w:rPr>
          <w:rFonts w:asciiTheme="majorHAnsi" w:hAnsiTheme="majorHAnsi" w:cs="Cambria"/>
          <w:sz w:val="22"/>
          <w:szCs w:val="22"/>
        </w:rPr>
      </w:pPr>
      <w:r w:rsidRPr="000712E6">
        <w:rPr>
          <w:rFonts w:asciiTheme="majorHAnsi" w:hAnsiTheme="majorHAnsi" w:cs="Cambria"/>
          <w:b/>
          <w:bCs/>
          <w:sz w:val="22"/>
          <w:szCs w:val="22"/>
        </w:rPr>
        <w:t>3.</w:t>
      </w:r>
      <w:r w:rsidRPr="000712E6">
        <w:rPr>
          <w:rFonts w:asciiTheme="majorHAnsi" w:hAnsiTheme="majorHAnsi" w:cs="Cambria"/>
          <w:sz w:val="22"/>
          <w:szCs w:val="22"/>
        </w:rPr>
        <w:t>   Szkoła zapewnia uczniom opiekę pedagogiczną oraz pełne bezpieczeństwo w czasie organizowanych przez nauczycieli zajęć na terenie szkoły oraz poza jej terenem w trakcie wycieczek:</w:t>
      </w:r>
    </w:p>
    <w:p w14:paraId="03ABC9F5" w14:textId="77777777" w:rsidR="00BC1E93" w:rsidRPr="000712E6" w:rsidRDefault="00BC1E93" w:rsidP="00B03105">
      <w:pPr>
        <w:pStyle w:val="NormalnyWeb"/>
        <w:jc w:val="both"/>
        <w:rPr>
          <w:rFonts w:asciiTheme="majorHAnsi" w:hAnsiTheme="majorHAnsi" w:cs="Cambria"/>
          <w:sz w:val="22"/>
          <w:szCs w:val="22"/>
        </w:rPr>
      </w:pPr>
      <w:r w:rsidRPr="000712E6">
        <w:rPr>
          <w:rFonts w:asciiTheme="majorHAnsi" w:hAnsiTheme="majorHAnsi" w:cs="Cambria"/>
          <w:sz w:val="22"/>
          <w:szCs w:val="22"/>
        </w:rPr>
        <w:t>1)    podczas zajęć obowiązkowych, nadobowiązkowych i pozalekcyjnych za bezpieczeństwo uczniów odpowiada nauczyciel prowadzący zajęcia;</w:t>
      </w:r>
    </w:p>
    <w:p w14:paraId="706F758C" w14:textId="77777777" w:rsidR="00BC1E93" w:rsidRPr="000712E6" w:rsidRDefault="00BC1E93" w:rsidP="00B03105">
      <w:pPr>
        <w:pStyle w:val="NormalnyWeb"/>
        <w:jc w:val="both"/>
        <w:rPr>
          <w:rFonts w:asciiTheme="majorHAnsi" w:hAnsiTheme="majorHAnsi" w:cs="Cambria"/>
          <w:sz w:val="22"/>
          <w:szCs w:val="22"/>
        </w:rPr>
      </w:pPr>
      <w:r w:rsidRPr="000712E6">
        <w:rPr>
          <w:rFonts w:asciiTheme="majorHAnsi" w:hAnsiTheme="majorHAnsi" w:cs="Cambria"/>
          <w:sz w:val="22"/>
          <w:szCs w:val="22"/>
        </w:rPr>
        <w:t>2)   podczas przerwy dyżur na korytarzach pełnią wyznaczeni nauczycieli zgodnie                                    z harmonogramem dyżurów lub nauczyciel wskazany na zastępstwo w księdze zastępstw;</w:t>
      </w:r>
    </w:p>
    <w:p w14:paraId="7EFD68E0" w14:textId="77777777" w:rsidR="00BC1E93" w:rsidRPr="000712E6" w:rsidRDefault="00BC1E93" w:rsidP="00B03105">
      <w:pPr>
        <w:pStyle w:val="NormalnyWeb"/>
        <w:jc w:val="both"/>
        <w:rPr>
          <w:rFonts w:asciiTheme="majorHAnsi" w:hAnsiTheme="majorHAnsi" w:cs="Cambria"/>
          <w:sz w:val="22"/>
          <w:szCs w:val="22"/>
        </w:rPr>
      </w:pPr>
      <w:r w:rsidRPr="000712E6">
        <w:rPr>
          <w:rFonts w:asciiTheme="majorHAnsi" w:hAnsiTheme="majorHAnsi" w:cs="Cambria"/>
          <w:sz w:val="22"/>
          <w:szCs w:val="22"/>
        </w:rPr>
        <w:t> 3)   podczas zajęć poza terenem szkoły pełną odpowiedzialność za zdrowie i  bezpieczeństwo uczniów ponosi wskazany nauczyciel, nauczyciel prowadzący zajęcia, a podczas wycieczek szkolnych - kierownik wycieczki wraz z opiekunami.</w:t>
      </w:r>
    </w:p>
    <w:p w14:paraId="5AAD64AA" w14:textId="77777777" w:rsidR="00BC1E93" w:rsidRPr="000712E6" w:rsidRDefault="00BC1E93" w:rsidP="00B03105">
      <w:pPr>
        <w:pStyle w:val="NormalnyWeb"/>
        <w:ind w:firstLine="567"/>
        <w:jc w:val="both"/>
        <w:rPr>
          <w:rFonts w:asciiTheme="majorHAnsi" w:hAnsiTheme="majorHAnsi" w:cs="Cambria"/>
          <w:sz w:val="22"/>
          <w:szCs w:val="22"/>
        </w:rPr>
      </w:pPr>
      <w:r w:rsidRPr="000712E6">
        <w:rPr>
          <w:rFonts w:asciiTheme="majorHAnsi" w:hAnsiTheme="majorHAnsi" w:cs="Cambria"/>
          <w:b/>
          <w:bCs/>
          <w:sz w:val="22"/>
          <w:szCs w:val="22"/>
        </w:rPr>
        <w:t>4</w:t>
      </w:r>
      <w:r w:rsidRPr="000712E6">
        <w:rPr>
          <w:rFonts w:asciiTheme="majorHAnsi" w:hAnsiTheme="majorHAnsi" w:cs="Cambria"/>
          <w:sz w:val="22"/>
          <w:szCs w:val="22"/>
        </w:rPr>
        <w:t>.    W miejscach o zwiększonym ryzyku wypadku – sala gimnastyczna, sale: informatyki, fizyki, chemii, warsztaty szkolne i inne, opiekun pracowni lub inny pracownik odpowiedzialny za prowadzenie zajęć, opracowuje regulamin pracowni (stanowiska pracy) i na początku roku zapoznaje z nim uczniów.</w:t>
      </w:r>
    </w:p>
    <w:p w14:paraId="48FBC15F" w14:textId="77777777" w:rsidR="00BC1E93" w:rsidRPr="000712E6" w:rsidRDefault="00BC1E93" w:rsidP="004A4070">
      <w:pPr>
        <w:pStyle w:val="NormalnyWeb"/>
        <w:ind w:firstLine="567"/>
        <w:jc w:val="both"/>
        <w:rPr>
          <w:rFonts w:asciiTheme="majorHAnsi" w:hAnsiTheme="majorHAnsi" w:cs="Cambria"/>
          <w:sz w:val="22"/>
          <w:szCs w:val="22"/>
        </w:rPr>
      </w:pPr>
      <w:r w:rsidRPr="000712E6">
        <w:rPr>
          <w:rFonts w:asciiTheme="majorHAnsi" w:hAnsiTheme="majorHAnsi" w:cs="Cambria"/>
          <w:b/>
          <w:bCs/>
          <w:sz w:val="22"/>
          <w:szCs w:val="22"/>
        </w:rPr>
        <w:t>5</w:t>
      </w:r>
      <w:r w:rsidRPr="000712E6">
        <w:rPr>
          <w:rFonts w:asciiTheme="majorHAnsi" w:hAnsiTheme="majorHAnsi" w:cs="Cambria"/>
          <w:sz w:val="22"/>
          <w:szCs w:val="22"/>
        </w:rPr>
        <w:t>.   Budynek szkoły jest monitorowany całodobowo (na zewnątrz i wewnątrz.).</w:t>
      </w:r>
    </w:p>
    <w:p w14:paraId="7D363DC3" w14:textId="77777777" w:rsidR="00BC1E93" w:rsidRPr="000712E6" w:rsidRDefault="00BC1E93" w:rsidP="00B03105">
      <w:pPr>
        <w:pStyle w:val="NormalnyWeb"/>
        <w:ind w:firstLine="567"/>
        <w:jc w:val="both"/>
        <w:rPr>
          <w:rFonts w:asciiTheme="majorHAnsi" w:hAnsiTheme="majorHAnsi" w:cs="Cambria"/>
          <w:sz w:val="22"/>
          <w:szCs w:val="22"/>
        </w:rPr>
      </w:pPr>
      <w:r w:rsidRPr="000712E6">
        <w:rPr>
          <w:rFonts w:asciiTheme="majorHAnsi" w:hAnsiTheme="majorHAnsi" w:cs="Cambria"/>
          <w:b/>
          <w:bCs/>
          <w:sz w:val="22"/>
          <w:szCs w:val="22"/>
        </w:rPr>
        <w:t>6</w:t>
      </w:r>
      <w:r w:rsidRPr="000712E6">
        <w:rPr>
          <w:rFonts w:asciiTheme="majorHAnsi" w:hAnsiTheme="majorHAnsi" w:cs="Cambria"/>
          <w:sz w:val="22"/>
          <w:szCs w:val="22"/>
        </w:rPr>
        <w:t>.   Szkoła na stałe współpracuje z policją i strażą miejską.</w:t>
      </w:r>
    </w:p>
    <w:p w14:paraId="24EC6365" w14:textId="77777777" w:rsidR="00BC1E93" w:rsidRPr="000712E6" w:rsidRDefault="00BC1E93" w:rsidP="00B03105">
      <w:pPr>
        <w:pStyle w:val="NormalnyWeb"/>
        <w:ind w:firstLine="567"/>
        <w:jc w:val="both"/>
        <w:rPr>
          <w:rFonts w:asciiTheme="majorHAnsi" w:hAnsiTheme="majorHAnsi" w:cs="Cambria"/>
          <w:sz w:val="22"/>
          <w:szCs w:val="22"/>
        </w:rPr>
      </w:pPr>
      <w:r w:rsidRPr="000712E6">
        <w:rPr>
          <w:rFonts w:asciiTheme="majorHAnsi" w:hAnsiTheme="majorHAnsi" w:cs="Cambria"/>
          <w:b/>
          <w:bCs/>
          <w:sz w:val="22"/>
          <w:szCs w:val="22"/>
        </w:rPr>
        <w:t>7</w:t>
      </w:r>
      <w:r w:rsidRPr="000712E6">
        <w:rPr>
          <w:rFonts w:asciiTheme="majorHAnsi" w:hAnsiTheme="majorHAnsi" w:cs="Cambria"/>
          <w:sz w:val="22"/>
          <w:szCs w:val="22"/>
        </w:rPr>
        <w:t xml:space="preserve">.   Uczniowie powinni przestrzegać godzin wyjścia/wejścia do szkoły. Uczniowie korzystający z komunikacji miejskiej przed lekcjami kierują bezpośrednio się do sali, gdzie odbywają się zajęcia świetlicowe. </w:t>
      </w:r>
    </w:p>
    <w:p w14:paraId="1BADCF6B" w14:textId="77777777" w:rsidR="00BC1E93" w:rsidRPr="000712E6" w:rsidRDefault="00BC1E93" w:rsidP="00B03105">
      <w:pPr>
        <w:pStyle w:val="NormalnyWeb"/>
        <w:ind w:firstLine="567"/>
        <w:jc w:val="both"/>
        <w:rPr>
          <w:rFonts w:asciiTheme="majorHAnsi" w:hAnsiTheme="majorHAnsi" w:cs="Cambria"/>
          <w:sz w:val="22"/>
          <w:szCs w:val="22"/>
        </w:rPr>
      </w:pPr>
      <w:r w:rsidRPr="000712E6">
        <w:rPr>
          <w:rFonts w:asciiTheme="majorHAnsi" w:hAnsiTheme="majorHAnsi" w:cs="Cambria"/>
          <w:b/>
          <w:bCs/>
          <w:sz w:val="22"/>
          <w:szCs w:val="22"/>
        </w:rPr>
        <w:t>8</w:t>
      </w:r>
      <w:r w:rsidRPr="000712E6">
        <w:rPr>
          <w:rFonts w:asciiTheme="majorHAnsi" w:hAnsiTheme="majorHAnsi" w:cs="Cambria"/>
          <w:sz w:val="22"/>
          <w:szCs w:val="22"/>
        </w:rPr>
        <w:t>.   Ucznia może zwolnić z danej lekcji dyrektor szkoły, wychowawca klasy lub nauczyciel danych zajęć edukacyjnych – na pisemny wniosek rodziców, w którym podano przyczynę zwolnienia oraz dzień i godzinę wyjścia ze szkoły.</w:t>
      </w:r>
    </w:p>
    <w:p w14:paraId="75FAF869" w14:textId="77777777" w:rsidR="00BC1E93" w:rsidRPr="000712E6" w:rsidRDefault="00BC1E93" w:rsidP="00B03105">
      <w:pPr>
        <w:pStyle w:val="NormalnyWeb"/>
        <w:tabs>
          <w:tab w:val="left" w:pos="284"/>
        </w:tabs>
        <w:ind w:firstLine="567"/>
        <w:jc w:val="both"/>
        <w:rPr>
          <w:rFonts w:asciiTheme="majorHAnsi" w:hAnsiTheme="majorHAnsi" w:cs="Cambria"/>
          <w:sz w:val="22"/>
          <w:szCs w:val="22"/>
        </w:rPr>
      </w:pPr>
      <w:r w:rsidRPr="000712E6">
        <w:rPr>
          <w:rFonts w:asciiTheme="majorHAnsi" w:hAnsiTheme="majorHAnsi" w:cs="Cambria"/>
          <w:b/>
          <w:bCs/>
          <w:sz w:val="22"/>
          <w:szCs w:val="22"/>
        </w:rPr>
        <w:t>9</w:t>
      </w:r>
      <w:r w:rsidRPr="000712E6">
        <w:rPr>
          <w:rFonts w:asciiTheme="majorHAnsi" w:hAnsiTheme="majorHAnsi" w:cs="Cambria"/>
          <w:sz w:val="22"/>
          <w:szCs w:val="22"/>
        </w:rPr>
        <w:t>.    W przypadku nieobecności nauczyciela, można odwołać pierwsze lekcje, a zwolnić uczniów z ostatnich.</w:t>
      </w:r>
    </w:p>
    <w:p w14:paraId="3818CB5B" w14:textId="77777777" w:rsidR="00BC1E93" w:rsidRPr="000712E6" w:rsidRDefault="00BC1E93" w:rsidP="00B03105">
      <w:pPr>
        <w:pStyle w:val="NormalnyWeb"/>
        <w:tabs>
          <w:tab w:val="left" w:pos="284"/>
        </w:tabs>
        <w:ind w:firstLine="567"/>
        <w:jc w:val="both"/>
        <w:rPr>
          <w:rFonts w:asciiTheme="majorHAnsi" w:hAnsiTheme="majorHAnsi" w:cs="Cambria"/>
          <w:sz w:val="22"/>
          <w:szCs w:val="22"/>
        </w:rPr>
      </w:pPr>
      <w:r w:rsidRPr="000712E6">
        <w:rPr>
          <w:rFonts w:asciiTheme="majorHAnsi" w:hAnsiTheme="majorHAnsi" w:cs="Cambria"/>
          <w:b/>
          <w:bCs/>
          <w:sz w:val="22"/>
          <w:szCs w:val="22"/>
        </w:rPr>
        <w:lastRenderedPageBreak/>
        <w:t>10.</w:t>
      </w:r>
      <w:r w:rsidRPr="000712E6">
        <w:rPr>
          <w:rFonts w:asciiTheme="majorHAnsi" w:hAnsiTheme="majorHAnsi" w:cs="Cambria"/>
          <w:sz w:val="22"/>
          <w:szCs w:val="22"/>
        </w:rPr>
        <w:t>    Opuszczanie miejsca pracy przez nauczyciela (wyjście w trakcie zajęć) jest możliwe pod warunkiem, że dyrektor wyrazi na to zgodę, a opiekę nad klasą przejmuje inny pracownik szkoły.</w:t>
      </w:r>
    </w:p>
    <w:p w14:paraId="2A3E3B99" w14:textId="77777777" w:rsidR="00BC1E93" w:rsidRPr="000712E6" w:rsidRDefault="00BC1E93" w:rsidP="00062BC9">
      <w:pPr>
        <w:pStyle w:val="NormalnyWeb"/>
        <w:ind w:firstLine="567"/>
        <w:jc w:val="both"/>
        <w:rPr>
          <w:rFonts w:asciiTheme="majorHAnsi" w:hAnsiTheme="majorHAnsi" w:cs="Cambria"/>
          <w:sz w:val="22"/>
          <w:szCs w:val="22"/>
        </w:rPr>
      </w:pPr>
      <w:r w:rsidRPr="000712E6">
        <w:rPr>
          <w:rFonts w:asciiTheme="majorHAnsi" w:hAnsiTheme="majorHAnsi" w:cs="Cambria"/>
          <w:b/>
          <w:bCs/>
          <w:sz w:val="22"/>
          <w:szCs w:val="22"/>
        </w:rPr>
        <w:t>11.</w:t>
      </w:r>
      <w:r w:rsidRPr="000712E6">
        <w:rPr>
          <w:rFonts w:asciiTheme="majorHAnsi" w:hAnsiTheme="majorHAnsi" w:cs="Cambria"/>
          <w:sz w:val="22"/>
          <w:szCs w:val="22"/>
        </w:rPr>
        <w:t>   W razie zaistnienia wypadku uczniowskiego, nauczyciel, który jest jego świadkiem, zawiadamia pielęgniarkę szkolną, pogotowie ratunkowe (w razie potrzeby), rodzica ucznia oraz Dyrektora Szkoły.</w:t>
      </w:r>
    </w:p>
    <w:p w14:paraId="308138BF" w14:textId="77777777" w:rsidR="00BC1E93" w:rsidRPr="000712E6" w:rsidRDefault="00BC1E93" w:rsidP="00B03105">
      <w:pPr>
        <w:pStyle w:val="NormalnyWeb"/>
        <w:ind w:firstLine="567"/>
        <w:jc w:val="both"/>
        <w:rPr>
          <w:rFonts w:asciiTheme="majorHAnsi" w:hAnsiTheme="majorHAnsi" w:cs="Cambria"/>
          <w:sz w:val="22"/>
          <w:szCs w:val="22"/>
        </w:rPr>
      </w:pPr>
      <w:r w:rsidRPr="000712E6">
        <w:rPr>
          <w:rFonts w:asciiTheme="majorHAnsi" w:hAnsiTheme="majorHAnsi" w:cs="Cambria"/>
          <w:b/>
          <w:bCs/>
          <w:sz w:val="22"/>
          <w:szCs w:val="22"/>
        </w:rPr>
        <w:t>12</w:t>
      </w:r>
      <w:r w:rsidRPr="000712E6">
        <w:rPr>
          <w:rFonts w:asciiTheme="majorHAnsi" w:hAnsiTheme="majorHAnsi" w:cs="Cambria"/>
          <w:sz w:val="22"/>
          <w:szCs w:val="22"/>
        </w:rPr>
        <w:t>.  O wypadku śmiertelnym, ciężkim lub zbiorowym powiadamiany jest prokurator                  i kurator oświaty, a o wypadku w wyniku zatrucia – państwowy inspektor sanitarny.</w:t>
      </w:r>
    </w:p>
    <w:p w14:paraId="686ABAE5" w14:textId="1F25C86C" w:rsidR="00BC1E93" w:rsidRPr="000712E6" w:rsidRDefault="00BC1E93" w:rsidP="00EA78FE">
      <w:pPr>
        <w:ind w:firstLine="709"/>
        <w:jc w:val="left"/>
        <w:rPr>
          <w:rFonts w:asciiTheme="majorHAnsi" w:hAnsiTheme="majorHAnsi" w:cs="Cambria"/>
        </w:rPr>
      </w:pPr>
      <w:r w:rsidRPr="000712E6">
        <w:rPr>
          <w:rFonts w:asciiTheme="majorHAnsi" w:hAnsiTheme="majorHAnsi" w:cs="Cambria"/>
          <w:b/>
          <w:bCs/>
        </w:rPr>
        <w:t xml:space="preserve">§ </w:t>
      </w:r>
      <w:r w:rsidR="008A46BD">
        <w:rPr>
          <w:rFonts w:asciiTheme="majorHAnsi" w:hAnsiTheme="majorHAnsi" w:cs="Cambria"/>
          <w:b/>
          <w:bCs/>
        </w:rPr>
        <w:t>117</w:t>
      </w:r>
      <w:r w:rsidRPr="000712E6">
        <w:rPr>
          <w:rFonts w:asciiTheme="majorHAnsi" w:hAnsiTheme="majorHAnsi" w:cs="Cambria"/>
          <w:b/>
          <w:bCs/>
        </w:rPr>
        <w:t>.</w:t>
      </w:r>
      <w:r w:rsidRPr="000712E6">
        <w:rPr>
          <w:rFonts w:asciiTheme="majorHAnsi" w:hAnsiTheme="majorHAnsi" w:cs="Cambria"/>
        </w:rPr>
        <w:t xml:space="preserve"> </w:t>
      </w:r>
      <w:r w:rsidRPr="000712E6">
        <w:rPr>
          <w:rStyle w:val="Pogrubienie"/>
          <w:rFonts w:asciiTheme="majorHAnsi" w:hAnsiTheme="majorHAnsi" w:cs="Cambria"/>
        </w:rPr>
        <w:t xml:space="preserve"> Procedury postępowania w przypadku zagrożenia</w:t>
      </w:r>
      <w:r w:rsidRPr="000712E6">
        <w:rPr>
          <w:rFonts w:asciiTheme="majorHAnsi" w:hAnsiTheme="majorHAnsi" w:cs="Cambria"/>
          <w:u w:val="single"/>
        </w:rPr>
        <w:br/>
      </w:r>
    </w:p>
    <w:p w14:paraId="6190D648" w14:textId="77777777" w:rsidR="00BC1E93" w:rsidRPr="000712E6" w:rsidRDefault="00BC1E93" w:rsidP="00B03105">
      <w:pPr>
        <w:pStyle w:val="NormalnyWeb"/>
        <w:spacing w:before="0" w:beforeAutospacing="0" w:after="0" w:afterAutospacing="0"/>
        <w:ind w:firstLine="567"/>
        <w:jc w:val="both"/>
        <w:rPr>
          <w:rFonts w:asciiTheme="majorHAnsi" w:hAnsiTheme="majorHAnsi" w:cs="Cambria"/>
          <w:sz w:val="22"/>
          <w:szCs w:val="22"/>
        </w:rPr>
      </w:pPr>
      <w:r w:rsidRPr="000712E6">
        <w:rPr>
          <w:rStyle w:val="Pogrubienie"/>
          <w:rFonts w:asciiTheme="majorHAnsi" w:hAnsiTheme="majorHAnsi" w:cs="Cambria"/>
          <w:sz w:val="22"/>
          <w:szCs w:val="22"/>
        </w:rPr>
        <w:t>1</w:t>
      </w:r>
      <w:r w:rsidRPr="000712E6">
        <w:rPr>
          <w:rStyle w:val="Pogrubienie"/>
          <w:rFonts w:asciiTheme="majorHAnsi" w:hAnsiTheme="majorHAnsi" w:cs="Cambria"/>
          <w:b w:val="0"/>
          <w:bCs w:val="0"/>
          <w:sz w:val="22"/>
          <w:szCs w:val="22"/>
        </w:rPr>
        <w:t>.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14:paraId="0C796200" w14:textId="77777777" w:rsidR="00BC1E93" w:rsidRPr="000712E6" w:rsidRDefault="00BC1E93" w:rsidP="00B03105">
      <w:pPr>
        <w:pStyle w:val="NormalnyWeb"/>
        <w:jc w:val="both"/>
        <w:rPr>
          <w:rFonts w:asciiTheme="majorHAnsi" w:hAnsiTheme="majorHAnsi" w:cs="Cambria"/>
          <w:sz w:val="22"/>
          <w:szCs w:val="22"/>
        </w:rPr>
      </w:pPr>
      <w:r w:rsidRPr="000712E6">
        <w:rPr>
          <w:rFonts w:asciiTheme="majorHAnsi" w:hAnsiTheme="majorHAnsi" w:cs="Cambria"/>
          <w:sz w:val="22"/>
          <w:szCs w:val="22"/>
        </w:rPr>
        <w:t>1)  Przekazać uzyskaną informację wychowawcy klasy.</w:t>
      </w:r>
    </w:p>
    <w:p w14:paraId="27B1454F" w14:textId="77777777" w:rsidR="00BC1E93" w:rsidRPr="000712E6" w:rsidRDefault="00BC1E93" w:rsidP="00B03105">
      <w:pPr>
        <w:pStyle w:val="NormalnyWeb"/>
        <w:jc w:val="both"/>
        <w:rPr>
          <w:rFonts w:asciiTheme="majorHAnsi" w:hAnsiTheme="majorHAnsi" w:cs="Cambria"/>
          <w:sz w:val="22"/>
          <w:szCs w:val="22"/>
        </w:rPr>
      </w:pPr>
      <w:r w:rsidRPr="000712E6">
        <w:rPr>
          <w:rFonts w:asciiTheme="majorHAnsi" w:hAnsiTheme="majorHAnsi" w:cs="Cambria"/>
          <w:sz w:val="22"/>
          <w:szCs w:val="22"/>
        </w:rPr>
        <w:t>2) Wychowawca informuje o fakcie pedagoga/psychologa szkolnego i dyrektora szkoły.</w:t>
      </w:r>
    </w:p>
    <w:p w14:paraId="56BCC116" w14:textId="77777777" w:rsidR="00BC1E93" w:rsidRPr="000712E6" w:rsidRDefault="00BC1E93" w:rsidP="00B03105">
      <w:pPr>
        <w:pStyle w:val="NormalnyWeb"/>
        <w:jc w:val="both"/>
        <w:rPr>
          <w:rFonts w:asciiTheme="majorHAnsi" w:hAnsiTheme="majorHAnsi" w:cs="Cambria"/>
          <w:sz w:val="22"/>
          <w:szCs w:val="22"/>
        </w:rPr>
      </w:pPr>
      <w:r w:rsidRPr="000712E6">
        <w:rPr>
          <w:rFonts w:asciiTheme="majorHAnsi" w:hAnsiTheme="majorHAnsi" w:cs="Cambria"/>
          <w:sz w:val="22"/>
          <w:szCs w:val="22"/>
        </w:rPr>
        <w:t xml:space="preserve">3) Wychowawca wzywa do szkoły rodziców (prawnych opiekunów) ucznia i przekazuje im uzyskaną informację. Przeprowadza rozmowę z rodzicami oraz z uczniem, w ich obecności. </w:t>
      </w:r>
      <w:r w:rsidRPr="000712E6">
        <w:rPr>
          <w:rFonts w:asciiTheme="majorHAnsi" w:hAnsiTheme="majorHAnsi" w:cs="Cambria"/>
          <w:sz w:val="22"/>
          <w:szCs w:val="22"/>
        </w:rPr>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14:paraId="22485D95" w14:textId="77777777" w:rsidR="00BC1E93" w:rsidRPr="000712E6" w:rsidRDefault="00BC1E93" w:rsidP="00B03105">
      <w:pPr>
        <w:pStyle w:val="NormalnyWeb"/>
        <w:jc w:val="both"/>
        <w:rPr>
          <w:rFonts w:asciiTheme="majorHAnsi" w:hAnsiTheme="majorHAnsi" w:cs="Cambria"/>
          <w:sz w:val="22"/>
          <w:szCs w:val="22"/>
        </w:rPr>
      </w:pPr>
      <w:r w:rsidRPr="000712E6">
        <w:rPr>
          <w:rFonts w:asciiTheme="majorHAnsi" w:hAnsiTheme="majorHAnsi" w:cs="Cambria"/>
          <w:sz w:val="22"/>
          <w:szCs w:val="22"/>
        </w:rPr>
        <w:t xml:space="preserve">4) Jeżeli rodzice odmawiają współpracy lub nie stawiają się do szkoły, a nadal z wiarygodnych źródeł napływają informacje o przejawach demoralizacji ich dziecka, dyrektor szkoły pisemnie powiadamia o zaistniałej sytuacji sąd rodzinny lub policję </w:t>
      </w:r>
      <w:r w:rsidRPr="000712E6">
        <w:rPr>
          <w:rStyle w:val="Uwydatnienie"/>
          <w:rFonts w:asciiTheme="majorHAnsi" w:hAnsiTheme="majorHAnsi" w:cs="Cambria"/>
          <w:sz w:val="22"/>
          <w:szCs w:val="22"/>
        </w:rPr>
        <w:t>(specjalistę ds. nieletnich</w:t>
      </w:r>
      <w:r w:rsidRPr="000712E6">
        <w:rPr>
          <w:rFonts w:asciiTheme="majorHAnsi" w:hAnsiTheme="majorHAnsi" w:cs="Cambria"/>
          <w:sz w:val="22"/>
          <w:szCs w:val="22"/>
        </w:rPr>
        <w:t>).</w:t>
      </w:r>
    </w:p>
    <w:p w14:paraId="4D3AE8E2" w14:textId="77777777" w:rsidR="00BC1E93" w:rsidRPr="000712E6" w:rsidRDefault="00BC1E93" w:rsidP="001D69D4">
      <w:pPr>
        <w:pStyle w:val="NormalnyWeb"/>
        <w:jc w:val="both"/>
        <w:rPr>
          <w:rFonts w:asciiTheme="majorHAnsi" w:hAnsiTheme="majorHAnsi" w:cs="Cambria"/>
          <w:sz w:val="22"/>
          <w:szCs w:val="22"/>
        </w:rPr>
      </w:pPr>
      <w:r w:rsidRPr="000712E6">
        <w:rPr>
          <w:rFonts w:asciiTheme="majorHAnsi" w:hAnsiTheme="majorHAnsi" w:cs="Cambria"/>
          <w:sz w:val="22"/>
          <w:szCs w:val="22"/>
        </w:rPr>
        <w:t xml:space="preserve">5) W przypadku, gdy szkoła wykorzystała wszystkie dostępne jej środki oddziaływań wychowawczych, </w:t>
      </w:r>
      <w:r w:rsidRPr="000712E6">
        <w:rPr>
          <w:rStyle w:val="Uwydatnienie"/>
          <w:rFonts w:asciiTheme="majorHAnsi" w:hAnsiTheme="majorHAnsi" w:cs="Cambria"/>
          <w:sz w:val="22"/>
          <w:szCs w:val="22"/>
        </w:rPr>
        <w:t>(rozmowa z rodzicami, ostrzeżenie ucznia, spotkania z pedagogiem, psychologiem, itp.)</w:t>
      </w:r>
      <w:r w:rsidRPr="000712E6">
        <w:rPr>
          <w:rFonts w:asciiTheme="majorHAnsi" w:hAnsiTheme="majorHAnsi" w:cs="Cambria"/>
          <w:sz w:val="22"/>
          <w:szCs w:val="22"/>
        </w:rPr>
        <w:t xml:space="preserve">, a ich zastosowanie nie przynosi oczekiwanych rezultatów, dyrektor szkoły powiadamia sąd rodzinny lub policję. Dalszy tok postępowania leży w kompetencji tych instytucji. </w:t>
      </w:r>
      <w:r w:rsidRPr="000712E6">
        <w:rPr>
          <w:rFonts w:asciiTheme="majorHAnsi" w:hAnsiTheme="majorHAnsi" w:cs="Cambria"/>
          <w:sz w:val="22"/>
          <w:szCs w:val="22"/>
        </w:rPr>
        <w:br/>
      </w:r>
      <w:r w:rsidRPr="000712E6">
        <w:rPr>
          <w:rFonts w:asciiTheme="majorHAnsi" w:hAnsiTheme="majorHAnsi" w:cs="Cambria"/>
          <w:b/>
          <w:bCs/>
          <w:sz w:val="22"/>
          <w:szCs w:val="22"/>
        </w:rPr>
        <w:t xml:space="preserve">6) </w:t>
      </w:r>
      <w:r w:rsidRPr="000712E6">
        <w:rPr>
          <w:rFonts w:asciiTheme="majorHAnsi" w:hAnsiTheme="majorHAnsi" w:cs="Cambria"/>
          <w:sz w:val="22"/>
          <w:szCs w:val="22"/>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14:paraId="6804F214" w14:textId="77777777" w:rsidR="00BC1E93" w:rsidRPr="000712E6" w:rsidRDefault="00BC1E93" w:rsidP="00B03105">
      <w:pPr>
        <w:pStyle w:val="western"/>
        <w:ind w:firstLine="567"/>
        <w:jc w:val="both"/>
        <w:rPr>
          <w:rFonts w:asciiTheme="majorHAnsi" w:hAnsiTheme="majorHAnsi" w:cs="Cambria"/>
          <w:sz w:val="22"/>
          <w:szCs w:val="22"/>
        </w:rPr>
      </w:pPr>
      <w:r w:rsidRPr="000712E6">
        <w:rPr>
          <w:rStyle w:val="Pogrubienie"/>
          <w:rFonts w:asciiTheme="majorHAnsi" w:hAnsiTheme="majorHAnsi" w:cs="Cambria"/>
          <w:sz w:val="22"/>
          <w:szCs w:val="22"/>
        </w:rPr>
        <w:t>2</w:t>
      </w:r>
      <w:r w:rsidRPr="000712E6">
        <w:rPr>
          <w:rStyle w:val="Pogrubienie"/>
          <w:rFonts w:asciiTheme="majorHAnsi" w:hAnsiTheme="majorHAnsi" w:cs="Cambria"/>
          <w:b w:val="0"/>
          <w:bCs w:val="0"/>
          <w:sz w:val="22"/>
          <w:szCs w:val="22"/>
        </w:rPr>
        <w:t>.  W przypadku, gdy nauczyciel podejrzewa, że na terenie szkoły znajduje się uczeń będący pod wpływem alkoholu lub narkotyków powinien podjąć następujące kroki:</w:t>
      </w:r>
    </w:p>
    <w:p w14:paraId="20C7CA26" w14:textId="77777777" w:rsidR="00BC1E93" w:rsidRPr="000712E6" w:rsidRDefault="00BC1E93" w:rsidP="00B03105">
      <w:pPr>
        <w:pStyle w:val="western"/>
        <w:jc w:val="both"/>
        <w:rPr>
          <w:rFonts w:asciiTheme="majorHAnsi" w:hAnsiTheme="majorHAnsi" w:cs="Cambria"/>
          <w:sz w:val="22"/>
          <w:szCs w:val="22"/>
        </w:rPr>
      </w:pPr>
      <w:r w:rsidRPr="000712E6">
        <w:rPr>
          <w:rFonts w:asciiTheme="majorHAnsi" w:hAnsiTheme="majorHAnsi" w:cs="Cambria"/>
          <w:sz w:val="22"/>
          <w:szCs w:val="22"/>
        </w:rPr>
        <w:t>1)</w:t>
      </w:r>
      <w:r w:rsidRPr="000712E6">
        <w:rPr>
          <w:rStyle w:val="Pogrubienie"/>
          <w:rFonts w:asciiTheme="majorHAnsi" w:hAnsiTheme="majorHAnsi" w:cs="Cambria"/>
          <w:b w:val="0"/>
          <w:bCs w:val="0"/>
          <w:sz w:val="22"/>
          <w:szCs w:val="22"/>
        </w:rPr>
        <w:t xml:space="preserve"> </w:t>
      </w:r>
      <w:r w:rsidRPr="000712E6">
        <w:rPr>
          <w:rFonts w:asciiTheme="majorHAnsi" w:hAnsiTheme="majorHAnsi" w:cs="Cambria"/>
          <w:sz w:val="22"/>
          <w:szCs w:val="22"/>
        </w:rPr>
        <w:t>Powiadamia o swoich przypuszczeniach wychowawcę klasy;</w:t>
      </w:r>
    </w:p>
    <w:p w14:paraId="2BA2E853" w14:textId="77777777" w:rsidR="00BC1E93" w:rsidRPr="000712E6" w:rsidRDefault="00BC1E93" w:rsidP="00B03105">
      <w:pPr>
        <w:pStyle w:val="western"/>
        <w:jc w:val="both"/>
        <w:rPr>
          <w:rFonts w:asciiTheme="majorHAnsi" w:hAnsiTheme="majorHAnsi" w:cs="Cambria"/>
          <w:sz w:val="22"/>
          <w:szCs w:val="22"/>
        </w:rPr>
      </w:pPr>
      <w:r w:rsidRPr="000712E6">
        <w:rPr>
          <w:rFonts w:asciiTheme="majorHAnsi" w:hAnsiTheme="majorHAnsi" w:cs="Cambria"/>
          <w:sz w:val="22"/>
          <w:szCs w:val="22"/>
        </w:rPr>
        <w:t>2) Odizolowuje ucznia od reszty klasy, ale ze względów bezpieczeństwa nie pozostawia go samego; stwarza warunki, w których nie będzie zagrożone jego życie ani zdrowie;</w:t>
      </w:r>
    </w:p>
    <w:p w14:paraId="23B78DCC" w14:textId="77777777" w:rsidR="00BC1E93" w:rsidRPr="000712E6" w:rsidRDefault="00BC1E93" w:rsidP="00B03105">
      <w:pPr>
        <w:pStyle w:val="western"/>
        <w:jc w:val="both"/>
        <w:rPr>
          <w:rFonts w:asciiTheme="majorHAnsi" w:hAnsiTheme="majorHAnsi" w:cs="Cambria"/>
          <w:sz w:val="22"/>
          <w:szCs w:val="22"/>
        </w:rPr>
      </w:pPr>
      <w:r w:rsidRPr="000712E6">
        <w:rPr>
          <w:rFonts w:asciiTheme="majorHAnsi" w:hAnsiTheme="majorHAnsi" w:cs="Cambria"/>
          <w:sz w:val="22"/>
          <w:szCs w:val="22"/>
        </w:rPr>
        <w:t>3) Wzywa lekarza w celu stwierdzenia stanu trzeźwości lub odurzenia, ewentualnie udzielenia pomocy medycznej;</w:t>
      </w:r>
    </w:p>
    <w:p w14:paraId="53C79630" w14:textId="77777777" w:rsidR="00BC1E93" w:rsidRPr="000712E6" w:rsidRDefault="00BC1E93" w:rsidP="00B03105">
      <w:pPr>
        <w:pStyle w:val="western"/>
        <w:jc w:val="both"/>
        <w:rPr>
          <w:rFonts w:asciiTheme="majorHAnsi" w:hAnsiTheme="majorHAnsi" w:cs="Cambria"/>
          <w:sz w:val="22"/>
          <w:szCs w:val="22"/>
        </w:rPr>
      </w:pPr>
      <w:r w:rsidRPr="000712E6">
        <w:rPr>
          <w:rFonts w:asciiTheme="majorHAnsi" w:hAnsiTheme="majorHAnsi" w:cs="Cambria"/>
          <w:sz w:val="22"/>
          <w:szCs w:val="22"/>
        </w:rPr>
        <w:lastRenderedPageBreak/>
        <w:t>4) 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14:paraId="2AD9896E" w14:textId="77777777" w:rsidR="00BC1E93" w:rsidRPr="000712E6" w:rsidRDefault="00BC1E93" w:rsidP="00B03105">
      <w:pPr>
        <w:pStyle w:val="western"/>
        <w:jc w:val="both"/>
        <w:rPr>
          <w:rFonts w:asciiTheme="majorHAnsi" w:hAnsiTheme="majorHAnsi" w:cs="Cambria"/>
          <w:sz w:val="22"/>
          <w:szCs w:val="22"/>
        </w:rPr>
      </w:pPr>
      <w:r w:rsidRPr="000712E6">
        <w:rPr>
          <w:rFonts w:asciiTheme="majorHAnsi" w:hAnsiTheme="majorHAnsi" w:cs="Cambria"/>
          <w:sz w:val="22"/>
          <w:szCs w:val="22"/>
        </w:rPr>
        <w:t xml:space="preserve">5)  Dyrektor szkoły zawiadamia najbliższą jednostkę policji, gdy rodzice ucznia będącego pod wpływem alkoholu - odmawiają przyjścia do szkoły, a jest on agresywny, bądź swoim zachowaniem daje powód do zgorszenia albo zagraża życiu lub zdrowiu innych osób. </w:t>
      </w:r>
      <w:r w:rsidRPr="000712E6">
        <w:rPr>
          <w:rFonts w:asciiTheme="majorHAnsi" w:hAnsiTheme="majorHAnsi" w:cs="Cambria"/>
          <w:sz w:val="22"/>
          <w:szCs w:val="22"/>
        </w:rPr>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14:paraId="7679FA34" w14:textId="77777777" w:rsidR="00BC1E93" w:rsidRPr="000712E6" w:rsidRDefault="00BC1E93" w:rsidP="00B03105">
      <w:pPr>
        <w:pStyle w:val="western"/>
        <w:jc w:val="both"/>
        <w:rPr>
          <w:rFonts w:asciiTheme="majorHAnsi" w:hAnsiTheme="majorHAnsi" w:cs="Cambria"/>
          <w:sz w:val="22"/>
          <w:szCs w:val="22"/>
        </w:rPr>
      </w:pPr>
      <w:r w:rsidRPr="000712E6">
        <w:rPr>
          <w:rFonts w:asciiTheme="majorHAnsi" w:hAnsiTheme="majorHAnsi" w:cs="Cambria"/>
          <w:sz w:val="22"/>
          <w:szCs w:val="22"/>
        </w:rPr>
        <w:t>6)  Jeżeli powtarzają się przypadki, w których uczeń (przed ukończeniem 18 lat znajduje się pod wpływem alkoholu lub narkotyków na terenie szkoły, to dyrektor szkoły ma obowiązek powiadomienia o tym policji (</w:t>
      </w:r>
      <w:r w:rsidRPr="000712E6">
        <w:rPr>
          <w:rStyle w:val="Uwydatnienie"/>
          <w:rFonts w:asciiTheme="majorHAnsi" w:hAnsiTheme="majorHAnsi" w:cs="Cambria"/>
          <w:sz w:val="22"/>
          <w:szCs w:val="22"/>
        </w:rPr>
        <w:t>specjalisty ds. nieletnich</w:t>
      </w:r>
      <w:r w:rsidRPr="000712E6">
        <w:rPr>
          <w:rFonts w:asciiTheme="majorHAnsi" w:hAnsiTheme="majorHAnsi" w:cs="Cambria"/>
          <w:sz w:val="22"/>
          <w:szCs w:val="22"/>
        </w:rPr>
        <w:t xml:space="preserve">) lub sądu rodzinnego; </w:t>
      </w:r>
    </w:p>
    <w:p w14:paraId="40809467" w14:textId="77777777" w:rsidR="00BC1E93" w:rsidRPr="000712E6" w:rsidRDefault="00BC1E93" w:rsidP="00B03105">
      <w:pPr>
        <w:pStyle w:val="western"/>
        <w:ind w:firstLine="567"/>
        <w:jc w:val="both"/>
        <w:rPr>
          <w:rFonts w:asciiTheme="majorHAnsi" w:hAnsiTheme="majorHAnsi" w:cs="Cambria"/>
          <w:sz w:val="22"/>
          <w:szCs w:val="22"/>
        </w:rPr>
      </w:pPr>
      <w:r w:rsidRPr="000712E6">
        <w:rPr>
          <w:rStyle w:val="Pogrubienie"/>
          <w:rFonts w:asciiTheme="majorHAnsi" w:hAnsiTheme="majorHAnsi" w:cs="Cambria"/>
          <w:sz w:val="22"/>
          <w:szCs w:val="22"/>
        </w:rPr>
        <w:t>3.</w:t>
      </w:r>
      <w:r w:rsidRPr="000712E6">
        <w:rPr>
          <w:rStyle w:val="Pogrubienie"/>
          <w:rFonts w:asciiTheme="majorHAnsi" w:hAnsiTheme="majorHAnsi" w:cs="Cambria"/>
          <w:b w:val="0"/>
          <w:bCs w:val="0"/>
          <w:sz w:val="22"/>
          <w:szCs w:val="22"/>
        </w:rPr>
        <w:t xml:space="preserve">  W przypadku, gdy nauczyciel znajduje na terenie szkoły substancję przypominającą wyglądem narkotyk powinien podjąć następujące kroki:</w:t>
      </w:r>
    </w:p>
    <w:p w14:paraId="1FCA0278" w14:textId="77777777" w:rsidR="00BC1E93" w:rsidRPr="000712E6" w:rsidRDefault="00BC1E93" w:rsidP="00B03105">
      <w:pPr>
        <w:pStyle w:val="western"/>
        <w:jc w:val="both"/>
        <w:rPr>
          <w:rFonts w:asciiTheme="majorHAnsi" w:hAnsiTheme="majorHAnsi" w:cs="Cambria"/>
          <w:sz w:val="22"/>
          <w:szCs w:val="22"/>
        </w:rPr>
      </w:pPr>
      <w:r w:rsidRPr="000712E6">
        <w:rPr>
          <w:rFonts w:asciiTheme="majorHAnsi" w:hAnsiTheme="majorHAnsi" w:cs="Cambria"/>
          <w:sz w:val="22"/>
          <w:szCs w:val="22"/>
        </w:rPr>
        <w:t>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14:paraId="23CD8146" w14:textId="77777777" w:rsidR="00BC1E93" w:rsidRPr="000712E6" w:rsidRDefault="00BC1E93" w:rsidP="00B03105">
      <w:pPr>
        <w:pStyle w:val="western"/>
        <w:jc w:val="both"/>
        <w:rPr>
          <w:rFonts w:asciiTheme="majorHAnsi" w:hAnsiTheme="majorHAnsi" w:cs="Cambria"/>
          <w:sz w:val="22"/>
          <w:szCs w:val="22"/>
        </w:rPr>
      </w:pPr>
      <w:r w:rsidRPr="000712E6">
        <w:rPr>
          <w:rFonts w:asciiTheme="majorHAnsi" w:hAnsiTheme="majorHAnsi" w:cs="Cambria"/>
          <w:sz w:val="22"/>
          <w:szCs w:val="22"/>
        </w:rPr>
        <w:t xml:space="preserve">2) Powiadamia o zaistniałym zdarzeniu dyrektora szkoły wzywa policję. </w:t>
      </w:r>
    </w:p>
    <w:p w14:paraId="1DE51F71" w14:textId="77777777" w:rsidR="00BC1E93" w:rsidRPr="000712E6" w:rsidRDefault="00BC1E93" w:rsidP="00B03105">
      <w:pPr>
        <w:pStyle w:val="western"/>
        <w:jc w:val="both"/>
        <w:rPr>
          <w:rFonts w:asciiTheme="majorHAnsi" w:hAnsiTheme="majorHAnsi" w:cs="Cambria"/>
          <w:sz w:val="22"/>
          <w:szCs w:val="22"/>
        </w:rPr>
      </w:pPr>
      <w:r w:rsidRPr="000712E6">
        <w:rPr>
          <w:rFonts w:asciiTheme="majorHAnsi" w:hAnsiTheme="majorHAnsi" w:cs="Cambria"/>
          <w:sz w:val="22"/>
          <w:szCs w:val="22"/>
        </w:rPr>
        <w:t>3) Po przyjeździe policji niezwłocznie przekazuje zabezpieczoną substancję i przekazuje informacje dotyczące szczegółów zdarzenia.</w:t>
      </w:r>
    </w:p>
    <w:p w14:paraId="79F3F0B0" w14:textId="77777777" w:rsidR="00BC1E93" w:rsidRPr="000712E6" w:rsidRDefault="00BC1E93" w:rsidP="00B03105">
      <w:pPr>
        <w:pStyle w:val="western"/>
        <w:ind w:firstLine="567"/>
        <w:jc w:val="both"/>
        <w:rPr>
          <w:rFonts w:asciiTheme="majorHAnsi" w:hAnsiTheme="majorHAnsi" w:cs="Cambria"/>
          <w:sz w:val="22"/>
          <w:szCs w:val="22"/>
        </w:rPr>
      </w:pPr>
      <w:r w:rsidRPr="000712E6">
        <w:rPr>
          <w:rStyle w:val="Pogrubienie"/>
          <w:rFonts w:asciiTheme="majorHAnsi" w:hAnsiTheme="majorHAnsi" w:cs="Cambria"/>
          <w:sz w:val="22"/>
          <w:szCs w:val="22"/>
        </w:rPr>
        <w:t>4.</w:t>
      </w:r>
      <w:r w:rsidRPr="000712E6">
        <w:rPr>
          <w:rStyle w:val="Pogrubienie"/>
          <w:rFonts w:asciiTheme="majorHAnsi" w:hAnsiTheme="majorHAnsi" w:cs="Cambria"/>
          <w:b w:val="0"/>
          <w:bCs w:val="0"/>
          <w:sz w:val="22"/>
          <w:szCs w:val="22"/>
        </w:rPr>
        <w:t xml:space="preserve"> W przypadku, gdy nauczyciel podejrzewa, że uczeń posiada przy sobie substancję przypominającą narkotyk, powinien podjąć następujące kroki:</w:t>
      </w:r>
    </w:p>
    <w:p w14:paraId="1E658A73" w14:textId="77777777" w:rsidR="00BC1E93" w:rsidRPr="000712E6" w:rsidRDefault="00BC1E93" w:rsidP="00B03105">
      <w:pPr>
        <w:pStyle w:val="western"/>
        <w:jc w:val="both"/>
        <w:rPr>
          <w:rFonts w:asciiTheme="majorHAnsi" w:hAnsiTheme="majorHAnsi" w:cs="Cambria"/>
          <w:sz w:val="22"/>
          <w:szCs w:val="22"/>
        </w:rPr>
      </w:pPr>
      <w:r w:rsidRPr="000712E6">
        <w:rPr>
          <w:rFonts w:asciiTheme="majorHAnsi" w:hAnsiTheme="majorHAnsi" w:cs="Cambria"/>
          <w:sz w:val="22"/>
          <w:szCs w:val="22"/>
        </w:rPr>
        <w:t>1)</w:t>
      </w:r>
      <w:r w:rsidRPr="000712E6">
        <w:rPr>
          <w:rStyle w:val="Pogrubienie"/>
          <w:rFonts w:asciiTheme="majorHAnsi" w:hAnsiTheme="majorHAnsi" w:cs="Cambria"/>
          <w:b w:val="0"/>
          <w:bCs w:val="0"/>
          <w:sz w:val="22"/>
          <w:szCs w:val="22"/>
        </w:rPr>
        <w:t xml:space="preserve"> </w:t>
      </w:r>
      <w:r w:rsidRPr="000712E6">
        <w:rPr>
          <w:rFonts w:asciiTheme="majorHAnsi" w:hAnsiTheme="majorHAnsi" w:cs="Cambria"/>
          <w:sz w:val="22"/>
          <w:szCs w:val="22"/>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14:paraId="387D10A8" w14:textId="77777777" w:rsidR="00BC1E93" w:rsidRPr="000712E6" w:rsidRDefault="00BC1E93" w:rsidP="00B03105">
      <w:pPr>
        <w:pStyle w:val="western"/>
        <w:jc w:val="both"/>
        <w:rPr>
          <w:rFonts w:asciiTheme="majorHAnsi" w:hAnsiTheme="majorHAnsi" w:cs="Cambria"/>
          <w:sz w:val="22"/>
          <w:szCs w:val="22"/>
        </w:rPr>
      </w:pPr>
      <w:r w:rsidRPr="000712E6">
        <w:rPr>
          <w:rFonts w:asciiTheme="majorHAnsi" w:hAnsiTheme="majorHAnsi" w:cs="Cambria"/>
          <w:sz w:val="22"/>
          <w:szCs w:val="22"/>
        </w:rPr>
        <w:t xml:space="preserve">2) o swoich spostrzeżeniach powiadamia dyrektora szkoły oraz rodziców/opiekunów ucznia </w:t>
      </w:r>
      <w:r w:rsidRPr="000712E6">
        <w:rPr>
          <w:rFonts w:asciiTheme="majorHAnsi" w:hAnsiTheme="majorHAnsi" w:cs="Cambria"/>
          <w:sz w:val="22"/>
          <w:szCs w:val="22"/>
        </w:rPr>
        <w:br/>
        <w:t>i wzywa ich do natychmiastowego stawiennictwa.</w:t>
      </w:r>
    </w:p>
    <w:p w14:paraId="30F4BD52" w14:textId="77777777" w:rsidR="00BC1E93" w:rsidRPr="000712E6" w:rsidRDefault="00BC1E93" w:rsidP="00B03105">
      <w:pPr>
        <w:pStyle w:val="western"/>
        <w:jc w:val="both"/>
        <w:rPr>
          <w:rFonts w:asciiTheme="majorHAnsi" w:hAnsiTheme="majorHAnsi" w:cs="Cambria"/>
          <w:sz w:val="22"/>
          <w:szCs w:val="22"/>
        </w:rPr>
      </w:pPr>
      <w:r w:rsidRPr="000712E6">
        <w:rPr>
          <w:rFonts w:asciiTheme="majorHAnsi" w:hAnsiTheme="majorHAnsi" w:cs="Cambria"/>
          <w:sz w:val="22"/>
          <w:szCs w:val="22"/>
        </w:rPr>
        <w:t xml:space="preserve">3) w przypadku, gdy uczeń, mimo wezwania, odmawia przekazania nauczycielowi substancji </w:t>
      </w:r>
      <w:r w:rsidRPr="000712E6">
        <w:rPr>
          <w:rFonts w:asciiTheme="majorHAnsi" w:hAnsiTheme="majorHAnsi" w:cs="Cambria"/>
          <w:sz w:val="22"/>
          <w:szCs w:val="22"/>
        </w:rPr>
        <w:br/>
        <w:t xml:space="preserve">i pokazania zawartości teczki, dyrektor szkoły wzywa policję, która przeszukuje odzież </w:t>
      </w:r>
      <w:r w:rsidRPr="000712E6">
        <w:rPr>
          <w:rFonts w:asciiTheme="majorHAnsi" w:hAnsiTheme="majorHAnsi" w:cs="Cambria"/>
          <w:sz w:val="22"/>
          <w:szCs w:val="22"/>
        </w:rPr>
        <w:br/>
        <w:t>i przedmioty należące do ucznia oraz zabezpiecza znalezioną substancję i zabiera ją do ekspertyzy.</w:t>
      </w:r>
    </w:p>
    <w:p w14:paraId="380FC6C9" w14:textId="77777777" w:rsidR="00BC1E93" w:rsidRPr="000712E6" w:rsidRDefault="00BC1E93" w:rsidP="00B03105">
      <w:pPr>
        <w:pStyle w:val="western"/>
        <w:jc w:val="both"/>
        <w:rPr>
          <w:rFonts w:asciiTheme="majorHAnsi" w:hAnsiTheme="majorHAnsi" w:cs="Cambria"/>
          <w:sz w:val="22"/>
          <w:szCs w:val="22"/>
        </w:rPr>
      </w:pPr>
      <w:r w:rsidRPr="000712E6">
        <w:rPr>
          <w:rFonts w:asciiTheme="majorHAnsi" w:hAnsiTheme="majorHAnsi" w:cs="Cambria"/>
          <w:sz w:val="22"/>
          <w:szCs w:val="22"/>
        </w:rPr>
        <w:t>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14:paraId="5049D83F" w14:textId="77777777" w:rsidR="00BC1E93" w:rsidRPr="000712E6" w:rsidRDefault="00BC1E93" w:rsidP="00B03105">
      <w:pPr>
        <w:pStyle w:val="Tekstpodstawowy"/>
        <w:rPr>
          <w:rFonts w:asciiTheme="majorHAnsi" w:hAnsiTheme="majorHAnsi" w:cs="Cambria"/>
          <w:sz w:val="22"/>
          <w:szCs w:val="22"/>
        </w:rPr>
      </w:pPr>
      <w:r w:rsidRPr="000712E6">
        <w:rPr>
          <w:rFonts w:asciiTheme="majorHAnsi" w:hAnsiTheme="majorHAnsi" w:cs="Cambria"/>
          <w:sz w:val="22"/>
          <w:szCs w:val="22"/>
        </w:rPr>
        <w:t xml:space="preserve">     </w:t>
      </w:r>
    </w:p>
    <w:p w14:paraId="3BF9D0D0" w14:textId="77777777" w:rsidR="00BC1E93" w:rsidRPr="000712E6" w:rsidRDefault="00BC1E93" w:rsidP="00B03105">
      <w:pPr>
        <w:pStyle w:val="Tekstpodstawowy"/>
        <w:rPr>
          <w:rFonts w:asciiTheme="majorHAnsi" w:hAnsiTheme="majorHAnsi"/>
          <w:b/>
          <w:bCs/>
          <w:sz w:val="22"/>
          <w:szCs w:val="22"/>
        </w:rPr>
      </w:pPr>
    </w:p>
    <w:p w14:paraId="79CC92ED" w14:textId="59F87C10" w:rsidR="00BC1E93" w:rsidRPr="000712E6" w:rsidRDefault="00BC1E93" w:rsidP="00B03105">
      <w:pPr>
        <w:ind w:firstLine="567"/>
        <w:jc w:val="both"/>
        <w:rPr>
          <w:rFonts w:asciiTheme="majorHAnsi" w:hAnsiTheme="majorHAnsi" w:cs="Cambria"/>
        </w:rPr>
      </w:pPr>
      <w:r w:rsidRPr="000712E6">
        <w:rPr>
          <w:rFonts w:asciiTheme="majorHAnsi" w:hAnsiTheme="majorHAnsi" w:cs="Cambria"/>
          <w:b/>
          <w:bCs/>
        </w:rPr>
        <w:lastRenderedPageBreak/>
        <w:t xml:space="preserve">§ </w:t>
      </w:r>
      <w:r w:rsidR="008A46BD">
        <w:rPr>
          <w:rFonts w:asciiTheme="majorHAnsi" w:hAnsiTheme="majorHAnsi" w:cs="Cambria"/>
          <w:b/>
          <w:bCs/>
        </w:rPr>
        <w:t>118</w:t>
      </w:r>
      <w:r w:rsidRPr="000712E6">
        <w:rPr>
          <w:rFonts w:asciiTheme="majorHAnsi" w:hAnsiTheme="majorHAnsi" w:cs="Cambria"/>
          <w:b/>
          <w:bCs/>
        </w:rPr>
        <w:t xml:space="preserve">.   Podstawowe zasady przestrzegania </w:t>
      </w:r>
      <w:r w:rsidRPr="000712E6">
        <w:rPr>
          <w:rStyle w:val="Pogrubienie"/>
          <w:rFonts w:asciiTheme="majorHAnsi" w:hAnsiTheme="majorHAnsi" w:cs="Cambria"/>
        </w:rPr>
        <w:t>bezpieczeństwo uczniów.</w:t>
      </w:r>
    </w:p>
    <w:p w14:paraId="382D865C" w14:textId="77777777" w:rsidR="00BC1E93" w:rsidRPr="000712E6" w:rsidRDefault="00BC1E93" w:rsidP="00B03105">
      <w:pPr>
        <w:jc w:val="both"/>
        <w:rPr>
          <w:rFonts w:asciiTheme="majorHAnsi" w:hAnsiTheme="majorHAnsi" w:cs="Cambria"/>
        </w:rPr>
      </w:pPr>
    </w:p>
    <w:p w14:paraId="45883F6E" w14:textId="77777777" w:rsidR="00BC1E93" w:rsidRPr="000712E6" w:rsidRDefault="00BC1E93" w:rsidP="00B03105">
      <w:pPr>
        <w:ind w:firstLine="567"/>
        <w:jc w:val="both"/>
        <w:rPr>
          <w:rFonts w:asciiTheme="majorHAnsi" w:hAnsiTheme="majorHAnsi" w:cs="Cambria"/>
        </w:rPr>
      </w:pPr>
      <w:r w:rsidRPr="000712E6">
        <w:rPr>
          <w:rFonts w:asciiTheme="majorHAnsi" w:hAnsiTheme="majorHAnsi" w:cs="Cambria"/>
          <w:b/>
          <w:bCs/>
        </w:rPr>
        <w:t>1.</w:t>
      </w:r>
      <w:r w:rsidRPr="000712E6">
        <w:rPr>
          <w:rFonts w:asciiTheme="majorHAnsi" w:hAnsiTheme="majorHAnsi" w:cs="Cambria"/>
        </w:rPr>
        <w:t> Dyrektor szkoły, nauczyciele i pracownicy szkoły są odpowiedzialni za bezpieczeństwo                           i zdrowie uczniów w czasie ich pobytu w szkole oraz zajęć poza szkołą, organizowanych przez nią.</w:t>
      </w:r>
    </w:p>
    <w:p w14:paraId="16F627CB" w14:textId="77777777" w:rsidR="00BC1E93" w:rsidRPr="000712E6" w:rsidRDefault="00BC1E93" w:rsidP="00B03105">
      <w:pPr>
        <w:ind w:firstLine="567"/>
        <w:jc w:val="both"/>
        <w:rPr>
          <w:rFonts w:asciiTheme="majorHAnsi" w:hAnsiTheme="majorHAnsi" w:cs="Cambria"/>
        </w:rPr>
      </w:pPr>
    </w:p>
    <w:p w14:paraId="7C615F80" w14:textId="77777777" w:rsidR="00BC1E93" w:rsidRPr="000712E6" w:rsidRDefault="00BC1E93" w:rsidP="00B03105">
      <w:pPr>
        <w:ind w:firstLine="567"/>
        <w:jc w:val="both"/>
        <w:rPr>
          <w:rFonts w:asciiTheme="majorHAnsi" w:hAnsiTheme="majorHAnsi" w:cs="Cambria"/>
        </w:rPr>
      </w:pPr>
      <w:r w:rsidRPr="000712E6">
        <w:rPr>
          <w:rFonts w:asciiTheme="majorHAnsi" w:hAnsiTheme="majorHAnsi" w:cs="Cambria"/>
          <w:b/>
          <w:bCs/>
        </w:rPr>
        <w:t>2</w:t>
      </w:r>
      <w:r w:rsidRPr="000712E6">
        <w:rPr>
          <w:rFonts w:asciiTheme="majorHAnsi" w:hAnsiTheme="majorHAnsi" w:cs="Cambria"/>
        </w:rPr>
        <w:t>. Sprawowanie opieki nad uczniami przebywającymi w szkole oraz podczas zajęć obowiązkowych i nadobowiązkowych realizowane jest poprzez:</w:t>
      </w:r>
    </w:p>
    <w:p w14:paraId="3E9999A7" w14:textId="77777777" w:rsidR="00BC1E93" w:rsidRPr="000712E6" w:rsidRDefault="00BC1E93" w:rsidP="00B03105">
      <w:pPr>
        <w:jc w:val="both"/>
        <w:rPr>
          <w:rFonts w:asciiTheme="majorHAnsi" w:hAnsiTheme="majorHAnsi" w:cs="Cambria"/>
        </w:rPr>
      </w:pPr>
    </w:p>
    <w:p w14:paraId="25A861BA" w14:textId="77777777" w:rsidR="00BC1E93" w:rsidRPr="000712E6" w:rsidRDefault="00BC1E93" w:rsidP="00B03105">
      <w:pPr>
        <w:jc w:val="both"/>
        <w:rPr>
          <w:rFonts w:asciiTheme="majorHAnsi" w:hAnsiTheme="majorHAnsi" w:cs="Cambria"/>
        </w:rPr>
      </w:pPr>
      <w:r w:rsidRPr="000712E6">
        <w:rPr>
          <w:rFonts w:asciiTheme="majorHAnsi" w:hAnsiTheme="majorHAnsi" w:cs="Cambria"/>
        </w:rPr>
        <w:t>1) systematyczne kontrolowanie obecności uczniów na każdej lekcji i zajęciach dodatkowych, reagowanie na spóźnienia, ucieczki z lekcji;</w:t>
      </w:r>
    </w:p>
    <w:p w14:paraId="47B9F00A" w14:textId="77777777" w:rsidR="00BC1E93" w:rsidRPr="000712E6" w:rsidRDefault="00BC1E93" w:rsidP="00B03105">
      <w:pPr>
        <w:jc w:val="both"/>
        <w:rPr>
          <w:rFonts w:asciiTheme="majorHAnsi" w:hAnsiTheme="majorHAnsi" w:cs="Cambria"/>
        </w:rPr>
      </w:pPr>
      <w:r w:rsidRPr="000712E6">
        <w:rPr>
          <w:rFonts w:asciiTheme="majorHAnsi" w:hAnsiTheme="majorHAnsi" w:cs="Cambria"/>
        </w:rPr>
        <w:t xml:space="preserve">2) systematyczne sprawdzanie obecności uczniów zobowiązanych do przebywania w świetlicy </w:t>
      </w:r>
      <w:r w:rsidRPr="000712E6">
        <w:rPr>
          <w:rFonts w:asciiTheme="majorHAnsi" w:hAnsiTheme="majorHAnsi" w:cs="Cambria"/>
        </w:rPr>
        <w:br/>
        <w:t>i egzekwowanie przestrzegania regulaminu świetlicy;</w:t>
      </w:r>
    </w:p>
    <w:p w14:paraId="433A96CF" w14:textId="77777777" w:rsidR="00BC1E93" w:rsidRPr="000712E6" w:rsidRDefault="00BC1E93" w:rsidP="00B03105">
      <w:pPr>
        <w:jc w:val="both"/>
        <w:rPr>
          <w:rFonts w:asciiTheme="majorHAnsi" w:hAnsiTheme="majorHAnsi" w:cs="Cambria"/>
        </w:rPr>
      </w:pPr>
      <w:r w:rsidRPr="000712E6">
        <w:rPr>
          <w:rFonts w:asciiTheme="majorHAnsi" w:hAnsiTheme="majorHAnsi" w:cs="Cambria"/>
        </w:rPr>
        <w:t>3) uświadomienie uczniom zagrożenia i podawanie sposobów przeciwdziałania im,</w:t>
      </w:r>
    </w:p>
    <w:p w14:paraId="39B8619C" w14:textId="77777777" w:rsidR="00BC1E93" w:rsidRPr="000712E6" w:rsidRDefault="00BC1E93" w:rsidP="00B03105">
      <w:pPr>
        <w:jc w:val="both"/>
        <w:rPr>
          <w:rFonts w:asciiTheme="majorHAnsi" w:hAnsiTheme="majorHAnsi" w:cs="Cambria"/>
        </w:rPr>
      </w:pPr>
      <w:r w:rsidRPr="000712E6">
        <w:rPr>
          <w:rFonts w:asciiTheme="majorHAnsi" w:hAnsiTheme="majorHAnsi" w:cs="Cambria"/>
        </w:rPr>
        <w:t>4) sprawdzanie warunków bezpieczeństwa w miejscach, gdzie prowadzone są zajęcia (dostrzeżone zagrożenie usunąć lub zgłosić dyrektorowi szkoły);</w:t>
      </w:r>
    </w:p>
    <w:p w14:paraId="7185726A" w14:textId="77777777" w:rsidR="00BC1E93" w:rsidRPr="000712E6" w:rsidRDefault="00BC1E93" w:rsidP="00B03105">
      <w:pPr>
        <w:jc w:val="both"/>
        <w:rPr>
          <w:rFonts w:asciiTheme="majorHAnsi" w:hAnsiTheme="majorHAnsi" w:cs="Cambria"/>
        </w:rPr>
      </w:pPr>
      <w:r w:rsidRPr="000712E6">
        <w:rPr>
          <w:rFonts w:asciiTheme="majorHAnsi" w:hAnsiTheme="majorHAnsi" w:cs="Cambria"/>
        </w:rPr>
        <w:t>5) reagowanie na wszelkie dostrzeżone sytuacje lub zachowania uczniów stanowiące zagrożenie bezpieczeństwa uczniów;</w:t>
      </w:r>
    </w:p>
    <w:p w14:paraId="2783370F" w14:textId="77777777" w:rsidR="00BC1E93" w:rsidRPr="000712E6" w:rsidRDefault="00BC1E93" w:rsidP="00B03105">
      <w:pPr>
        <w:jc w:val="both"/>
        <w:rPr>
          <w:rFonts w:asciiTheme="majorHAnsi" w:hAnsiTheme="majorHAnsi" w:cs="Cambria"/>
        </w:rPr>
      </w:pPr>
      <w:r w:rsidRPr="000712E6">
        <w:rPr>
          <w:rFonts w:asciiTheme="majorHAnsi" w:hAnsiTheme="majorHAnsi" w:cs="Cambria"/>
        </w:rPr>
        <w:t>6) zwracanie uwagi na osoby postronne przebywające na terenie szkoły;</w:t>
      </w:r>
    </w:p>
    <w:p w14:paraId="6FE3F950" w14:textId="77777777" w:rsidR="00BC1E93" w:rsidRPr="000712E6" w:rsidRDefault="00BC1E93" w:rsidP="00B03105">
      <w:pPr>
        <w:jc w:val="both"/>
        <w:rPr>
          <w:rFonts w:asciiTheme="majorHAnsi" w:hAnsiTheme="majorHAnsi" w:cs="Cambria"/>
        </w:rPr>
      </w:pPr>
      <w:r w:rsidRPr="000712E6">
        <w:rPr>
          <w:rFonts w:asciiTheme="majorHAnsi" w:hAnsiTheme="majorHAnsi" w:cs="Cambria"/>
        </w:rPr>
        <w:t>7) niezwłocznie zawiadamianie Dyrektora Szkoły o wszelkich dostrzeżonych zdarzeniach, noszących znamiona przestępstwa lub stanowiących zagrożenie dla zdrowia lub życia uczniów</w:t>
      </w:r>
    </w:p>
    <w:p w14:paraId="17E05B1D" w14:textId="77777777" w:rsidR="00BC1E93" w:rsidRPr="000712E6" w:rsidRDefault="00BC1E93" w:rsidP="00B03105">
      <w:pPr>
        <w:ind w:left="360"/>
        <w:jc w:val="both"/>
        <w:rPr>
          <w:rFonts w:asciiTheme="majorHAnsi" w:hAnsiTheme="majorHAnsi" w:cs="Cambria"/>
        </w:rPr>
      </w:pPr>
    </w:p>
    <w:p w14:paraId="1514347D" w14:textId="77777777" w:rsidR="00BC1E93" w:rsidRPr="000712E6" w:rsidRDefault="00BC1E93" w:rsidP="00B03105">
      <w:pPr>
        <w:ind w:firstLine="567"/>
        <w:jc w:val="both"/>
        <w:rPr>
          <w:rFonts w:asciiTheme="majorHAnsi" w:hAnsiTheme="majorHAnsi" w:cs="Cambria"/>
        </w:rPr>
      </w:pPr>
      <w:r w:rsidRPr="000712E6">
        <w:rPr>
          <w:rFonts w:asciiTheme="majorHAnsi" w:hAnsiTheme="majorHAnsi" w:cs="Cambria"/>
        </w:rPr>
        <w:t xml:space="preserve"> </w:t>
      </w:r>
    </w:p>
    <w:p w14:paraId="432E67CB" w14:textId="77777777" w:rsidR="00BC1E93" w:rsidRPr="000712E6" w:rsidRDefault="00BC1E93" w:rsidP="00B03105">
      <w:pPr>
        <w:ind w:firstLine="567"/>
        <w:jc w:val="both"/>
        <w:rPr>
          <w:rFonts w:asciiTheme="majorHAnsi" w:hAnsiTheme="majorHAnsi" w:cs="Cambria"/>
        </w:rPr>
      </w:pPr>
    </w:p>
    <w:p w14:paraId="66509C0E" w14:textId="77777777" w:rsidR="00BC1E93" w:rsidRPr="000712E6" w:rsidRDefault="00BC1E93" w:rsidP="00B03105">
      <w:pPr>
        <w:ind w:firstLine="567"/>
        <w:jc w:val="both"/>
        <w:rPr>
          <w:rFonts w:asciiTheme="majorHAnsi" w:hAnsiTheme="majorHAnsi" w:cs="Cambria"/>
        </w:rPr>
      </w:pPr>
      <w:r w:rsidRPr="000712E6">
        <w:rPr>
          <w:rFonts w:asciiTheme="majorHAnsi" w:hAnsiTheme="majorHAnsi" w:cs="Cambria"/>
          <w:b/>
          <w:bCs/>
        </w:rPr>
        <w:t>3.</w:t>
      </w:r>
      <w:r w:rsidRPr="000712E6">
        <w:rPr>
          <w:rFonts w:asciiTheme="majorHAnsi" w:hAnsiTheme="majorHAnsi" w:cs="Cambria"/>
        </w:rPr>
        <w:t xml:space="preserve"> Jeżeli stan zagrożenia powstanie lub ujawni się w czasie zajęć - niezwłocznie się je przerywa i wyprowadza się z zagrożonych miejsc osoby powierzone opiece szkoły.</w:t>
      </w:r>
    </w:p>
    <w:p w14:paraId="3D7F9F9A" w14:textId="77777777" w:rsidR="00BC1E93" w:rsidRPr="000712E6" w:rsidRDefault="00BC1E93" w:rsidP="00B03105">
      <w:pPr>
        <w:ind w:firstLine="567"/>
        <w:jc w:val="both"/>
        <w:rPr>
          <w:rFonts w:asciiTheme="majorHAnsi" w:hAnsiTheme="majorHAnsi" w:cs="Cambria"/>
        </w:rPr>
      </w:pPr>
    </w:p>
    <w:p w14:paraId="641A9A9B" w14:textId="77777777" w:rsidR="00BC1E93" w:rsidRPr="000712E6" w:rsidRDefault="00BC1E93" w:rsidP="00B03105">
      <w:pPr>
        <w:ind w:firstLine="567"/>
        <w:jc w:val="both"/>
        <w:rPr>
          <w:rFonts w:asciiTheme="majorHAnsi" w:hAnsiTheme="majorHAnsi" w:cs="Cambria"/>
        </w:rPr>
      </w:pPr>
      <w:r w:rsidRPr="000712E6">
        <w:rPr>
          <w:rFonts w:asciiTheme="majorHAnsi" w:hAnsiTheme="majorHAnsi" w:cs="Cambria"/>
          <w:b/>
          <w:bCs/>
        </w:rPr>
        <w:t>4</w:t>
      </w:r>
      <w:r w:rsidRPr="000712E6">
        <w:rPr>
          <w:rFonts w:asciiTheme="majorHAnsi" w:hAnsiTheme="majorHAnsi" w:cs="Cambria"/>
        </w:rPr>
        <w:t>. Pomieszczenia szkoły, w szczególności pokój nauczycielski, pokój nauczycieli wychowania fizycznego oraz kuchnię, wyposaża się w apteczki zaopatrzone w środki niezbędne do udzielania pierwszej pomocy i instrukcję o zasadach udzielania tej pomocy.</w:t>
      </w:r>
    </w:p>
    <w:p w14:paraId="6BAA06F8" w14:textId="77777777" w:rsidR="00BC1E93" w:rsidRPr="000712E6" w:rsidRDefault="00BC1E93" w:rsidP="00B03105">
      <w:pPr>
        <w:ind w:firstLine="567"/>
        <w:jc w:val="both"/>
        <w:rPr>
          <w:rFonts w:asciiTheme="majorHAnsi" w:hAnsiTheme="majorHAnsi" w:cs="Cambria"/>
        </w:rPr>
      </w:pPr>
    </w:p>
    <w:p w14:paraId="74DA500D" w14:textId="77777777" w:rsidR="00BC1E93" w:rsidRPr="000712E6" w:rsidRDefault="00BC1E93" w:rsidP="00B03105">
      <w:pPr>
        <w:ind w:firstLine="567"/>
        <w:jc w:val="both"/>
        <w:rPr>
          <w:rFonts w:asciiTheme="majorHAnsi" w:hAnsiTheme="majorHAnsi" w:cs="Cambria"/>
        </w:rPr>
      </w:pPr>
      <w:r w:rsidRPr="000712E6">
        <w:rPr>
          <w:rFonts w:asciiTheme="majorHAnsi" w:hAnsiTheme="majorHAnsi" w:cs="Cambria"/>
          <w:b/>
          <w:bCs/>
        </w:rPr>
        <w:t>5.</w:t>
      </w:r>
      <w:r w:rsidRPr="000712E6">
        <w:rPr>
          <w:rFonts w:asciiTheme="majorHAnsi" w:hAnsiTheme="majorHAnsi" w:cs="Cambria"/>
        </w:rPr>
        <w:t xml:space="preserve"> Nauczyciele, w szczególności prowadzący zajęcia wychowania fizycznego, podlegają przeszkoleniu w zakresie udzielania pierwszej pomocy.</w:t>
      </w:r>
    </w:p>
    <w:p w14:paraId="763DFB94" w14:textId="77777777" w:rsidR="00BC1E93" w:rsidRPr="000712E6" w:rsidRDefault="00BC1E93" w:rsidP="00B03105">
      <w:pPr>
        <w:ind w:firstLine="567"/>
        <w:jc w:val="both"/>
        <w:rPr>
          <w:rFonts w:asciiTheme="majorHAnsi" w:hAnsiTheme="majorHAnsi" w:cs="Cambria"/>
        </w:rPr>
      </w:pPr>
    </w:p>
    <w:p w14:paraId="42E95C85" w14:textId="77777777" w:rsidR="00BC1E93" w:rsidRPr="000712E6" w:rsidRDefault="00BC1E93" w:rsidP="00B03105">
      <w:pPr>
        <w:ind w:firstLine="567"/>
        <w:jc w:val="both"/>
        <w:rPr>
          <w:rFonts w:asciiTheme="majorHAnsi" w:hAnsiTheme="majorHAnsi" w:cs="Cambria"/>
        </w:rPr>
      </w:pPr>
      <w:r w:rsidRPr="000712E6">
        <w:rPr>
          <w:rFonts w:asciiTheme="majorHAnsi" w:hAnsiTheme="majorHAnsi" w:cs="Cambria"/>
          <w:b/>
          <w:bCs/>
        </w:rPr>
        <w:t>6</w:t>
      </w:r>
      <w:r w:rsidRPr="000712E6">
        <w:rPr>
          <w:rFonts w:asciiTheme="majorHAnsi" w:hAnsiTheme="majorHAnsi" w:cs="Cambria"/>
        </w:rPr>
        <w:t>. Udział uczniów w pracach na rzecz szkoły i środowiska może mieć miejsce po zaopatrzeniu ich w odpowiednie do wykonywanych prac urządzenia, sprzęt i środki ochrony indywidualnej oraz po zapewnieniu właściwego nadzoru i bezpiecznych warunków pracy.</w:t>
      </w:r>
    </w:p>
    <w:p w14:paraId="0D8F289F" w14:textId="77777777" w:rsidR="00BC1E93" w:rsidRPr="000712E6" w:rsidRDefault="00BC1E93" w:rsidP="00757093">
      <w:pPr>
        <w:shd w:val="clear" w:color="auto" w:fill="FFFFFF"/>
        <w:rPr>
          <w:rFonts w:asciiTheme="majorHAnsi" w:hAnsiTheme="majorHAnsi" w:cs="Cambria"/>
        </w:rPr>
      </w:pPr>
    </w:p>
    <w:p w14:paraId="4816081E" w14:textId="77777777" w:rsidR="00BC1E93" w:rsidRPr="000712E6" w:rsidRDefault="00BC1E93" w:rsidP="00757093">
      <w:pPr>
        <w:shd w:val="clear" w:color="auto" w:fill="FFFFFF"/>
        <w:rPr>
          <w:rFonts w:asciiTheme="majorHAnsi" w:hAnsiTheme="majorHAnsi" w:cs="Cambria"/>
        </w:rPr>
      </w:pPr>
    </w:p>
    <w:p w14:paraId="1042551F" w14:textId="64168D59" w:rsidR="00BC1E93" w:rsidRPr="000712E6" w:rsidRDefault="00BC1E93" w:rsidP="00251D53">
      <w:pPr>
        <w:jc w:val="both"/>
        <w:rPr>
          <w:rFonts w:asciiTheme="majorHAnsi" w:hAnsiTheme="majorHAnsi" w:cs="Cambria"/>
          <w:b/>
          <w:bCs/>
          <w:noProof w:val="0"/>
          <w:lang w:eastAsia="pl-PL"/>
        </w:rPr>
      </w:pPr>
      <w:r w:rsidRPr="000712E6">
        <w:rPr>
          <w:rFonts w:asciiTheme="majorHAnsi" w:hAnsiTheme="majorHAnsi" w:cs="Cambria"/>
          <w:noProof w:val="0"/>
          <w:lang w:eastAsia="pl-PL"/>
        </w:rPr>
        <w:t xml:space="preserve">             </w:t>
      </w:r>
      <w:r w:rsidRPr="000712E6">
        <w:rPr>
          <w:rFonts w:asciiTheme="majorHAnsi" w:hAnsiTheme="majorHAnsi" w:cs="Cambria"/>
          <w:b/>
          <w:bCs/>
          <w:noProof w:val="0"/>
          <w:lang w:eastAsia="pl-PL"/>
        </w:rPr>
        <w:t xml:space="preserve">§ </w:t>
      </w:r>
      <w:r w:rsidR="008A46BD">
        <w:rPr>
          <w:rFonts w:asciiTheme="majorHAnsi" w:hAnsiTheme="majorHAnsi" w:cs="Cambria"/>
          <w:b/>
          <w:bCs/>
          <w:noProof w:val="0"/>
          <w:lang w:eastAsia="pl-PL"/>
        </w:rPr>
        <w:t>119</w:t>
      </w:r>
      <w:r w:rsidRPr="000712E6">
        <w:rPr>
          <w:rFonts w:asciiTheme="majorHAnsi" w:hAnsiTheme="majorHAnsi" w:cs="Cambria"/>
          <w:b/>
          <w:bCs/>
          <w:noProof w:val="0"/>
          <w:lang w:eastAsia="pl-PL"/>
        </w:rPr>
        <w:t xml:space="preserve">.  Podstawowe zasady bezpieczeństwa na wycieczkach </w:t>
      </w:r>
    </w:p>
    <w:p w14:paraId="5BC84127" w14:textId="77777777" w:rsidR="00BC1E93" w:rsidRPr="000712E6" w:rsidRDefault="00BC1E93" w:rsidP="00251D53">
      <w:pPr>
        <w:jc w:val="both"/>
        <w:rPr>
          <w:rFonts w:asciiTheme="majorHAnsi" w:hAnsiTheme="majorHAnsi" w:cs="Cambria"/>
          <w:noProof w:val="0"/>
          <w:lang w:eastAsia="pl-PL"/>
        </w:rPr>
      </w:pPr>
    </w:p>
    <w:p w14:paraId="2C786C88" w14:textId="77777777" w:rsidR="00BC1E93" w:rsidRPr="000712E6" w:rsidRDefault="00BC1E93" w:rsidP="00251D53">
      <w:pPr>
        <w:ind w:firstLine="709"/>
        <w:jc w:val="both"/>
        <w:rPr>
          <w:rFonts w:asciiTheme="majorHAnsi" w:hAnsiTheme="majorHAnsi" w:cs="Cambria"/>
          <w:noProof w:val="0"/>
          <w:lang w:eastAsia="pl-PL"/>
        </w:rPr>
      </w:pPr>
      <w:r w:rsidRPr="000712E6">
        <w:rPr>
          <w:rFonts w:asciiTheme="majorHAnsi" w:hAnsiTheme="majorHAnsi" w:cs="Cambria"/>
          <w:noProof w:val="0"/>
          <w:lang w:eastAsia="pl-PL"/>
        </w:rPr>
        <w:t>1.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14:paraId="22E85E72" w14:textId="77777777" w:rsidR="00BC1E93" w:rsidRPr="000712E6" w:rsidRDefault="00BC1E93" w:rsidP="00251D53">
      <w:pPr>
        <w:ind w:firstLine="709"/>
        <w:jc w:val="both"/>
        <w:rPr>
          <w:rFonts w:asciiTheme="majorHAnsi" w:hAnsiTheme="majorHAnsi" w:cs="Cambria"/>
          <w:noProof w:val="0"/>
          <w:lang w:eastAsia="pl-PL"/>
        </w:rPr>
      </w:pPr>
    </w:p>
    <w:p w14:paraId="477C085E" w14:textId="77777777" w:rsidR="00BC1E93" w:rsidRPr="000712E6" w:rsidRDefault="00BC1E93" w:rsidP="00251D53">
      <w:pPr>
        <w:ind w:firstLine="709"/>
        <w:jc w:val="both"/>
        <w:rPr>
          <w:rFonts w:asciiTheme="majorHAnsi" w:hAnsiTheme="majorHAnsi" w:cs="Cambria"/>
          <w:noProof w:val="0"/>
          <w:lang w:eastAsia="pl-PL"/>
        </w:rPr>
      </w:pPr>
      <w:r w:rsidRPr="000712E6">
        <w:rPr>
          <w:rFonts w:asciiTheme="majorHAnsi" w:hAnsiTheme="majorHAnsi" w:cs="Cambria"/>
          <w:noProof w:val="0"/>
          <w:lang w:eastAsia="pl-PL"/>
        </w:rPr>
        <w:t>2. Kryteria, o których mowa w ust. 1, uwzględnia się również przy ustalaniu programu zajęć, imprez i wycieczek.</w:t>
      </w:r>
    </w:p>
    <w:p w14:paraId="7C59C687" w14:textId="77777777" w:rsidR="00BC1E93" w:rsidRPr="000712E6" w:rsidRDefault="00BC1E93" w:rsidP="002E3C06">
      <w:pPr>
        <w:jc w:val="both"/>
        <w:rPr>
          <w:rFonts w:asciiTheme="majorHAnsi" w:hAnsiTheme="majorHAnsi" w:cs="Cambria"/>
          <w:noProof w:val="0"/>
          <w:lang w:eastAsia="pl-PL"/>
        </w:rPr>
      </w:pPr>
      <w:r w:rsidRPr="000712E6">
        <w:rPr>
          <w:rFonts w:asciiTheme="majorHAnsi" w:hAnsiTheme="majorHAnsi" w:cs="Cambria"/>
          <w:noProof w:val="0"/>
          <w:lang w:eastAsia="pl-PL"/>
        </w:rPr>
        <w:t>1)  Opiekun wycieczki sprawdza stan liczbowy jej uczestników przed wyruszeniem z każdego miejsca pobytu, w czasie zwiedzania, przejazdu oraz po przybyciu do punktu docelowego;</w:t>
      </w:r>
    </w:p>
    <w:p w14:paraId="1B2214B8" w14:textId="77777777" w:rsidR="00BC1E93" w:rsidRPr="000712E6" w:rsidRDefault="00BC1E93" w:rsidP="002E3C06">
      <w:pPr>
        <w:jc w:val="both"/>
        <w:rPr>
          <w:rFonts w:asciiTheme="majorHAnsi" w:hAnsiTheme="majorHAnsi" w:cs="Cambria"/>
          <w:noProof w:val="0"/>
          <w:lang w:eastAsia="pl-PL"/>
        </w:rPr>
      </w:pPr>
      <w:r w:rsidRPr="000712E6">
        <w:rPr>
          <w:rFonts w:asciiTheme="majorHAnsi" w:hAnsiTheme="majorHAnsi" w:cs="Cambria"/>
          <w:noProof w:val="0"/>
          <w:lang w:eastAsia="pl-PL"/>
        </w:rPr>
        <w:t>2)   Niedopuszczalne jest realizowanie wycieczek podczas burzy, śnieżycy i gołoledzi;</w:t>
      </w:r>
    </w:p>
    <w:p w14:paraId="05818B13" w14:textId="77777777" w:rsidR="00BC1E93" w:rsidRPr="000712E6" w:rsidRDefault="00BC1E93" w:rsidP="002E3C06">
      <w:pPr>
        <w:jc w:val="both"/>
        <w:rPr>
          <w:rFonts w:asciiTheme="majorHAnsi" w:hAnsiTheme="majorHAnsi" w:cs="Cambria"/>
          <w:noProof w:val="0"/>
          <w:lang w:eastAsia="pl-PL"/>
        </w:rPr>
      </w:pPr>
      <w:r w:rsidRPr="000712E6">
        <w:rPr>
          <w:rFonts w:asciiTheme="majorHAnsi" w:hAnsiTheme="majorHAnsi" w:cs="Cambria"/>
          <w:noProof w:val="0"/>
          <w:lang w:eastAsia="pl-PL"/>
        </w:rPr>
        <w:t>3)   Jeżeli specyfika wycieczki tego wymaga, jej uczestników zaznajamia się z zasadami bezpiecznego przebywania nad wodą;</w:t>
      </w:r>
    </w:p>
    <w:p w14:paraId="55C0FC2B" w14:textId="77777777" w:rsidR="00BC1E93" w:rsidRPr="000712E6" w:rsidRDefault="00BC1E93" w:rsidP="002E3C06">
      <w:pPr>
        <w:jc w:val="both"/>
        <w:rPr>
          <w:rFonts w:asciiTheme="majorHAnsi" w:hAnsiTheme="majorHAnsi" w:cs="Cambria"/>
          <w:noProof w:val="0"/>
          <w:lang w:eastAsia="pl-PL"/>
        </w:rPr>
      </w:pPr>
      <w:r w:rsidRPr="000712E6">
        <w:rPr>
          <w:rFonts w:asciiTheme="majorHAnsi" w:hAnsiTheme="majorHAnsi" w:cs="Cambria"/>
          <w:noProof w:val="0"/>
          <w:lang w:eastAsia="pl-PL"/>
        </w:rPr>
        <w:lastRenderedPageBreak/>
        <w:t>4)   Osoby pozostające pod opieką szkoły mogą pływać oraz kąpać się tylko w obrębie kąpielisk                i pływalni w rozumieniu przepisów określających warunki bezpieczeństwa osób przebywających w górach, pływających, kąpiących się i uprawiających sporty wodne;</w:t>
      </w:r>
    </w:p>
    <w:p w14:paraId="6796D429" w14:textId="77777777" w:rsidR="00BC1E93" w:rsidRPr="000712E6" w:rsidRDefault="00BC1E93" w:rsidP="002E3C06">
      <w:pPr>
        <w:jc w:val="both"/>
        <w:rPr>
          <w:rFonts w:asciiTheme="majorHAnsi" w:hAnsiTheme="majorHAnsi" w:cs="Cambria"/>
          <w:noProof w:val="0"/>
          <w:lang w:eastAsia="pl-PL"/>
        </w:rPr>
      </w:pPr>
      <w:r w:rsidRPr="000712E6">
        <w:rPr>
          <w:rFonts w:asciiTheme="majorHAnsi" w:hAnsiTheme="majorHAnsi" w:cs="Cambria"/>
          <w:noProof w:val="0"/>
          <w:lang w:eastAsia="pl-PL"/>
        </w:rPr>
        <w:t>5)   Nauka pływania może odbywać się tylko w miejscach specjalnie do tego celu wyznaczonych     i przystosowanych;</w:t>
      </w:r>
    </w:p>
    <w:p w14:paraId="2056213B" w14:textId="77777777" w:rsidR="00BC1E93" w:rsidRPr="000712E6" w:rsidRDefault="00BC1E93" w:rsidP="002E3C06">
      <w:pPr>
        <w:jc w:val="both"/>
        <w:rPr>
          <w:rFonts w:asciiTheme="majorHAnsi" w:hAnsiTheme="majorHAnsi" w:cs="Cambria"/>
          <w:noProof w:val="0"/>
          <w:lang w:eastAsia="pl-PL"/>
        </w:rPr>
      </w:pPr>
      <w:r w:rsidRPr="000712E6">
        <w:rPr>
          <w:rFonts w:asciiTheme="majorHAnsi" w:hAnsiTheme="majorHAnsi" w:cs="Cambria"/>
          <w:noProof w:val="0"/>
          <w:lang w:eastAsia="pl-PL"/>
        </w:rPr>
        <w:t>6)   Uczącym się pływać i kąpiącym się zapewnia się stały nadzór ratownika lub ratowników                    i ustawiczny nadzór opiekuna lub opiekunów ze strony szkoły lub placówki;</w:t>
      </w:r>
    </w:p>
    <w:p w14:paraId="2345A356" w14:textId="77777777" w:rsidR="00BC1E93" w:rsidRPr="000712E6" w:rsidRDefault="00BC1E93" w:rsidP="002E3C06">
      <w:pPr>
        <w:jc w:val="both"/>
        <w:rPr>
          <w:rFonts w:asciiTheme="majorHAnsi" w:hAnsiTheme="majorHAnsi" w:cs="Cambria"/>
          <w:noProof w:val="0"/>
          <w:lang w:eastAsia="pl-PL"/>
        </w:rPr>
      </w:pPr>
      <w:r w:rsidRPr="000712E6">
        <w:rPr>
          <w:rFonts w:asciiTheme="majorHAnsi" w:hAnsiTheme="majorHAnsi" w:cs="Cambria"/>
          <w:noProof w:val="0"/>
          <w:lang w:eastAsia="pl-PL"/>
        </w:rPr>
        <w:t>7)   Kajaki i łodzie, z których korzystają uczestnicy wycieczek, wyposaża się w sprzęt ratunkowy;</w:t>
      </w:r>
    </w:p>
    <w:p w14:paraId="4197D7FC" w14:textId="77777777" w:rsidR="00BC1E93" w:rsidRPr="000712E6" w:rsidRDefault="00BC1E93" w:rsidP="002E3C06">
      <w:pPr>
        <w:jc w:val="both"/>
        <w:rPr>
          <w:rFonts w:asciiTheme="majorHAnsi" w:hAnsiTheme="majorHAnsi" w:cs="Cambria"/>
          <w:noProof w:val="0"/>
          <w:lang w:eastAsia="pl-PL"/>
        </w:rPr>
      </w:pPr>
      <w:r w:rsidRPr="000712E6">
        <w:rPr>
          <w:rFonts w:asciiTheme="majorHAnsi" w:hAnsiTheme="majorHAnsi" w:cs="Cambria"/>
          <w:noProof w:val="0"/>
          <w:lang w:eastAsia="pl-PL"/>
        </w:rPr>
        <w:t>8)   Ze sprzętu pływającego korzystają jedynie osoby przeszkolone w zakresie jego obsługi oraz posługiwania się wyposażeniem ratunkowym;</w:t>
      </w:r>
    </w:p>
    <w:p w14:paraId="7945ABCB" w14:textId="77777777" w:rsidR="00BC1E93" w:rsidRPr="000712E6" w:rsidRDefault="00BC1E93" w:rsidP="002E3C06">
      <w:pPr>
        <w:jc w:val="both"/>
        <w:rPr>
          <w:rFonts w:asciiTheme="majorHAnsi" w:hAnsiTheme="majorHAnsi" w:cs="Cambria"/>
          <w:noProof w:val="0"/>
          <w:lang w:eastAsia="pl-PL"/>
        </w:rPr>
      </w:pPr>
      <w:r w:rsidRPr="000712E6">
        <w:rPr>
          <w:rFonts w:asciiTheme="majorHAnsi" w:hAnsiTheme="majorHAnsi" w:cs="Cambria"/>
          <w:noProof w:val="0"/>
          <w:lang w:eastAsia="pl-PL"/>
        </w:rPr>
        <w:t>9)   Niedopuszczalne jest używanie łodzi i kajaków podczas silnych wiatrów;</w:t>
      </w:r>
    </w:p>
    <w:p w14:paraId="00DC955E" w14:textId="77777777" w:rsidR="00BC1E93" w:rsidRPr="000712E6" w:rsidRDefault="00BC1E93" w:rsidP="002E3C06">
      <w:pPr>
        <w:jc w:val="both"/>
        <w:rPr>
          <w:rFonts w:asciiTheme="majorHAnsi" w:hAnsiTheme="majorHAnsi" w:cs="Cambria"/>
          <w:noProof w:val="0"/>
          <w:lang w:eastAsia="pl-PL"/>
        </w:rPr>
      </w:pPr>
      <w:r w:rsidRPr="000712E6">
        <w:rPr>
          <w:rFonts w:asciiTheme="majorHAnsi" w:hAnsiTheme="majorHAnsi" w:cs="Cambria"/>
          <w:noProof w:val="0"/>
          <w:lang w:eastAsia="pl-PL"/>
        </w:rPr>
        <w:t>10)   Niedopuszczalne jest urządzanie ślizgawek i lodowisk na rzekach, stawach, jeziorach                      i innych zbiornikach wodnych;</w:t>
      </w:r>
    </w:p>
    <w:p w14:paraId="295AEC20" w14:textId="77777777" w:rsidR="00BC1E93" w:rsidRPr="000712E6" w:rsidRDefault="00BC1E93" w:rsidP="002E3C06">
      <w:pPr>
        <w:jc w:val="both"/>
        <w:rPr>
          <w:rFonts w:asciiTheme="majorHAnsi" w:hAnsiTheme="majorHAnsi" w:cs="Cambria"/>
          <w:noProof w:val="0"/>
          <w:lang w:eastAsia="pl-PL"/>
        </w:rPr>
      </w:pPr>
      <w:r w:rsidRPr="000712E6">
        <w:rPr>
          <w:rFonts w:asciiTheme="majorHAnsi" w:hAnsiTheme="majorHAnsi" w:cs="Cambria"/>
          <w:noProof w:val="0"/>
          <w:lang w:eastAsia="pl-PL"/>
        </w:rPr>
        <w:t>11)   Przed przystąpieniem do strzelania z broni sportowej uczniów zaznajamia się z zasadami korzystania ze strzelnicy i bezpiecznego obchodzenia się z bronią;</w:t>
      </w:r>
    </w:p>
    <w:p w14:paraId="20214B37" w14:textId="77777777" w:rsidR="00BC1E93" w:rsidRPr="000712E6" w:rsidRDefault="00BC1E93" w:rsidP="002E3C06">
      <w:pPr>
        <w:jc w:val="both"/>
        <w:rPr>
          <w:rFonts w:asciiTheme="majorHAnsi" w:hAnsiTheme="majorHAnsi" w:cs="Cambria"/>
          <w:noProof w:val="0"/>
          <w:lang w:eastAsia="pl-PL"/>
        </w:rPr>
      </w:pPr>
      <w:r w:rsidRPr="000712E6">
        <w:rPr>
          <w:rFonts w:asciiTheme="majorHAnsi" w:hAnsiTheme="majorHAnsi" w:cs="Cambria"/>
          <w:noProof w:val="0"/>
          <w:lang w:eastAsia="pl-PL"/>
        </w:rPr>
        <w:t>12)   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14:paraId="384F35D0" w14:textId="77777777" w:rsidR="00BC1E93" w:rsidRPr="000712E6" w:rsidRDefault="00BC1E93" w:rsidP="00251D53">
      <w:pPr>
        <w:ind w:firstLine="709"/>
        <w:jc w:val="both"/>
        <w:rPr>
          <w:rFonts w:asciiTheme="majorHAnsi" w:hAnsiTheme="majorHAnsi" w:cs="Cambria"/>
          <w:noProof w:val="0"/>
          <w:lang w:eastAsia="pl-PL"/>
        </w:rPr>
      </w:pPr>
      <w:r w:rsidRPr="000712E6">
        <w:rPr>
          <w:rFonts w:asciiTheme="majorHAnsi" w:hAnsiTheme="majorHAnsi" w:cs="Cambria"/>
          <w:noProof w:val="0"/>
          <w:lang w:eastAsia="pl-PL"/>
        </w:rPr>
        <w:t>3. Osobą odpowiedzialną za bezpieczeństwo uczniów może być tylko nauczyciel szkoły, a w wyjątkowych wypadkach osoba dorosła przeszkolona i znająca odpowiednie przepisy (kwalifikacje potwierdzone dokumentem).</w:t>
      </w:r>
    </w:p>
    <w:p w14:paraId="51D050EE" w14:textId="77777777" w:rsidR="00BC1E93" w:rsidRPr="000712E6" w:rsidRDefault="00BC1E93" w:rsidP="00251D53">
      <w:pPr>
        <w:ind w:firstLine="709"/>
        <w:jc w:val="both"/>
        <w:rPr>
          <w:rFonts w:asciiTheme="majorHAnsi" w:hAnsiTheme="majorHAnsi" w:cs="Cambria"/>
          <w:noProof w:val="0"/>
          <w:lang w:eastAsia="pl-PL"/>
        </w:rPr>
      </w:pPr>
    </w:p>
    <w:p w14:paraId="3FBD8CE2" w14:textId="77777777" w:rsidR="00BC1E93" w:rsidRPr="000712E6" w:rsidRDefault="00BC1E93" w:rsidP="00483386">
      <w:pPr>
        <w:jc w:val="both"/>
        <w:rPr>
          <w:rFonts w:asciiTheme="majorHAnsi" w:hAnsiTheme="majorHAnsi" w:cs="Cambria"/>
          <w:noProof w:val="0"/>
          <w:lang w:eastAsia="pl-PL"/>
        </w:rPr>
      </w:pPr>
    </w:p>
    <w:p w14:paraId="65D28C72" w14:textId="77777777" w:rsidR="00BC1E93" w:rsidRPr="000712E6" w:rsidRDefault="00BC1E93" w:rsidP="00251D53">
      <w:pPr>
        <w:ind w:firstLine="709"/>
        <w:jc w:val="both"/>
        <w:rPr>
          <w:rFonts w:asciiTheme="majorHAnsi" w:hAnsiTheme="majorHAnsi" w:cs="Cambria"/>
          <w:noProof w:val="0"/>
          <w:lang w:eastAsia="pl-PL"/>
        </w:rPr>
      </w:pPr>
    </w:p>
    <w:p w14:paraId="5962E327" w14:textId="77777777" w:rsidR="00BC1E93" w:rsidRPr="000712E6" w:rsidRDefault="00BC1E93" w:rsidP="00251D53">
      <w:pPr>
        <w:ind w:firstLine="709"/>
        <w:jc w:val="both"/>
        <w:rPr>
          <w:rFonts w:asciiTheme="majorHAnsi" w:hAnsiTheme="majorHAnsi" w:cs="Cambria"/>
          <w:noProof w:val="0"/>
          <w:lang w:eastAsia="pl-PL"/>
        </w:rPr>
      </w:pPr>
      <w:r w:rsidRPr="000712E6">
        <w:rPr>
          <w:rFonts w:asciiTheme="majorHAnsi" w:hAnsiTheme="majorHAnsi" w:cs="Cambria"/>
          <w:noProof w:val="0"/>
          <w:lang w:eastAsia="pl-PL"/>
        </w:rPr>
        <w:t>4. Na udział w wycieczce oraz w imprezie turystycznej kierownik musi uzyskać zgodę rodziców lub opiekunów prawnych uczniów na piśmie.</w:t>
      </w:r>
    </w:p>
    <w:p w14:paraId="41B14508" w14:textId="77777777" w:rsidR="00BC1E93" w:rsidRPr="000712E6" w:rsidRDefault="00BC1E93" w:rsidP="00251D53">
      <w:pPr>
        <w:ind w:firstLine="709"/>
        <w:jc w:val="both"/>
        <w:rPr>
          <w:rFonts w:asciiTheme="majorHAnsi" w:hAnsiTheme="majorHAnsi" w:cs="Cambria"/>
          <w:noProof w:val="0"/>
          <w:lang w:eastAsia="pl-PL"/>
        </w:rPr>
      </w:pPr>
    </w:p>
    <w:p w14:paraId="48B21308" w14:textId="77777777" w:rsidR="00BC1E93" w:rsidRPr="000712E6" w:rsidRDefault="00BC1E93" w:rsidP="002E3C06">
      <w:pPr>
        <w:ind w:firstLine="709"/>
        <w:jc w:val="both"/>
        <w:rPr>
          <w:rFonts w:asciiTheme="majorHAnsi" w:hAnsiTheme="majorHAnsi" w:cs="Cambria"/>
          <w:noProof w:val="0"/>
          <w:lang w:eastAsia="pl-PL"/>
        </w:rPr>
      </w:pPr>
      <w:r w:rsidRPr="000712E6">
        <w:rPr>
          <w:rFonts w:asciiTheme="majorHAnsi" w:hAnsiTheme="majorHAnsi" w:cs="Cambria"/>
          <w:noProof w:val="0"/>
          <w:lang w:eastAsia="pl-PL"/>
        </w:rPr>
        <w:t>5. Wszystkie wycieczki i imprezy pozaszkolne wymagają wypełnienia karty wycieczki przez opiekuna i zatwierdzenia karty przez dyrektora szkoły.</w:t>
      </w:r>
    </w:p>
    <w:p w14:paraId="7290EC8D" w14:textId="77777777" w:rsidR="00BC1E93" w:rsidRPr="000712E6" w:rsidRDefault="00BC1E93" w:rsidP="00251D53">
      <w:pPr>
        <w:ind w:firstLine="709"/>
        <w:jc w:val="both"/>
        <w:rPr>
          <w:rFonts w:asciiTheme="majorHAnsi" w:hAnsiTheme="majorHAnsi" w:cs="Cambria"/>
          <w:noProof w:val="0"/>
          <w:lang w:eastAsia="pl-PL"/>
        </w:rPr>
      </w:pPr>
    </w:p>
    <w:p w14:paraId="3CCFC479" w14:textId="77777777" w:rsidR="00BC1E93" w:rsidRPr="000712E6" w:rsidRDefault="00BC1E93" w:rsidP="00251D53">
      <w:pPr>
        <w:ind w:firstLine="709"/>
        <w:jc w:val="both"/>
        <w:rPr>
          <w:rFonts w:asciiTheme="majorHAnsi" w:hAnsiTheme="majorHAnsi" w:cs="Cambria"/>
          <w:noProof w:val="0"/>
          <w:lang w:eastAsia="pl-PL"/>
        </w:rPr>
      </w:pPr>
      <w:r w:rsidRPr="000712E6">
        <w:rPr>
          <w:rFonts w:asciiTheme="majorHAnsi" w:hAnsiTheme="majorHAnsi" w:cs="Cambria"/>
          <w:noProof w:val="0"/>
          <w:lang w:eastAsia="pl-PL"/>
        </w:rPr>
        <w:t>6. 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14:paraId="09B13B7D" w14:textId="77777777" w:rsidR="00BC1E93" w:rsidRPr="000712E6" w:rsidRDefault="00BC1E93" w:rsidP="00251D53">
      <w:pPr>
        <w:ind w:firstLine="709"/>
        <w:jc w:val="both"/>
        <w:rPr>
          <w:rFonts w:asciiTheme="majorHAnsi" w:hAnsiTheme="majorHAnsi" w:cs="Cambria"/>
          <w:noProof w:val="0"/>
          <w:lang w:eastAsia="pl-PL"/>
        </w:rPr>
      </w:pPr>
    </w:p>
    <w:p w14:paraId="6F43E29B" w14:textId="77777777" w:rsidR="00BC1E93" w:rsidRPr="000712E6" w:rsidRDefault="00BC1E93" w:rsidP="00251D53">
      <w:pPr>
        <w:ind w:firstLine="709"/>
        <w:jc w:val="both"/>
        <w:rPr>
          <w:rFonts w:asciiTheme="majorHAnsi" w:hAnsiTheme="majorHAnsi" w:cs="Cambria"/>
          <w:noProof w:val="0"/>
          <w:lang w:eastAsia="pl-PL"/>
        </w:rPr>
      </w:pPr>
      <w:r w:rsidRPr="000712E6">
        <w:rPr>
          <w:rFonts w:asciiTheme="majorHAnsi" w:hAnsiTheme="majorHAnsi" w:cs="Cambria"/>
          <w:noProof w:val="0"/>
          <w:lang w:eastAsia="pl-PL"/>
        </w:rPr>
        <w:t>8. Kierownikiem obozu wędrownego powinien być nauczyciel posiadający zaświadczenie o ukończeniu kursu dla kierowników obozów. Opiekunem grupy zaś może być każda osoba pełnoletnia (po uzgodnieniu z dyrektorem szkoły).</w:t>
      </w:r>
    </w:p>
    <w:p w14:paraId="1A5936FE" w14:textId="77777777" w:rsidR="00BC1E93" w:rsidRPr="000712E6" w:rsidRDefault="00BC1E93" w:rsidP="00251D53">
      <w:pPr>
        <w:ind w:firstLine="709"/>
        <w:jc w:val="both"/>
        <w:rPr>
          <w:rFonts w:asciiTheme="majorHAnsi" w:hAnsiTheme="majorHAnsi" w:cs="Cambria"/>
          <w:noProof w:val="0"/>
          <w:lang w:eastAsia="pl-PL"/>
        </w:rPr>
      </w:pPr>
    </w:p>
    <w:p w14:paraId="6B9F6A4A" w14:textId="77777777" w:rsidR="00BC1E93" w:rsidRPr="000712E6" w:rsidRDefault="00BC1E93" w:rsidP="00251D53">
      <w:pPr>
        <w:ind w:firstLine="709"/>
        <w:jc w:val="both"/>
        <w:rPr>
          <w:rFonts w:asciiTheme="majorHAnsi" w:hAnsiTheme="majorHAnsi" w:cs="Cambria"/>
          <w:noProof w:val="0"/>
          <w:lang w:eastAsia="pl-PL"/>
        </w:rPr>
      </w:pPr>
      <w:r w:rsidRPr="000712E6">
        <w:rPr>
          <w:rFonts w:asciiTheme="majorHAnsi" w:hAnsiTheme="majorHAnsi" w:cs="Cambria"/>
          <w:noProof w:val="0"/>
          <w:lang w:eastAsia="pl-PL"/>
        </w:rPr>
        <w:t>9. Organizator zajęć z klasą (grupą) poza szkołą wpisuje wyjście do zeszytu wyjść.  </w:t>
      </w:r>
    </w:p>
    <w:p w14:paraId="5DBD85AD" w14:textId="77777777" w:rsidR="00BC1E93" w:rsidRPr="000712E6" w:rsidRDefault="00BC1E93" w:rsidP="00D958E6">
      <w:pPr>
        <w:spacing w:before="100" w:beforeAutospacing="1" w:after="100" w:afterAutospacing="1"/>
        <w:jc w:val="both"/>
        <w:rPr>
          <w:rFonts w:asciiTheme="majorHAnsi" w:hAnsiTheme="majorHAnsi" w:cs="Cambria"/>
          <w:noProof w:val="0"/>
          <w:lang w:eastAsia="pl-PL"/>
        </w:rPr>
      </w:pPr>
      <w:r w:rsidRPr="000712E6">
        <w:rPr>
          <w:rFonts w:asciiTheme="majorHAnsi" w:hAnsiTheme="majorHAnsi" w:cs="Cambria"/>
          <w:b/>
          <w:bCs/>
        </w:rPr>
        <w:t xml:space="preserve">          </w:t>
      </w:r>
    </w:p>
    <w:p w14:paraId="4ABE3429" w14:textId="77777777" w:rsidR="00685728" w:rsidRPr="000712E6" w:rsidRDefault="00BC1E93" w:rsidP="00685728">
      <w:pPr>
        <w:pStyle w:val="Nagwek2"/>
        <w:rPr>
          <w:rFonts w:asciiTheme="majorHAnsi" w:hAnsiTheme="majorHAnsi"/>
          <w:color w:val="auto"/>
          <w:sz w:val="22"/>
          <w:szCs w:val="22"/>
        </w:rPr>
      </w:pPr>
      <w:bookmarkStart w:id="48" w:name="_Toc495918066"/>
      <w:r w:rsidRPr="000712E6">
        <w:rPr>
          <w:rFonts w:asciiTheme="majorHAnsi" w:hAnsiTheme="majorHAnsi"/>
          <w:color w:val="auto"/>
          <w:sz w:val="22"/>
          <w:szCs w:val="22"/>
        </w:rPr>
        <w:t>DZIAŁ IX</w:t>
      </w:r>
      <w:bookmarkEnd w:id="48"/>
      <w:r w:rsidR="00685728" w:rsidRPr="000712E6">
        <w:rPr>
          <w:rFonts w:asciiTheme="majorHAnsi" w:hAnsiTheme="majorHAnsi"/>
          <w:color w:val="auto"/>
          <w:sz w:val="22"/>
          <w:szCs w:val="22"/>
        </w:rPr>
        <w:br/>
        <w:t>Organizacja opieki zdrowotnej nad uczniami</w:t>
      </w:r>
    </w:p>
    <w:p w14:paraId="7DE3DB76" w14:textId="77777777" w:rsidR="00685728" w:rsidRPr="000712E6" w:rsidRDefault="00685728" w:rsidP="00685728">
      <w:pPr>
        <w:autoSpaceDE w:val="0"/>
        <w:autoSpaceDN w:val="0"/>
        <w:adjustRightInd w:val="0"/>
        <w:ind w:left="720"/>
        <w:jc w:val="both"/>
        <w:rPr>
          <w:rFonts w:asciiTheme="majorHAnsi" w:hAnsiTheme="majorHAnsi" w:cs="Arial"/>
        </w:rPr>
      </w:pPr>
    </w:p>
    <w:p w14:paraId="29674484" w14:textId="2616B68D" w:rsidR="00685728" w:rsidRPr="000712E6" w:rsidRDefault="008A46BD" w:rsidP="00685728">
      <w:pPr>
        <w:numPr>
          <w:ilvl w:val="1"/>
          <w:numId w:val="0"/>
        </w:numPr>
        <w:ind w:left="208" w:firstLine="360"/>
        <w:jc w:val="both"/>
        <w:outlineLvl w:val="1"/>
        <w:rPr>
          <w:rFonts w:asciiTheme="majorHAnsi" w:eastAsia="Times New Roman" w:hAnsiTheme="majorHAnsi"/>
        </w:rPr>
      </w:pPr>
      <w:r>
        <w:rPr>
          <w:rFonts w:asciiTheme="majorHAnsi" w:eastAsia="Times New Roman" w:hAnsiTheme="majorHAnsi"/>
          <w:b/>
          <w:bCs/>
        </w:rPr>
        <w:t>§ 120</w:t>
      </w:r>
      <w:r w:rsidR="00685728" w:rsidRPr="000712E6">
        <w:rPr>
          <w:rFonts w:asciiTheme="majorHAnsi" w:eastAsia="Times New Roman" w:hAnsiTheme="majorHAnsi"/>
        </w:rPr>
        <w:t>. Organizacja profilaktycznej opieki zdrowotnej i stomatologicznej w szkole.</w:t>
      </w:r>
    </w:p>
    <w:p w14:paraId="79BC3F29" w14:textId="77777777" w:rsidR="00685728" w:rsidRPr="000712E6" w:rsidRDefault="00685728" w:rsidP="007D20F1">
      <w:pPr>
        <w:numPr>
          <w:ilvl w:val="0"/>
          <w:numId w:val="256"/>
        </w:numPr>
        <w:tabs>
          <w:tab w:val="left" w:pos="851"/>
        </w:tabs>
        <w:spacing w:before="240" w:after="120"/>
        <w:ind w:left="0" w:firstLine="567"/>
        <w:jc w:val="both"/>
        <w:outlineLvl w:val="2"/>
        <w:rPr>
          <w:rFonts w:asciiTheme="majorHAnsi" w:eastAsia="Times New Roman" w:hAnsiTheme="majorHAnsi"/>
          <w:b/>
        </w:rPr>
      </w:pPr>
      <w:r w:rsidRPr="000712E6">
        <w:rPr>
          <w:rFonts w:asciiTheme="majorHAnsi" w:eastAsia="Times New Roman" w:hAnsiTheme="majorHAnsi"/>
          <w:lang w:eastAsia="pl-PL"/>
        </w:rPr>
        <w:t>Profilaktyczna opieka zdrowotna nad uczniami jest sprawowana do ukończenia przez uczniów 19. roku życia, a w przypadku uczniów posiadających orzeczenie o potrzebie kształcenia specjalnego – do ukończenia szkoły ponadpodstawowej, a opieka stomatologiczna - do ukończenia przez uczniów 19. roku życia.</w:t>
      </w:r>
    </w:p>
    <w:p w14:paraId="45D00579" w14:textId="77777777" w:rsidR="00685728" w:rsidRPr="000712E6" w:rsidRDefault="00685728" w:rsidP="007D20F1">
      <w:pPr>
        <w:numPr>
          <w:ilvl w:val="0"/>
          <w:numId w:val="256"/>
        </w:numPr>
        <w:tabs>
          <w:tab w:val="left" w:pos="851"/>
        </w:tabs>
        <w:spacing w:before="240" w:after="120"/>
        <w:ind w:left="0" w:firstLine="567"/>
        <w:jc w:val="both"/>
        <w:outlineLvl w:val="2"/>
        <w:rPr>
          <w:rFonts w:asciiTheme="majorHAnsi" w:eastAsia="Times New Roman" w:hAnsiTheme="majorHAnsi"/>
          <w:b/>
        </w:rPr>
      </w:pPr>
      <w:r w:rsidRPr="000712E6">
        <w:rPr>
          <w:rFonts w:asciiTheme="majorHAnsi" w:eastAsia="Times New Roman" w:hAnsiTheme="majorHAnsi"/>
          <w:lang w:eastAsia="pl-PL"/>
        </w:rPr>
        <w:lastRenderedPageBreak/>
        <w:t>Celem profilaktycznej opieki zdrowotnej jest zapewnienie uczniom równego dostępu do opieki zdrowotnej w szkole oraz zagwarantowanie dostępu młodzieży do gabinetów stomatologicznych.</w:t>
      </w:r>
    </w:p>
    <w:p w14:paraId="586EDD47" w14:textId="77777777" w:rsidR="00685728" w:rsidRPr="000712E6" w:rsidRDefault="00685728" w:rsidP="007D20F1">
      <w:pPr>
        <w:numPr>
          <w:ilvl w:val="0"/>
          <w:numId w:val="256"/>
        </w:numPr>
        <w:tabs>
          <w:tab w:val="left" w:pos="851"/>
        </w:tabs>
        <w:spacing w:before="240" w:after="120"/>
        <w:ind w:left="0" w:firstLine="567"/>
        <w:jc w:val="both"/>
        <w:outlineLvl w:val="2"/>
        <w:rPr>
          <w:rFonts w:asciiTheme="majorHAnsi" w:eastAsia="Times New Roman" w:hAnsiTheme="majorHAnsi"/>
          <w:b/>
        </w:rPr>
      </w:pPr>
      <w:r w:rsidRPr="000712E6">
        <w:rPr>
          <w:rFonts w:asciiTheme="majorHAnsi" w:eastAsia="Times New Roman" w:hAnsiTheme="majorHAnsi"/>
          <w:bCs/>
        </w:rPr>
        <w:t>Opiekę nad uczniami   Szkoły Podstawowej Nr 3 im. Armii Krajowej   sprawują odpowiednio:</w:t>
      </w:r>
    </w:p>
    <w:p w14:paraId="302BE355" w14:textId="77777777" w:rsidR="00685728" w:rsidRPr="000712E6" w:rsidRDefault="00685728" w:rsidP="007D20F1">
      <w:pPr>
        <w:numPr>
          <w:ilvl w:val="0"/>
          <w:numId w:val="257"/>
        </w:numPr>
        <w:tabs>
          <w:tab w:val="left" w:pos="284"/>
        </w:tabs>
        <w:spacing w:after="120"/>
        <w:ind w:left="284" w:hanging="284"/>
        <w:jc w:val="both"/>
        <w:outlineLvl w:val="3"/>
        <w:rPr>
          <w:rFonts w:asciiTheme="majorHAnsi" w:eastAsia="Times New Roman" w:hAnsiTheme="majorHAnsi"/>
          <w:iCs/>
          <w:lang w:eastAsia="pl-PL"/>
        </w:rPr>
      </w:pPr>
      <w:r w:rsidRPr="000712E6">
        <w:rPr>
          <w:rFonts w:asciiTheme="majorHAnsi" w:eastAsia="Times New Roman" w:hAnsiTheme="majorHAnsi"/>
          <w:iCs/>
          <w:lang w:eastAsia="pl-PL"/>
        </w:rPr>
        <w:t>pielęgniarka środowiska nauczania i wychowania/higienistka szkolna według ustalonego harmonogramu w gabinecie profilaktyki zdrowotnej zlokalizowanym w szkole;</w:t>
      </w:r>
    </w:p>
    <w:p w14:paraId="1EBCF4FE" w14:textId="77777777" w:rsidR="00685728" w:rsidRPr="000712E6" w:rsidRDefault="00685728" w:rsidP="007D20F1">
      <w:pPr>
        <w:numPr>
          <w:ilvl w:val="0"/>
          <w:numId w:val="257"/>
        </w:numPr>
        <w:tabs>
          <w:tab w:val="left" w:pos="284"/>
        </w:tabs>
        <w:spacing w:after="120"/>
        <w:ind w:left="284" w:hanging="284"/>
        <w:jc w:val="both"/>
        <w:outlineLvl w:val="3"/>
        <w:rPr>
          <w:rFonts w:asciiTheme="majorHAnsi" w:eastAsia="Times New Roman" w:hAnsiTheme="majorHAnsi"/>
          <w:iCs/>
          <w:lang w:eastAsia="pl-PL"/>
        </w:rPr>
      </w:pPr>
      <w:r w:rsidRPr="000712E6">
        <w:rPr>
          <w:rFonts w:asciiTheme="majorHAnsi" w:eastAsia="Times New Roman" w:hAnsiTheme="majorHAnsi"/>
          <w:iCs/>
          <w:lang w:eastAsia="pl-PL"/>
        </w:rPr>
        <w:t>lekarz dentysta w gabinecie stomatologicznym poza szkołą;</w:t>
      </w:r>
    </w:p>
    <w:p w14:paraId="520F8831" w14:textId="77777777" w:rsidR="00685728" w:rsidRPr="000712E6" w:rsidRDefault="00685728" w:rsidP="007D20F1">
      <w:pPr>
        <w:numPr>
          <w:ilvl w:val="0"/>
          <w:numId w:val="257"/>
        </w:numPr>
        <w:tabs>
          <w:tab w:val="left" w:pos="284"/>
        </w:tabs>
        <w:spacing w:after="120"/>
        <w:ind w:left="284" w:hanging="284"/>
        <w:jc w:val="both"/>
        <w:outlineLvl w:val="3"/>
        <w:rPr>
          <w:rFonts w:asciiTheme="majorHAnsi" w:eastAsia="Times New Roman" w:hAnsiTheme="majorHAnsi"/>
          <w:iCs/>
          <w:lang w:eastAsia="pl-PL"/>
        </w:rPr>
      </w:pPr>
      <w:r w:rsidRPr="000712E6">
        <w:rPr>
          <w:rFonts w:asciiTheme="majorHAnsi" w:eastAsia="Times New Roman" w:hAnsiTheme="majorHAnsi"/>
          <w:iCs/>
          <w:lang w:eastAsia="pl-PL"/>
        </w:rPr>
        <w:t xml:space="preserve">higienistka dentystyczna w ramach współpracy z lekarzem dentystą udzielającym świadczeń stomatologicznych finansowanych ze środków publicznych w zakresie edukacji zdrowotnej </w:t>
      </w:r>
      <w:r w:rsidRPr="000712E6">
        <w:rPr>
          <w:rFonts w:asciiTheme="majorHAnsi" w:eastAsia="Times New Roman" w:hAnsiTheme="majorHAnsi"/>
          <w:iCs/>
          <w:lang w:eastAsia="pl-PL"/>
        </w:rPr>
        <w:br/>
        <w:t>i promocji zdrowia jamy ustnej.</w:t>
      </w:r>
    </w:p>
    <w:p w14:paraId="38E8AA6D" w14:textId="77777777" w:rsidR="00685728" w:rsidRPr="000712E6" w:rsidRDefault="00685728" w:rsidP="007D20F1">
      <w:pPr>
        <w:numPr>
          <w:ilvl w:val="0"/>
          <w:numId w:val="256"/>
        </w:numPr>
        <w:tabs>
          <w:tab w:val="left" w:pos="851"/>
        </w:tabs>
        <w:spacing w:before="240" w:after="120"/>
        <w:ind w:left="0" w:firstLine="567"/>
        <w:jc w:val="both"/>
        <w:outlineLvl w:val="2"/>
        <w:rPr>
          <w:rFonts w:asciiTheme="majorHAnsi" w:eastAsia="Times New Roman" w:hAnsiTheme="majorHAnsi"/>
        </w:rPr>
      </w:pPr>
      <w:r w:rsidRPr="000712E6">
        <w:rPr>
          <w:rFonts w:asciiTheme="majorHAnsi" w:eastAsia="Times New Roman" w:hAnsiTheme="majorHAnsi"/>
        </w:rPr>
        <w:t>Rodzice mają prawo wyboru innego miejsca udzielania świadczeń stomatologicznych.</w:t>
      </w:r>
    </w:p>
    <w:p w14:paraId="50DEDD48" w14:textId="77777777" w:rsidR="00685728" w:rsidRPr="000712E6" w:rsidRDefault="00685728" w:rsidP="007D20F1">
      <w:pPr>
        <w:numPr>
          <w:ilvl w:val="0"/>
          <w:numId w:val="256"/>
        </w:numPr>
        <w:tabs>
          <w:tab w:val="left" w:pos="851"/>
        </w:tabs>
        <w:spacing w:before="240" w:after="120"/>
        <w:ind w:left="0" w:firstLine="567"/>
        <w:jc w:val="both"/>
        <w:outlineLvl w:val="2"/>
        <w:rPr>
          <w:rFonts w:asciiTheme="majorHAnsi" w:eastAsia="Times New Roman" w:hAnsiTheme="majorHAnsi"/>
        </w:rPr>
      </w:pPr>
      <w:r w:rsidRPr="000712E6">
        <w:rPr>
          <w:rFonts w:asciiTheme="majorHAnsi" w:eastAsia="Times New Roman" w:hAnsiTheme="majorHAnsi"/>
        </w:rPr>
        <w:t>Wychowawcy klas na pierwszym zebraniu rodziców informują rodziców lub pełnoletnich uczniów o zakresie opieki zdrowotnej oraz prawie do wyrażenia sprzeciwu. Sprzeciw składa się w formie pisemnej do świadczeniodawcy realizującego opiekę.</w:t>
      </w:r>
    </w:p>
    <w:p w14:paraId="10DBEA27" w14:textId="77777777" w:rsidR="00685728" w:rsidRPr="000712E6" w:rsidRDefault="00685728" w:rsidP="007D20F1">
      <w:pPr>
        <w:numPr>
          <w:ilvl w:val="0"/>
          <w:numId w:val="256"/>
        </w:numPr>
        <w:tabs>
          <w:tab w:val="left" w:pos="851"/>
        </w:tabs>
        <w:spacing w:before="240" w:after="120"/>
        <w:ind w:left="0" w:firstLine="567"/>
        <w:jc w:val="both"/>
        <w:outlineLvl w:val="2"/>
        <w:rPr>
          <w:rFonts w:asciiTheme="majorHAnsi" w:eastAsia="Times New Roman" w:hAnsiTheme="majorHAnsi"/>
        </w:rPr>
      </w:pPr>
      <w:r w:rsidRPr="000712E6">
        <w:rPr>
          <w:rFonts w:asciiTheme="majorHAnsi" w:eastAsia="Times New Roman" w:hAnsiTheme="majorHAnsi"/>
        </w:rPr>
        <w:t xml:space="preserve">Profilaktyczna opieka zdrowotna oraz opieka stomatologiczna w zakresie profilaktycznych świadczeń stomatologicznych dla młodzieży do ukończenia 19 roku życia, określonych  </w:t>
      </w:r>
      <w:r w:rsidRPr="000712E6">
        <w:rPr>
          <w:rFonts w:asciiTheme="majorHAnsi" w:eastAsia="Times New Roman" w:hAnsiTheme="majorHAnsi" w:cs="Arial"/>
        </w:rPr>
        <w:t>w przepisach wydanych na podstawie art. 31d ustawy z dnia 27 sierpnia 2004 r. o świadczeniach opieki zdrowotnej finansowanych ze środków publicznych, w części dotyczącej wykazu świadczeń gwarantowanych z zakresu leczenia stomatologicznego dla dzieci                                  i młodzieży, z wyłączeniem świadczeń ortodoncji oraz profilaktycznych świadczeń stomatologicznych dla młodzieży do ukończenia 19. roku życia udzielanych w dentobusie, określonych  w przepisach j/w, jest sprawowana w przypadku braku sprzeciwu rodziców lub pełnoletnich uczniów.</w:t>
      </w:r>
    </w:p>
    <w:p w14:paraId="5FB28939" w14:textId="77777777" w:rsidR="00685728" w:rsidRPr="000712E6" w:rsidRDefault="00685728" w:rsidP="007D20F1">
      <w:pPr>
        <w:numPr>
          <w:ilvl w:val="0"/>
          <w:numId w:val="256"/>
        </w:numPr>
        <w:tabs>
          <w:tab w:val="left" w:pos="851"/>
        </w:tabs>
        <w:spacing w:before="240" w:after="120"/>
        <w:ind w:left="0" w:firstLine="567"/>
        <w:jc w:val="both"/>
        <w:outlineLvl w:val="2"/>
        <w:rPr>
          <w:rFonts w:asciiTheme="majorHAnsi" w:eastAsia="Times New Roman" w:hAnsiTheme="majorHAnsi"/>
        </w:rPr>
      </w:pPr>
      <w:r w:rsidRPr="000712E6">
        <w:rPr>
          <w:rFonts w:asciiTheme="majorHAnsi" w:eastAsia="Times New Roman" w:hAnsiTheme="majorHAnsi"/>
        </w:rPr>
        <w:t>Pielęgniarka środowiska nauczania i wychowania współpracuje z rodzicami albo pełnoletnimi uczniami. Współpraca polega na:</w:t>
      </w:r>
    </w:p>
    <w:p w14:paraId="5F472C3E" w14:textId="77777777" w:rsidR="00685728" w:rsidRPr="000712E6" w:rsidRDefault="00685728" w:rsidP="007D20F1">
      <w:pPr>
        <w:numPr>
          <w:ilvl w:val="0"/>
          <w:numId w:val="258"/>
        </w:numPr>
        <w:tabs>
          <w:tab w:val="left" w:pos="284"/>
        </w:tabs>
        <w:ind w:hanging="862"/>
        <w:jc w:val="both"/>
        <w:outlineLvl w:val="3"/>
        <w:rPr>
          <w:rFonts w:asciiTheme="majorHAnsi" w:eastAsia="Times New Roman" w:hAnsiTheme="majorHAnsi"/>
          <w:iCs/>
          <w:lang w:eastAsia="pl-PL"/>
        </w:rPr>
      </w:pPr>
      <w:r w:rsidRPr="000712E6">
        <w:rPr>
          <w:rFonts w:asciiTheme="majorHAnsi" w:eastAsia="Times New Roman" w:hAnsiTheme="majorHAnsi"/>
          <w:iCs/>
          <w:lang w:eastAsia="pl-PL"/>
        </w:rPr>
        <w:t>przekazywaniu informacji o:</w:t>
      </w:r>
    </w:p>
    <w:p w14:paraId="48792CE0" w14:textId="77777777" w:rsidR="00685728" w:rsidRPr="000712E6" w:rsidRDefault="00685728" w:rsidP="007D20F1">
      <w:pPr>
        <w:numPr>
          <w:ilvl w:val="0"/>
          <w:numId w:val="261"/>
        </w:numPr>
        <w:tabs>
          <w:tab w:val="left" w:pos="284"/>
        </w:tabs>
        <w:jc w:val="both"/>
        <w:outlineLvl w:val="3"/>
        <w:rPr>
          <w:rFonts w:asciiTheme="majorHAnsi" w:eastAsia="Times New Roman" w:hAnsiTheme="majorHAnsi"/>
          <w:iCs/>
          <w:lang w:eastAsia="pl-PL"/>
        </w:rPr>
      </w:pPr>
      <w:r w:rsidRPr="000712E6">
        <w:rPr>
          <w:rFonts w:asciiTheme="majorHAnsi" w:eastAsia="Times New Roman" w:hAnsiTheme="majorHAnsi"/>
        </w:rPr>
        <w:t>stanie zdrowia i rozwoju psychofizycznym ucznia,</w:t>
      </w:r>
    </w:p>
    <w:p w14:paraId="6BBB6BDB" w14:textId="77777777" w:rsidR="00685728" w:rsidRPr="000712E6" w:rsidRDefault="00685728" w:rsidP="007D20F1">
      <w:pPr>
        <w:numPr>
          <w:ilvl w:val="0"/>
          <w:numId w:val="261"/>
        </w:numPr>
        <w:tabs>
          <w:tab w:val="left" w:pos="284"/>
        </w:tabs>
        <w:jc w:val="both"/>
        <w:outlineLvl w:val="3"/>
        <w:rPr>
          <w:rFonts w:asciiTheme="majorHAnsi" w:eastAsia="Times New Roman" w:hAnsiTheme="majorHAnsi"/>
          <w:iCs/>
          <w:lang w:eastAsia="pl-PL"/>
        </w:rPr>
      </w:pPr>
      <w:r w:rsidRPr="000712E6">
        <w:rPr>
          <w:rFonts w:asciiTheme="majorHAnsi" w:eastAsia="Times New Roman" w:hAnsiTheme="majorHAnsi"/>
        </w:rPr>
        <w:t>terminach i zakresie udzielania świadczeń profilaktycznej opieki zdrowotnej nad uczniami,</w:t>
      </w:r>
    </w:p>
    <w:p w14:paraId="1025B2A3" w14:textId="77777777" w:rsidR="00685728" w:rsidRPr="000712E6" w:rsidRDefault="00685728" w:rsidP="007D20F1">
      <w:pPr>
        <w:numPr>
          <w:ilvl w:val="0"/>
          <w:numId w:val="261"/>
        </w:numPr>
        <w:tabs>
          <w:tab w:val="left" w:pos="284"/>
        </w:tabs>
        <w:jc w:val="both"/>
        <w:outlineLvl w:val="3"/>
        <w:rPr>
          <w:rFonts w:asciiTheme="majorHAnsi" w:eastAsia="Times New Roman" w:hAnsiTheme="majorHAnsi"/>
          <w:iCs/>
          <w:lang w:eastAsia="pl-PL"/>
        </w:rPr>
      </w:pPr>
      <w:r w:rsidRPr="000712E6">
        <w:rPr>
          <w:rFonts w:asciiTheme="majorHAnsi" w:eastAsia="Times New Roman" w:hAnsiTheme="majorHAnsi"/>
        </w:rPr>
        <w:t>możliwościach i sposobie kontaktowania się z osobami sprawującymi profilaktyczną opiekę zdrowotną nad uczniami;</w:t>
      </w:r>
    </w:p>
    <w:p w14:paraId="1142D748" w14:textId="77777777" w:rsidR="00685728" w:rsidRPr="000712E6" w:rsidRDefault="00685728" w:rsidP="007D20F1">
      <w:pPr>
        <w:keepNext/>
        <w:keepLines/>
        <w:numPr>
          <w:ilvl w:val="0"/>
          <w:numId w:val="258"/>
        </w:numPr>
        <w:spacing w:before="40"/>
        <w:ind w:left="284" w:hanging="284"/>
        <w:jc w:val="both"/>
        <w:outlineLvl w:val="4"/>
        <w:rPr>
          <w:rFonts w:asciiTheme="majorHAnsi" w:eastAsia="Times New Roman" w:hAnsiTheme="majorHAnsi"/>
        </w:rPr>
      </w:pPr>
      <w:r w:rsidRPr="000712E6">
        <w:rPr>
          <w:rFonts w:asciiTheme="majorHAnsi" w:eastAsia="Times New Roman" w:hAnsiTheme="majorHAnsi"/>
          <w:iCs/>
          <w:lang w:eastAsia="pl-PL"/>
        </w:rPr>
        <w:t xml:space="preserve">  informowaniu i wspieraniu rodziców lub pełnoletnich uczniów w: </w:t>
      </w:r>
    </w:p>
    <w:p w14:paraId="4C49A43F" w14:textId="77777777" w:rsidR="00685728" w:rsidRPr="000712E6" w:rsidRDefault="00685728" w:rsidP="007D20F1">
      <w:pPr>
        <w:numPr>
          <w:ilvl w:val="0"/>
          <w:numId w:val="259"/>
        </w:numPr>
        <w:spacing w:before="40"/>
        <w:jc w:val="both"/>
        <w:outlineLvl w:val="4"/>
        <w:rPr>
          <w:rFonts w:asciiTheme="majorHAnsi" w:eastAsia="Times New Roman" w:hAnsiTheme="majorHAnsi"/>
        </w:rPr>
      </w:pPr>
      <w:r w:rsidRPr="000712E6">
        <w:rPr>
          <w:rFonts w:asciiTheme="majorHAnsi" w:eastAsia="Times New Roman" w:hAnsiTheme="majorHAnsi"/>
        </w:rPr>
        <w:t>organizacji korzystania ze świadczeń profilaktycznej opieki zdrowotnej oraz opieki stomatologicznej nad uczniami, w tym profilaktycznych badań lekarskich, badań przesiewowych, przeglądów stomatologicznych oraz szczepień ochronnych,</w:t>
      </w:r>
    </w:p>
    <w:p w14:paraId="402EDC7A" w14:textId="77777777" w:rsidR="00685728" w:rsidRPr="000712E6" w:rsidRDefault="00685728" w:rsidP="007D20F1">
      <w:pPr>
        <w:numPr>
          <w:ilvl w:val="0"/>
          <w:numId w:val="259"/>
        </w:numPr>
        <w:spacing w:before="40"/>
        <w:jc w:val="both"/>
        <w:outlineLvl w:val="4"/>
        <w:rPr>
          <w:rFonts w:asciiTheme="majorHAnsi" w:eastAsia="Times New Roman" w:hAnsiTheme="majorHAnsi"/>
        </w:rPr>
      </w:pPr>
      <w:r w:rsidRPr="000712E6">
        <w:rPr>
          <w:rFonts w:asciiTheme="majorHAnsi" w:eastAsia="Times New Roman" w:hAnsiTheme="majorHAnsi"/>
        </w:rPr>
        <w:t>realizacji zaleceń lekarza podstawowej opieki zdrowotnej oraz lekarza dentysty;</w:t>
      </w:r>
    </w:p>
    <w:p w14:paraId="60CD1B1F" w14:textId="77777777" w:rsidR="00685728" w:rsidRPr="000712E6" w:rsidRDefault="00685728" w:rsidP="00685728">
      <w:pPr>
        <w:ind w:left="567"/>
        <w:jc w:val="both"/>
        <w:outlineLvl w:val="4"/>
        <w:rPr>
          <w:rFonts w:asciiTheme="majorHAnsi" w:eastAsia="Times New Roman" w:hAnsiTheme="majorHAnsi"/>
        </w:rPr>
      </w:pPr>
    </w:p>
    <w:p w14:paraId="37965632" w14:textId="77777777" w:rsidR="00685728" w:rsidRPr="000712E6" w:rsidRDefault="00685728" w:rsidP="007D20F1">
      <w:pPr>
        <w:numPr>
          <w:ilvl w:val="0"/>
          <w:numId w:val="258"/>
        </w:numPr>
        <w:tabs>
          <w:tab w:val="left" w:pos="284"/>
        </w:tabs>
        <w:spacing w:after="120"/>
        <w:ind w:left="284" w:hanging="284"/>
        <w:jc w:val="both"/>
        <w:outlineLvl w:val="3"/>
        <w:rPr>
          <w:rFonts w:asciiTheme="majorHAnsi" w:eastAsia="Times New Roman" w:hAnsiTheme="majorHAnsi"/>
          <w:iCs/>
          <w:lang w:eastAsia="pl-PL"/>
        </w:rPr>
      </w:pPr>
      <w:r w:rsidRPr="000712E6">
        <w:rPr>
          <w:rFonts w:asciiTheme="majorHAnsi" w:eastAsia="Times New Roman" w:hAnsiTheme="majorHAnsi"/>
          <w:iCs/>
          <w:lang w:eastAsia="pl-PL"/>
        </w:rPr>
        <w:t>uczestniczeniu w zebraniach z rodzicami albo zebraniach rady rodziców, w celu omówienia zagadnień z zakresu edukacji zdrowotnej i promocji zdrowia uczniów zachowując tajemnicę o stanie zdrowia uczniów.</w:t>
      </w:r>
    </w:p>
    <w:p w14:paraId="1D757F27" w14:textId="77777777" w:rsidR="00685728" w:rsidRPr="000712E6" w:rsidRDefault="00685728" w:rsidP="007D20F1">
      <w:pPr>
        <w:numPr>
          <w:ilvl w:val="0"/>
          <w:numId w:val="260"/>
        </w:numPr>
        <w:tabs>
          <w:tab w:val="left" w:pos="567"/>
          <w:tab w:val="left" w:pos="709"/>
          <w:tab w:val="left" w:pos="851"/>
        </w:tabs>
        <w:spacing w:before="240" w:after="120"/>
        <w:ind w:left="0" w:firstLine="567"/>
        <w:jc w:val="both"/>
        <w:outlineLvl w:val="2"/>
        <w:rPr>
          <w:rFonts w:asciiTheme="majorHAnsi" w:eastAsia="Times New Roman" w:hAnsiTheme="majorHAnsi"/>
        </w:rPr>
      </w:pPr>
      <w:r w:rsidRPr="000712E6">
        <w:rPr>
          <w:rFonts w:asciiTheme="majorHAnsi" w:eastAsia="Times New Roman" w:hAnsiTheme="majorHAnsi"/>
        </w:rPr>
        <w:t xml:space="preserve">Pielęgniarka środowiska nauczania i wychowania /higienistka szkolna współpracuje </w:t>
      </w:r>
      <w:r w:rsidRPr="000712E6">
        <w:rPr>
          <w:rFonts w:asciiTheme="majorHAnsi" w:eastAsia="Times New Roman" w:hAnsiTheme="majorHAnsi"/>
        </w:rPr>
        <w:br/>
        <w:t xml:space="preserve">z dyrektorem szkoły, nauczycielami i pedagogiem szkolnym. </w:t>
      </w:r>
    </w:p>
    <w:p w14:paraId="3F9BBD7B" w14:textId="77777777" w:rsidR="00685728" w:rsidRPr="000712E6" w:rsidRDefault="00685728" w:rsidP="007D20F1">
      <w:pPr>
        <w:numPr>
          <w:ilvl w:val="0"/>
          <w:numId w:val="260"/>
        </w:numPr>
        <w:tabs>
          <w:tab w:val="left" w:pos="567"/>
          <w:tab w:val="left" w:pos="709"/>
          <w:tab w:val="left" w:pos="851"/>
        </w:tabs>
        <w:spacing w:before="240" w:after="120"/>
        <w:ind w:left="0" w:firstLine="567"/>
        <w:jc w:val="both"/>
        <w:outlineLvl w:val="2"/>
        <w:rPr>
          <w:rFonts w:asciiTheme="majorHAnsi" w:eastAsia="Times New Roman" w:hAnsiTheme="majorHAnsi"/>
        </w:rPr>
      </w:pPr>
      <w:r w:rsidRPr="000712E6">
        <w:rPr>
          <w:rFonts w:asciiTheme="majorHAnsi" w:eastAsia="Times New Roman" w:hAnsiTheme="majorHAnsi"/>
        </w:rPr>
        <w:t xml:space="preserve">Współpraca, o której mowa w ust. 8 polega na podejmowaniu wspólnych działań w zakresie edukacji zdrowotnej i promocji zdrowia, z uwzględnieniem potrzeb zdrowotnych oraz </w:t>
      </w:r>
      <w:r w:rsidRPr="000712E6">
        <w:rPr>
          <w:rFonts w:asciiTheme="majorHAnsi" w:eastAsia="Times New Roman" w:hAnsiTheme="majorHAnsi"/>
        </w:rPr>
        <w:lastRenderedPageBreak/>
        <w:t>rozpoznanych czynników ryzyka dla zdrowia uczniów danej szkoły, a także doradzaniu dyrektorowi szkoły w sprawie w</w:t>
      </w:r>
      <w:r w:rsidR="00A9128C" w:rsidRPr="000712E6">
        <w:rPr>
          <w:rFonts w:asciiTheme="majorHAnsi" w:eastAsia="Times New Roman" w:hAnsiTheme="majorHAnsi"/>
        </w:rPr>
        <w:t>arunków bezpieczeństwa uczniów</w:t>
      </w:r>
      <w:r w:rsidRPr="000712E6">
        <w:rPr>
          <w:rFonts w:asciiTheme="majorHAnsi" w:eastAsia="Times New Roman" w:hAnsiTheme="majorHAnsi"/>
        </w:rPr>
        <w:t xml:space="preserve"> i warunków sanitarnych w szkole. </w:t>
      </w:r>
    </w:p>
    <w:p w14:paraId="54C0E801" w14:textId="77777777" w:rsidR="00685728" w:rsidRPr="000712E6" w:rsidRDefault="00685728" w:rsidP="007D20F1">
      <w:pPr>
        <w:numPr>
          <w:ilvl w:val="0"/>
          <w:numId w:val="260"/>
        </w:numPr>
        <w:tabs>
          <w:tab w:val="left" w:pos="567"/>
          <w:tab w:val="left" w:pos="709"/>
          <w:tab w:val="left" w:pos="993"/>
        </w:tabs>
        <w:spacing w:before="240" w:after="120"/>
        <w:ind w:left="0" w:firstLine="567"/>
        <w:jc w:val="both"/>
        <w:outlineLvl w:val="2"/>
        <w:rPr>
          <w:rFonts w:asciiTheme="majorHAnsi" w:eastAsia="Times New Roman" w:hAnsiTheme="majorHAnsi"/>
        </w:rPr>
      </w:pPr>
      <w:r w:rsidRPr="000712E6">
        <w:rPr>
          <w:rFonts w:asciiTheme="majorHAnsi" w:eastAsia="Times New Roman" w:hAnsiTheme="majorHAnsi"/>
        </w:rPr>
        <w:t xml:space="preserve">Pielęgniarka środowiska nauczania i wychowania lub opiekun faktyczny, w stanach nagłego zagrożenia zdrowotnego mogą być obecni podczas transportu ucznia przez zespół ratownictwa medycznego do szpitala oraz w szpitalu, do czasu przybycia rodziców. Decyzję </w:t>
      </w:r>
      <w:r w:rsidRPr="000712E6">
        <w:rPr>
          <w:rFonts w:asciiTheme="majorHAnsi" w:eastAsia="Times New Roman" w:hAnsiTheme="majorHAnsi"/>
        </w:rPr>
        <w:br/>
        <w:t>o obecności jednej z tych osób podczas transportu podejmuje kierownik zespołu ratownictwa medycznego po uzyskaniu zgody dyrektora szkoły.</w:t>
      </w:r>
    </w:p>
    <w:p w14:paraId="079163C8" w14:textId="77777777" w:rsidR="00685728" w:rsidRPr="000712E6" w:rsidRDefault="00685728" w:rsidP="007D20F1">
      <w:pPr>
        <w:numPr>
          <w:ilvl w:val="0"/>
          <w:numId w:val="260"/>
        </w:numPr>
        <w:tabs>
          <w:tab w:val="left" w:pos="567"/>
          <w:tab w:val="left" w:pos="709"/>
          <w:tab w:val="left" w:pos="993"/>
        </w:tabs>
        <w:spacing w:before="240" w:after="120"/>
        <w:ind w:left="0" w:firstLine="567"/>
        <w:jc w:val="both"/>
        <w:outlineLvl w:val="2"/>
        <w:rPr>
          <w:rFonts w:asciiTheme="majorHAnsi" w:eastAsia="Times New Roman" w:hAnsiTheme="majorHAnsi"/>
        </w:rPr>
      </w:pPr>
      <w:r w:rsidRPr="000712E6">
        <w:rPr>
          <w:rFonts w:asciiTheme="majorHAnsi" w:eastAsia="Times New Roman" w:hAnsiTheme="majorHAnsi"/>
        </w:rPr>
        <w:t xml:space="preserve">Osoby sprawujące opiekę zdrowotną nad uczniami, o których mowa w art. 3 ust. 1–3, są obowiązane do przestrzegania praw pacjenta, o których mowa w ustawie z dnia 6 listopada 2008 r. o prawach pacjenta i Rzeczniku Praw Pacjenta (Dz. U. z 2017 r. poz. 1318, z późn. zm. </w:t>
      </w:r>
      <w:r w:rsidRPr="000712E6">
        <w:rPr>
          <w:rFonts w:asciiTheme="majorHAnsi" w:eastAsia="Times New Roman" w:hAnsiTheme="majorHAnsi"/>
        </w:rPr>
        <w:br/>
        <w:t xml:space="preserve">w szczególności zachowania w tajemnicy informacji uzyskanych w związku ze sprawowaniem tej opieki, w tym związanych ze stanem zdrowia uczniów, oraz poszanowania intymności                          i godności uczniów w czasie udzielania im świadczeń zdrowotnych. </w:t>
      </w:r>
    </w:p>
    <w:p w14:paraId="6FAD94F8" w14:textId="77777777" w:rsidR="00685728" w:rsidRPr="000712E6" w:rsidRDefault="00685728" w:rsidP="007D20F1">
      <w:pPr>
        <w:numPr>
          <w:ilvl w:val="0"/>
          <w:numId w:val="260"/>
        </w:numPr>
        <w:tabs>
          <w:tab w:val="left" w:pos="567"/>
          <w:tab w:val="left" w:pos="709"/>
          <w:tab w:val="left" w:pos="993"/>
        </w:tabs>
        <w:spacing w:before="240" w:after="120"/>
        <w:ind w:left="0" w:firstLine="567"/>
        <w:jc w:val="both"/>
        <w:outlineLvl w:val="2"/>
        <w:rPr>
          <w:rFonts w:asciiTheme="majorHAnsi" w:eastAsia="Times New Roman" w:hAnsiTheme="majorHAnsi"/>
        </w:rPr>
      </w:pPr>
      <w:r w:rsidRPr="000712E6">
        <w:rPr>
          <w:rFonts w:asciiTheme="majorHAnsi" w:eastAsia="Times New Roman" w:hAnsiTheme="majorHAnsi"/>
        </w:rPr>
        <w:t xml:space="preserve">Sposób opieki zdrowotnej nad uczniami przewlekle chorymi dostosowany do stanu jego zdrowia w sytuacji konieczności podawania leków oraz wykonywania innych czynności podczas pobytu ucznia w szkole ustala pielęgniarka/higienistka, która wspólnie go określa </w:t>
      </w:r>
      <w:r w:rsidRPr="000712E6">
        <w:rPr>
          <w:rFonts w:asciiTheme="majorHAnsi" w:eastAsia="Times New Roman" w:hAnsiTheme="majorHAnsi"/>
        </w:rPr>
        <w:br/>
        <w:t xml:space="preserve">z rodzicami, lekarzem i dyrektorem szkoły. </w:t>
      </w:r>
    </w:p>
    <w:p w14:paraId="7138D977" w14:textId="77777777" w:rsidR="00685728" w:rsidRPr="000712E6" w:rsidRDefault="00685728" w:rsidP="007D20F1">
      <w:pPr>
        <w:numPr>
          <w:ilvl w:val="0"/>
          <w:numId w:val="260"/>
        </w:numPr>
        <w:tabs>
          <w:tab w:val="left" w:pos="567"/>
          <w:tab w:val="left" w:pos="709"/>
          <w:tab w:val="left" w:pos="993"/>
        </w:tabs>
        <w:spacing w:before="240" w:after="120"/>
        <w:ind w:left="0" w:firstLine="567"/>
        <w:jc w:val="both"/>
        <w:outlineLvl w:val="2"/>
        <w:rPr>
          <w:rFonts w:asciiTheme="majorHAnsi" w:eastAsia="Times New Roman" w:hAnsiTheme="majorHAnsi"/>
        </w:rPr>
      </w:pPr>
      <w:r w:rsidRPr="000712E6">
        <w:rPr>
          <w:rFonts w:asciiTheme="majorHAnsi" w:eastAsia="Times New Roman" w:hAnsiTheme="majorHAnsi"/>
        </w:rPr>
        <w:t>Dopuszcza się możliwość podawania leków lub wykonywanie innych czynności podczas pobytu ucznia w szkole przez pracowników szkoły wyłącznie za pisemną zgodą rodziców.</w:t>
      </w:r>
    </w:p>
    <w:p w14:paraId="2CFB8F4F" w14:textId="77777777" w:rsidR="00685728" w:rsidRPr="000712E6" w:rsidRDefault="00685728" w:rsidP="007D20F1">
      <w:pPr>
        <w:numPr>
          <w:ilvl w:val="0"/>
          <w:numId w:val="260"/>
        </w:numPr>
        <w:tabs>
          <w:tab w:val="left" w:pos="567"/>
          <w:tab w:val="left" w:pos="709"/>
          <w:tab w:val="left" w:pos="993"/>
        </w:tabs>
        <w:spacing w:before="240" w:after="120"/>
        <w:ind w:left="0" w:firstLine="567"/>
        <w:jc w:val="both"/>
        <w:outlineLvl w:val="2"/>
        <w:rPr>
          <w:rFonts w:asciiTheme="majorHAnsi" w:eastAsia="Times New Roman" w:hAnsiTheme="majorHAnsi"/>
        </w:rPr>
      </w:pPr>
      <w:r w:rsidRPr="000712E6">
        <w:rPr>
          <w:rFonts w:asciiTheme="majorHAnsi" w:eastAsia="Times New Roman" w:hAnsiTheme="majorHAnsi"/>
        </w:rPr>
        <w:t>Dyrektor szkoły, w miarę posiadanych środków oraz za zgodą nauczyciela lub pracownika niepedagogicznego, zapewnia możliwość zdobycia wiedzy na temat sposobu postępowania wobec uczniów przewlekle chorych lub niepełnosprawnych, odpowiednio do potrzeb zdrowotnych uczniów.</w:t>
      </w:r>
    </w:p>
    <w:p w14:paraId="49B5A4E3" w14:textId="77777777" w:rsidR="00685728" w:rsidRPr="000712E6" w:rsidRDefault="00685728" w:rsidP="00685728">
      <w:pPr>
        <w:rPr>
          <w:rFonts w:asciiTheme="majorHAnsi" w:hAnsiTheme="majorHAnsi"/>
          <w:lang w:eastAsia="pl-PL"/>
        </w:rPr>
      </w:pPr>
    </w:p>
    <w:p w14:paraId="5883747A" w14:textId="77777777" w:rsidR="0023776B" w:rsidRPr="000712E6" w:rsidRDefault="0023776B" w:rsidP="001D69D4">
      <w:pPr>
        <w:pStyle w:val="Nagwek2"/>
        <w:rPr>
          <w:rFonts w:asciiTheme="majorHAnsi" w:hAnsiTheme="majorHAnsi"/>
          <w:color w:val="auto"/>
          <w:sz w:val="22"/>
          <w:szCs w:val="22"/>
        </w:rPr>
      </w:pPr>
      <w:bookmarkStart w:id="49" w:name="_Toc495918067"/>
      <w:r w:rsidRPr="000712E6">
        <w:rPr>
          <w:rFonts w:asciiTheme="majorHAnsi" w:hAnsiTheme="majorHAnsi"/>
          <w:color w:val="auto"/>
          <w:sz w:val="22"/>
          <w:szCs w:val="22"/>
        </w:rPr>
        <w:t xml:space="preserve">Dział </w:t>
      </w:r>
      <w:r w:rsidR="006653BC" w:rsidRPr="000712E6">
        <w:rPr>
          <w:rFonts w:asciiTheme="majorHAnsi" w:hAnsiTheme="majorHAnsi"/>
          <w:color w:val="auto"/>
          <w:sz w:val="22"/>
          <w:szCs w:val="22"/>
        </w:rPr>
        <w:t xml:space="preserve"> </w:t>
      </w:r>
      <w:r w:rsidRPr="000712E6">
        <w:rPr>
          <w:rFonts w:asciiTheme="majorHAnsi" w:hAnsiTheme="majorHAnsi"/>
          <w:color w:val="auto"/>
          <w:sz w:val="22"/>
          <w:szCs w:val="22"/>
        </w:rPr>
        <w:t>X</w:t>
      </w:r>
    </w:p>
    <w:p w14:paraId="46184842" w14:textId="77777777" w:rsidR="00BC1E93" w:rsidRPr="000712E6" w:rsidRDefault="00BC1E93" w:rsidP="001D69D4">
      <w:pPr>
        <w:pStyle w:val="Nagwek2"/>
        <w:rPr>
          <w:rFonts w:asciiTheme="majorHAnsi" w:hAnsiTheme="majorHAnsi"/>
          <w:color w:val="auto"/>
          <w:sz w:val="22"/>
          <w:szCs w:val="22"/>
        </w:rPr>
      </w:pPr>
      <w:r w:rsidRPr="000712E6">
        <w:rPr>
          <w:rFonts w:asciiTheme="majorHAnsi" w:hAnsiTheme="majorHAnsi"/>
          <w:color w:val="auto"/>
          <w:sz w:val="22"/>
          <w:szCs w:val="22"/>
        </w:rPr>
        <w:t>Ceremoniał szkolny</w:t>
      </w:r>
      <w:bookmarkEnd w:id="49"/>
    </w:p>
    <w:p w14:paraId="2C98E0F2" w14:textId="77777777" w:rsidR="00BC1E93" w:rsidRPr="000712E6" w:rsidRDefault="00BC1E93" w:rsidP="001D69D4">
      <w:pPr>
        <w:rPr>
          <w:rFonts w:asciiTheme="majorHAnsi" w:hAnsiTheme="majorHAnsi"/>
        </w:rPr>
      </w:pPr>
    </w:p>
    <w:p w14:paraId="7FFA7D00" w14:textId="76249C7D" w:rsidR="00BC1E93" w:rsidRPr="000712E6" w:rsidRDefault="00BC1E93" w:rsidP="001D69D4">
      <w:pPr>
        <w:jc w:val="left"/>
        <w:rPr>
          <w:rFonts w:asciiTheme="majorHAnsi" w:hAnsiTheme="majorHAnsi" w:cs="Cambria"/>
          <w:b/>
          <w:bCs/>
        </w:rPr>
      </w:pPr>
      <w:r w:rsidRPr="000712E6">
        <w:rPr>
          <w:rFonts w:asciiTheme="majorHAnsi" w:hAnsiTheme="majorHAnsi" w:cs="Cambria"/>
          <w:b/>
          <w:bCs/>
        </w:rPr>
        <w:t>§</w:t>
      </w:r>
      <w:r w:rsidRPr="000712E6">
        <w:rPr>
          <w:rFonts w:asciiTheme="majorHAnsi" w:hAnsiTheme="majorHAnsi" w:cs="Cambria"/>
          <w:b/>
          <w:bCs/>
          <w:color w:val="FF0000"/>
        </w:rPr>
        <w:t xml:space="preserve"> </w:t>
      </w:r>
      <w:r w:rsidR="008A46BD">
        <w:rPr>
          <w:rFonts w:asciiTheme="majorHAnsi" w:hAnsiTheme="majorHAnsi" w:cs="Cambria"/>
          <w:b/>
          <w:bCs/>
        </w:rPr>
        <w:t>121</w:t>
      </w:r>
      <w:r w:rsidR="00B56338" w:rsidRPr="000712E6">
        <w:rPr>
          <w:rFonts w:asciiTheme="majorHAnsi" w:hAnsiTheme="majorHAnsi" w:cs="Cambria"/>
          <w:b/>
          <w:bCs/>
        </w:rPr>
        <w:t xml:space="preserve"> </w:t>
      </w:r>
      <w:r w:rsidRPr="000712E6">
        <w:rPr>
          <w:rFonts w:asciiTheme="majorHAnsi" w:hAnsiTheme="majorHAnsi" w:cs="Cambria"/>
          <w:b/>
          <w:bCs/>
        </w:rPr>
        <w:t>. Szkoła posiada symbole szkolne:</w:t>
      </w:r>
    </w:p>
    <w:p w14:paraId="479A6814" w14:textId="77777777" w:rsidR="00BC1E93" w:rsidRPr="000712E6" w:rsidRDefault="00BC1E93" w:rsidP="00B03105">
      <w:pPr>
        <w:rPr>
          <w:rFonts w:asciiTheme="majorHAnsi" w:hAnsiTheme="majorHAnsi" w:cs="Cambria"/>
        </w:rPr>
      </w:pPr>
    </w:p>
    <w:p w14:paraId="0997A382" w14:textId="77777777" w:rsidR="00BC1E93" w:rsidRPr="000712E6" w:rsidRDefault="00BC1E93" w:rsidP="007D20F1">
      <w:pPr>
        <w:numPr>
          <w:ilvl w:val="1"/>
          <w:numId w:val="137"/>
        </w:numPr>
        <w:tabs>
          <w:tab w:val="clear" w:pos="823"/>
        </w:tabs>
        <w:jc w:val="both"/>
        <w:rPr>
          <w:rFonts w:asciiTheme="majorHAnsi" w:hAnsiTheme="majorHAnsi" w:cs="Cambria"/>
        </w:rPr>
      </w:pPr>
      <w:r w:rsidRPr="000712E6">
        <w:rPr>
          <w:rFonts w:asciiTheme="majorHAnsi" w:hAnsiTheme="majorHAnsi" w:cs="Cambria"/>
        </w:rPr>
        <w:t>Sztandar szkoły:</w:t>
      </w:r>
    </w:p>
    <w:p w14:paraId="19685658" w14:textId="77777777" w:rsidR="00BC1E93" w:rsidRPr="000712E6" w:rsidRDefault="00BC1E93" w:rsidP="00B03105">
      <w:pPr>
        <w:ind w:left="426"/>
        <w:jc w:val="both"/>
        <w:rPr>
          <w:rFonts w:asciiTheme="majorHAnsi" w:hAnsiTheme="majorHAnsi" w:cs="Cambria"/>
        </w:rPr>
      </w:pPr>
    </w:p>
    <w:p w14:paraId="52C53693" w14:textId="77777777" w:rsidR="00BC1E93" w:rsidRPr="000712E6" w:rsidRDefault="00BC1E93" w:rsidP="007D20F1">
      <w:pPr>
        <w:pStyle w:val="NormalnyWyjustowany"/>
        <w:numPr>
          <w:ilvl w:val="0"/>
          <w:numId w:val="138"/>
        </w:numPr>
        <w:tabs>
          <w:tab w:val="left" w:pos="284"/>
        </w:tabs>
        <w:ind w:left="0" w:firstLine="0"/>
        <w:rPr>
          <w:rFonts w:asciiTheme="majorHAnsi" w:hAnsiTheme="majorHAnsi" w:cs="Cambria"/>
          <w:sz w:val="22"/>
          <w:szCs w:val="22"/>
        </w:rPr>
      </w:pPr>
      <w:r w:rsidRPr="000712E6">
        <w:rPr>
          <w:rFonts w:asciiTheme="majorHAnsi" w:hAnsiTheme="majorHAnsi" w:cs="Cambria"/>
          <w:sz w:val="22"/>
          <w:szCs w:val="22"/>
        </w:rPr>
        <w:t>sztandarem opiekuje się poczet sztandarowy pod kierunkiem wyznaczonych przez Dyrektora Szkoły nauczycieli. Poczet powoływany jest corocznie na ostatnim posiedzeniu rady pedagogicznej spośród prymusów szkoły i składa się z trzech trzyosobowych składów;</w:t>
      </w:r>
    </w:p>
    <w:p w14:paraId="72CB7F9D" w14:textId="77777777" w:rsidR="00BC1E93" w:rsidRPr="000712E6" w:rsidRDefault="00BC1E93" w:rsidP="00062BC9">
      <w:pPr>
        <w:pStyle w:val="NormalnyWyjustowany"/>
        <w:numPr>
          <w:ilvl w:val="0"/>
          <w:numId w:val="0"/>
        </w:numPr>
        <w:tabs>
          <w:tab w:val="left" w:pos="284"/>
        </w:tabs>
        <w:rPr>
          <w:rFonts w:asciiTheme="majorHAnsi" w:hAnsiTheme="majorHAnsi" w:cs="Cambria"/>
          <w:sz w:val="22"/>
          <w:szCs w:val="22"/>
        </w:rPr>
      </w:pPr>
    </w:p>
    <w:p w14:paraId="03EB9E8D" w14:textId="77777777" w:rsidR="00BC1E93" w:rsidRPr="000712E6" w:rsidRDefault="00BC1E93" w:rsidP="007D20F1">
      <w:pPr>
        <w:pStyle w:val="NormalnyWyjustowany"/>
        <w:numPr>
          <w:ilvl w:val="0"/>
          <w:numId w:val="138"/>
        </w:numPr>
        <w:tabs>
          <w:tab w:val="left" w:pos="284"/>
        </w:tabs>
        <w:ind w:left="0" w:firstLine="0"/>
        <w:rPr>
          <w:rFonts w:asciiTheme="majorHAnsi" w:hAnsiTheme="majorHAnsi" w:cs="Cambria"/>
          <w:sz w:val="22"/>
          <w:szCs w:val="22"/>
        </w:rPr>
      </w:pPr>
      <w:r w:rsidRPr="000712E6">
        <w:rPr>
          <w:rFonts w:asciiTheme="majorHAnsi" w:hAnsiTheme="majorHAnsi" w:cs="Cambria"/>
          <w:sz w:val="22"/>
          <w:szCs w:val="22"/>
        </w:rPr>
        <w:t>Uczestnictwo w poczcie sztandarowym to najbardziej honorowa funkcja uczniowska w szkole, dlatego poczet sztandarowy powinien być wytypowany z uczniów klas starszych Szkoły Podstawowej wyróżniających się w nauce, o  nienagannej postawie i wzorowym zachowaniu;</w:t>
      </w:r>
    </w:p>
    <w:p w14:paraId="012E4C16" w14:textId="77777777" w:rsidR="00BC1E93" w:rsidRPr="000712E6" w:rsidRDefault="00BC1E93" w:rsidP="00062BC9">
      <w:pPr>
        <w:pStyle w:val="NormalnyWyjustowany"/>
        <w:numPr>
          <w:ilvl w:val="0"/>
          <w:numId w:val="0"/>
        </w:numPr>
        <w:tabs>
          <w:tab w:val="left" w:pos="284"/>
        </w:tabs>
        <w:rPr>
          <w:rFonts w:asciiTheme="majorHAnsi" w:hAnsiTheme="majorHAnsi" w:cs="Cambria"/>
          <w:sz w:val="22"/>
          <w:szCs w:val="22"/>
        </w:rPr>
      </w:pPr>
    </w:p>
    <w:p w14:paraId="682998B2" w14:textId="77777777" w:rsidR="00BC1E93" w:rsidRPr="000712E6" w:rsidRDefault="00BC1E93" w:rsidP="007D20F1">
      <w:pPr>
        <w:pStyle w:val="NormalnyWyjustowany"/>
        <w:numPr>
          <w:ilvl w:val="0"/>
          <w:numId w:val="138"/>
        </w:numPr>
        <w:tabs>
          <w:tab w:val="left" w:pos="284"/>
        </w:tabs>
        <w:ind w:left="0" w:firstLine="0"/>
        <w:rPr>
          <w:rFonts w:asciiTheme="majorHAnsi" w:hAnsiTheme="majorHAnsi" w:cs="Cambria"/>
          <w:sz w:val="22"/>
          <w:szCs w:val="22"/>
        </w:rPr>
      </w:pPr>
      <w:r w:rsidRPr="000712E6">
        <w:rPr>
          <w:rFonts w:asciiTheme="majorHAnsi" w:hAnsiTheme="majorHAnsi" w:cs="Cambria"/>
          <w:sz w:val="22"/>
          <w:szCs w:val="22"/>
        </w:rPr>
        <w:t>Skład osobowy pocztu sztandarowego:</w:t>
      </w:r>
    </w:p>
    <w:p w14:paraId="1ED3C10E" w14:textId="77777777" w:rsidR="00BC1E93" w:rsidRPr="000712E6" w:rsidRDefault="00BC1E93" w:rsidP="007D20F1">
      <w:pPr>
        <w:numPr>
          <w:ilvl w:val="0"/>
          <w:numId w:val="176"/>
        </w:numPr>
        <w:spacing w:before="100" w:beforeAutospacing="1" w:after="100" w:afterAutospacing="1"/>
        <w:jc w:val="left"/>
        <w:rPr>
          <w:rFonts w:asciiTheme="majorHAnsi" w:hAnsiTheme="majorHAnsi" w:cs="Cambria"/>
        </w:rPr>
      </w:pPr>
      <w:r w:rsidRPr="000712E6">
        <w:rPr>
          <w:rFonts w:asciiTheme="majorHAnsi" w:hAnsiTheme="majorHAnsi" w:cs="Cambria"/>
        </w:rPr>
        <w:t>Chorąży (sztandarowy) - jeden uczeń,</w:t>
      </w:r>
    </w:p>
    <w:p w14:paraId="3CA1F39A" w14:textId="77777777" w:rsidR="00BC1E93" w:rsidRPr="000712E6" w:rsidRDefault="00BC1E93" w:rsidP="007D20F1">
      <w:pPr>
        <w:numPr>
          <w:ilvl w:val="0"/>
          <w:numId w:val="176"/>
        </w:numPr>
        <w:spacing w:before="100" w:beforeAutospacing="1" w:after="100" w:afterAutospacing="1"/>
        <w:jc w:val="left"/>
        <w:rPr>
          <w:rFonts w:asciiTheme="majorHAnsi" w:hAnsiTheme="majorHAnsi" w:cs="Cambria"/>
        </w:rPr>
      </w:pPr>
      <w:r w:rsidRPr="000712E6">
        <w:rPr>
          <w:rFonts w:asciiTheme="majorHAnsi" w:hAnsiTheme="majorHAnsi" w:cs="Cambria"/>
        </w:rPr>
        <w:t>Asysta – dwóch uczniów</w:t>
      </w:r>
    </w:p>
    <w:p w14:paraId="2C0B39A8" w14:textId="77777777" w:rsidR="00BC1E93" w:rsidRPr="000712E6" w:rsidRDefault="00BC1E93" w:rsidP="007D20F1">
      <w:pPr>
        <w:pStyle w:val="NormalnyWyjustowany"/>
        <w:numPr>
          <w:ilvl w:val="0"/>
          <w:numId w:val="138"/>
        </w:numPr>
        <w:tabs>
          <w:tab w:val="left" w:pos="284"/>
        </w:tabs>
        <w:ind w:left="0" w:firstLine="0"/>
        <w:rPr>
          <w:rFonts w:asciiTheme="majorHAnsi" w:hAnsiTheme="majorHAnsi" w:cs="Cambria"/>
          <w:sz w:val="22"/>
          <w:szCs w:val="22"/>
        </w:rPr>
      </w:pPr>
      <w:r w:rsidRPr="000712E6">
        <w:rPr>
          <w:rFonts w:asciiTheme="majorHAnsi" w:hAnsiTheme="majorHAnsi" w:cs="Cambria"/>
          <w:sz w:val="22"/>
          <w:szCs w:val="22"/>
        </w:rPr>
        <w:lastRenderedPageBreak/>
        <w:t>Kandydatury składu są przedstawione przez wychowawców klasy oraz samorząd szkolny na czerwcowej radzie pedagogicznej i przez nią zatwierdzony.</w:t>
      </w:r>
    </w:p>
    <w:p w14:paraId="45AFAC49" w14:textId="77777777" w:rsidR="00BC1E93" w:rsidRPr="000712E6" w:rsidRDefault="00BC1E93" w:rsidP="00B03105">
      <w:pPr>
        <w:pStyle w:val="NormalnyWyjustowany"/>
        <w:numPr>
          <w:ilvl w:val="0"/>
          <w:numId w:val="0"/>
        </w:numPr>
        <w:tabs>
          <w:tab w:val="left" w:pos="284"/>
        </w:tabs>
        <w:rPr>
          <w:rFonts w:asciiTheme="majorHAnsi" w:hAnsiTheme="majorHAnsi" w:cs="Cambria"/>
          <w:sz w:val="22"/>
          <w:szCs w:val="22"/>
        </w:rPr>
      </w:pPr>
    </w:p>
    <w:p w14:paraId="7F714694" w14:textId="77777777" w:rsidR="00BC1E93" w:rsidRPr="000712E6" w:rsidRDefault="00BC1E93" w:rsidP="007D20F1">
      <w:pPr>
        <w:pStyle w:val="NormalnyWyjustowany"/>
        <w:numPr>
          <w:ilvl w:val="0"/>
          <w:numId w:val="138"/>
        </w:numPr>
        <w:tabs>
          <w:tab w:val="left" w:pos="284"/>
        </w:tabs>
        <w:ind w:left="0" w:firstLine="0"/>
        <w:rPr>
          <w:rFonts w:asciiTheme="majorHAnsi" w:hAnsiTheme="majorHAnsi" w:cs="Cambria"/>
          <w:sz w:val="22"/>
          <w:szCs w:val="22"/>
        </w:rPr>
      </w:pPr>
      <w:r w:rsidRPr="000712E6">
        <w:rPr>
          <w:rFonts w:asciiTheme="majorHAnsi" w:hAnsiTheme="majorHAnsi" w:cs="Cambria"/>
          <w:sz w:val="22"/>
          <w:szCs w:val="22"/>
        </w:rPr>
        <w:t>Kadencja pocztu trwa jeden rok (począwszy od przekazania w dniu uroczystego zakończenia roku szkolnego);</w:t>
      </w:r>
    </w:p>
    <w:p w14:paraId="37ADA8B5" w14:textId="77777777" w:rsidR="00BC1E93" w:rsidRPr="000712E6" w:rsidRDefault="00BC1E93" w:rsidP="00B03105">
      <w:pPr>
        <w:pStyle w:val="NormalnyWyjustowany"/>
        <w:numPr>
          <w:ilvl w:val="0"/>
          <w:numId w:val="0"/>
        </w:numPr>
        <w:tabs>
          <w:tab w:val="left" w:pos="284"/>
        </w:tabs>
        <w:rPr>
          <w:rFonts w:asciiTheme="majorHAnsi" w:hAnsiTheme="majorHAnsi" w:cs="Cambria"/>
          <w:sz w:val="22"/>
          <w:szCs w:val="22"/>
        </w:rPr>
      </w:pPr>
    </w:p>
    <w:p w14:paraId="1C2DF4DC" w14:textId="77777777" w:rsidR="00BC1E93" w:rsidRPr="000712E6" w:rsidRDefault="00BC1E93" w:rsidP="007D20F1">
      <w:pPr>
        <w:pStyle w:val="NormalnyWyjustowany"/>
        <w:numPr>
          <w:ilvl w:val="0"/>
          <w:numId w:val="138"/>
        </w:numPr>
        <w:tabs>
          <w:tab w:val="left" w:pos="284"/>
        </w:tabs>
        <w:ind w:left="0" w:firstLine="0"/>
        <w:rPr>
          <w:rFonts w:asciiTheme="majorHAnsi" w:hAnsiTheme="majorHAnsi" w:cs="Cambria"/>
          <w:sz w:val="22"/>
          <w:szCs w:val="22"/>
        </w:rPr>
      </w:pPr>
      <w:r w:rsidRPr="000712E6">
        <w:rPr>
          <w:rFonts w:asciiTheme="majorHAnsi" w:hAnsiTheme="majorHAnsi" w:cs="Cambria"/>
          <w:sz w:val="22"/>
          <w:szCs w:val="22"/>
        </w:rPr>
        <w:t xml:space="preserve">decyzją rady pedagogicznej uczniowie mogą być odwołani ze składu pocztu; </w:t>
      </w:r>
    </w:p>
    <w:p w14:paraId="2A174BE1" w14:textId="77777777" w:rsidR="00BC1E93" w:rsidRPr="000712E6" w:rsidRDefault="00BC1E93" w:rsidP="00B03105">
      <w:pPr>
        <w:pStyle w:val="NormalnyWyjustowany"/>
        <w:numPr>
          <w:ilvl w:val="0"/>
          <w:numId w:val="0"/>
        </w:numPr>
        <w:tabs>
          <w:tab w:val="left" w:pos="284"/>
        </w:tabs>
        <w:rPr>
          <w:rFonts w:asciiTheme="majorHAnsi" w:hAnsiTheme="majorHAnsi" w:cs="Cambria"/>
          <w:sz w:val="22"/>
          <w:szCs w:val="22"/>
        </w:rPr>
      </w:pPr>
    </w:p>
    <w:p w14:paraId="5AC6B3CE" w14:textId="77777777" w:rsidR="00BC1E93" w:rsidRPr="000712E6" w:rsidRDefault="00BC1E93" w:rsidP="007D20F1">
      <w:pPr>
        <w:pStyle w:val="NormalnyWyjustowany"/>
        <w:numPr>
          <w:ilvl w:val="0"/>
          <w:numId w:val="138"/>
        </w:numPr>
        <w:tabs>
          <w:tab w:val="left" w:pos="284"/>
        </w:tabs>
        <w:ind w:left="0" w:firstLine="0"/>
        <w:rPr>
          <w:rFonts w:asciiTheme="majorHAnsi" w:hAnsiTheme="majorHAnsi" w:cs="Cambria"/>
          <w:sz w:val="22"/>
          <w:szCs w:val="22"/>
        </w:rPr>
      </w:pPr>
      <w:r w:rsidRPr="000712E6">
        <w:rPr>
          <w:rFonts w:asciiTheme="majorHAnsi" w:hAnsiTheme="majorHAnsi" w:cs="Cambria"/>
          <w:sz w:val="22"/>
          <w:szCs w:val="22"/>
        </w:rPr>
        <w:t>poczet sztandarowy zawsze występuje w strojach galowych ze swymi insygniami. W trakcie uroczystości na wolnym powietrzu poczet może nosić okrycia wierzchnie;</w:t>
      </w:r>
    </w:p>
    <w:p w14:paraId="13ECC11A" w14:textId="77777777" w:rsidR="00BC1E93" w:rsidRPr="000712E6" w:rsidRDefault="00BC1E93" w:rsidP="00B03105">
      <w:pPr>
        <w:pStyle w:val="NormalnyWyjustowany"/>
        <w:numPr>
          <w:ilvl w:val="0"/>
          <w:numId w:val="0"/>
        </w:numPr>
        <w:tabs>
          <w:tab w:val="left" w:pos="284"/>
        </w:tabs>
        <w:rPr>
          <w:rFonts w:asciiTheme="majorHAnsi" w:hAnsiTheme="majorHAnsi" w:cs="Cambria"/>
          <w:sz w:val="22"/>
          <w:szCs w:val="22"/>
        </w:rPr>
      </w:pPr>
    </w:p>
    <w:p w14:paraId="7CB8BF0F" w14:textId="77777777" w:rsidR="00BC1E93" w:rsidRPr="000712E6" w:rsidRDefault="00BC1E93" w:rsidP="007D20F1">
      <w:pPr>
        <w:pStyle w:val="NormalnyWyjustowany"/>
        <w:numPr>
          <w:ilvl w:val="0"/>
          <w:numId w:val="138"/>
        </w:numPr>
        <w:tabs>
          <w:tab w:val="left" w:pos="284"/>
        </w:tabs>
        <w:ind w:left="0" w:firstLine="0"/>
        <w:rPr>
          <w:rFonts w:asciiTheme="majorHAnsi" w:hAnsiTheme="majorHAnsi" w:cs="Cambria"/>
          <w:sz w:val="22"/>
          <w:szCs w:val="22"/>
        </w:rPr>
      </w:pPr>
      <w:r w:rsidRPr="000712E6">
        <w:rPr>
          <w:rFonts w:asciiTheme="majorHAnsi" w:hAnsiTheme="majorHAnsi" w:cs="Cambria"/>
          <w:sz w:val="22"/>
          <w:szCs w:val="22"/>
        </w:rPr>
        <w:t>insygniami pocztu sztandarowego są biało-czerwone szarfy biegnące z prawego ramienia do lewego boku i białe rękawiczki oraz beret z symbolem Polski Walczącej;</w:t>
      </w:r>
    </w:p>
    <w:p w14:paraId="5686A0A1" w14:textId="77777777" w:rsidR="00BC1E93" w:rsidRPr="000712E6" w:rsidRDefault="00BC1E93" w:rsidP="00B03105">
      <w:pPr>
        <w:pStyle w:val="NormalnyWyjustowany"/>
        <w:numPr>
          <w:ilvl w:val="0"/>
          <w:numId w:val="0"/>
        </w:numPr>
        <w:tabs>
          <w:tab w:val="left" w:pos="284"/>
        </w:tabs>
        <w:rPr>
          <w:rFonts w:asciiTheme="majorHAnsi" w:hAnsiTheme="majorHAnsi" w:cs="Cambria"/>
          <w:sz w:val="22"/>
          <w:szCs w:val="22"/>
        </w:rPr>
      </w:pPr>
    </w:p>
    <w:p w14:paraId="05CD15D6" w14:textId="77777777" w:rsidR="00BC1E93" w:rsidRPr="000712E6" w:rsidRDefault="00BC1E93" w:rsidP="007D20F1">
      <w:pPr>
        <w:pStyle w:val="NormalnyWyjustowany"/>
        <w:numPr>
          <w:ilvl w:val="0"/>
          <w:numId w:val="138"/>
        </w:numPr>
        <w:tabs>
          <w:tab w:val="left" w:pos="284"/>
        </w:tabs>
        <w:ind w:left="0" w:firstLine="0"/>
        <w:rPr>
          <w:rFonts w:asciiTheme="majorHAnsi" w:hAnsiTheme="majorHAnsi" w:cs="Cambria"/>
          <w:sz w:val="22"/>
          <w:szCs w:val="22"/>
        </w:rPr>
      </w:pPr>
      <w:r w:rsidRPr="000712E6">
        <w:rPr>
          <w:rFonts w:asciiTheme="majorHAnsi" w:hAnsiTheme="majorHAnsi" w:cs="Cambria"/>
          <w:sz w:val="22"/>
          <w:szCs w:val="22"/>
        </w:rPr>
        <w:t>sztandar uczestniczy w uroczystościach szkolnych oraz poza szkołą na zaproszenie innych szkół i instytucji lub organizacji;</w:t>
      </w:r>
    </w:p>
    <w:p w14:paraId="27CB61F3" w14:textId="77777777" w:rsidR="00BC1E93" w:rsidRPr="000712E6" w:rsidRDefault="00BC1E93" w:rsidP="00B03105">
      <w:pPr>
        <w:pStyle w:val="NormalnyWyjustowany"/>
        <w:numPr>
          <w:ilvl w:val="0"/>
          <w:numId w:val="0"/>
        </w:numPr>
        <w:tabs>
          <w:tab w:val="left" w:pos="426"/>
        </w:tabs>
        <w:rPr>
          <w:rFonts w:asciiTheme="majorHAnsi" w:hAnsiTheme="majorHAnsi" w:cs="Cambria"/>
          <w:sz w:val="22"/>
          <w:szCs w:val="22"/>
        </w:rPr>
      </w:pPr>
    </w:p>
    <w:p w14:paraId="40796B63" w14:textId="77777777" w:rsidR="00BC1E93" w:rsidRPr="000712E6" w:rsidRDefault="00BC1E93" w:rsidP="007D20F1">
      <w:pPr>
        <w:pStyle w:val="NormalnyWyjustowany"/>
        <w:numPr>
          <w:ilvl w:val="0"/>
          <w:numId w:val="138"/>
        </w:numPr>
        <w:tabs>
          <w:tab w:val="left" w:pos="426"/>
        </w:tabs>
        <w:ind w:left="0" w:firstLine="0"/>
        <w:rPr>
          <w:rFonts w:asciiTheme="majorHAnsi" w:hAnsiTheme="majorHAnsi" w:cs="Cambria"/>
          <w:sz w:val="22"/>
          <w:szCs w:val="22"/>
        </w:rPr>
      </w:pPr>
      <w:r w:rsidRPr="000712E6">
        <w:rPr>
          <w:rFonts w:asciiTheme="majorHAnsi" w:hAnsiTheme="majorHAnsi" w:cs="Cambria"/>
          <w:sz w:val="22"/>
          <w:szCs w:val="22"/>
        </w:rPr>
        <w:t>podczas uroczystości żałobnych sztandar ozdabia czarna wstęga uwiązana pod głowicą (orłem);</w:t>
      </w:r>
    </w:p>
    <w:p w14:paraId="0D199314" w14:textId="77777777" w:rsidR="00BC1E93" w:rsidRPr="000712E6" w:rsidRDefault="00BC1E93" w:rsidP="00B03105">
      <w:pPr>
        <w:pStyle w:val="NormalnyWyjustowany"/>
        <w:numPr>
          <w:ilvl w:val="0"/>
          <w:numId w:val="0"/>
        </w:numPr>
        <w:tabs>
          <w:tab w:val="left" w:pos="426"/>
        </w:tabs>
        <w:rPr>
          <w:rFonts w:asciiTheme="majorHAnsi" w:hAnsiTheme="majorHAnsi" w:cs="Cambria"/>
          <w:sz w:val="22"/>
          <w:szCs w:val="22"/>
        </w:rPr>
      </w:pPr>
    </w:p>
    <w:p w14:paraId="292C1F23" w14:textId="77777777" w:rsidR="00BC1E93" w:rsidRPr="000712E6" w:rsidRDefault="00BC1E93" w:rsidP="007D20F1">
      <w:pPr>
        <w:pStyle w:val="NormalnyWyjustowany"/>
        <w:numPr>
          <w:ilvl w:val="0"/>
          <w:numId w:val="138"/>
        </w:numPr>
        <w:tabs>
          <w:tab w:val="left" w:pos="426"/>
        </w:tabs>
        <w:ind w:left="0" w:firstLine="0"/>
        <w:rPr>
          <w:rFonts w:asciiTheme="majorHAnsi" w:hAnsiTheme="majorHAnsi" w:cs="Cambria"/>
          <w:sz w:val="22"/>
          <w:szCs w:val="22"/>
        </w:rPr>
      </w:pPr>
      <w:r w:rsidRPr="000712E6">
        <w:rPr>
          <w:rFonts w:asciiTheme="majorHAnsi" w:hAnsiTheme="majorHAnsi" w:cs="Cambria"/>
          <w:sz w:val="22"/>
          <w:szCs w:val="22"/>
        </w:rPr>
        <w:t>podczas wprowadzania i wyprowadzania sztandaru i w trakcie przemarszu chorąży niesie sztandar opierając drzewce na prawym ramieniu;</w:t>
      </w:r>
    </w:p>
    <w:p w14:paraId="1CB35663" w14:textId="77777777" w:rsidR="00BC1E93" w:rsidRPr="000712E6" w:rsidRDefault="00BC1E93" w:rsidP="00B03105">
      <w:pPr>
        <w:pStyle w:val="NormalnyWyjustowany"/>
        <w:numPr>
          <w:ilvl w:val="0"/>
          <w:numId w:val="0"/>
        </w:numPr>
        <w:tabs>
          <w:tab w:val="left" w:pos="426"/>
        </w:tabs>
        <w:rPr>
          <w:rFonts w:asciiTheme="majorHAnsi" w:hAnsiTheme="majorHAnsi" w:cs="Cambria"/>
          <w:sz w:val="22"/>
          <w:szCs w:val="22"/>
        </w:rPr>
      </w:pPr>
    </w:p>
    <w:p w14:paraId="2705D12F" w14:textId="77777777" w:rsidR="00BC1E93" w:rsidRPr="000712E6" w:rsidRDefault="00BC1E93" w:rsidP="007D20F1">
      <w:pPr>
        <w:pStyle w:val="NormalnyWyjustowany"/>
        <w:numPr>
          <w:ilvl w:val="0"/>
          <w:numId w:val="138"/>
        </w:numPr>
        <w:tabs>
          <w:tab w:val="left" w:pos="426"/>
        </w:tabs>
        <w:ind w:left="0" w:firstLine="0"/>
        <w:rPr>
          <w:rFonts w:asciiTheme="majorHAnsi" w:hAnsiTheme="majorHAnsi" w:cs="Cambria"/>
          <w:sz w:val="22"/>
          <w:szCs w:val="22"/>
        </w:rPr>
      </w:pPr>
      <w:r w:rsidRPr="000712E6">
        <w:rPr>
          <w:rFonts w:asciiTheme="majorHAnsi" w:hAnsiTheme="majorHAnsi" w:cs="Cambria"/>
          <w:sz w:val="22"/>
          <w:szCs w:val="22"/>
        </w:rPr>
        <w:t>sztandarowi oddaje się szacunek. Podczas wprowadzania i wyprowadzania sztandaru wszyscy uczestnicy uroczystości stoją w pozycji „Baczność” . Odpowiednie komendy podaje osoba prowadząca uroczystość;</w:t>
      </w:r>
    </w:p>
    <w:p w14:paraId="2536BAEA" w14:textId="77777777" w:rsidR="00BC1E93" w:rsidRPr="000712E6" w:rsidRDefault="00BC1E93" w:rsidP="00B03105">
      <w:pPr>
        <w:pStyle w:val="NormalnyWyjustowany"/>
        <w:numPr>
          <w:ilvl w:val="0"/>
          <w:numId w:val="0"/>
        </w:numPr>
        <w:tabs>
          <w:tab w:val="left" w:pos="284"/>
        </w:tabs>
        <w:rPr>
          <w:rFonts w:asciiTheme="majorHAnsi" w:hAnsiTheme="majorHAnsi" w:cs="Cambria"/>
          <w:sz w:val="22"/>
          <w:szCs w:val="22"/>
        </w:rPr>
      </w:pPr>
    </w:p>
    <w:p w14:paraId="3FAD5762" w14:textId="77777777" w:rsidR="00BC1E93" w:rsidRPr="000712E6" w:rsidRDefault="00BC1E93" w:rsidP="007D20F1">
      <w:pPr>
        <w:pStyle w:val="NormalnyWyjustowany"/>
        <w:numPr>
          <w:ilvl w:val="0"/>
          <w:numId w:val="138"/>
        </w:numPr>
        <w:tabs>
          <w:tab w:val="left" w:pos="426"/>
        </w:tabs>
        <w:ind w:left="0" w:firstLine="0"/>
        <w:rPr>
          <w:rFonts w:asciiTheme="majorHAnsi" w:hAnsiTheme="majorHAnsi" w:cs="Cambria"/>
          <w:sz w:val="22"/>
          <w:szCs w:val="22"/>
        </w:rPr>
      </w:pPr>
      <w:r w:rsidRPr="000712E6">
        <w:rPr>
          <w:rFonts w:asciiTheme="majorHAnsi" w:hAnsiTheme="majorHAnsi" w:cs="Cambria"/>
          <w:sz w:val="22"/>
          <w:szCs w:val="22"/>
        </w:rPr>
        <w:t>oddawanie honorów sztandarem odbywa się poprzez pochylenie go przez chorążego. Chorąży robi wykrok lewą nogą, piętę drzewca opiera o prawą stopę i oburącz pochyla sztandar;</w:t>
      </w:r>
    </w:p>
    <w:p w14:paraId="77FE232A" w14:textId="77777777" w:rsidR="00BC1E93" w:rsidRPr="000712E6" w:rsidRDefault="00BC1E93" w:rsidP="00B03105">
      <w:pPr>
        <w:pStyle w:val="NormalnyWyjustowany"/>
        <w:numPr>
          <w:ilvl w:val="0"/>
          <w:numId w:val="0"/>
        </w:numPr>
        <w:tabs>
          <w:tab w:val="left" w:pos="426"/>
        </w:tabs>
        <w:rPr>
          <w:rFonts w:asciiTheme="majorHAnsi" w:hAnsiTheme="majorHAnsi" w:cs="Cambria"/>
          <w:sz w:val="22"/>
          <w:szCs w:val="22"/>
        </w:rPr>
      </w:pPr>
    </w:p>
    <w:p w14:paraId="6B97F6EB" w14:textId="77777777" w:rsidR="00BC1E93" w:rsidRPr="000712E6" w:rsidRDefault="00BC1E93" w:rsidP="007D20F1">
      <w:pPr>
        <w:pStyle w:val="NormalnyWyjustowany"/>
        <w:numPr>
          <w:ilvl w:val="0"/>
          <w:numId w:val="138"/>
        </w:numPr>
        <w:tabs>
          <w:tab w:val="left" w:pos="426"/>
        </w:tabs>
        <w:ind w:left="0" w:firstLine="0"/>
        <w:rPr>
          <w:rFonts w:asciiTheme="majorHAnsi" w:hAnsiTheme="majorHAnsi" w:cs="Cambria"/>
          <w:sz w:val="22"/>
          <w:szCs w:val="22"/>
        </w:rPr>
      </w:pPr>
      <w:r w:rsidRPr="000712E6">
        <w:rPr>
          <w:rFonts w:asciiTheme="majorHAnsi" w:hAnsiTheme="majorHAnsi" w:cs="Cambria"/>
          <w:sz w:val="22"/>
          <w:szCs w:val="22"/>
        </w:rPr>
        <w:t>sztandar oddaje honory:</w:t>
      </w:r>
    </w:p>
    <w:p w14:paraId="3FE88E88" w14:textId="77777777" w:rsidR="00BC1E93" w:rsidRPr="000712E6" w:rsidRDefault="00BC1E93" w:rsidP="007D20F1">
      <w:pPr>
        <w:numPr>
          <w:ilvl w:val="3"/>
          <w:numId w:val="137"/>
        </w:numPr>
        <w:jc w:val="both"/>
        <w:rPr>
          <w:rFonts w:asciiTheme="majorHAnsi" w:hAnsiTheme="majorHAnsi" w:cs="Cambria"/>
        </w:rPr>
      </w:pPr>
      <w:r w:rsidRPr="000712E6">
        <w:rPr>
          <w:rFonts w:asciiTheme="majorHAnsi" w:hAnsiTheme="majorHAnsi" w:cs="Cambria"/>
        </w:rPr>
        <w:t>na komendę „do hymnu” i „do hymnu szkoły”,</w:t>
      </w:r>
    </w:p>
    <w:p w14:paraId="57B0C64E" w14:textId="77777777" w:rsidR="00BC1E93" w:rsidRPr="000712E6" w:rsidRDefault="00BC1E93" w:rsidP="007D20F1">
      <w:pPr>
        <w:numPr>
          <w:ilvl w:val="3"/>
          <w:numId w:val="137"/>
        </w:numPr>
        <w:jc w:val="both"/>
        <w:rPr>
          <w:rFonts w:asciiTheme="majorHAnsi" w:hAnsiTheme="majorHAnsi" w:cs="Cambria"/>
        </w:rPr>
      </w:pPr>
      <w:r w:rsidRPr="000712E6">
        <w:rPr>
          <w:rFonts w:asciiTheme="majorHAnsi" w:hAnsiTheme="majorHAnsi" w:cs="Cambria"/>
        </w:rPr>
        <w:t>w czasie wykonywania „Roty”,</w:t>
      </w:r>
    </w:p>
    <w:p w14:paraId="33B48271" w14:textId="77777777" w:rsidR="00BC1E93" w:rsidRPr="000712E6" w:rsidRDefault="00BC1E93" w:rsidP="007D20F1">
      <w:pPr>
        <w:numPr>
          <w:ilvl w:val="3"/>
          <w:numId w:val="137"/>
        </w:numPr>
        <w:jc w:val="both"/>
        <w:rPr>
          <w:rFonts w:asciiTheme="majorHAnsi" w:hAnsiTheme="majorHAnsi" w:cs="Cambria"/>
        </w:rPr>
      </w:pPr>
      <w:r w:rsidRPr="000712E6">
        <w:rPr>
          <w:rFonts w:asciiTheme="majorHAnsi" w:hAnsiTheme="majorHAnsi" w:cs="Cambria"/>
        </w:rPr>
        <w:t>gdy grany jest sygnał „Wojsko Polskie” (uroczystości z udziałem wojska),</w:t>
      </w:r>
    </w:p>
    <w:p w14:paraId="2EFCF64E" w14:textId="77777777" w:rsidR="00BC1E93" w:rsidRPr="000712E6" w:rsidRDefault="00BC1E93" w:rsidP="007D20F1">
      <w:pPr>
        <w:numPr>
          <w:ilvl w:val="3"/>
          <w:numId w:val="137"/>
        </w:numPr>
        <w:jc w:val="both"/>
        <w:rPr>
          <w:rFonts w:asciiTheme="majorHAnsi" w:hAnsiTheme="majorHAnsi" w:cs="Cambria"/>
        </w:rPr>
      </w:pPr>
      <w:r w:rsidRPr="000712E6">
        <w:rPr>
          <w:rFonts w:asciiTheme="majorHAnsi" w:hAnsiTheme="majorHAnsi" w:cs="Cambria"/>
        </w:rPr>
        <w:t>w trakcie ślubowania uczniów klas pierwszych,</w:t>
      </w:r>
    </w:p>
    <w:p w14:paraId="3981CC3A" w14:textId="77777777" w:rsidR="00BC1E93" w:rsidRPr="000712E6" w:rsidRDefault="00BC1E93" w:rsidP="007D20F1">
      <w:pPr>
        <w:numPr>
          <w:ilvl w:val="3"/>
          <w:numId w:val="137"/>
        </w:numPr>
        <w:jc w:val="both"/>
        <w:rPr>
          <w:rFonts w:asciiTheme="majorHAnsi" w:hAnsiTheme="majorHAnsi" w:cs="Cambria"/>
        </w:rPr>
      </w:pPr>
      <w:r w:rsidRPr="000712E6">
        <w:rPr>
          <w:rFonts w:asciiTheme="majorHAnsi" w:hAnsiTheme="majorHAnsi" w:cs="Cambria"/>
        </w:rPr>
        <w:t>podczas opuszczenia trumny do grobu,</w:t>
      </w:r>
    </w:p>
    <w:p w14:paraId="4384A842" w14:textId="77777777" w:rsidR="00BC1E93" w:rsidRPr="000712E6" w:rsidRDefault="00BC1E93" w:rsidP="007D20F1">
      <w:pPr>
        <w:numPr>
          <w:ilvl w:val="3"/>
          <w:numId w:val="137"/>
        </w:numPr>
        <w:jc w:val="both"/>
        <w:rPr>
          <w:rFonts w:asciiTheme="majorHAnsi" w:hAnsiTheme="majorHAnsi" w:cs="Cambria"/>
        </w:rPr>
      </w:pPr>
      <w:r w:rsidRPr="000712E6">
        <w:rPr>
          <w:rFonts w:asciiTheme="majorHAnsi" w:hAnsiTheme="majorHAnsi" w:cs="Cambria"/>
        </w:rPr>
        <w:t>w trakcie minuty ciszy dla uczczenia pamięci,</w:t>
      </w:r>
    </w:p>
    <w:p w14:paraId="5337C7FD" w14:textId="77777777" w:rsidR="00BC1E93" w:rsidRPr="000712E6" w:rsidRDefault="00BC1E93" w:rsidP="007D20F1">
      <w:pPr>
        <w:numPr>
          <w:ilvl w:val="3"/>
          <w:numId w:val="137"/>
        </w:numPr>
        <w:jc w:val="both"/>
        <w:rPr>
          <w:rFonts w:asciiTheme="majorHAnsi" w:hAnsiTheme="majorHAnsi" w:cs="Cambria"/>
        </w:rPr>
      </w:pPr>
      <w:r w:rsidRPr="000712E6">
        <w:rPr>
          <w:rFonts w:asciiTheme="majorHAnsi" w:hAnsiTheme="majorHAnsi" w:cs="Cambria"/>
        </w:rPr>
        <w:t>podczas składania wieńców, kwiatów i zniczy przez delegację szkoły,</w:t>
      </w:r>
    </w:p>
    <w:p w14:paraId="1E0010D9" w14:textId="77777777" w:rsidR="00BC1E93" w:rsidRPr="000712E6" w:rsidRDefault="00BC1E93" w:rsidP="007D20F1">
      <w:pPr>
        <w:numPr>
          <w:ilvl w:val="3"/>
          <w:numId w:val="137"/>
        </w:numPr>
        <w:jc w:val="both"/>
        <w:rPr>
          <w:rFonts w:asciiTheme="majorHAnsi" w:hAnsiTheme="majorHAnsi" w:cs="Cambria"/>
        </w:rPr>
      </w:pPr>
      <w:r w:rsidRPr="000712E6">
        <w:rPr>
          <w:rFonts w:asciiTheme="majorHAnsi" w:hAnsiTheme="majorHAnsi" w:cs="Cambria"/>
        </w:rPr>
        <w:t>w trakcie uroczystości kościelnych.</w:t>
      </w:r>
    </w:p>
    <w:p w14:paraId="039329CE" w14:textId="77777777" w:rsidR="00BC1E93" w:rsidRPr="000712E6" w:rsidRDefault="00BC1E93" w:rsidP="00B03105">
      <w:pPr>
        <w:ind w:left="1440"/>
        <w:jc w:val="both"/>
        <w:rPr>
          <w:rFonts w:asciiTheme="majorHAnsi" w:hAnsiTheme="majorHAnsi" w:cs="Cambria"/>
        </w:rPr>
      </w:pPr>
    </w:p>
    <w:p w14:paraId="3FB77690" w14:textId="77777777" w:rsidR="00BC1E93" w:rsidRPr="000712E6" w:rsidRDefault="00BC1E93" w:rsidP="007D20F1">
      <w:pPr>
        <w:pStyle w:val="Akapitzlist"/>
        <w:numPr>
          <w:ilvl w:val="1"/>
          <w:numId w:val="137"/>
        </w:numPr>
        <w:jc w:val="both"/>
        <w:rPr>
          <w:rFonts w:asciiTheme="majorHAnsi" w:hAnsiTheme="majorHAnsi" w:cs="Cambria"/>
        </w:rPr>
      </w:pPr>
      <w:r w:rsidRPr="000712E6">
        <w:rPr>
          <w:rFonts w:asciiTheme="majorHAnsi" w:hAnsiTheme="majorHAnsi" w:cs="Cambria"/>
        </w:rPr>
        <w:t>Godło/logo szkoły prezentuje uproszczony wizerunek Patrona oraz nazwę szkoły. Umieszczane jest na stronach tytułowych najważniejszych dokumentów szkolnych, teczkach, dyplomach, zaproszeniach, życzeniach itp.</w:t>
      </w:r>
    </w:p>
    <w:p w14:paraId="7C4C4B06" w14:textId="77777777" w:rsidR="00BC1E93" w:rsidRPr="000712E6" w:rsidRDefault="00BC1E93" w:rsidP="007D20F1">
      <w:pPr>
        <w:pStyle w:val="Akapitzlist"/>
        <w:numPr>
          <w:ilvl w:val="1"/>
          <w:numId w:val="137"/>
        </w:numPr>
        <w:jc w:val="both"/>
        <w:rPr>
          <w:rFonts w:asciiTheme="majorHAnsi" w:hAnsiTheme="majorHAnsi" w:cs="Cambria"/>
        </w:rPr>
      </w:pPr>
      <w:r w:rsidRPr="000712E6">
        <w:rPr>
          <w:rFonts w:asciiTheme="majorHAnsi" w:hAnsiTheme="majorHAnsi" w:cs="Cambria"/>
        </w:rPr>
        <w:t xml:space="preserve">Treść </w:t>
      </w:r>
      <w:r w:rsidRPr="000712E6">
        <w:rPr>
          <w:rFonts w:asciiTheme="majorHAnsi" w:hAnsiTheme="majorHAnsi"/>
        </w:rPr>
        <w:t>hymnu szkoły brzmi:</w:t>
      </w:r>
    </w:p>
    <w:p w14:paraId="15E727C8" w14:textId="77777777" w:rsidR="00BC1E93" w:rsidRPr="000712E6" w:rsidRDefault="00BC1E93" w:rsidP="00062BC9">
      <w:pPr>
        <w:pStyle w:val="Akapitzlist"/>
        <w:spacing w:after="75" w:line="312" w:lineRule="atLeast"/>
        <w:rPr>
          <w:rFonts w:asciiTheme="majorHAnsi" w:hAnsiTheme="majorHAnsi"/>
        </w:rPr>
      </w:pPr>
    </w:p>
    <w:p w14:paraId="5FEDEE35" w14:textId="77777777" w:rsidR="00BC1E93" w:rsidRPr="000712E6" w:rsidRDefault="00BC1E93" w:rsidP="00062BC9">
      <w:pPr>
        <w:pStyle w:val="Akapitzlist"/>
        <w:spacing w:after="75" w:line="312" w:lineRule="atLeast"/>
        <w:rPr>
          <w:rFonts w:asciiTheme="majorHAnsi" w:hAnsiTheme="majorHAnsi" w:cs="Cambria"/>
        </w:rPr>
      </w:pPr>
      <w:r w:rsidRPr="000712E6">
        <w:rPr>
          <w:rFonts w:asciiTheme="majorHAnsi" w:hAnsiTheme="majorHAnsi" w:cs="Cambria"/>
        </w:rPr>
        <w:t xml:space="preserve">Byłaś dla nas radością i dumą, </w:t>
      </w:r>
      <w:r w:rsidRPr="000712E6">
        <w:rPr>
          <w:rFonts w:asciiTheme="majorHAnsi" w:hAnsiTheme="majorHAnsi" w:cs="Cambria"/>
        </w:rPr>
        <w:br/>
        <w:t xml:space="preserve">jak stal prężna, jak żywioł surowa, </w:t>
      </w:r>
      <w:r w:rsidRPr="000712E6">
        <w:rPr>
          <w:rFonts w:asciiTheme="majorHAnsi" w:hAnsiTheme="majorHAnsi" w:cs="Cambria"/>
        </w:rPr>
        <w:br/>
        <w:t xml:space="preserve">ustom – pieśnią, </w:t>
      </w:r>
      <w:r w:rsidRPr="000712E6">
        <w:rPr>
          <w:rFonts w:asciiTheme="majorHAnsi" w:hAnsiTheme="majorHAnsi" w:cs="Cambria"/>
        </w:rPr>
        <w:br/>
        <w:t xml:space="preserve">sercu – krwawą łuną, </w:t>
      </w:r>
      <w:r w:rsidRPr="000712E6">
        <w:rPr>
          <w:rFonts w:asciiTheme="majorHAnsi" w:hAnsiTheme="majorHAnsi" w:cs="Cambria"/>
        </w:rPr>
        <w:br/>
        <w:t>ARMIO KRAJOWA.</w:t>
      </w:r>
    </w:p>
    <w:p w14:paraId="45D85D31" w14:textId="77777777" w:rsidR="00BC1E93" w:rsidRPr="000712E6" w:rsidRDefault="00BC1E93" w:rsidP="00062BC9">
      <w:pPr>
        <w:pStyle w:val="Akapitzlist"/>
        <w:spacing w:after="75" w:line="312" w:lineRule="atLeast"/>
        <w:rPr>
          <w:rFonts w:asciiTheme="majorHAnsi" w:hAnsiTheme="majorHAnsi" w:cs="Cambria"/>
        </w:rPr>
      </w:pPr>
      <w:r w:rsidRPr="000712E6">
        <w:rPr>
          <w:rFonts w:asciiTheme="majorHAnsi" w:hAnsiTheme="majorHAnsi" w:cs="Cambria"/>
        </w:rPr>
        <w:lastRenderedPageBreak/>
        <w:t xml:space="preserve">Zimny ogień, granat pod podłogą, </w:t>
      </w:r>
      <w:r w:rsidRPr="000712E6">
        <w:rPr>
          <w:rFonts w:asciiTheme="majorHAnsi" w:hAnsiTheme="majorHAnsi" w:cs="Cambria"/>
        </w:rPr>
        <w:br/>
        <w:t xml:space="preserve">łańcuch co dzień spajany od nowa, </w:t>
      </w:r>
      <w:r w:rsidRPr="000712E6">
        <w:rPr>
          <w:rFonts w:asciiTheme="majorHAnsi" w:hAnsiTheme="majorHAnsi" w:cs="Cambria"/>
        </w:rPr>
        <w:br/>
        <w:t xml:space="preserve">zbrojne kroki nocą leśną drogą, </w:t>
      </w:r>
      <w:r w:rsidRPr="000712E6">
        <w:rPr>
          <w:rFonts w:asciiTheme="majorHAnsi" w:hAnsiTheme="majorHAnsi" w:cs="Cambria"/>
        </w:rPr>
        <w:br/>
        <w:t>ARMIO KRAJOWA.</w:t>
      </w:r>
    </w:p>
    <w:p w14:paraId="187BF6E5" w14:textId="77777777" w:rsidR="00BC1E93" w:rsidRPr="000712E6" w:rsidRDefault="00BC1E93" w:rsidP="00062BC9">
      <w:pPr>
        <w:pStyle w:val="Akapitzlist"/>
        <w:spacing w:after="75" w:line="312" w:lineRule="atLeast"/>
        <w:rPr>
          <w:rFonts w:asciiTheme="majorHAnsi" w:hAnsiTheme="majorHAnsi" w:cs="Cambria"/>
        </w:rPr>
      </w:pPr>
    </w:p>
    <w:p w14:paraId="66BB7DB7" w14:textId="77777777" w:rsidR="00BC1E93" w:rsidRPr="000712E6" w:rsidRDefault="00BC1E93" w:rsidP="00062BC9">
      <w:pPr>
        <w:pStyle w:val="Akapitzlist"/>
        <w:spacing w:after="75" w:line="312" w:lineRule="atLeast"/>
        <w:rPr>
          <w:rFonts w:asciiTheme="majorHAnsi" w:hAnsiTheme="majorHAnsi" w:cs="Cambria"/>
        </w:rPr>
      </w:pPr>
      <w:r w:rsidRPr="000712E6">
        <w:rPr>
          <w:rFonts w:asciiTheme="majorHAnsi" w:hAnsiTheme="majorHAnsi" w:cs="Cambria"/>
        </w:rPr>
        <w:t xml:space="preserve">Odmówiono Ci sławy i życia, </w:t>
      </w:r>
      <w:r w:rsidRPr="000712E6">
        <w:rPr>
          <w:rFonts w:asciiTheme="majorHAnsi" w:hAnsiTheme="majorHAnsi" w:cs="Cambria"/>
        </w:rPr>
        <w:br/>
        <w:t xml:space="preserve">ale symbol wyklęty i słowa </w:t>
      </w:r>
      <w:r w:rsidRPr="000712E6">
        <w:rPr>
          <w:rFonts w:asciiTheme="majorHAnsi" w:hAnsiTheme="majorHAnsi" w:cs="Cambria"/>
        </w:rPr>
        <w:br/>
        <w:t xml:space="preserve">imię Twoje  sławią wciąż z ukrycia, </w:t>
      </w:r>
      <w:r w:rsidRPr="000712E6">
        <w:rPr>
          <w:rFonts w:asciiTheme="majorHAnsi" w:hAnsiTheme="majorHAnsi" w:cs="Cambria"/>
        </w:rPr>
        <w:br/>
        <w:t>ARMIO KRAJOWA.</w:t>
      </w:r>
    </w:p>
    <w:p w14:paraId="41D2BD1B" w14:textId="77777777" w:rsidR="00BC1E93" w:rsidRPr="000712E6" w:rsidRDefault="00BC1E93" w:rsidP="00062BC9">
      <w:pPr>
        <w:pStyle w:val="Akapitzlist"/>
        <w:spacing w:after="75"/>
        <w:rPr>
          <w:rFonts w:asciiTheme="majorHAnsi" w:hAnsiTheme="majorHAnsi" w:cs="Cambria"/>
        </w:rPr>
      </w:pPr>
      <w:r w:rsidRPr="000712E6">
        <w:rPr>
          <w:rFonts w:asciiTheme="majorHAnsi" w:hAnsiTheme="majorHAnsi" w:cs="Cambria"/>
        </w:rPr>
        <w:t>Nas nie stanie, lecz Ty nie zaginiesz!</w:t>
      </w:r>
      <w:r w:rsidRPr="000712E6">
        <w:rPr>
          <w:rFonts w:asciiTheme="majorHAnsi" w:hAnsiTheme="majorHAnsi" w:cs="Cambria"/>
        </w:rPr>
        <w:br/>
        <w:t xml:space="preserve">Pieśń Cię wspomni, </w:t>
      </w:r>
      <w:r w:rsidRPr="000712E6">
        <w:rPr>
          <w:rFonts w:asciiTheme="majorHAnsi" w:hAnsiTheme="majorHAnsi" w:cs="Cambria"/>
        </w:rPr>
        <w:br/>
        <w:t xml:space="preserve">legenda przechowa. </w:t>
      </w:r>
      <w:r w:rsidRPr="000712E6">
        <w:rPr>
          <w:rFonts w:asciiTheme="majorHAnsi" w:hAnsiTheme="majorHAnsi" w:cs="Cambria"/>
        </w:rPr>
        <w:br/>
        <w:t>Wichrem chwały</w:t>
      </w:r>
    </w:p>
    <w:p w14:paraId="4CAD96AA" w14:textId="77777777" w:rsidR="00BC1E93" w:rsidRPr="000712E6" w:rsidRDefault="00BC1E93" w:rsidP="00062BC9">
      <w:pPr>
        <w:pStyle w:val="Akapitzlist"/>
        <w:spacing w:after="75"/>
        <w:rPr>
          <w:rFonts w:asciiTheme="majorHAnsi" w:hAnsiTheme="majorHAnsi" w:cs="Cambria"/>
        </w:rPr>
      </w:pPr>
      <w:r w:rsidRPr="000712E6">
        <w:rPr>
          <w:rFonts w:asciiTheme="majorHAnsi" w:hAnsiTheme="majorHAnsi" w:cs="Cambria"/>
        </w:rPr>
        <w:t xml:space="preserve">w historię popłyniesz, </w:t>
      </w:r>
      <w:r w:rsidRPr="000712E6">
        <w:rPr>
          <w:rFonts w:asciiTheme="majorHAnsi" w:hAnsiTheme="majorHAnsi" w:cs="Cambria"/>
        </w:rPr>
        <w:br/>
        <w:t>ARMIO KRAJOWA</w:t>
      </w:r>
    </w:p>
    <w:p w14:paraId="3A79DA24" w14:textId="77777777" w:rsidR="00BC1E93" w:rsidRPr="000712E6" w:rsidRDefault="00BC1E93" w:rsidP="00062BC9">
      <w:pPr>
        <w:pStyle w:val="Akapitzlist"/>
        <w:spacing w:after="75" w:line="312" w:lineRule="atLeast"/>
        <w:rPr>
          <w:rFonts w:asciiTheme="majorHAnsi" w:hAnsiTheme="majorHAnsi" w:cs="Cambria"/>
        </w:rPr>
      </w:pPr>
      <w:r w:rsidRPr="000712E6">
        <w:rPr>
          <w:rFonts w:asciiTheme="majorHAnsi" w:hAnsiTheme="majorHAnsi" w:cs="Cambria"/>
        </w:rPr>
        <w:t xml:space="preserve">ARMIO KRAJOWA </w:t>
      </w:r>
    </w:p>
    <w:p w14:paraId="6FB25D82" w14:textId="77777777" w:rsidR="00BC1E93" w:rsidRPr="000712E6" w:rsidRDefault="00BC1E93" w:rsidP="00062BC9">
      <w:pPr>
        <w:pStyle w:val="Akapitzlist"/>
        <w:spacing w:after="75" w:line="312" w:lineRule="atLeast"/>
        <w:rPr>
          <w:rFonts w:asciiTheme="majorHAnsi" w:hAnsiTheme="majorHAnsi" w:cs="Cambria"/>
        </w:rPr>
      </w:pPr>
      <w:r w:rsidRPr="000712E6">
        <w:rPr>
          <w:rFonts w:asciiTheme="majorHAnsi" w:hAnsiTheme="majorHAnsi" w:cs="Cambria"/>
        </w:rPr>
        <w:t xml:space="preserve">ARMIO KRAJOWA </w:t>
      </w:r>
    </w:p>
    <w:p w14:paraId="28BA3A8A" w14:textId="77777777" w:rsidR="00BC1E93" w:rsidRPr="000712E6" w:rsidRDefault="00BC1E93" w:rsidP="00062BC9">
      <w:pPr>
        <w:jc w:val="both"/>
        <w:rPr>
          <w:rFonts w:asciiTheme="majorHAnsi" w:hAnsiTheme="majorHAnsi" w:cs="Cambria"/>
        </w:rPr>
      </w:pPr>
    </w:p>
    <w:p w14:paraId="0B6492C8" w14:textId="77777777" w:rsidR="00BC1E93" w:rsidRPr="000712E6" w:rsidRDefault="00BC1E93" w:rsidP="00B03105">
      <w:pPr>
        <w:ind w:firstLine="567"/>
        <w:jc w:val="both"/>
        <w:rPr>
          <w:rFonts w:asciiTheme="majorHAnsi" w:hAnsiTheme="majorHAnsi" w:cs="Cambria"/>
        </w:rPr>
      </w:pPr>
    </w:p>
    <w:p w14:paraId="2C5FC38C" w14:textId="77777777" w:rsidR="00BC1E93" w:rsidRPr="000712E6" w:rsidRDefault="00BC1E93" w:rsidP="00B03105">
      <w:pPr>
        <w:ind w:firstLine="567"/>
        <w:jc w:val="both"/>
        <w:rPr>
          <w:rFonts w:asciiTheme="majorHAnsi" w:hAnsiTheme="majorHAnsi" w:cs="Cambria"/>
        </w:rPr>
      </w:pPr>
      <w:r w:rsidRPr="000712E6">
        <w:rPr>
          <w:rFonts w:asciiTheme="majorHAnsi" w:hAnsiTheme="majorHAnsi" w:cs="Cambria"/>
          <w:b/>
          <w:bCs/>
        </w:rPr>
        <w:t>4</w:t>
      </w:r>
      <w:r w:rsidRPr="000712E6">
        <w:rPr>
          <w:rFonts w:asciiTheme="majorHAnsi" w:hAnsiTheme="majorHAnsi" w:cs="Cambria"/>
        </w:rPr>
        <w:t xml:space="preserve">.  </w:t>
      </w:r>
      <w:r w:rsidRPr="000712E6">
        <w:rPr>
          <w:rFonts w:asciiTheme="majorHAnsi" w:hAnsiTheme="majorHAnsi" w:cs="Cambria"/>
          <w:b/>
          <w:bCs/>
        </w:rPr>
        <w:t>Ślubowanie klasy pierwszej Szkoły Podstawowej</w:t>
      </w:r>
      <w:r w:rsidRPr="000712E6">
        <w:rPr>
          <w:rFonts w:asciiTheme="majorHAnsi" w:hAnsiTheme="majorHAnsi" w:cs="Cambria"/>
        </w:rPr>
        <w:t>:</w:t>
      </w:r>
    </w:p>
    <w:p w14:paraId="70DD90DF" w14:textId="77777777" w:rsidR="00BC1E93" w:rsidRPr="000712E6" w:rsidRDefault="00BC1E93" w:rsidP="00B03105">
      <w:pPr>
        <w:spacing w:before="100" w:beforeAutospacing="1" w:after="100" w:afterAutospacing="1"/>
        <w:jc w:val="both"/>
        <w:rPr>
          <w:rFonts w:asciiTheme="majorHAnsi" w:hAnsiTheme="majorHAnsi" w:cs="Cambria"/>
        </w:rPr>
      </w:pPr>
      <w:r w:rsidRPr="000712E6">
        <w:rPr>
          <w:rFonts w:asciiTheme="majorHAnsi" w:hAnsiTheme="majorHAnsi" w:cs="Cambria"/>
        </w:rPr>
        <w:t>Ślubowanie uczniów klas pierwszych odbywa się po wprowadzeniu sztandaru. Każdy pierwszoklasista stojąc  w postawie zasadniczej  trzyma uniesioną do góry na wysokości oczu prawą rękę z wyciągniętymi dwoma palcami w kierunku sztandaru  i powtarza rotę przysięgi:</w:t>
      </w:r>
    </w:p>
    <w:p w14:paraId="7F0BB1FF" w14:textId="77777777" w:rsidR="00BC1E93" w:rsidRPr="000712E6" w:rsidRDefault="00BC1E93" w:rsidP="00B03105">
      <w:pPr>
        <w:spacing w:before="100" w:beforeAutospacing="1"/>
        <w:rPr>
          <w:rFonts w:asciiTheme="majorHAnsi" w:hAnsiTheme="majorHAnsi" w:cs="Cambria"/>
        </w:rPr>
      </w:pPr>
      <w:r w:rsidRPr="000712E6">
        <w:rPr>
          <w:rFonts w:asciiTheme="majorHAnsi" w:hAnsiTheme="majorHAnsi" w:cs="Cambria"/>
        </w:rPr>
        <w:t xml:space="preserve">„ </w:t>
      </w:r>
      <w:r w:rsidRPr="000712E6">
        <w:rPr>
          <w:rFonts w:asciiTheme="majorHAnsi" w:hAnsiTheme="majorHAnsi" w:cs="Cambria"/>
          <w:i/>
          <w:iCs/>
        </w:rPr>
        <w:t>Ślubuję być dobrym Polakiem, dbać o dobre imię swojej klasy i szkoły.</w:t>
      </w:r>
    </w:p>
    <w:p w14:paraId="7EB86E8E" w14:textId="77777777" w:rsidR="00BC1E93" w:rsidRPr="000712E6" w:rsidRDefault="00BC1E93" w:rsidP="00B03105">
      <w:pPr>
        <w:spacing w:after="100" w:afterAutospacing="1"/>
        <w:rPr>
          <w:rFonts w:asciiTheme="majorHAnsi" w:hAnsiTheme="majorHAnsi" w:cs="Cambria"/>
          <w:i/>
          <w:iCs/>
        </w:rPr>
      </w:pPr>
      <w:r w:rsidRPr="000712E6">
        <w:rPr>
          <w:rFonts w:asciiTheme="majorHAnsi" w:hAnsiTheme="majorHAnsi" w:cs="Cambria"/>
          <w:i/>
          <w:iCs/>
        </w:rPr>
        <w:t xml:space="preserve">Będę uczyć się w szkole, jak kochać Ojczyznę, jak dla niej pracować kiedy urosnę. </w:t>
      </w:r>
      <w:r w:rsidRPr="000712E6">
        <w:rPr>
          <w:rFonts w:asciiTheme="majorHAnsi" w:hAnsiTheme="majorHAnsi" w:cs="Cambria"/>
          <w:i/>
          <w:iCs/>
        </w:rPr>
        <w:br/>
        <w:t>Będę starać się być dobrym kolegą, swym zachowaniem i nauką sprawiać radość rodzicom</w:t>
      </w:r>
      <w:r w:rsidRPr="000712E6">
        <w:rPr>
          <w:rFonts w:asciiTheme="majorHAnsi" w:hAnsiTheme="majorHAnsi" w:cs="Cambria"/>
        </w:rPr>
        <w:t xml:space="preserve"> </w:t>
      </w:r>
      <w:r w:rsidRPr="000712E6">
        <w:rPr>
          <w:rFonts w:asciiTheme="majorHAnsi" w:hAnsiTheme="majorHAnsi" w:cs="Cambria"/>
          <w:i/>
          <w:iCs/>
        </w:rPr>
        <w:t>i nauczycielom”</w:t>
      </w:r>
    </w:p>
    <w:p w14:paraId="04764596" w14:textId="77777777" w:rsidR="00BC1E93" w:rsidRPr="000712E6" w:rsidRDefault="00BC1E93" w:rsidP="00B03105">
      <w:pPr>
        <w:ind w:firstLine="567"/>
        <w:jc w:val="both"/>
        <w:rPr>
          <w:rFonts w:asciiTheme="majorHAnsi" w:hAnsiTheme="majorHAnsi" w:cs="Cambria"/>
        </w:rPr>
      </w:pPr>
      <w:r w:rsidRPr="000712E6">
        <w:rPr>
          <w:rFonts w:asciiTheme="majorHAnsi" w:hAnsiTheme="majorHAnsi" w:cs="Cambria"/>
          <w:b/>
          <w:bCs/>
        </w:rPr>
        <w:t>5.</w:t>
      </w:r>
      <w:r w:rsidRPr="000712E6">
        <w:rPr>
          <w:rFonts w:asciiTheme="majorHAnsi" w:hAnsiTheme="majorHAnsi" w:cs="Cambria"/>
        </w:rPr>
        <w:t xml:space="preserve"> Pasowanie na ucznia następuje tuż po ślubowaniu złożonym przez pierwszoklasistów. Dyrektor szkoły na lewe ramię każdego pierwszoklasisty kładzie duży ołówek i mówi:</w:t>
      </w:r>
    </w:p>
    <w:p w14:paraId="485832AE" w14:textId="77777777" w:rsidR="00BC1E93" w:rsidRPr="000712E6" w:rsidRDefault="00BC1E93" w:rsidP="00B03105">
      <w:pPr>
        <w:spacing w:before="100" w:beforeAutospacing="1" w:after="100" w:afterAutospacing="1"/>
        <w:rPr>
          <w:rFonts w:asciiTheme="majorHAnsi" w:hAnsiTheme="majorHAnsi" w:cs="Cambria"/>
        </w:rPr>
      </w:pPr>
      <w:r w:rsidRPr="000712E6">
        <w:rPr>
          <w:rFonts w:asciiTheme="majorHAnsi" w:hAnsiTheme="majorHAnsi" w:cs="Cambria"/>
          <w:i/>
          <w:iCs/>
        </w:rPr>
        <w:t>„Pasuję Cię na ucznia Szkoły Podstawowej nr 3.</w:t>
      </w:r>
      <w:r w:rsidRPr="000712E6">
        <w:rPr>
          <w:rFonts w:asciiTheme="majorHAnsi" w:hAnsiTheme="majorHAnsi" w:cs="Cambria"/>
        </w:rPr>
        <w:t>”</w:t>
      </w:r>
    </w:p>
    <w:p w14:paraId="7A9D16F9" w14:textId="77777777" w:rsidR="00BC1E93" w:rsidRPr="000712E6" w:rsidRDefault="00BC1E93" w:rsidP="00C47EBB">
      <w:pPr>
        <w:tabs>
          <w:tab w:val="left" w:pos="567"/>
          <w:tab w:val="left" w:pos="709"/>
        </w:tabs>
        <w:spacing w:before="100" w:beforeAutospacing="1" w:after="100" w:afterAutospacing="1"/>
        <w:jc w:val="left"/>
        <w:rPr>
          <w:rFonts w:asciiTheme="majorHAnsi" w:hAnsiTheme="majorHAnsi" w:cs="Cambria"/>
          <w:b/>
          <w:bCs/>
        </w:rPr>
      </w:pPr>
      <w:r w:rsidRPr="000712E6">
        <w:rPr>
          <w:rFonts w:asciiTheme="majorHAnsi" w:hAnsiTheme="majorHAnsi" w:cs="Cambria"/>
          <w:b/>
          <w:bCs/>
        </w:rPr>
        <w:t xml:space="preserve">         6</w:t>
      </w:r>
      <w:r w:rsidRPr="000712E6">
        <w:rPr>
          <w:rFonts w:asciiTheme="majorHAnsi" w:hAnsiTheme="majorHAnsi" w:cs="Cambria"/>
        </w:rPr>
        <w:t xml:space="preserve">.   </w:t>
      </w:r>
      <w:r w:rsidRPr="000712E6">
        <w:rPr>
          <w:rFonts w:asciiTheme="majorHAnsi" w:hAnsiTheme="majorHAnsi" w:cs="Cambria"/>
          <w:b/>
          <w:bCs/>
        </w:rPr>
        <w:t>Pożegnanie absolwentów </w:t>
      </w:r>
    </w:p>
    <w:p w14:paraId="77873F85" w14:textId="77777777" w:rsidR="00BC1E93" w:rsidRPr="000712E6" w:rsidRDefault="00BC1E93" w:rsidP="00757093">
      <w:pPr>
        <w:jc w:val="left"/>
        <w:rPr>
          <w:rFonts w:asciiTheme="majorHAnsi" w:hAnsiTheme="majorHAnsi" w:cs="Cambria"/>
          <w:lang w:eastAsia="pl-PL"/>
        </w:rPr>
      </w:pPr>
      <w:r w:rsidRPr="000712E6">
        <w:rPr>
          <w:rFonts w:asciiTheme="majorHAnsi" w:hAnsiTheme="majorHAnsi" w:cs="Cambria"/>
          <w:lang w:eastAsia="pl-PL"/>
        </w:rPr>
        <w:t>Na uroczystym apelu kończącym rok szkolny absolwenci składają ślubowanie.</w:t>
      </w:r>
    </w:p>
    <w:p w14:paraId="1A9CD545" w14:textId="77777777" w:rsidR="00BC1E93" w:rsidRPr="000712E6" w:rsidRDefault="00BC1E93" w:rsidP="00757093">
      <w:pPr>
        <w:jc w:val="left"/>
        <w:rPr>
          <w:rFonts w:asciiTheme="majorHAnsi" w:hAnsiTheme="majorHAnsi" w:cs="Cambria"/>
          <w:lang w:eastAsia="pl-PL"/>
        </w:rPr>
      </w:pPr>
      <w:r w:rsidRPr="000712E6">
        <w:rPr>
          <w:rFonts w:asciiTheme="majorHAnsi" w:hAnsiTheme="majorHAnsi" w:cs="Cambria"/>
          <w:lang w:eastAsia="pl-PL"/>
        </w:rPr>
        <w:t>Wszyscy zgromadzeni stoją na baczność. Absolwenci trzymają uniesioną do góry rękę</w:t>
      </w:r>
    </w:p>
    <w:p w14:paraId="0DAE669A" w14:textId="77777777" w:rsidR="00BC1E93" w:rsidRPr="000712E6" w:rsidRDefault="00BC1E93" w:rsidP="00757093">
      <w:pPr>
        <w:jc w:val="left"/>
        <w:rPr>
          <w:rFonts w:asciiTheme="majorHAnsi" w:hAnsiTheme="majorHAnsi" w:cs="Cambria"/>
          <w:lang w:eastAsia="pl-PL"/>
        </w:rPr>
      </w:pPr>
      <w:r w:rsidRPr="000712E6">
        <w:rPr>
          <w:rFonts w:asciiTheme="majorHAnsi" w:hAnsiTheme="majorHAnsi" w:cs="Cambria"/>
          <w:lang w:eastAsia="pl-PL"/>
        </w:rPr>
        <w:t>z wyciągniętymi dwoma palcami w kierunku sztandaru i powtarzają słowa przysięgi.</w:t>
      </w:r>
    </w:p>
    <w:p w14:paraId="76A2CDB3" w14:textId="77777777" w:rsidR="00BC1E93" w:rsidRPr="000712E6" w:rsidRDefault="00BC1E93" w:rsidP="00FD3A80">
      <w:pPr>
        <w:rPr>
          <w:rFonts w:asciiTheme="majorHAnsi" w:hAnsiTheme="majorHAnsi" w:cs="Arial"/>
          <w:lang w:eastAsia="pl-PL"/>
        </w:rPr>
      </w:pPr>
      <w:r w:rsidRPr="000712E6">
        <w:rPr>
          <w:rFonts w:asciiTheme="majorHAnsi" w:hAnsiTheme="majorHAnsi" w:cs="Arial"/>
          <w:lang w:eastAsia="pl-PL"/>
        </w:rPr>
        <w:t> </w:t>
      </w:r>
    </w:p>
    <w:p w14:paraId="5EBA4F3A" w14:textId="77777777" w:rsidR="00BC1E93" w:rsidRPr="000712E6" w:rsidRDefault="00BC1E93" w:rsidP="00FD3A80">
      <w:pPr>
        <w:spacing w:after="100" w:afterAutospacing="1"/>
        <w:rPr>
          <w:rFonts w:asciiTheme="majorHAnsi" w:hAnsiTheme="majorHAnsi" w:cs="Arial"/>
          <w:lang w:eastAsia="pl-PL"/>
        </w:rPr>
      </w:pPr>
      <w:r w:rsidRPr="000712E6">
        <w:rPr>
          <w:rFonts w:asciiTheme="majorHAnsi" w:hAnsiTheme="majorHAnsi" w:cs="Arial"/>
          <w:lang w:eastAsia="pl-PL"/>
        </w:rPr>
        <w:t> Rota ślubowania absolwentów:</w:t>
      </w:r>
    </w:p>
    <w:p w14:paraId="2C7E4002" w14:textId="77777777" w:rsidR="00BC1E93" w:rsidRPr="000712E6" w:rsidRDefault="00BC1E93" w:rsidP="00D81026">
      <w:pPr>
        <w:spacing w:before="100" w:beforeAutospacing="1" w:after="100" w:afterAutospacing="1"/>
        <w:rPr>
          <w:rFonts w:asciiTheme="majorHAnsi" w:hAnsiTheme="majorHAnsi" w:cs="Cambria"/>
          <w:i/>
          <w:iCs/>
        </w:rPr>
      </w:pPr>
      <w:r w:rsidRPr="000712E6">
        <w:rPr>
          <w:rFonts w:asciiTheme="majorHAnsi" w:hAnsiTheme="majorHAnsi" w:cs="Cambria"/>
          <w:i/>
          <w:iCs/>
        </w:rPr>
        <w:t>My, Absolwenci Szkoły Podstawowej nr 3 im. Armii Krajowej w Bolesławcu</w:t>
      </w:r>
    </w:p>
    <w:p w14:paraId="026A61B3" w14:textId="77777777" w:rsidR="00BC1E93" w:rsidRPr="000712E6" w:rsidRDefault="00BC1E93" w:rsidP="00D81026">
      <w:pPr>
        <w:spacing w:before="100" w:beforeAutospacing="1" w:after="100" w:afterAutospacing="1"/>
        <w:rPr>
          <w:rFonts w:asciiTheme="majorHAnsi" w:hAnsiTheme="majorHAnsi" w:cs="Cambria"/>
          <w:i/>
          <w:iCs/>
        </w:rPr>
      </w:pPr>
      <w:r w:rsidRPr="000712E6">
        <w:rPr>
          <w:rFonts w:asciiTheme="majorHAnsi" w:hAnsiTheme="majorHAnsi" w:cs="Cambria"/>
          <w:i/>
          <w:iCs/>
        </w:rPr>
        <w:t xml:space="preserve"> Tobie, Szkoło ślubujemy:</w:t>
      </w:r>
    </w:p>
    <w:p w14:paraId="4632C2C1" w14:textId="77777777" w:rsidR="00BC1E93" w:rsidRPr="000712E6" w:rsidRDefault="00BC1E93" w:rsidP="007D20F1">
      <w:pPr>
        <w:numPr>
          <w:ilvl w:val="0"/>
          <w:numId w:val="254"/>
        </w:numPr>
        <w:spacing w:before="100" w:beforeAutospacing="1" w:after="100" w:afterAutospacing="1"/>
        <w:rPr>
          <w:rFonts w:asciiTheme="majorHAnsi" w:hAnsiTheme="majorHAnsi" w:cs="Cambria"/>
          <w:i/>
          <w:iCs/>
        </w:rPr>
      </w:pPr>
      <w:r w:rsidRPr="000712E6">
        <w:rPr>
          <w:rFonts w:asciiTheme="majorHAnsi" w:hAnsiTheme="majorHAnsi" w:cs="Cambria"/>
          <w:i/>
          <w:iCs/>
        </w:rPr>
        <w:t>wiernie strzec Twojego honoru,</w:t>
      </w:r>
    </w:p>
    <w:p w14:paraId="24663ED5" w14:textId="77777777" w:rsidR="00BC1E93" w:rsidRPr="000712E6" w:rsidRDefault="00BC1E93" w:rsidP="007D20F1">
      <w:pPr>
        <w:numPr>
          <w:ilvl w:val="0"/>
          <w:numId w:val="254"/>
        </w:numPr>
        <w:spacing w:before="100" w:beforeAutospacing="1" w:after="100" w:afterAutospacing="1"/>
        <w:rPr>
          <w:rFonts w:asciiTheme="majorHAnsi" w:hAnsiTheme="majorHAnsi" w:cs="Cambria"/>
          <w:i/>
          <w:iCs/>
        </w:rPr>
      </w:pPr>
      <w:r w:rsidRPr="000712E6">
        <w:rPr>
          <w:rFonts w:asciiTheme="majorHAnsi" w:hAnsiTheme="majorHAnsi" w:cs="Cambria"/>
          <w:i/>
          <w:iCs/>
        </w:rPr>
        <w:lastRenderedPageBreak/>
        <w:t>dalszą pracą i nauką rozsławiać Twoje imię,</w:t>
      </w:r>
    </w:p>
    <w:p w14:paraId="01853E42" w14:textId="77777777" w:rsidR="00BC1E93" w:rsidRPr="000712E6" w:rsidRDefault="00BC1E93" w:rsidP="007D20F1">
      <w:pPr>
        <w:numPr>
          <w:ilvl w:val="0"/>
          <w:numId w:val="254"/>
        </w:numPr>
        <w:spacing w:before="100" w:beforeAutospacing="1" w:after="100" w:afterAutospacing="1"/>
        <w:rPr>
          <w:rFonts w:asciiTheme="majorHAnsi" w:hAnsiTheme="majorHAnsi" w:cs="Cambria"/>
          <w:i/>
          <w:iCs/>
        </w:rPr>
      </w:pPr>
      <w:r w:rsidRPr="000712E6">
        <w:rPr>
          <w:rFonts w:asciiTheme="majorHAnsi" w:hAnsiTheme="majorHAnsi" w:cs="Cambria"/>
          <w:i/>
          <w:iCs/>
        </w:rPr>
        <w:t>z godnością nosić zaszczytne miano wychowanka Szkoły Podstawowej nr 3, im. Armii Krajowej w Bolesławcu,</w:t>
      </w:r>
    </w:p>
    <w:p w14:paraId="6FB22B63" w14:textId="77777777" w:rsidR="00BC1E93" w:rsidRPr="000712E6" w:rsidRDefault="00BC1E93" w:rsidP="007D20F1">
      <w:pPr>
        <w:numPr>
          <w:ilvl w:val="0"/>
          <w:numId w:val="254"/>
        </w:numPr>
        <w:spacing w:before="100" w:beforeAutospacing="1" w:after="100" w:afterAutospacing="1"/>
        <w:rPr>
          <w:rFonts w:asciiTheme="majorHAnsi" w:hAnsiTheme="majorHAnsi" w:cs="Cambria"/>
          <w:i/>
          <w:iCs/>
        </w:rPr>
      </w:pPr>
      <w:r w:rsidRPr="000712E6">
        <w:rPr>
          <w:rFonts w:asciiTheme="majorHAnsi" w:hAnsiTheme="majorHAnsi" w:cs="Cambria"/>
          <w:i/>
          <w:iCs/>
        </w:rPr>
        <w:t>zdobytą wiedzę, umiejętności i sprawności jak najlepiej wykorzystać w dalszym swoim życiu,</w:t>
      </w:r>
    </w:p>
    <w:p w14:paraId="213764C3" w14:textId="77777777" w:rsidR="00BC1E93" w:rsidRPr="000712E6" w:rsidRDefault="00BC1E93" w:rsidP="007D20F1">
      <w:pPr>
        <w:numPr>
          <w:ilvl w:val="0"/>
          <w:numId w:val="254"/>
        </w:numPr>
        <w:spacing w:before="100" w:beforeAutospacing="1" w:after="100" w:afterAutospacing="1"/>
        <w:rPr>
          <w:rFonts w:asciiTheme="majorHAnsi" w:hAnsiTheme="majorHAnsi" w:cs="Cambria"/>
          <w:i/>
          <w:iCs/>
        </w:rPr>
      </w:pPr>
      <w:r w:rsidRPr="000712E6">
        <w:rPr>
          <w:rFonts w:asciiTheme="majorHAnsi" w:hAnsiTheme="majorHAnsi" w:cs="Cambria"/>
          <w:i/>
          <w:iCs/>
        </w:rPr>
        <w:t>zawsze pracować sumiennie i uczciwie, czynnie współuczestniczyć w życiu naszego kraju. Ślubujemy.</w:t>
      </w:r>
    </w:p>
    <w:p w14:paraId="65214C27" w14:textId="77777777" w:rsidR="00BC1E93" w:rsidRPr="000712E6" w:rsidRDefault="00BC1E93" w:rsidP="00FD3A80">
      <w:pPr>
        <w:rPr>
          <w:rFonts w:asciiTheme="majorHAnsi" w:hAnsiTheme="majorHAnsi" w:cs="Arial"/>
          <w:lang w:eastAsia="pl-PL"/>
        </w:rPr>
      </w:pPr>
    </w:p>
    <w:p w14:paraId="497360AA" w14:textId="77777777" w:rsidR="00BC1E93" w:rsidRPr="000712E6" w:rsidRDefault="00BC1E93" w:rsidP="00C0009F">
      <w:pPr>
        <w:ind w:firstLine="426"/>
        <w:jc w:val="both"/>
        <w:rPr>
          <w:rFonts w:asciiTheme="majorHAnsi" w:hAnsiTheme="majorHAnsi" w:cs="Cambria"/>
        </w:rPr>
      </w:pPr>
      <w:r w:rsidRPr="000712E6">
        <w:rPr>
          <w:rFonts w:asciiTheme="majorHAnsi" w:hAnsiTheme="majorHAnsi" w:cs="Cambria"/>
          <w:b/>
          <w:bCs/>
        </w:rPr>
        <w:t>7</w:t>
      </w:r>
      <w:r w:rsidRPr="000712E6">
        <w:rPr>
          <w:rFonts w:asciiTheme="majorHAnsi" w:hAnsiTheme="majorHAnsi" w:cs="Cambria"/>
        </w:rPr>
        <w:t>. Do uroczystości szkolnych tworzących ceremoniał zalicza się: święta państwowe, Dzień Flagi i Święto Konstytucji 3 Maja (2-3 maja), Dzień Edukacji Narodowej (14 października), Święto Niepodległości (11 listopada).</w:t>
      </w:r>
    </w:p>
    <w:p w14:paraId="6A503432" w14:textId="77777777" w:rsidR="00BC1E93" w:rsidRPr="000712E6" w:rsidRDefault="00BC1E93" w:rsidP="00B03105">
      <w:pPr>
        <w:ind w:firstLine="567"/>
        <w:jc w:val="both"/>
        <w:rPr>
          <w:rFonts w:asciiTheme="majorHAnsi" w:hAnsiTheme="majorHAnsi" w:cs="Cambria"/>
        </w:rPr>
      </w:pPr>
    </w:p>
    <w:p w14:paraId="21EF4539" w14:textId="77777777" w:rsidR="00BC1E93" w:rsidRPr="000712E6" w:rsidRDefault="00BC1E93" w:rsidP="00B03105">
      <w:pPr>
        <w:ind w:firstLine="567"/>
        <w:jc w:val="both"/>
        <w:rPr>
          <w:rFonts w:asciiTheme="majorHAnsi" w:hAnsiTheme="majorHAnsi" w:cs="Cambria"/>
        </w:rPr>
      </w:pPr>
    </w:p>
    <w:p w14:paraId="733F5420" w14:textId="77777777" w:rsidR="00BC1E93" w:rsidRPr="000712E6" w:rsidRDefault="00BC1E93" w:rsidP="007D20F1">
      <w:pPr>
        <w:pStyle w:val="Akapitzlist"/>
        <w:numPr>
          <w:ilvl w:val="0"/>
          <w:numId w:val="237"/>
        </w:numPr>
        <w:ind w:left="0" w:firstLine="426"/>
        <w:jc w:val="both"/>
        <w:rPr>
          <w:rFonts w:asciiTheme="majorHAnsi" w:hAnsiTheme="majorHAnsi" w:cs="Cambria"/>
        </w:rPr>
      </w:pPr>
      <w:r w:rsidRPr="000712E6">
        <w:rPr>
          <w:rFonts w:asciiTheme="majorHAnsi" w:hAnsiTheme="majorHAnsi" w:cs="Cambria"/>
        </w:rPr>
        <w:t>Uroczystości szkolne z udziałem sztandaru szkoły:</w:t>
      </w:r>
    </w:p>
    <w:p w14:paraId="5F8B4735" w14:textId="77777777" w:rsidR="00BC1E93" w:rsidRPr="000712E6" w:rsidRDefault="00BC1E93" w:rsidP="007D20F1">
      <w:pPr>
        <w:numPr>
          <w:ilvl w:val="3"/>
          <w:numId w:val="197"/>
        </w:numPr>
        <w:tabs>
          <w:tab w:val="clear" w:pos="1440"/>
          <w:tab w:val="num" w:pos="1134"/>
        </w:tabs>
        <w:ind w:left="1134" w:hanging="425"/>
        <w:jc w:val="both"/>
        <w:rPr>
          <w:rFonts w:asciiTheme="majorHAnsi" w:hAnsiTheme="majorHAnsi" w:cs="Cambria"/>
        </w:rPr>
      </w:pPr>
      <w:r w:rsidRPr="000712E6">
        <w:rPr>
          <w:rFonts w:asciiTheme="majorHAnsi" w:hAnsiTheme="majorHAnsi" w:cs="Cambria"/>
        </w:rPr>
        <w:t>rozpoczęcie roku szkolnego,</w:t>
      </w:r>
    </w:p>
    <w:p w14:paraId="7D37B88E" w14:textId="77777777" w:rsidR="00BC1E93" w:rsidRPr="000712E6" w:rsidRDefault="00BC1E93" w:rsidP="007D20F1">
      <w:pPr>
        <w:numPr>
          <w:ilvl w:val="3"/>
          <w:numId w:val="197"/>
        </w:numPr>
        <w:tabs>
          <w:tab w:val="clear" w:pos="1440"/>
          <w:tab w:val="num" w:pos="1134"/>
        </w:tabs>
        <w:ind w:left="1134" w:hanging="425"/>
        <w:jc w:val="both"/>
        <w:rPr>
          <w:rFonts w:asciiTheme="majorHAnsi" w:hAnsiTheme="majorHAnsi" w:cs="Cambria"/>
        </w:rPr>
      </w:pPr>
      <w:r w:rsidRPr="000712E6">
        <w:rPr>
          <w:rFonts w:asciiTheme="majorHAnsi" w:hAnsiTheme="majorHAnsi" w:cs="Cambria"/>
        </w:rPr>
        <w:t>Święto Szkoły i ślubowanie klas pierwszych oraz pasowanie na ucznia,</w:t>
      </w:r>
    </w:p>
    <w:p w14:paraId="5DB02CE6" w14:textId="77777777" w:rsidR="00BC1E93" w:rsidRPr="000712E6" w:rsidRDefault="00BC1E93" w:rsidP="007D20F1">
      <w:pPr>
        <w:numPr>
          <w:ilvl w:val="3"/>
          <w:numId w:val="197"/>
        </w:numPr>
        <w:tabs>
          <w:tab w:val="clear" w:pos="1440"/>
          <w:tab w:val="num" w:pos="1134"/>
        </w:tabs>
        <w:ind w:left="1134" w:hanging="425"/>
        <w:jc w:val="both"/>
        <w:rPr>
          <w:rFonts w:asciiTheme="majorHAnsi" w:hAnsiTheme="majorHAnsi" w:cs="Cambria"/>
        </w:rPr>
      </w:pPr>
      <w:r w:rsidRPr="000712E6">
        <w:rPr>
          <w:rFonts w:asciiTheme="majorHAnsi" w:hAnsiTheme="majorHAnsi" w:cs="Cambria"/>
        </w:rPr>
        <w:t>zakończenie roku szkolnego,</w:t>
      </w:r>
    </w:p>
    <w:p w14:paraId="4AB76392" w14:textId="77777777" w:rsidR="00BC1E93" w:rsidRPr="000712E6" w:rsidRDefault="00BC1E93" w:rsidP="007D20F1">
      <w:pPr>
        <w:numPr>
          <w:ilvl w:val="3"/>
          <w:numId w:val="197"/>
        </w:numPr>
        <w:tabs>
          <w:tab w:val="clear" w:pos="1440"/>
          <w:tab w:val="num" w:pos="1134"/>
        </w:tabs>
        <w:ind w:left="1134" w:hanging="425"/>
        <w:jc w:val="both"/>
        <w:rPr>
          <w:rFonts w:asciiTheme="majorHAnsi" w:hAnsiTheme="majorHAnsi" w:cs="Cambria"/>
        </w:rPr>
      </w:pPr>
      <w:r w:rsidRPr="000712E6">
        <w:rPr>
          <w:rFonts w:asciiTheme="majorHAnsi" w:hAnsiTheme="majorHAnsi" w:cs="Cambria"/>
        </w:rPr>
        <w:t>uroczystości kościelne, regionalne lub okolicznościowe z udziałem sztandaru szkoły.</w:t>
      </w:r>
    </w:p>
    <w:p w14:paraId="7873C714" w14:textId="77777777" w:rsidR="00BC1E93" w:rsidRPr="000712E6" w:rsidRDefault="00BC1E93" w:rsidP="00B03105">
      <w:pPr>
        <w:ind w:left="1440"/>
        <w:jc w:val="both"/>
        <w:rPr>
          <w:rFonts w:asciiTheme="majorHAnsi" w:hAnsiTheme="majorHAnsi" w:cs="Cambria"/>
        </w:rPr>
      </w:pPr>
    </w:p>
    <w:p w14:paraId="0CA951D0" w14:textId="77777777" w:rsidR="00BC1E93" w:rsidRPr="000712E6" w:rsidRDefault="00BC1E93" w:rsidP="007D20F1">
      <w:pPr>
        <w:pStyle w:val="Akapitzlist"/>
        <w:numPr>
          <w:ilvl w:val="0"/>
          <w:numId w:val="237"/>
        </w:numPr>
        <w:ind w:left="0"/>
        <w:jc w:val="both"/>
        <w:rPr>
          <w:rFonts w:asciiTheme="majorHAnsi" w:hAnsiTheme="majorHAnsi" w:cs="Cambria"/>
        </w:rPr>
      </w:pPr>
      <w:r w:rsidRPr="000712E6">
        <w:rPr>
          <w:rFonts w:asciiTheme="majorHAnsi" w:hAnsiTheme="majorHAnsi" w:cs="Cambria"/>
        </w:rPr>
        <w:t>Zachowanie uczestników uroczystości szkolnych:</w:t>
      </w:r>
    </w:p>
    <w:p w14:paraId="56B462AA" w14:textId="77777777" w:rsidR="00BC1E93" w:rsidRPr="000712E6" w:rsidRDefault="00BC1E93" w:rsidP="00B03105">
      <w:pPr>
        <w:jc w:val="both"/>
        <w:rPr>
          <w:rFonts w:asciiTheme="majorHAnsi" w:hAnsiTheme="majorHAnsi" w:cs="Cambria"/>
        </w:rPr>
      </w:pPr>
    </w:p>
    <w:p w14:paraId="613A063F" w14:textId="77777777" w:rsidR="00BC1E93" w:rsidRPr="000712E6" w:rsidRDefault="00BC1E93" w:rsidP="007D20F1">
      <w:pPr>
        <w:numPr>
          <w:ilvl w:val="0"/>
          <w:numId w:val="139"/>
        </w:numPr>
        <w:ind w:left="426" w:hanging="426"/>
        <w:jc w:val="both"/>
        <w:rPr>
          <w:rFonts w:asciiTheme="majorHAnsi" w:hAnsiTheme="majorHAnsi" w:cs="Cambria"/>
        </w:rPr>
      </w:pPr>
      <w:r w:rsidRPr="000712E6">
        <w:rPr>
          <w:rFonts w:asciiTheme="majorHAnsi" w:hAnsiTheme="majorHAnsi" w:cs="Cambria"/>
        </w:rPr>
        <w:t>Na komendę prowadzącego uroczystość:</w:t>
      </w:r>
    </w:p>
    <w:p w14:paraId="0A0E8DB6" w14:textId="77777777" w:rsidR="00BC1E93" w:rsidRPr="000712E6" w:rsidRDefault="00BC1E93" w:rsidP="007D20F1">
      <w:pPr>
        <w:numPr>
          <w:ilvl w:val="0"/>
          <w:numId w:val="140"/>
        </w:numPr>
        <w:ind w:left="1134" w:hanging="425"/>
        <w:jc w:val="both"/>
        <w:rPr>
          <w:rFonts w:asciiTheme="majorHAnsi" w:hAnsiTheme="majorHAnsi" w:cs="Cambria"/>
        </w:rPr>
      </w:pPr>
      <w:r w:rsidRPr="000712E6">
        <w:rPr>
          <w:rFonts w:asciiTheme="majorHAnsi" w:hAnsiTheme="majorHAnsi" w:cs="Cambria"/>
        </w:rPr>
        <w:t>„Baczność, Sztandar szkoły wprowadzić” - wszyscy uczestnicy przyjmują postawę zasadniczą i zachowują ją do komendy „Spocznij!”;</w:t>
      </w:r>
    </w:p>
    <w:p w14:paraId="6B5F2507" w14:textId="77777777" w:rsidR="00BC1E93" w:rsidRPr="000712E6" w:rsidRDefault="00BC1E93" w:rsidP="007D20F1">
      <w:pPr>
        <w:numPr>
          <w:ilvl w:val="0"/>
          <w:numId w:val="140"/>
        </w:numPr>
        <w:ind w:left="1134" w:hanging="425"/>
        <w:jc w:val="both"/>
        <w:rPr>
          <w:rFonts w:asciiTheme="majorHAnsi" w:hAnsiTheme="majorHAnsi" w:cs="Cambria"/>
        </w:rPr>
      </w:pPr>
      <w:r w:rsidRPr="000712E6">
        <w:rPr>
          <w:rFonts w:asciiTheme="majorHAnsi" w:hAnsiTheme="majorHAnsi" w:cs="Cambria"/>
        </w:rPr>
        <w:t>„Do hymnu” - w postawie zasadniczej (na baczność) odśpiewuje się 2 zwrotki hymnu państwowego, o ile prowadzący nie zarządzi inaczej;</w:t>
      </w:r>
    </w:p>
    <w:p w14:paraId="3C1C7A4D" w14:textId="77777777" w:rsidR="00BC1E93" w:rsidRPr="000712E6" w:rsidRDefault="00BC1E93" w:rsidP="007D20F1">
      <w:pPr>
        <w:numPr>
          <w:ilvl w:val="0"/>
          <w:numId w:val="140"/>
        </w:numPr>
        <w:ind w:left="1134" w:hanging="425"/>
        <w:jc w:val="both"/>
        <w:rPr>
          <w:rFonts w:asciiTheme="majorHAnsi" w:hAnsiTheme="majorHAnsi" w:cs="Cambria"/>
        </w:rPr>
      </w:pPr>
      <w:r w:rsidRPr="000712E6">
        <w:rPr>
          <w:rFonts w:asciiTheme="majorHAnsi" w:hAnsiTheme="majorHAnsi" w:cs="Cambria"/>
        </w:rPr>
        <w:t xml:space="preserve"> „Do ślubowania” - uczestnicy pozostają w postawie zasadniczej do jego zakończenia komendą „Spocznij”;</w:t>
      </w:r>
    </w:p>
    <w:p w14:paraId="2B8CA016" w14:textId="77777777" w:rsidR="00BC1E93" w:rsidRPr="000712E6" w:rsidRDefault="00BC1E93" w:rsidP="007D20F1">
      <w:pPr>
        <w:numPr>
          <w:ilvl w:val="0"/>
          <w:numId w:val="140"/>
        </w:numPr>
        <w:ind w:left="1134" w:hanging="425"/>
        <w:jc w:val="both"/>
        <w:rPr>
          <w:rFonts w:asciiTheme="majorHAnsi" w:hAnsiTheme="majorHAnsi" w:cs="Cambria"/>
        </w:rPr>
      </w:pPr>
      <w:r w:rsidRPr="000712E6">
        <w:rPr>
          <w:rFonts w:asciiTheme="majorHAnsi" w:hAnsiTheme="majorHAnsi" w:cs="Cambria"/>
        </w:rPr>
        <w:t xml:space="preserve">„Do przekazania sztandaru” - uczestnicy pozostają w postawie zasadniczej, na wyznaczone miejsce występuje ze sztandarem poczet zdający i przyjmujący sztandar w pełnym składzie. Chorąży pocztu zdającego pochyla sztandar i wygłasza formułę: </w:t>
      </w:r>
    </w:p>
    <w:p w14:paraId="4CE623BD" w14:textId="77777777" w:rsidR="00BC1E93" w:rsidRPr="000712E6" w:rsidRDefault="00BC1E93" w:rsidP="00E611EA">
      <w:pPr>
        <w:ind w:left="1134"/>
        <w:jc w:val="both"/>
        <w:rPr>
          <w:rFonts w:asciiTheme="majorHAnsi" w:hAnsiTheme="majorHAnsi" w:cs="Cambria"/>
        </w:rPr>
      </w:pPr>
    </w:p>
    <w:p w14:paraId="33F5E8E5" w14:textId="77777777" w:rsidR="00BC1E93" w:rsidRPr="000712E6" w:rsidRDefault="00BC1E93" w:rsidP="00E611EA">
      <w:pPr>
        <w:ind w:left="1134"/>
        <w:jc w:val="both"/>
        <w:rPr>
          <w:rFonts w:asciiTheme="majorHAnsi" w:hAnsiTheme="majorHAnsi" w:cs="Cambria"/>
        </w:rPr>
      </w:pPr>
      <w:r w:rsidRPr="000712E6">
        <w:rPr>
          <w:rFonts w:asciiTheme="majorHAnsi" w:hAnsiTheme="majorHAnsi" w:cs="Cambria"/>
        </w:rPr>
        <w:t>„Przekazujemy Wam sztandar - symbol Szkoły Podstawowej Nr 3 imienia Armii Krajowej w Bolesławcu. Opiekujcie się nim i godnie reprezentujcie naszą szkołę i jej Patrona”;</w:t>
      </w:r>
    </w:p>
    <w:p w14:paraId="7BF46DDB" w14:textId="77777777" w:rsidR="00BC1E93" w:rsidRPr="000712E6" w:rsidRDefault="00BC1E93" w:rsidP="00E611EA">
      <w:pPr>
        <w:ind w:left="1134"/>
        <w:jc w:val="both"/>
        <w:rPr>
          <w:rFonts w:asciiTheme="majorHAnsi" w:hAnsiTheme="majorHAnsi" w:cs="Cambria"/>
        </w:rPr>
      </w:pPr>
    </w:p>
    <w:p w14:paraId="6B277480" w14:textId="77777777" w:rsidR="00BC1E93" w:rsidRPr="000712E6" w:rsidRDefault="00BC1E93" w:rsidP="00E611EA">
      <w:pPr>
        <w:ind w:left="1134"/>
        <w:jc w:val="both"/>
        <w:rPr>
          <w:rFonts w:asciiTheme="majorHAnsi" w:hAnsiTheme="majorHAnsi" w:cs="Cambria"/>
        </w:rPr>
      </w:pPr>
      <w:r w:rsidRPr="000712E6">
        <w:rPr>
          <w:rFonts w:asciiTheme="majorHAnsi" w:hAnsiTheme="majorHAnsi" w:cs="Cambria"/>
        </w:rPr>
        <w:t>Chorąży pierwszego składu nowego pocztu przyklęka na prawe kolano, całuje róg sztandaru, wstaje i wygłasza formułę :</w:t>
      </w:r>
    </w:p>
    <w:p w14:paraId="63AD3BC6" w14:textId="77777777" w:rsidR="00BC1E93" w:rsidRPr="000712E6" w:rsidRDefault="00BC1E93" w:rsidP="00E611EA">
      <w:pPr>
        <w:ind w:left="1134"/>
        <w:jc w:val="both"/>
        <w:rPr>
          <w:rFonts w:asciiTheme="majorHAnsi" w:hAnsiTheme="majorHAnsi" w:cs="Cambria"/>
        </w:rPr>
      </w:pPr>
    </w:p>
    <w:p w14:paraId="07DAFCB7" w14:textId="77777777" w:rsidR="00BC1E93" w:rsidRPr="000712E6" w:rsidRDefault="00BC1E93" w:rsidP="00E611EA">
      <w:pPr>
        <w:ind w:left="1134"/>
        <w:jc w:val="both"/>
        <w:rPr>
          <w:rFonts w:asciiTheme="majorHAnsi" w:hAnsiTheme="majorHAnsi" w:cs="Cambria"/>
        </w:rPr>
      </w:pPr>
      <w:r w:rsidRPr="000712E6">
        <w:rPr>
          <w:rFonts w:asciiTheme="majorHAnsi" w:hAnsiTheme="majorHAnsi" w:cs="Cambria"/>
        </w:rPr>
        <w:t xml:space="preserve">„Przyjmujemy od Was sztandar Szkoły Podstawowej Nr 3 imienia Armiii Krajowej w Bolesławcu. Obiecujemy dbać o niego, sumiennie wypełniać swoje obowiązki i godnie reprezentować naszą szkołę i naszego Patrona.”; </w:t>
      </w:r>
    </w:p>
    <w:p w14:paraId="771DAD87" w14:textId="77777777" w:rsidR="00BC1E93" w:rsidRPr="000712E6" w:rsidRDefault="00BC1E93" w:rsidP="00E611EA">
      <w:pPr>
        <w:ind w:left="1134"/>
        <w:jc w:val="both"/>
        <w:rPr>
          <w:rFonts w:asciiTheme="majorHAnsi" w:hAnsiTheme="majorHAnsi" w:cs="Cambria"/>
        </w:rPr>
      </w:pPr>
    </w:p>
    <w:p w14:paraId="489704F6" w14:textId="77777777" w:rsidR="00BC1E93" w:rsidRPr="000712E6" w:rsidRDefault="00BC1E93" w:rsidP="00E611EA">
      <w:pPr>
        <w:ind w:left="1134"/>
        <w:jc w:val="both"/>
        <w:rPr>
          <w:rFonts w:asciiTheme="majorHAnsi" w:hAnsiTheme="majorHAnsi" w:cs="Cambria"/>
        </w:rPr>
      </w:pPr>
      <w:r w:rsidRPr="000712E6">
        <w:rPr>
          <w:rFonts w:asciiTheme="majorHAnsi" w:hAnsiTheme="majorHAnsi" w:cs="Cambria"/>
        </w:rPr>
        <w:t>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14:paraId="64A62104" w14:textId="77777777" w:rsidR="00BC1E93" w:rsidRPr="000712E6" w:rsidRDefault="00BC1E93" w:rsidP="007D20F1">
      <w:pPr>
        <w:numPr>
          <w:ilvl w:val="0"/>
          <w:numId w:val="140"/>
        </w:numPr>
        <w:ind w:left="1134" w:hanging="425"/>
        <w:jc w:val="both"/>
        <w:rPr>
          <w:rFonts w:asciiTheme="majorHAnsi" w:hAnsiTheme="majorHAnsi" w:cs="Cambria"/>
        </w:rPr>
      </w:pPr>
      <w:r w:rsidRPr="000712E6">
        <w:rPr>
          <w:rFonts w:asciiTheme="majorHAnsi" w:hAnsiTheme="majorHAnsi" w:cs="Cambria"/>
        </w:rPr>
        <w:t xml:space="preserve">Na zakończenie części oficjalnej każdej uroczystości szkolnej pada komenda: „Baczność, Sztandar szkoły wyprowadzić” - uczestnicy uroczystości przyjmują </w:t>
      </w:r>
      <w:r w:rsidRPr="000712E6">
        <w:rPr>
          <w:rFonts w:asciiTheme="majorHAnsi" w:hAnsiTheme="majorHAnsi" w:cs="Cambria"/>
        </w:rPr>
        <w:lastRenderedPageBreak/>
        <w:t>postawę zasadniczą a poczet wyprowadza sztandar. Prowadzący podaje komendę „Spocznij”.</w:t>
      </w:r>
    </w:p>
    <w:p w14:paraId="544D7383" w14:textId="77777777" w:rsidR="00BC1E93" w:rsidRPr="000712E6" w:rsidRDefault="00BC1E93" w:rsidP="00B56338">
      <w:pPr>
        <w:jc w:val="both"/>
        <w:rPr>
          <w:rFonts w:asciiTheme="majorHAnsi" w:hAnsiTheme="majorHAnsi" w:cs="Cambria"/>
        </w:rPr>
      </w:pPr>
    </w:p>
    <w:p w14:paraId="3A55595C" w14:textId="77777777" w:rsidR="00BC1E93" w:rsidRPr="000712E6" w:rsidRDefault="00BC1E93" w:rsidP="001D69D4">
      <w:pPr>
        <w:pStyle w:val="Nagwek2"/>
        <w:rPr>
          <w:rFonts w:asciiTheme="majorHAnsi" w:hAnsiTheme="majorHAnsi"/>
          <w:color w:val="auto"/>
          <w:sz w:val="22"/>
          <w:szCs w:val="22"/>
        </w:rPr>
      </w:pPr>
      <w:bookmarkStart w:id="50" w:name="_Toc495918068"/>
      <w:r w:rsidRPr="000712E6">
        <w:rPr>
          <w:rFonts w:asciiTheme="majorHAnsi" w:hAnsiTheme="majorHAnsi"/>
          <w:color w:val="auto"/>
          <w:sz w:val="22"/>
          <w:szCs w:val="22"/>
        </w:rPr>
        <w:t>DZIAŁ X</w:t>
      </w:r>
      <w:bookmarkEnd w:id="50"/>
      <w:r w:rsidR="0023776B" w:rsidRPr="000712E6">
        <w:rPr>
          <w:rFonts w:asciiTheme="majorHAnsi" w:hAnsiTheme="majorHAnsi"/>
          <w:color w:val="auto"/>
          <w:sz w:val="22"/>
          <w:szCs w:val="22"/>
        </w:rPr>
        <w:t>I</w:t>
      </w:r>
    </w:p>
    <w:p w14:paraId="7751E00E" w14:textId="77777777" w:rsidR="00BC1E93" w:rsidRPr="000712E6" w:rsidRDefault="00BC1E93" w:rsidP="001D69D4">
      <w:pPr>
        <w:pStyle w:val="Nagwek2"/>
        <w:rPr>
          <w:rFonts w:asciiTheme="majorHAnsi" w:hAnsiTheme="majorHAnsi"/>
          <w:color w:val="auto"/>
          <w:sz w:val="22"/>
          <w:szCs w:val="22"/>
        </w:rPr>
      </w:pPr>
      <w:bookmarkStart w:id="51" w:name="_Toc495918069"/>
      <w:r w:rsidRPr="000712E6">
        <w:rPr>
          <w:rFonts w:asciiTheme="majorHAnsi" w:hAnsiTheme="majorHAnsi"/>
          <w:color w:val="auto"/>
          <w:sz w:val="22"/>
          <w:szCs w:val="22"/>
        </w:rPr>
        <w:t>Postanowienia końcowe</w:t>
      </w:r>
      <w:bookmarkEnd w:id="51"/>
    </w:p>
    <w:p w14:paraId="1B0D7DC9" w14:textId="77777777" w:rsidR="00BC1E93" w:rsidRPr="000712E6" w:rsidRDefault="00BC1E93" w:rsidP="00B03105">
      <w:pPr>
        <w:pStyle w:val="Nagwek11"/>
        <w:spacing w:before="0" w:after="0"/>
        <w:rPr>
          <w:rFonts w:asciiTheme="majorHAnsi" w:hAnsiTheme="majorHAnsi" w:cs="Cambria"/>
          <w:noProof w:val="0"/>
          <w:sz w:val="22"/>
          <w:szCs w:val="22"/>
        </w:rPr>
      </w:pPr>
    </w:p>
    <w:p w14:paraId="6F9F55DE" w14:textId="35EC1933" w:rsidR="00BC1E93" w:rsidRPr="000712E6" w:rsidRDefault="00BC1E93" w:rsidP="00EA78FE">
      <w:pPr>
        <w:ind w:firstLine="567"/>
        <w:jc w:val="left"/>
        <w:rPr>
          <w:rFonts w:asciiTheme="majorHAnsi" w:hAnsiTheme="majorHAnsi" w:cs="Cambria"/>
          <w:b/>
          <w:bCs/>
        </w:rPr>
      </w:pPr>
      <w:r w:rsidRPr="000712E6">
        <w:rPr>
          <w:rFonts w:asciiTheme="majorHAnsi" w:hAnsiTheme="majorHAnsi" w:cs="Cambria"/>
          <w:b/>
          <w:bCs/>
        </w:rPr>
        <w:t xml:space="preserve">§ </w:t>
      </w:r>
      <w:r w:rsidR="008A46BD">
        <w:rPr>
          <w:rFonts w:asciiTheme="majorHAnsi" w:hAnsiTheme="majorHAnsi" w:cs="Cambria"/>
          <w:b/>
          <w:bCs/>
        </w:rPr>
        <w:t>122</w:t>
      </w:r>
      <w:r w:rsidR="00A9128C" w:rsidRPr="000712E6">
        <w:rPr>
          <w:rFonts w:asciiTheme="majorHAnsi" w:hAnsiTheme="majorHAnsi" w:cs="Cambria"/>
          <w:b/>
          <w:bCs/>
        </w:rPr>
        <w:t xml:space="preserve">. </w:t>
      </w:r>
      <w:r w:rsidRPr="000712E6">
        <w:rPr>
          <w:rFonts w:asciiTheme="majorHAnsi" w:hAnsiTheme="majorHAnsi" w:cs="Cambria"/>
          <w:b/>
          <w:bCs/>
        </w:rPr>
        <w:t>1.</w:t>
      </w:r>
      <w:r w:rsidRPr="000712E6">
        <w:rPr>
          <w:rFonts w:asciiTheme="majorHAnsi" w:hAnsiTheme="majorHAnsi" w:cs="Cambria"/>
        </w:rPr>
        <w:t>Szkoła używa pieczęci urzędowej zgodnie z odrębnymi przepisami.</w:t>
      </w:r>
    </w:p>
    <w:p w14:paraId="4EAE1B49" w14:textId="77777777" w:rsidR="00BC1E93" w:rsidRPr="000712E6" w:rsidRDefault="00BC1E93" w:rsidP="00B03105">
      <w:pPr>
        <w:rPr>
          <w:rFonts w:asciiTheme="majorHAnsi" w:hAnsiTheme="majorHAnsi" w:cs="Cambria"/>
          <w:b/>
          <w:bCs/>
        </w:rPr>
      </w:pPr>
    </w:p>
    <w:p w14:paraId="0859A041" w14:textId="77777777" w:rsidR="00BC1E93" w:rsidRPr="000712E6" w:rsidRDefault="00BC1E93" w:rsidP="00815C8C">
      <w:pPr>
        <w:numPr>
          <w:ilvl w:val="0"/>
          <w:numId w:val="100"/>
        </w:numPr>
        <w:tabs>
          <w:tab w:val="clear" w:pos="680"/>
          <w:tab w:val="num" w:pos="0"/>
          <w:tab w:val="left" w:pos="284"/>
          <w:tab w:val="left" w:pos="851"/>
        </w:tabs>
        <w:ind w:left="0" w:firstLine="567"/>
        <w:jc w:val="both"/>
        <w:rPr>
          <w:rFonts w:asciiTheme="majorHAnsi" w:hAnsiTheme="majorHAnsi" w:cs="Cambria"/>
        </w:rPr>
      </w:pPr>
      <w:r w:rsidRPr="000712E6">
        <w:rPr>
          <w:rFonts w:asciiTheme="majorHAnsi" w:hAnsiTheme="majorHAnsi" w:cs="Cambria"/>
        </w:rPr>
        <w:t>Regulaminy określające działalność organów szkoły, jak też wynikające z celów i zadań, nie mogą być sprzeczne z zapisami niniejszego statutu, jak również z przepisami wykonawczymi do ustawy o systemie oświaty.</w:t>
      </w:r>
    </w:p>
    <w:p w14:paraId="7165A431" w14:textId="77777777" w:rsidR="00BC1E93" w:rsidRPr="000712E6" w:rsidRDefault="00BC1E93" w:rsidP="00B03105">
      <w:pPr>
        <w:tabs>
          <w:tab w:val="left" w:pos="851"/>
        </w:tabs>
        <w:ind w:firstLine="567"/>
        <w:jc w:val="both"/>
        <w:rPr>
          <w:rFonts w:asciiTheme="majorHAnsi" w:hAnsiTheme="majorHAnsi" w:cs="Cambria"/>
        </w:rPr>
      </w:pPr>
    </w:p>
    <w:p w14:paraId="6358F00C" w14:textId="77777777" w:rsidR="00BC1E93" w:rsidRPr="000712E6" w:rsidRDefault="00BC1E93" w:rsidP="00815C8C">
      <w:pPr>
        <w:numPr>
          <w:ilvl w:val="0"/>
          <w:numId w:val="100"/>
        </w:numPr>
        <w:tabs>
          <w:tab w:val="clear" w:pos="680"/>
          <w:tab w:val="num" w:pos="0"/>
          <w:tab w:val="left" w:pos="284"/>
          <w:tab w:val="left" w:pos="851"/>
        </w:tabs>
        <w:ind w:left="0" w:firstLine="567"/>
        <w:jc w:val="both"/>
        <w:rPr>
          <w:rFonts w:asciiTheme="majorHAnsi" w:hAnsiTheme="majorHAnsi" w:cs="Cambria"/>
        </w:rPr>
      </w:pPr>
      <w:r w:rsidRPr="000712E6">
        <w:rPr>
          <w:rFonts w:asciiTheme="majorHAnsi" w:hAnsiTheme="majorHAnsi" w:cs="Cambria"/>
        </w:rPr>
        <w:t>Szkoła prowadzi i przechowuje dokumentację zgodnie z odrębnymi przepisami.</w:t>
      </w:r>
    </w:p>
    <w:p w14:paraId="65FDED20" w14:textId="77777777" w:rsidR="00BC1E93" w:rsidRPr="000712E6" w:rsidRDefault="00BC1E93" w:rsidP="00B03105">
      <w:pPr>
        <w:tabs>
          <w:tab w:val="left" w:pos="851"/>
        </w:tabs>
        <w:ind w:firstLine="567"/>
        <w:jc w:val="both"/>
        <w:rPr>
          <w:rFonts w:asciiTheme="majorHAnsi" w:hAnsiTheme="majorHAnsi" w:cs="Cambria"/>
        </w:rPr>
      </w:pPr>
    </w:p>
    <w:p w14:paraId="597ECCA0" w14:textId="77777777" w:rsidR="00BC1E93" w:rsidRPr="000712E6" w:rsidRDefault="00BC1E93" w:rsidP="00815C8C">
      <w:pPr>
        <w:numPr>
          <w:ilvl w:val="0"/>
          <w:numId w:val="100"/>
        </w:numPr>
        <w:tabs>
          <w:tab w:val="clear" w:pos="680"/>
          <w:tab w:val="num" w:pos="0"/>
          <w:tab w:val="left" w:pos="284"/>
          <w:tab w:val="left" w:pos="851"/>
        </w:tabs>
        <w:ind w:left="0" w:firstLine="567"/>
        <w:jc w:val="both"/>
        <w:rPr>
          <w:rFonts w:asciiTheme="majorHAnsi" w:hAnsiTheme="majorHAnsi" w:cs="Cambria"/>
        </w:rPr>
      </w:pPr>
      <w:r w:rsidRPr="000712E6">
        <w:rPr>
          <w:rFonts w:asciiTheme="majorHAnsi" w:hAnsiTheme="majorHAnsi" w:cs="Cambria"/>
        </w:rPr>
        <w:t>Zasady prowadzenia przez szkołę gospodarki finansowej i materiałowej określają odrębne przepisy.</w:t>
      </w:r>
    </w:p>
    <w:p w14:paraId="707CF475" w14:textId="77777777" w:rsidR="00BC1E93" w:rsidRPr="000712E6" w:rsidRDefault="00BC1E93" w:rsidP="00B03105">
      <w:pPr>
        <w:jc w:val="both"/>
        <w:rPr>
          <w:rFonts w:asciiTheme="majorHAnsi" w:hAnsiTheme="majorHAnsi" w:cs="Cambria"/>
        </w:rPr>
      </w:pPr>
    </w:p>
    <w:p w14:paraId="04BB20A6" w14:textId="7420F917" w:rsidR="00BC1E93" w:rsidRPr="000712E6" w:rsidRDefault="00BC1E93" w:rsidP="00B03105">
      <w:pPr>
        <w:ind w:firstLine="567"/>
        <w:jc w:val="both"/>
        <w:rPr>
          <w:rFonts w:asciiTheme="majorHAnsi" w:hAnsiTheme="majorHAnsi" w:cs="Cambria"/>
        </w:rPr>
      </w:pPr>
      <w:r w:rsidRPr="000712E6">
        <w:rPr>
          <w:rFonts w:asciiTheme="majorHAnsi" w:hAnsiTheme="majorHAnsi" w:cs="Cambria"/>
          <w:b/>
          <w:bCs/>
        </w:rPr>
        <w:t xml:space="preserve">§ </w:t>
      </w:r>
      <w:r w:rsidR="008A46BD">
        <w:rPr>
          <w:rFonts w:asciiTheme="majorHAnsi" w:hAnsiTheme="majorHAnsi" w:cs="Cambria"/>
          <w:b/>
          <w:bCs/>
        </w:rPr>
        <w:t>123</w:t>
      </w:r>
      <w:r w:rsidRPr="000712E6">
        <w:rPr>
          <w:rFonts w:asciiTheme="majorHAnsi" w:hAnsiTheme="majorHAnsi" w:cs="Cambria"/>
          <w:b/>
          <w:bCs/>
        </w:rPr>
        <w:t xml:space="preserve">. 1. </w:t>
      </w:r>
      <w:r w:rsidRPr="000712E6">
        <w:rPr>
          <w:rFonts w:asciiTheme="majorHAnsi" w:hAnsiTheme="majorHAnsi" w:cs="Cambria"/>
        </w:rPr>
        <w:t xml:space="preserve">Zmiany w statucie dokonywane mogą być z inicjatywy: </w:t>
      </w:r>
    </w:p>
    <w:p w14:paraId="19E02266" w14:textId="77777777" w:rsidR="00BC1E93" w:rsidRPr="000712E6" w:rsidRDefault="00BC1E93" w:rsidP="00B03105">
      <w:pPr>
        <w:jc w:val="both"/>
        <w:rPr>
          <w:rFonts w:asciiTheme="majorHAnsi" w:hAnsiTheme="majorHAnsi" w:cs="Cambria"/>
          <w:b/>
          <w:bCs/>
        </w:rPr>
      </w:pPr>
    </w:p>
    <w:p w14:paraId="46946F55" w14:textId="77777777" w:rsidR="00BC1E93" w:rsidRPr="000712E6" w:rsidRDefault="00BC1E93" w:rsidP="007D20F1">
      <w:pPr>
        <w:pStyle w:val="DefaultText"/>
        <w:numPr>
          <w:ilvl w:val="0"/>
          <w:numId w:val="117"/>
        </w:numPr>
        <w:jc w:val="both"/>
        <w:rPr>
          <w:rFonts w:asciiTheme="majorHAnsi" w:hAnsiTheme="majorHAnsi" w:cs="Cambria"/>
          <w:sz w:val="22"/>
          <w:szCs w:val="22"/>
          <w:lang w:val="pl-PL"/>
        </w:rPr>
      </w:pPr>
      <w:r w:rsidRPr="000712E6">
        <w:rPr>
          <w:rFonts w:asciiTheme="majorHAnsi" w:hAnsiTheme="majorHAnsi" w:cs="Cambria"/>
          <w:sz w:val="22"/>
          <w:szCs w:val="22"/>
          <w:lang w:val="pl-PL"/>
        </w:rPr>
        <w:t>dyrektora szkoły jako przewodniczącego rady pedagogicznej;</w:t>
      </w:r>
    </w:p>
    <w:p w14:paraId="477FE645" w14:textId="77777777" w:rsidR="00BC1E93" w:rsidRPr="000712E6" w:rsidRDefault="00BC1E93" w:rsidP="007D20F1">
      <w:pPr>
        <w:pStyle w:val="DefaultText"/>
        <w:numPr>
          <w:ilvl w:val="0"/>
          <w:numId w:val="117"/>
        </w:numPr>
        <w:jc w:val="both"/>
        <w:rPr>
          <w:rFonts w:asciiTheme="majorHAnsi" w:hAnsiTheme="majorHAnsi" w:cs="Cambria"/>
          <w:sz w:val="22"/>
          <w:szCs w:val="22"/>
          <w:lang w:val="pl-PL"/>
        </w:rPr>
      </w:pPr>
      <w:r w:rsidRPr="000712E6">
        <w:rPr>
          <w:rFonts w:asciiTheme="majorHAnsi" w:hAnsiTheme="majorHAnsi" w:cs="Cambria"/>
          <w:sz w:val="22"/>
          <w:szCs w:val="22"/>
          <w:lang w:val="pl-PL"/>
        </w:rPr>
        <w:t xml:space="preserve"> organu sprawującego nadzór pedagogiczny;</w:t>
      </w:r>
    </w:p>
    <w:p w14:paraId="10B1CF78" w14:textId="77777777" w:rsidR="00BC1E93" w:rsidRPr="000712E6" w:rsidRDefault="00BC1E93" w:rsidP="007D20F1">
      <w:pPr>
        <w:pStyle w:val="DefaultText"/>
        <w:numPr>
          <w:ilvl w:val="0"/>
          <w:numId w:val="117"/>
        </w:numPr>
        <w:jc w:val="both"/>
        <w:rPr>
          <w:rFonts w:asciiTheme="majorHAnsi" w:hAnsiTheme="majorHAnsi" w:cs="Cambria"/>
          <w:sz w:val="22"/>
          <w:szCs w:val="22"/>
          <w:lang w:val="pl-PL"/>
        </w:rPr>
      </w:pPr>
      <w:r w:rsidRPr="000712E6">
        <w:rPr>
          <w:rFonts w:asciiTheme="majorHAnsi" w:hAnsiTheme="majorHAnsi" w:cs="Cambria"/>
          <w:sz w:val="22"/>
          <w:szCs w:val="22"/>
          <w:lang w:val="pl-PL"/>
        </w:rPr>
        <w:t xml:space="preserve"> rady rodziców;</w:t>
      </w:r>
    </w:p>
    <w:p w14:paraId="1070DF60" w14:textId="77777777" w:rsidR="00BC1E93" w:rsidRPr="000712E6" w:rsidRDefault="00BC1E93" w:rsidP="007D20F1">
      <w:pPr>
        <w:pStyle w:val="DefaultText"/>
        <w:numPr>
          <w:ilvl w:val="0"/>
          <w:numId w:val="117"/>
        </w:numPr>
        <w:jc w:val="both"/>
        <w:rPr>
          <w:rFonts w:asciiTheme="majorHAnsi" w:hAnsiTheme="majorHAnsi" w:cs="Cambria"/>
          <w:sz w:val="22"/>
          <w:szCs w:val="22"/>
          <w:lang w:val="pl-PL"/>
        </w:rPr>
      </w:pPr>
      <w:r w:rsidRPr="000712E6">
        <w:rPr>
          <w:rFonts w:asciiTheme="majorHAnsi" w:hAnsiTheme="majorHAnsi" w:cs="Cambria"/>
          <w:sz w:val="22"/>
          <w:szCs w:val="22"/>
          <w:lang w:val="pl-PL"/>
        </w:rPr>
        <w:t xml:space="preserve"> organu prowadzącego szkołę;</w:t>
      </w:r>
    </w:p>
    <w:p w14:paraId="553622DE" w14:textId="77777777" w:rsidR="00BC1E93" w:rsidRPr="000712E6" w:rsidRDefault="00BC1E93" w:rsidP="007D20F1">
      <w:pPr>
        <w:pStyle w:val="DefaultText"/>
        <w:numPr>
          <w:ilvl w:val="0"/>
          <w:numId w:val="117"/>
        </w:numPr>
        <w:jc w:val="both"/>
        <w:rPr>
          <w:rFonts w:asciiTheme="majorHAnsi" w:hAnsiTheme="majorHAnsi" w:cs="Cambria"/>
          <w:sz w:val="22"/>
          <w:szCs w:val="22"/>
          <w:lang w:val="pl-PL"/>
        </w:rPr>
      </w:pPr>
      <w:r w:rsidRPr="000712E6">
        <w:rPr>
          <w:rFonts w:asciiTheme="majorHAnsi" w:hAnsiTheme="majorHAnsi" w:cs="Cambria"/>
          <w:sz w:val="22"/>
          <w:szCs w:val="22"/>
          <w:lang w:val="pl-PL"/>
        </w:rPr>
        <w:t xml:space="preserve"> oraz co najmniej 1/3 członków rady pedagogicznej.</w:t>
      </w:r>
    </w:p>
    <w:p w14:paraId="18E472F2" w14:textId="77777777" w:rsidR="00BC1E93" w:rsidRPr="000712E6" w:rsidRDefault="00BC1E93" w:rsidP="00B03105">
      <w:pPr>
        <w:pStyle w:val="DefaultText"/>
        <w:jc w:val="both"/>
        <w:rPr>
          <w:rFonts w:asciiTheme="majorHAnsi" w:hAnsiTheme="majorHAnsi" w:cs="Cambria"/>
          <w:sz w:val="22"/>
          <w:szCs w:val="22"/>
          <w:lang w:val="pl-PL"/>
        </w:rPr>
      </w:pPr>
    </w:p>
    <w:p w14:paraId="0F1A6EA8" w14:textId="77777777" w:rsidR="00BC1E93" w:rsidRPr="000712E6" w:rsidRDefault="00BC1E93" w:rsidP="00815C8C">
      <w:pPr>
        <w:pStyle w:val="DefaultText"/>
        <w:numPr>
          <w:ilvl w:val="0"/>
          <w:numId w:val="105"/>
        </w:numPr>
        <w:tabs>
          <w:tab w:val="clear" w:pos="1040"/>
          <w:tab w:val="num" w:pos="426"/>
        </w:tabs>
        <w:ind w:left="993" w:hanging="473"/>
        <w:jc w:val="both"/>
        <w:rPr>
          <w:rFonts w:asciiTheme="majorHAnsi" w:hAnsiTheme="majorHAnsi" w:cs="Cambria"/>
          <w:sz w:val="22"/>
          <w:szCs w:val="22"/>
          <w:lang w:val="pl-PL"/>
        </w:rPr>
      </w:pPr>
      <w:r w:rsidRPr="000712E6">
        <w:rPr>
          <w:rFonts w:asciiTheme="majorHAnsi" w:hAnsiTheme="majorHAnsi" w:cs="Cambria"/>
          <w:sz w:val="22"/>
          <w:szCs w:val="22"/>
          <w:lang w:val="pl-PL"/>
        </w:rPr>
        <w:t xml:space="preserve">  Rada pedagogiczna uchwala zmiany i nowelizacje do statutu szkoły.</w:t>
      </w:r>
    </w:p>
    <w:p w14:paraId="0413D41D" w14:textId="77777777" w:rsidR="00BC1E93" w:rsidRPr="000712E6" w:rsidRDefault="00BC1E93" w:rsidP="00B03105">
      <w:pPr>
        <w:pStyle w:val="DefaultText"/>
        <w:ind w:left="360" w:hanging="360"/>
        <w:jc w:val="both"/>
        <w:rPr>
          <w:rFonts w:asciiTheme="majorHAnsi" w:hAnsiTheme="majorHAnsi" w:cs="Cambria"/>
          <w:b/>
          <w:bCs/>
          <w:sz w:val="22"/>
          <w:szCs w:val="22"/>
          <w:lang w:val="pl-PL"/>
        </w:rPr>
      </w:pPr>
    </w:p>
    <w:p w14:paraId="07BD0F0A" w14:textId="182FDA47" w:rsidR="00BC1E93" w:rsidRPr="000712E6" w:rsidRDefault="00BC1E93" w:rsidP="00B03105">
      <w:pPr>
        <w:pStyle w:val="DefaultText"/>
        <w:ind w:firstLine="567"/>
        <w:jc w:val="both"/>
        <w:rPr>
          <w:rFonts w:asciiTheme="majorHAnsi" w:hAnsiTheme="majorHAnsi" w:cs="Cambria"/>
          <w:sz w:val="22"/>
          <w:szCs w:val="22"/>
          <w:lang w:val="pl-PL"/>
        </w:rPr>
      </w:pPr>
      <w:r w:rsidRPr="000712E6">
        <w:rPr>
          <w:rFonts w:asciiTheme="majorHAnsi" w:hAnsiTheme="majorHAnsi" w:cs="Cambria"/>
          <w:b/>
          <w:bCs/>
          <w:sz w:val="22"/>
          <w:szCs w:val="22"/>
          <w:lang w:val="pl-PL"/>
        </w:rPr>
        <w:t xml:space="preserve">§ </w:t>
      </w:r>
      <w:r w:rsidR="008A46BD">
        <w:rPr>
          <w:rFonts w:asciiTheme="majorHAnsi" w:hAnsiTheme="majorHAnsi" w:cs="Cambria"/>
          <w:b/>
          <w:bCs/>
          <w:sz w:val="22"/>
          <w:szCs w:val="22"/>
          <w:lang w:val="pl-PL"/>
        </w:rPr>
        <w:t>124</w:t>
      </w:r>
      <w:r w:rsidR="00A9128C" w:rsidRPr="000712E6">
        <w:rPr>
          <w:rFonts w:asciiTheme="majorHAnsi" w:hAnsiTheme="majorHAnsi" w:cs="Cambria"/>
          <w:b/>
          <w:bCs/>
          <w:sz w:val="22"/>
          <w:szCs w:val="22"/>
          <w:lang w:val="pl-PL"/>
        </w:rPr>
        <w:t xml:space="preserve">. </w:t>
      </w:r>
      <w:r w:rsidRPr="000712E6">
        <w:rPr>
          <w:rFonts w:asciiTheme="majorHAnsi" w:hAnsiTheme="majorHAnsi" w:cs="Cambria"/>
          <w:b/>
          <w:bCs/>
          <w:sz w:val="22"/>
          <w:szCs w:val="22"/>
          <w:lang w:val="pl-PL"/>
        </w:rPr>
        <w:t xml:space="preserve">  </w:t>
      </w:r>
      <w:r w:rsidRPr="000712E6">
        <w:rPr>
          <w:rFonts w:asciiTheme="majorHAnsi" w:hAnsiTheme="majorHAnsi" w:cs="Cambria"/>
          <w:sz w:val="22"/>
          <w:szCs w:val="22"/>
          <w:lang w:val="pl-PL"/>
        </w:rPr>
        <w:t>Dyrektor szkoły ma prawo do podejmowania doraźnych decyzji w sprawach nie ujętych w statucie.</w:t>
      </w:r>
    </w:p>
    <w:p w14:paraId="7AF6B671" w14:textId="77777777" w:rsidR="00BC1E93" w:rsidRPr="000712E6" w:rsidRDefault="00BC1E93" w:rsidP="00B03105">
      <w:pPr>
        <w:pStyle w:val="DefaultText"/>
        <w:ind w:firstLine="567"/>
        <w:jc w:val="both"/>
        <w:rPr>
          <w:rFonts w:asciiTheme="majorHAnsi" w:hAnsiTheme="majorHAnsi" w:cs="Cambria"/>
          <w:b/>
          <w:bCs/>
          <w:sz w:val="22"/>
          <w:szCs w:val="22"/>
          <w:lang w:val="pl-PL"/>
        </w:rPr>
      </w:pPr>
    </w:p>
    <w:p w14:paraId="65C1F5A6" w14:textId="77777777" w:rsidR="00BC1E93" w:rsidRPr="000712E6" w:rsidRDefault="00BC1E93" w:rsidP="00B03105">
      <w:pPr>
        <w:pStyle w:val="DefaultText"/>
        <w:ind w:firstLine="567"/>
        <w:jc w:val="both"/>
        <w:rPr>
          <w:rFonts w:asciiTheme="majorHAnsi" w:hAnsiTheme="majorHAnsi" w:cs="Cambria"/>
          <w:b/>
          <w:bCs/>
          <w:sz w:val="22"/>
          <w:szCs w:val="22"/>
          <w:lang w:val="pl-PL"/>
        </w:rPr>
      </w:pPr>
    </w:p>
    <w:p w14:paraId="5CF9D105" w14:textId="77777777" w:rsidR="00BC1E93" w:rsidRPr="000712E6" w:rsidRDefault="00BC1E93" w:rsidP="001D69D4">
      <w:pPr>
        <w:pStyle w:val="Nagwek2"/>
        <w:rPr>
          <w:rFonts w:asciiTheme="majorHAnsi" w:hAnsiTheme="majorHAnsi"/>
          <w:color w:val="auto"/>
          <w:sz w:val="22"/>
          <w:szCs w:val="22"/>
        </w:rPr>
      </w:pPr>
      <w:bookmarkStart w:id="52" w:name="_Toc495918070"/>
      <w:r w:rsidRPr="000712E6">
        <w:rPr>
          <w:rFonts w:asciiTheme="majorHAnsi" w:hAnsiTheme="majorHAnsi"/>
          <w:color w:val="auto"/>
          <w:sz w:val="22"/>
          <w:szCs w:val="22"/>
        </w:rPr>
        <w:t xml:space="preserve">DZIAŁ </w:t>
      </w:r>
      <w:r w:rsidR="00095037" w:rsidRPr="000712E6">
        <w:rPr>
          <w:rFonts w:asciiTheme="majorHAnsi" w:hAnsiTheme="majorHAnsi"/>
          <w:color w:val="auto"/>
          <w:sz w:val="22"/>
          <w:szCs w:val="22"/>
        </w:rPr>
        <w:t xml:space="preserve"> </w:t>
      </w:r>
      <w:r w:rsidRPr="000712E6">
        <w:rPr>
          <w:rFonts w:asciiTheme="majorHAnsi" w:hAnsiTheme="majorHAnsi"/>
          <w:color w:val="auto"/>
          <w:sz w:val="22"/>
          <w:szCs w:val="22"/>
        </w:rPr>
        <w:t>XI</w:t>
      </w:r>
      <w:bookmarkEnd w:id="52"/>
      <w:r w:rsidR="0023776B" w:rsidRPr="000712E6">
        <w:rPr>
          <w:rFonts w:asciiTheme="majorHAnsi" w:hAnsiTheme="majorHAnsi"/>
          <w:color w:val="auto"/>
          <w:sz w:val="22"/>
          <w:szCs w:val="22"/>
        </w:rPr>
        <w:t>I</w:t>
      </w:r>
    </w:p>
    <w:p w14:paraId="76D4A659" w14:textId="77777777" w:rsidR="00BC1E93" w:rsidRPr="000712E6" w:rsidRDefault="00BC1E93" w:rsidP="001D69D4">
      <w:pPr>
        <w:pStyle w:val="Nagwek2"/>
        <w:rPr>
          <w:rFonts w:asciiTheme="majorHAnsi" w:hAnsiTheme="majorHAnsi"/>
          <w:color w:val="auto"/>
          <w:sz w:val="22"/>
          <w:szCs w:val="22"/>
        </w:rPr>
      </w:pPr>
      <w:bookmarkStart w:id="53" w:name="_Toc495918071"/>
      <w:r w:rsidRPr="000712E6">
        <w:rPr>
          <w:rFonts w:asciiTheme="majorHAnsi" w:hAnsiTheme="majorHAnsi"/>
          <w:color w:val="auto"/>
          <w:sz w:val="22"/>
          <w:szCs w:val="22"/>
        </w:rPr>
        <w:t>Przepisy przejściowe</w:t>
      </w:r>
      <w:bookmarkEnd w:id="53"/>
    </w:p>
    <w:p w14:paraId="56FE95FF" w14:textId="77777777" w:rsidR="00BC1E93" w:rsidRPr="000712E6" w:rsidRDefault="00BC1E93" w:rsidP="00B03105">
      <w:pPr>
        <w:pStyle w:val="DefaultText"/>
        <w:ind w:firstLine="567"/>
        <w:jc w:val="both"/>
        <w:rPr>
          <w:rFonts w:asciiTheme="majorHAnsi" w:hAnsiTheme="majorHAnsi" w:cs="Cambria"/>
          <w:b/>
          <w:bCs/>
          <w:sz w:val="22"/>
          <w:szCs w:val="22"/>
          <w:lang w:val="pl-PL"/>
        </w:rPr>
      </w:pPr>
    </w:p>
    <w:p w14:paraId="7FCD469A" w14:textId="4C546F80" w:rsidR="00BC1E93" w:rsidRPr="000712E6" w:rsidRDefault="00BC1E93" w:rsidP="00083142">
      <w:pPr>
        <w:tabs>
          <w:tab w:val="left" w:pos="426"/>
        </w:tabs>
        <w:jc w:val="both"/>
        <w:rPr>
          <w:rFonts w:asciiTheme="majorHAnsi" w:hAnsiTheme="majorHAnsi" w:cs="Cambria"/>
        </w:rPr>
      </w:pPr>
      <w:r w:rsidRPr="000712E6">
        <w:rPr>
          <w:rFonts w:asciiTheme="majorHAnsi" w:hAnsiTheme="majorHAnsi" w:cs="Cambria"/>
          <w:b/>
          <w:bCs/>
        </w:rPr>
        <w:t xml:space="preserve">            § </w:t>
      </w:r>
      <w:r w:rsidR="008A46BD">
        <w:rPr>
          <w:rFonts w:asciiTheme="majorHAnsi" w:hAnsiTheme="majorHAnsi" w:cs="Cambria"/>
          <w:b/>
          <w:bCs/>
        </w:rPr>
        <w:t>125</w:t>
      </w:r>
      <w:r w:rsidR="00A9128C" w:rsidRPr="000712E6">
        <w:rPr>
          <w:rFonts w:asciiTheme="majorHAnsi" w:hAnsiTheme="majorHAnsi" w:cs="Cambria"/>
          <w:b/>
          <w:bCs/>
        </w:rPr>
        <w:t xml:space="preserve">. </w:t>
      </w:r>
      <w:r w:rsidRPr="000712E6">
        <w:rPr>
          <w:rFonts w:asciiTheme="majorHAnsi" w:hAnsiTheme="majorHAnsi" w:cs="Cambria"/>
        </w:rPr>
        <w:t xml:space="preserve"> Dla uczniów, posiadających orzeczenie o potrzebie nauczania indywidualnego wydane przed 1 września 2017 roku, w  przypadku, gdy w orzeczeniu wskazano możliwość prowadzenia zajęć indywidualnego nauczania w odrębnym pomieszczeniu w szkole,  dyrektor realizuje to zalecenie pod warunkiem spełnienia łącznie dwóch warunków:</w:t>
      </w:r>
    </w:p>
    <w:p w14:paraId="011A8287" w14:textId="77777777" w:rsidR="00BC1E93" w:rsidRPr="000712E6" w:rsidRDefault="00BC1E93" w:rsidP="007D20F1">
      <w:pPr>
        <w:numPr>
          <w:ilvl w:val="0"/>
          <w:numId w:val="236"/>
        </w:numPr>
        <w:tabs>
          <w:tab w:val="left" w:pos="284"/>
        </w:tabs>
        <w:jc w:val="both"/>
        <w:rPr>
          <w:rFonts w:asciiTheme="majorHAnsi" w:hAnsiTheme="majorHAnsi" w:cs="Cambria"/>
        </w:rPr>
      </w:pPr>
      <w:r w:rsidRPr="000712E6">
        <w:rPr>
          <w:rFonts w:asciiTheme="majorHAnsi" w:hAnsiTheme="majorHAnsi" w:cs="Cambria"/>
        </w:rPr>
        <w:t xml:space="preserve">w orzeczeniu wskazano taką możliwość oraz </w:t>
      </w:r>
    </w:p>
    <w:p w14:paraId="710E1CD4" w14:textId="77777777" w:rsidR="00BC1E93" w:rsidRPr="000712E6" w:rsidRDefault="00BC1E93" w:rsidP="007D20F1">
      <w:pPr>
        <w:numPr>
          <w:ilvl w:val="0"/>
          <w:numId w:val="236"/>
        </w:numPr>
        <w:tabs>
          <w:tab w:val="left" w:pos="284"/>
        </w:tabs>
        <w:jc w:val="both"/>
        <w:rPr>
          <w:rFonts w:asciiTheme="majorHAnsi" w:hAnsiTheme="majorHAnsi" w:cs="Cambria"/>
        </w:rPr>
      </w:pPr>
      <w:r w:rsidRPr="000712E6">
        <w:rPr>
          <w:rFonts w:asciiTheme="majorHAnsi" w:hAnsiTheme="majorHAnsi" w:cs="Cambria"/>
        </w:rPr>
        <w:t xml:space="preserve">szkoła dysponuje pomieszczeniami na prowadzenie indywidualnych zajęć. </w:t>
      </w:r>
    </w:p>
    <w:p w14:paraId="4574DC2A" w14:textId="77777777" w:rsidR="00BC1E93" w:rsidRPr="000712E6" w:rsidRDefault="00BC1E93" w:rsidP="00B03105">
      <w:pPr>
        <w:pStyle w:val="DefaultText"/>
        <w:ind w:firstLine="567"/>
        <w:jc w:val="both"/>
        <w:rPr>
          <w:rFonts w:asciiTheme="majorHAnsi" w:hAnsiTheme="majorHAnsi" w:cs="Cambria"/>
          <w:b/>
          <w:bCs/>
          <w:sz w:val="22"/>
          <w:szCs w:val="22"/>
          <w:lang w:val="pl-PL"/>
        </w:rPr>
      </w:pPr>
    </w:p>
    <w:p w14:paraId="2F2F12E5" w14:textId="77777777" w:rsidR="00BC1E93" w:rsidRPr="000712E6" w:rsidRDefault="00BC1E93" w:rsidP="00B03105">
      <w:pPr>
        <w:pStyle w:val="DefaultText"/>
        <w:ind w:firstLine="567"/>
        <w:jc w:val="both"/>
        <w:rPr>
          <w:rFonts w:asciiTheme="majorHAnsi" w:hAnsiTheme="majorHAnsi" w:cs="Cambria"/>
          <w:b/>
          <w:bCs/>
          <w:sz w:val="22"/>
          <w:szCs w:val="22"/>
          <w:lang w:val="pl-PL"/>
        </w:rPr>
      </w:pPr>
    </w:p>
    <w:p w14:paraId="3BF4BAA7" w14:textId="77777777" w:rsidR="00BC1E93" w:rsidRPr="000712E6" w:rsidRDefault="00BC1E93" w:rsidP="00B03105">
      <w:pPr>
        <w:pStyle w:val="DefaultText"/>
        <w:ind w:firstLine="567"/>
        <w:jc w:val="both"/>
        <w:rPr>
          <w:rFonts w:asciiTheme="majorHAnsi" w:hAnsiTheme="majorHAnsi" w:cs="Cambria"/>
          <w:b/>
          <w:bCs/>
          <w:sz w:val="22"/>
          <w:szCs w:val="22"/>
          <w:lang w:val="pl-PL"/>
        </w:rPr>
      </w:pPr>
    </w:p>
    <w:p w14:paraId="36A95BE1" w14:textId="77777777" w:rsidR="00BC1E93" w:rsidRPr="000712E6" w:rsidRDefault="00BC1E93" w:rsidP="00B03105">
      <w:pPr>
        <w:pStyle w:val="DefaultText"/>
        <w:ind w:firstLine="567"/>
        <w:jc w:val="both"/>
        <w:rPr>
          <w:rFonts w:asciiTheme="majorHAnsi" w:hAnsiTheme="majorHAnsi" w:cs="Cambria"/>
          <w:b/>
          <w:bCs/>
          <w:sz w:val="22"/>
          <w:szCs w:val="22"/>
          <w:lang w:val="pl-PL"/>
        </w:rPr>
      </w:pPr>
    </w:p>
    <w:p w14:paraId="1A369DF5" w14:textId="77777777" w:rsidR="00BC1E93" w:rsidRPr="000712E6" w:rsidRDefault="00BC1E93" w:rsidP="00B03105">
      <w:pPr>
        <w:pStyle w:val="DefaultText"/>
        <w:ind w:firstLine="567"/>
        <w:jc w:val="both"/>
        <w:rPr>
          <w:rFonts w:asciiTheme="majorHAnsi" w:hAnsiTheme="majorHAnsi" w:cs="Cambria"/>
          <w:b/>
          <w:bCs/>
          <w:sz w:val="22"/>
          <w:szCs w:val="22"/>
          <w:lang w:val="pl-PL"/>
        </w:rPr>
      </w:pPr>
    </w:p>
    <w:p w14:paraId="3C5683F7" w14:textId="77777777" w:rsidR="00BC1E93" w:rsidRPr="000712E6" w:rsidRDefault="00BC1E93" w:rsidP="00B03105">
      <w:pPr>
        <w:pStyle w:val="DefaultText"/>
        <w:ind w:firstLine="567"/>
        <w:jc w:val="both"/>
        <w:rPr>
          <w:rFonts w:asciiTheme="majorHAnsi" w:hAnsiTheme="majorHAnsi" w:cs="Cambria"/>
          <w:b/>
          <w:bCs/>
          <w:sz w:val="22"/>
          <w:szCs w:val="22"/>
          <w:lang w:val="pl-PL"/>
        </w:rPr>
      </w:pPr>
    </w:p>
    <w:p w14:paraId="5E116AE7" w14:textId="77777777" w:rsidR="00BC1E93" w:rsidRPr="000712E6" w:rsidRDefault="00BC1E93" w:rsidP="00B03105">
      <w:pPr>
        <w:pStyle w:val="DefaultText"/>
        <w:ind w:firstLine="567"/>
        <w:jc w:val="both"/>
        <w:rPr>
          <w:rFonts w:asciiTheme="majorHAnsi" w:hAnsiTheme="majorHAnsi" w:cs="Cambria"/>
          <w:b/>
          <w:bCs/>
          <w:sz w:val="22"/>
          <w:szCs w:val="22"/>
          <w:lang w:val="pl-PL"/>
        </w:rPr>
      </w:pPr>
    </w:p>
    <w:p w14:paraId="5D3F0764" w14:textId="77777777" w:rsidR="00BC1E93" w:rsidRPr="000712E6" w:rsidRDefault="00BC1E93" w:rsidP="00B03105">
      <w:pPr>
        <w:pStyle w:val="DefaultText"/>
        <w:ind w:firstLine="567"/>
        <w:jc w:val="both"/>
        <w:rPr>
          <w:rFonts w:asciiTheme="majorHAnsi" w:hAnsiTheme="majorHAnsi" w:cs="Cambria"/>
          <w:b/>
          <w:bCs/>
          <w:sz w:val="22"/>
          <w:szCs w:val="22"/>
          <w:lang w:val="pl-PL"/>
        </w:rPr>
      </w:pPr>
    </w:p>
    <w:p w14:paraId="560B819C" w14:textId="77777777" w:rsidR="00BC1E93" w:rsidRPr="000712E6" w:rsidRDefault="00BC1E93" w:rsidP="00B03105">
      <w:pPr>
        <w:pStyle w:val="DefaultText"/>
        <w:ind w:firstLine="567"/>
        <w:jc w:val="both"/>
        <w:rPr>
          <w:rFonts w:asciiTheme="majorHAnsi" w:hAnsiTheme="majorHAnsi" w:cs="Cambria"/>
          <w:b/>
          <w:bCs/>
          <w:sz w:val="22"/>
          <w:szCs w:val="22"/>
          <w:lang w:val="pl-PL"/>
        </w:rPr>
      </w:pPr>
    </w:p>
    <w:p w14:paraId="1278284C" w14:textId="77777777" w:rsidR="00BC1E93" w:rsidRPr="000712E6" w:rsidRDefault="00BC1E93" w:rsidP="00B03105">
      <w:pPr>
        <w:pStyle w:val="DefaultText"/>
        <w:ind w:firstLine="567"/>
        <w:jc w:val="both"/>
        <w:rPr>
          <w:rFonts w:asciiTheme="majorHAnsi" w:hAnsiTheme="majorHAnsi" w:cs="Cambria"/>
          <w:b/>
          <w:bCs/>
          <w:sz w:val="22"/>
          <w:szCs w:val="22"/>
          <w:lang w:val="pl-PL"/>
        </w:rPr>
      </w:pPr>
    </w:p>
    <w:p w14:paraId="26AEB14B" w14:textId="77777777" w:rsidR="00BC1E93" w:rsidRPr="000712E6" w:rsidRDefault="00BC1E93" w:rsidP="00062BC9">
      <w:pPr>
        <w:jc w:val="both"/>
        <w:rPr>
          <w:rFonts w:asciiTheme="majorHAnsi" w:hAnsiTheme="majorHAnsi" w:cs="Cambria"/>
          <w:b/>
          <w:bCs/>
        </w:rPr>
      </w:pPr>
    </w:p>
    <w:sectPr w:rsidR="00BC1E93" w:rsidRPr="000712E6" w:rsidSect="00893BA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0B0DF" w14:textId="77777777" w:rsidR="006B737A" w:rsidRDefault="006B737A" w:rsidP="00961B67">
      <w:r>
        <w:separator/>
      </w:r>
    </w:p>
  </w:endnote>
  <w:endnote w:type="continuationSeparator" w:id="0">
    <w:p w14:paraId="71D8310C" w14:textId="77777777" w:rsidR="006B737A" w:rsidRDefault="006B737A" w:rsidP="0096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Bats">
    <w:altName w:val="Symbol"/>
    <w:panose1 w:val="00000000000000000000"/>
    <w:charset w:val="02"/>
    <w:family w:val="auto"/>
    <w:notTrueType/>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Bold">
    <w:altName w:val="MS Gothic"/>
    <w:panose1 w:val="00000000000000000000"/>
    <w:charset w:val="80"/>
    <w:family w:val="auto"/>
    <w:notTrueType/>
    <w:pitch w:val="default"/>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02B46" w14:textId="77777777" w:rsidR="000C67F0" w:rsidRDefault="000C67F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8" w:type="pct"/>
      <w:tblInd w:w="2" w:type="dxa"/>
      <w:tblBorders>
        <w:top w:val="single" w:sz="4" w:space="0" w:color="C4652D"/>
      </w:tblBorders>
      <w:tblLook w:val="00A0" w:firstRow="1" w:lastRow="0" w:firstColumn="1" w:lastColumn="0" w:noHBand="0" w:noVBand="0"/>
    </w:tblPr>
    <w:tblGrid>
      <w:gridCol w:w="7304"/>
      <w:gridCol w:w="1801"/>
    </w:tblGrid>
    <w:tr w:rsidR="00503EBE" w:rsidRPr="00BF3264" w14:paraId="7541B08C" w14:textId="77777777">
      <w:trPr>
        <w:trHeight w:val="360"/>
      </w:trPr>
      <w:tc>
        <w:tcPr>
          <w:tcW w:w="4011" w:type="pct"/>
          <w:tcBorders>
            <w:top w:val="single" w:sz="4" w:space="0" w:color="C4652D"/>
          </w:tcBorders>
        </w:tcPr>
        <w:p w14:paraId="1E526CDA" w14:textId="7E54B9CD" w:rsidR="00503EBE" w:rsidRPr="009247F2" w:rsidRDefault="00503EBE" w:rsidP="00916354">
          <w:pPr>
            <w:pStyle w:val="Stopka"/>
            <w:rPr>
              <w:rFonts w:ascii="Cambria" w:hAnsi="Cambria" w:cs="Cambria"/>
              <w:lang w:eastAsia="en-US"/>
            </w:rPr>
          </w:pPr>
          <w:bookmarkStart w:id="54" w:name="_GoBack"/>
          <w:bookmarkEnd w:id="54"/>
          <w:r>
            <w:rPr>
              <w:rFonts w:ascii="Cambria" w:hAnsi="Cambria" w:cs="Cambria"/>
              <w:lang w:eastAsia="en-US"/>
            </w:rPr>
            <w:t>Statut Szkoły Podstawowej n</w:t>
          </w:r>
          <w:r w:rsidRPr="009247F2">
            <w:rPr>
              <w:rFonts w:ascii="Cambria" w:hAnsi="Cambria" w:cs="Cambria"/>
              <w:lang w:eastAsia="en-US"/>
            </w:rPr>
            <w:t>r 3 im. Armii Krajowej w Bolesławcu</w:t>
          </w:r>
        </w:p>
      </w:tc>
      <w:tc>
        <w:tcPr>
          <w:tcW w:w="989" w:type="pct"/>
          <w:tcBorders>
            <w:top w:val="single" w:sz="4" w:space="0" w:color="C4652D"/>
          </w:tcBorders>
          <w:shd w:val="clear" w:color="auto" w:fill="F5DFD3"/>
        </w:tcPr>
        <w:p w14:paraId="5B26A981" w14:textId="76283765" w:rsidR="00503EBE" w:rsidRPr="009247F2" w:rsidRDefault="00503EBE" w:rsidP="007A0E08">
          <w:pPr>
            <w:pStyle w:val="Stopka"/>
            <w:ind w:right="281"/>
            <w:jc w:val="right"/>
            <w:rPr>
              <w:rFonts w:ascii="Arial Black" w:hAnsi="Arial Black" w:cs="Arial Black"/>
              <w:sz w:val="22"/>
              <w:szCs w:val="22"/>
              <w:lang w:eastAsia="en-US"/>
            </w:rPr>
          </w:pPr>
          <w:r w:rsidRPr="009247F2">
            <w:rPr>
              <w:rFonts w:ascii="Arial Black" w:hAnsi="Arial Black" w:cs="Arial Black"/>
              <w:sz w:val="22"/>
              <w:szCs w:val="22"/>
              <w:lang w:eastAsia="en-US"/>
            </w:rPr>
            <w:fldChar w:fldCharType="begin"/>
          </w:r>
          <w:r w:rsidRPr="009247F2">
            <w:rPr>
              <w:rFonts w:ascii="Arial Black" w:hAnsi="Arial Black" w:cs="Arial Black"/>
              <w:sz w:val="22"/>
              <w:szCs w:val="22"/>
              <w:lang w:eastAsia="en-US"/>
            </w:rPr>
            <w:instrText xml:space="preserve"> PAGE    \* MERGEFORMAT </w:instrText>
          </w:r>
          <w:r w:rsidRPr="009247F2">
            <w:rPr>
              <w:rFonts w:ascii="Arial Black" w:hAnsi="Arial Black" w:cs="Arial Black"/>
              <w:sz w:val="22"/>
              <w:szCs w:val="22"/>
              <w:lang w:eastAsia="en-US"/>
            </w:rPr>
            <w:fldChar w:fldCharType="separate"/>
          </w:r>
          <w:r w:rsidR="000C67F0">
            <w:rPr>
              <w:rFonts w:ascii="Arial Black" w:hAnsi="Arial Black" w:cs="Arial Black"/>
              <w:sz w:val="22"/>
              <w:szCs w:val="22"/>
              <w:lang w:eastAsia="en-US"/>
            </w:rPr>
            <w:t>2</w:t>
          </w:r>
          <w:r w:rsidRPr="009247F2">
            <w:rPr>
              <w:rFonts w:ascii="Arial Black" w:hAnsi="Arial Black" w:cs="Arial Black"/>
              <w:sz w:val="22"/>
              <w:szCs w:val="22"/>
              <w:lang w:eastAsia="en-US"/>
            </w:rPr>
            <w:fldChar w:fldCharType="end"/>
          </w:r>
        </w:p>
      </w:tc>
    </w:tr>
  </w:tbl>
  <w:p w14:paraId="741EE045" w14:textId="77777777" w:rsidR="00503EBE" w:rsidRDefault="00503EB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D3C1F" w14:textId="77777777" w:rsidR="00503EBE" w:rsidRDefault="00503EBE" w:rsidP="00893BA7">
    <w:pPr>
      <w:pStyle w:val="Nagwek"/>
    </w:pPr>
  </w:p>
  <w:p w14:paraId="53F87F7A" w14:textId="77777777" w:rsidR="00503EBE" w:rsidRPr="004A71BD" w:rsidRDefault="00503EBE" w:rsidP="004A71BD">
    <w:pPr>
      <w:pStyle w:val="Stopka"/>
      <w:jc w:val="both"/>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8E68B" w14:textId="77777777" w:rsidR="006B737A" w:rsidRDefault="006B737A" w:rsidP="00961B67">
      <w:r>
        <w:separator/>
      </w:r>
    </w:p>
  </w:footnote>
  <w:footnote w:type="continuationSeparator" w:id="0">
    <w:p w14:paraId="3D5E23C3" w14:textId="77777777" w:rsidR="006B737A" w:rsidRDefault="006B737A" w:rsidP="00961B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4597" w14:textId="77777777" w:rsidR="000C67F0" w:rsidRDefault="000C67F0">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30BB4" w14:textId="77777777" w:rsidR="000C67F0" w:rsidRDefault="000C67F0">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90963" w14:textId="77777777" w:rsidR="000C67F0" w:rsidRDefault="000C67F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86A01070"/>
    <w:name w:val="WW8Num3"/>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EE829800"/>
    <w:name w:val="WW8Num6"/>
    <w:lvl w:ilvl="0">
      <w:start w:val="1"/>
      <w:numFmt w:val="decimal"/>
      <w:lvlText w:val="%1)"/>
      <w:lvlJc w:val="left"/>
      <w:pPr>
        <w:tabs>
          <w:tab w:val="num" w:pos="0"/>
        </w:tabs>
      </w:pPr>
      <w:rPr>
        <w:sz w:val="22"/>
        <w:szCs w:val="22"/>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15:restartNumberingAfterBreak="0">
    <w:nsid w:val="00000006"/>
    <w:multiLevelType w:val="multilevel"/>
    <w:tmpl w:val="D1263A0A"/>
    <w:name w:val="WW8Num7"/>
    <w:lvl w:ilvl="0">
      <w:start w:val="1"/>
      <w:numFmt w:val="decimal"/>
      <w:lvlText w:val="%1)"/>
      <w:lvlJc w:val="left"/>
      <w:pPr>
        <w:tabs>
          <w:tab w:val="num" w:pos="680"/>
        </w:tabs>
      </w:pPr>
      <w:rPr>
        <w:b w:val="0"/>
        <w:bCs w:val="0"/>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6" w15:restartNumberingAfterBreak="0">
    <w:nsid w:val="0000001A"/>
    <w:multiLevelType w:val="multilevel"/>
    <w:tmpl w:val="8BF8097C"/>
    <w:name w:val="WW8Num57"/>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7" w15:restartNumberingAfterBreak="0">
    <w:nsid w:val="0000001B"/>
    <w:multiLevelType w:val="multilevel"/>
    <w:tmpl w:val="98465B40"/>
    <w:name w:val="WW8Num64"/>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8" w15:restartNumberingAfterBreak="0">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bCs w:val="0"/>
        <w:i w:val="0"/>
        <w:iCs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0" w15:restartNumberingAfterBreak="0">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1107422"/>
    <w:multiLevelType w:val="multilevel"/>
    <w:tmpl w:val="B58412C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20539D8"/>
    <w:multiLevelType w:val="hybridMultilevel"/>
    <w:tmpl w:val="95F094E8"/>
    <w:lvl w:ilvl="0" w:tplc="1CAE8FC4">
      <w:start w:val="9"/>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2BF7E86"/>
    <w:multiLevelType w:val="hybridMultilevel"/>
    <w:tmpl w:val="44387C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2C608F6"/>
    <w:multiLevelType w:val="hybridMultilevel"/>
    <w:tmpl w:val="CF9C0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3271877"/>
    <w:multiLevelType w:val="hybridMultilevel"/>
    <w:tmpl w:val="CAFE23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3DF2E76"/>
    <w:multiLevelType w:val="multilevel"/>
    <w:tmpl w:val="0000000E"/>
    <w:name w:val="WW8Num252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7" w15:restartNumberingAfterBreak="0">
    <w:nsid w:val="04EF71B7"/>
    <w:multiLevelType w:val="hybridMultilevel"/>
    <w:tmpl w:val="80FE1D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353"/>
        </w:tabs>
        <w:ind w:left="1353"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5A67020"/>
    <w:multiLevelType w:val="hybridMultilevel"/>
    <w:tmpl w:val="A02AE0B8"/>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05CE4DBF"/>
    <w:multiLevelType w:val="multilevel"/>
    <w:tmpl w:val="622CBCF4"/>
    <w:name w:val="WW8Num5722"/>
    <w:lvl w:ilvl="0">
      <w:start w:val="8"/>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ascii="Arial Narrow" w:eastAsia="Times New Roman" w:hAnsi="Arial Narrow"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21" w15:restartNumberingAfterBreak="0">
    <w:nsid w:val="05FB21ED"/>
    <w:multiLevelType w:val="hybridMultilevel"/>
    <w:tmpl w:val="C76299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60362EA"/>
    <w:multiLevelType w:val="multilevel"/>
    <w:tmpl w:val="35A69CBC"/>
    <w:name w:val="WW8Num23222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3" w15:restartNumberingAfterBreak="0">
    <w:nsid w:val="061222DC"/>
    <w:multiLevelType w:val="hybridMultilevel"/>
    <w:tmpl w:val="0C56A4B4"/>
    <w:lvl w:ilvl="0" w:tplc="CCE87CE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062E4219"/>
    <w:multiLevelType w:val="hybridMultilevel"/>
    <w:tmpl w:val="47782B96"/>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bCs w:val="0"/>
        <w:i w:val="0"/>
        <w:iCs w:val="0"/>
        <w:sz w:val="22"/>
        <w:szCs w:val="22"/>
      </w:rPr>
    </w:lvl>
    <w:lvl w:ilvl="2" w:tplc="69F66FC2">
      <w:start w:val="1"/>
      <w:numFmt w:val="decimal"/>
      <w:lvlText w:val="%3)"/>
      <w:lvlJc w:val="left"/>
      <w:pPr>
        <w:tabs>
          <w:tab w:val="num" w:pos="737"/>
        </w:tabs>
        <w:ind w:left="681" w:hanging="397"/>
      </w:pPr>
      <w:rPr>
        <w:rFonts w:ascii="Cambria" w:hAnsi="Cambria" w:cs="Cambria" w:hint="default"/>
        <w:b w:val="0"/>
        <w:bCs w:val="0"/>
        <w:sz w:val="22"/>
        <w:szCs w:val="22"/>
      </w:rPr>
    </w:lvl>
    <w:lvl w:ilvl="3" w:tplc="F20A2A6C">
      <w:start w:val="1"/>
      <w:numFmt w:val="decimal"/>
      <w:lvlText w:val="%4)"/>
      <w:lvlJc w:val="left"/>
      <w:pPr>
        <w:tabs>
          <w:tab w:val="num" w:pos="3399"/>
        </w:tabs>
        <w:ind w:left="3343" w:hanging="397"/>
      </w:pPr>
      <w:rPr>
        <w:rFonts w:hint="default"/>
        <w:b w:val="0"/>
        <w:bCs w:val="0"/>
      </w:rPr>
    </w:lvl>
    <w:lvl w:ilvl="4" w:tplc="4E941854">
      <w:start w:val="1"/>
      <w:numFmt w:val="decimal"/>
      <w:lvlText w:val="%5)"/>
      <w:lvlJc w:val="left"/>
      <w:pPr>
        <w:tabs>
          <w:tab w:val="num" w:pos="4119"/>
        </w:tabs>
        <w:ind w:left="4063" w:hanging="397"/>
      </w:pPr>
      <w:rPr>
        <w:rFonts w:hint="default"/>
      </w:r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5" w15:restartNumberingAfterBreak="0">
    <w:nsid w:val="074A4ACE"/>
    <w:multiLevelType w:val="hybridMultilevel"/>
    <w:tmpl w:val="81866042"/>
    <w:lvl w:ilvl="0" w:tplc="5726D360">
      <w:start w:val="1"/>
      <w:numFmt w:val="decimal"/>
      <w:lvlText w:val="%1)"/>
      <w:lvlJc w:val="left"/>
      <w:pPr>
        <w:ind w:left="1128" w:hanging="360"/>
      </w:pPr>
      <w:rPr>
        <w:b w:val="0"/>
        <w:bCs w:val="0"/>
      </w:rPr>
    </w:lvl>
    <w:lvl w:ilvl="1" w:tplc="04150019">
      <w:start w:val="1"/>
      <w:numFmt w:val="lowerLetter"/>
      <w:lvlText w:val="%2."/>
      <w:lvlJc w:val="left"/>
      <w:pPr>
        <w:ind w:left="1848" w:hanging="360"/>
      </w:pPr>
    </w:lvl>
    <w:lvl w:ilvl="2" w:tplc="0415001B">
      <w:start w:val="1"/>
      <w:numFmt w:val="lowerRoman"/>
      <w:lvlText w:val="%3."/>
      <w:lvlJc w:val="right"/>
      <w:pPr>
        <w:ind w:left="2568" w:hanging="180"/>
      </w:pPr>
    </w:lvl>
    <w:lvl w:ilvl="3" w:tplc="0415000F">
      <w:start w:val="1"/>
      <w:numFmt w:val="decimal"/>
      <w:lvlText w:val="%4."/>
      <w:lvlJc w:val="left"/>
      <w:pPr>
        <w:ind w:left="3288" w:hanging="360"/>
      </w:pPr>
    </w:lvl>
    <w:lvl w:ilvl="4" w:tplc="04150019">
      <w:start w:val="1"/>
      <w:numFmt w:val="lowerLetter"/>
      <w:lvlText w:val="%5."/>
      <w:lvlJc w:val="left"/>
      <w:pPr>
        <w:ind w:left="4008" w:hanging="360"/>
      </w:pPr>
    </w:lvl>
    <w:lvl w:ilvl="5" w:tplc="0415001B">
      <w:start w:val="1"/>
      <w:numFmt w:val="lowerRoman"/>
      <w:lvlText w:val="%6."/>
      <w:lvlJc w:val="right"/>
      <w:pPr>
        <w:ind w:left="4728" w:hanging="180"/>
      </w:pPr>
    </w:lvl>
    <w:lvl w:ilvl="6" w:tplc="0415000F">
      <w:start w:val="1"/>
      <w:numFmt w:val="decimal"/>
      <w:lvlText w:val="%7."/>
      <w:lvlJc w:val="left"/>
      <w:pPr>
        <w:ind w:left="5448" w:hanging="360"/>
      </w:pPr>
    </w:lvl>
    <w:lvl w:ilvl="7" w:tplc="04150019">
      <w:start w:val="1"/>
      <w:numFmt w:val="lowerLetter"/>
      <w:lvlText w:val="%8."/>
      <w:lvlJc w:val="left"/>
      <w:pPr>
        <w:ind w:left="6168" w:hanging="360"/>
      </w:pPr>
    </w:lvl>
    <w:lvl w:ilvl="8" w:tplc="0415001B">
      <w:start w:val="1"/>
      <w:numFmt w:val="lowerRoman"/>
      <w:lvlText w:val="%9."/>
      <w:lvlJc w:val="right"/>
      <w:pPr>
        <w:ind w:left="6888" w:hanging="180"/>
      </w:pPr>
    </w:lvl>
  </w:abstractNum>
  <w:abstractNum w:abstractNumId="26" w15:restartNumberingAfterBreak="0">
    <w:nsid w:val="0760207C"/>
    <w:multiLevelType w:val="hybridMultilevel"/>
    <w:tmpl w:val="C1C8A26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15:restartNumberingAfterBreak="0">
    <w:nsid w:val="07AD230D"/>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07C70DAD"/>
    <w:multiLevelType w:val="hybridMultilevel"/>
    <w:tmpl w:val="BA4686E0"/>
    <w:lvl w:ilvl="0" w:tplc="F560024A">
      <w:start w:val="7"/>
      <w:numFmt w:val="decimal"/>
      <w:lvlText w:val="%1."/>
      <w:lvlJc w:val="left"/>
      <w:pPr>
        <w:ind w:left="1440" w:hanging="360"/>
      </w:pPr>
      <w:rPr>
        <w:rFonts w:ascii="Arial" w:eastAsia="Times New Roman" w:hAnsi="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7CC4C35"/>
    <w:multiLevelType w:val="hybridMultilevel"/>
    <w:tmpl w:val="8904D15C"/>
    <w:lvl w:ilvl="0" w:tplc="4BA692E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98C67E2"/>
    <w:multiLevelType w:val="hybridMultilevel"/>
    <w:tmpl w:val="4A2CE5AA"/>
    <w:lvl w:ilvl="0" w:tplc="D988B5E2">
      <w:start w:val="8"/>
      <w:numFmt w:val="decimal"/>
      <w:lvlText w:val="%1."/>
      <w:lvlJc w:val="left"/>
      <w:pPr>
        <w:ind w:left="86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E95F18"/>
    <w:multiLevelType w:val="hybridMultilevel"/>
    <w:tmpl w:val="B66AAF80"/>
    <w:lvl w:ilvl="0" w:tplc="2D3823F6">
      <w:start w:val="4"/>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FB130B"/>
    <w:multiLevelType w:val="hybridMultilevel"/>
    <w:tmpl w:val="A1F00D3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0A0E7B32"/>
    <w:multiLevelType w:val="hybridMultilevel"/>
    <w:tmpl w:val="A3208278"/>
    <w:lvl w:ilvl="0" w:tplc="04150011">
      <w:start w:val="1"/>
      <w:numFmt w:val="decimal"/>
      <w:lvlText w:val="%1)"/>
      <w:lvlJc w:val="left"/>
      <w:pPr>
        <w:ind w:left="720" w:hanging="360"/>
      </w:pPr>
      <w:rPr>
        <w:rFonts w:hint="default"/>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A6B5C4C"/>
    <w:multiLevelType w:val="hybridMultilevel"/>
    <w:tmpl w:val="C3BA44E2"/>
    <w:lvl w:ilvl="0" w:tplc="04150011">
      <w:start w:val="1"/>
      <w:numFmt w:val="decimal"/>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35" w15:restartNumberingAfterBreak="0">
    <w:nsid w:val="0B3649FF"/>
    <w:multiLevelType w:val="hybridMultilevel"/>
    <w:tmpl w:val="0876E528"/>
    <w:lvl w:ilvl="0" w:tplc="B78CFF78">
      <w:start w:val="1"/>
      <w:numFmt w:val="decimal"/>
      <w:lvlText w:val="%1."/>
      <w:lvlJc w:val="left"/>
      <w:pPr>
        <w:ind w:left="720" w:hanging="360"/>
      </w:pPr>
      <w:rPr>
        <w:rFonts w:ascii="Cambria" w:eastAsia="Times New Roman"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B3D44E3"/>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0B503DC1"/>
    <w:multiLevelType w:val="hybridMultilevel"/>
    <w:tmpl w:val="B34C06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0BC3750B"/>
    <w:multiLevelType w:val="hybridMultilevel"/>
    <w:tmpl w:val="7696C8CA"/>
    <w:lvl w:ilvl="0" w:tplc="A1A243AC">
      <w:start w:val="1"/>
      <w:numFmt w:val="decimal"/>
      <w:lvlText w:val="%1."/>
      <w:lvlJc w:val="left"/>
      <w:pPr>
        <w:ind w:left="720" w:hanging="360"/>
      </w:pPr>
      <w:rPr>
        <w:rFonts w:ascii="Cambria" w:eastAsia="Times New Roman" w:hAnsi="Cambria" w:hint="default"/>
      </w:rPr>
    </w:lvl>
    <w:lvl w:ilvl="1" w:tplc="ED0C9590">
      <w:start w:val="1"/>
      <w:numFmt w:val="decimal"/>
      <w:lvlText w:val="%2)"/>
      <w:lvlJc w:val="left"/>
      <w:pPr>
        <w:ind w:left="1440" w:hanging="360"/>
      </w:pPr>
      <w:rPr>
        <w:rFonts w:ascii="Arial Narrow" w:eastAsia="Times New Roman" w:hAnsi="Arial Narrow"/>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0BED43EB"/>
    <w:multiLevelType w:val="hybridMultilevel"/>
    <w:tmpl w:val="40345B02"/>
    <w:lvl w:ilvl="0" w:tplc="F8EE56DA">
      <w:start w:val="1"/>
      <w:numFmt w:val="decimal"/>
      <w:lvlText w:val="%1."/>
      <w:lvlJc w:val="left"/>
      <w:pPr>
        <w:ind w:left="720" w:hanging="360"/>
      </w:pPr>
      <w:rPr>
        <w:rFonts w:ascii="Cambria" w:hAnsi="Cambria" w:cs="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0C2D50B3"/>
    <w:multiLevelType w:val="hybridMultilevel"/>
    <w:tmpl w:val="6CC425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0C4A1CCB"/>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43" w15:restartNumberingAfterBreak="0">
    <w:nsid w:val="0D133AA7"/>
    <w:multiLevelType w:val="hybridMultilevel"/>
    <w:tmpl w:val="35A0B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0D216F7D"/>
    <w:multiLevelType w:val="hybridMultilevel"/>
    <w:tmpl w:val="E6E6A760"/>
    <w:lvl w:ilvl="0" w:tplc="0E844D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0DD43347"/>
    <w:multiLevelType w:val="multilevel"/>
    <w:tmpl w:val="00000021"/>
    <w:name w:val="WW8Num823"/>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7" w15:restartNumberingAfterBreak="0">
    <w:nsid w:val="0DE12DD9"/>
    <w:multiLevelType w:val="multilevel"/>
    <w:tmpl w:val="00000021"/>
    <w:name w:val="WW8Num8222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8" w15:restartNumberingAfterBreak="0">
    <w:nsid w:val="0E144455"/>
    <w:multiLevelType w:val="hybridMultilevel"/>
    <w:tmpl w:val="1EEC97AE"/>
    <w:lvl w:ilvl="0" w:tplc="7E80702C">
      <w:start w:val="1"/>
      <w:numFmt w:val="lowerLetter"/>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0FA01642"/>
    <w:multiLevelType w:val="hybridMultilevel"/>
    <w:tmpl w:val="20023FCE"/>
    <w:lvl w:ilvl="0" w:tplc="51F0DD26">
      <w:start w:val="1"/>
      <w:numFmt w:val="decimal"/>
      <w:lvlText w:val="%1."/>
      <w:lvlJc w:val="left"/>
      <w:pPr>
        <w:ind w:left="5322" w:hanging="360"/>
      </w:pPr>
      <w:rPr>
        <w:rFonts w:ascii="Cambria" w:hAnsi="Cambria" w:cs="Cambria" w:hint="default"/>
        <w:b/>
        <w:bCs/>
        <w:sz w:val="22"/>
        <w:szCs w:val="22"/>
      </w:rPr>
    </w:lvl>
    <w:lvl w:ilvl="1" w:tplc="04150019">
      <w:start w:val="1"/>
      <w:numFmt w:val="lowerLetter"/>
      <w:lvlText w:val="%2."/>
      <w:lvlJc w:val="left"/>
      <w:pPr>
        <w:ind w:left="1065" w:hanging="360"/>
      </w:pPr>
    </w:lvl>
    <w:lvl w:ilvl="2" w:tplc="0415001B">
      <w:start w:val="1"/>
      <w:numFmt w:val="lowerRoman"/>
      <w:lvlText w:val="%3."/>
      <w:lvlJc w:val="right"/>
      <w:pPr>
        <w:ind w:left="1785" w:hanging="180"/>
      </w:pPr>
    </w:lvl>
    <w:lvl w:ilvl="3" w:tplc="0415000F">
      <w:start w:val="1"/>
      <w:numFmt w:val="decimal"/>
      <w:lvlText w:val="%4."/>
      <w:lvlJc w:val="left"/>
      <w:pPr>
        <w:ind w:left="2505" w:hanging="360"/>
      </w:pPr>
    </w:lvl>
    <w:lvl w:ilvl="4" w:tplc="04150019">
      <w:start w:val="1"/>
      <w:numFmt w:val="lowerLetter"/>
      <w:lvlText w:val="%5."/>
      <w:lvlJc w:val="left"/>
      <w:pPr>
        <w:ind w:left="3225" w:hanging="360"/>
      </w:pPr>
    </w:lvl>
    <w:lvl w:ilvl="5" w:tplc="0415001B">
      <w:start w:val="1"/>
      <w:numFmt w:val="lowerRoman"/>
      <w:lvlText w:val="%6."/>
      <w:lvlJc w:val="right"/>
      <w:pPr>
        <w:ind w:left="3945" w:hanging="180"/>
      </w:pPr>
    </w:lvl>
    <w:lvl w:ilvl="6" w:tplc="0415000F">
      <w:start w:val="1"/>
      <w:numFmt w:val="decimal"/>
      <w:lvlText w:val="%7."/>
      <w:lvlJc w:val="left"/>
      <w:pPr>
        <w:ind w:left="4665" w:hanging="360"/>
      </w:pPr>
    </w:lvl>
    <w:lvl w:ilvl="7" w:tplc="04150019">
      <w:start w:val="1"/>
      <w:numFmt w:val="lowerLetter"/>
      <w:lvlText w:val="%8."/>
      <w:lvlJc w:val="left"/>
      <w:pPr>
        <w:ind w:left="5385" w:hanging="360"/>
      </w:pPr>
    </w:lvl>
    <w:lvl w:ilvl="8" w:tplc="0415001B">
      <w:start w:val="1"/>
      <w:numFmt w:val="lowerRoman"/>
      <w:lvlText w:val="%9."/>
      <w:lvlJc w:val="right"/>
      <w:pPr>
        <w:ind w:left="6105" w:hanging="180"/>
      </w:pPr>
    </w:lvl>
  </w:abstractNum>
  <w:abstractNum w:abstractNumId="50" w15:restartNumberingAfterBreak="0">
    <w:nsid w:val="0FBF46B4"/>
    <w:multiLevelType w:val="hybridMultilevel"/>
    <w:tmpl w:val="3E2ECDC6"/>
    <w:lvl w:ilvl="0" w:tplc="04150011">
      <w:start w:val="1"/>
      <w:numFmt w:val="decimal"/>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1" w15:restartNumberingAfterBreak="0">
    <w:nsid w:val="101A75D3"/>
    <w:multiLevelType w:val="hybridMultilevel"/>
    <w:tmpl w:val="FA90E99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15:restartNumberingAfterBreak="0">
    <w:nsid w:val="104D02AC"/>
    <w:multiLevelType w:val="hybridMultilevel"/>
    <w:tmpl w:val="5734C3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0536B45"/>
    <w:multiLevelType w:val="hybridMultilevel"/>
    <w:tmpl w:val="168663DE"/>
    <w:lvl w:ilvl="0" w:tplc="EEA2537C">
      <w:start w:val="10"/>
      <w:numFmt w:val="lowerLetter"/>
      <w:lvlText w:val="%1)"/>
      <w:lvlJc w:val="left"/>
      <w:pPr>
        <w:tabs>
          <w:tab w:val="num" w:pos="1353"/>
        </w:tabs>
        <w:ind w:left="1353"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10605732"/>
    <w:multiLevelType w:val="hybridMultilevel"/>
    <w:tmpl w:val="B9662792"/>
    <w:lvl w:ilvl="0" w:tplc="3392DCA4">
      <w:start w:val="5"/>
      <w:numFmt w:val="decimal"/>
      <w:lvlText w:val="%1."/>
      <w:lvlJc w:val="left"/>
      <w:pPr>
        <w:tabs>
          <w:tab w:val="num" w:pos="1440"/>
        </w:tabs>
        <w:ind w:left="144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10B51104"/>
    <w:multiLevelType w:val="hybridMultilevel"/>
    <w:tmpl w:val="2F8A3E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11244F6E"/>
    <w:multiLevelType w:val="hybridMultilevel"/>
    <w:tmpl w:val="CE38F166"/>
    <w:lvl w:ilvl="0" w:tplc="04150017">
      <w:start w:val="1"/>
      <w:numFmt w:val="lowerLetter"/>
      <w:lvlText w:val="%1)"/>
      <w:lvlJc w:val="left"/>
      <w:pPr>
        <w:ind w:left="1211" w:hanging="360"/>
      </w:pPr>
    </w:lvl>
    <w:lvl w:ilvl="1" w:tplc="7FEC0202">
      <w:start w:val="1"/>
      <w:numFmt w:val="decimal"/>
      <w:lvlText w:val="%2."/>
      <w:lvlJc w:val="left"/>
      <w:pPr>
        <w:ind w:left="2356" w:hanging="360"/>
      </w:pPr>
      <w:rPr>
        <w:rFonts w:hint="default"/>
      </w:r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58" w15:restartNumberingAfterBreak="0">
    <w:nsid w:val="12A4434E"/>
    <w:multiLevelType w:val="hybridMultilevel"/>
    <w:tmpl w:val="A0240A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12A56993"/>
    <w:multiLevelType w:val="multilevel"/>
    <w:tmpl w:val="97B6B88A"/>
    <w:name w:val="WW8Num623"/>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60" w15:restartNumberingAfterBreak="0">
    <w:nsid w:val="12AE4302"/>
    <w:multiLevelType w:val="hybridMultilevel"/>
    <w:tmpl w:val="B92C544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1" w15:restartNumberingAfterBreak="0">
    <w:nsid w:val="12EF1E81"/>
    <w:multiLevelType w:val="hybridMultilevel"/>
    <w:tmpl w:val="F8A2E618"/>
    <w:lvl w:ilvl="0" w:tplc="04150011">
      <w:start w:val="1"/>
      <w:numFmt w:val="decimal"/>
      <w:lvlText w:val="%1)"/>
      <w:lvlJc w:val="left"/>
      <w:pPr>
        <w:ind w:left="1500" w:hanging="360"/>
      </w:p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62" w15:restartNumberingAfterBreak="0">
    <w:nsid w:val="133E7314"/>
    <w:multiLevelType w:val="multilevel"/>
    <w:tmpl w:val="A5842CC0"/>
    <w:name w:val="WW8Num683"/>
    <w:lvl w:ilvl="0">
      <w:start w:val="1"/>
      <w:numFmt w:val="decimal"/>
      <w:suff w:val="space"/>
      <w:lvlText w:val="%1."/>
      <w:lvlJc w:val="left"/>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3229"/>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63" w15:restartNumberingAfterBreak="0">
    <w:nsid w:val="139F6365"/>
    <w:multiLevelType w:val="hybridMultilevel"/>
    <w:tmpl w:val="85EC5480"/>
    <w:lvl w:ilvl="0" w:tplc="40660ADA">
      <w:start w:val="1"/>
      <w:numFmt w:val="decimal"/>
      <w:lvlText w:val="%1)"/>
      <w:lvlJc w:val="left"/>
      <w:pPr>
        <w:tabs>
          <w:tab w:val="num" w:pos="1506"/>
        </w:tabs>
        <w:ind w:left="1506" w:hanging="360"/>
      </w:pPr>
      <w:rPr>
        <w:rFonts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64" w15:restartNumberingAfterBreak="0">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bCs/>
        <w:i w:val="0"/>
        <w:iCs w:val="0"/>
        <w:color w:val="0000FF"/>
        <w:sz w:val="24"/>
        <w:szCs w:val="24"/>
      </w:rPr>
    </w:lvl>
    <w:lvl w:ilvl="1">
      <w:start w:val="4"/>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start w:val="1"/>
      <w:numFmt w:val="lowerLetter"/>
      <w:lvlText w:val="%2."/>
      <w:lvlJc w:val="left"/>
      <w:pPr>
        <w:tabs>
          <w:tab w:val="num" w:pos="1560"/>
        </w:tabs>
        <w:ind w:left="1560" w:hanging="360"/>
      </w:p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66" w15:restartNumberingAfterBreak="0">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67" w15:restartNumberingAfterBreak="0">
    <w:nsid w:val="151F7AFD"/>
    <w:multiLevelType w:val="hybridMultilevel"/>
    <w:tmpl w:val="5EEE4F78"/>
    <w:lvl w:ilvl="0" w:tplc="118680B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15A933FA"/>
    <w:multiLevelType w:val="hybridMultilevel"/>
    <w:tmpl w:val="C59A39DC"/>
    <w:lvl w:ilvl="0" w:tplc="2F9260BC">
      <w:start w:val="3"/>
      <w:numFmt w:val="decimal"/>
      <w:lvlText w:val="%1."/>
      <w:lvlJc w:val="left"/>
      <w:pPr>
        <w:ind w:left="360" w:hanging="360"/>
      </w:pPr>
      <w:rPr>
        <w:rFonts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15:restartNumberingAfterBreak="0">
    <w:nsid w:val="15E64C73"/>
    <w:multiLevelType w:val="multilevel"/>
    <w:tmpl w:val="425C211A"/>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8"/>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Cambria" w:hAnsi="Cambria" w:cs="Cambria"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16085447"/>
    <w:multiLevelType w:val="multilevel"/>
    <w:tmpl w:val="B58412C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16113098"/>
    <w:multiLevelType w:val="hybridMultilevel"/>
    <w:tmpl w:val="60EA75B6"/>
    <w:lvl w:ilvl="0" w:tplc="4CAE124E">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16213246"/>
    <w:multiLevelType w:val="multilevel"/>
    <w:tmpl w:val="0A76D464"/>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Cambria" w:hAnsi="Cambria" w:cs="Cambria"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1670708F"/>
    <w:multiLevelType w:val="hybridMultilevel"/>
    <w:tmpl w:val="F64EAAE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4" w15:restartNumberingAfterBreak="0">
    <w:nsid w:val="16F43BAF"/>
    <w:multiLevelType w:val="hybridMultilevel"/>
    <w:tmpl w:val="6DA25AE2"/>
    <w:lvl w:ilvl="0" w:tplc="11343ECA">
      <w:start w:val="5"/>
      <w:numFmt w:val="decimal"/>
      <w:lvlText w:val="%1."/>
      <w:lvlJc w:val="left"/>
      <w:pPr>
        <w:ind w:left="360"/>
      </w:pPr>
      <w:rPr>
        <w:rFonts w:ascii="Cambria" w:eastAsia="Times New Roman" w:hAnsi="Cambria" w:hint="default"/>
        <w:b/>
        <w:bCs/>
        <w:i w:val="0"/>
        <w:iCs w:val="0"/>
        <w:strike w:val="0"/>
        <w:dstrike w:val="0"/>
        <w:color w:val="000000"/>
        <w:sz w:val="22"/>
        <w:szCs w:val="22"/>
        <w:u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16FE4379"/>
    <w:multiLevelType w:val="hybridMultilevel"/>
    <w:tmpl w:val="145430E2"/>
    <w:lvl w:ilvl="0" w:tplc="97CE4158">
      <w:start w:val="1"/>
      <w:numFmt w:val="decimal"/>
      <w:lvlText w:val="%1."/>
      <w:lvlJc w:val="left"/>
      <w:pPr>
        <w:ind w:left="720" w:hanging="360"/>
      </w:pPr>
      <w:rPr>
        <w:b/>
        <w:bCs/>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17DB5291"/>
    <w:multiLevelType w:val="hybridMultilevel"/>
    <w:tmpl w:val="BBF07DC2"/>
    <w:lvl w:ilvl="0" w:tplc="82F0D20C">
      <w:start w:val="1"/>
      <w:numFmt w:val="bullet"/>
      <w:lvlText w:val=""/>
      <w:lvlJc w:val="left"/>
      <w:pPr>
        <w:tabs>
          <w:tab w:val="num" w:pos="6674"/>
        </w:tabs>
        <w:ind w:left="6674" w:hanging="360"/>
      </w:pPr>
      <w:rPr>
        <w:rFonts w:ascii="Symbol" w:hAnsi="Symbol" w:cs="Symbol" w:hint="default"/>
      </w:rPr>
    </w:lvl>
    <w:lvl w:ilvl="1" w:tplc="04150019">
      <w:start w:val="1"/>
      <w:numFmt w:val="lowerLetter"/>
      <w:lvlText w:val="%2."/>
      <w:lvlJc w:val="left"/>
      <w:pPr>
        <w:tabs>
          <w:tab w:val="num" w:pos="7394"/>
        </w:tabs>
        <w:ind w:left="7394" w:hanging="360"/>
      </w:pPr>
    </w:lvl>
    <w:lvl w:ilvl="2" w:tplc="0415001B">
      <w:start w:val="1"/>
      <w:numFmt w:val="lowerRoman"/>
      <w:lvlText w:val="%3."/>
      <w:lvlJc w:val="right"/>
      <w:pPr>
        <w:tabs>
          <w:tab w:val="num" w:pos="8114"/>
        </w:tabs>
        <w:ind w:left="8114" w:hanging="180"/>
      </w:pPr>
    </w:lvl>
    <w:lvl w:ilvl="3" w:tplc="0415000F">
      <w:start w:val="1"/>
      <w:numFmt w:val="decimal"/>
      <w:lvlText w:val="%4."/>
      <w:lvlJc w:val="left"/>
      <w:pPr>
        <w:tabs>
          <w:tab w:val="num" w:pos="8834"/>
        </w:tabs>
        <w:ind w:left="8834" w:hanging="360"/>
      </w:pPr>
    </w:lvl>
    <w:lvl w:ilvl="4" w:tplc="04150019">
      <w:start w:val="1"/>
      <w:numFmt w:val="lowerLetter"/>
      <w:lvlText w:val="%5."/>
      <w:lvlJc w:val="left"/>
      <w:pPr>
        <w:tabs>
          <w:tab w:val="num" w:pos="9554"/>
        </w:tabs>
        <w:ind w:left="9554" w:hanging="360"/>
      </w:pPr>
    </w:lvl>
    <w:lvl w:ilvl="5" w:tplc="0415001B">
      <w:start w:val="1"/>
      <w:numFmt w:val="lowerRoman"/>
      <w:lvlText w:val="%6."/>
      <w:lvlJc w:val="right"/>
      <w:pPr>
        <w:tabs>
          <w:tab w:val="num" w:pos="10274"/>
        </w:tabs>
        <w:ind w:left="10274" w:hanging="180"/>
      </w:pPr>
    </w:lvl>
    <w:lvl w:ilvl="6" w:tplc="0415000F">
      <w:start w:val="1"/>
      <w:numFmt w:val="decimal"/>
      <w:lvlText w:val="%7."/>
      <w:lvlJc w:val="left"/>
      <w:pPr>
        <w:tabs>
          <w:tab w:val="num" w:pos="10994"/>
        </w:tabs>
        <w:ind w:left="10994" w:hanging="360"/>
      </w:pPr>
    </w:lvl>
    <w:lvl w:ilvl="7" w:tplc="04150019">
      <w:start w:val="1"/>
      <w:numFmt w:val="lowerLetter"/>
      <w:lvlText w:val="%8."/>
      <w:lvlJc w:val="left"/>
      <w:pPr>
        <w:tabs>
          <w:tab w:val="num" w:pos="11714"/>
        </w:tabs>
        <w:ind w:left="11714" w:hanging="360"/>
      </w:pPr>
    </w:lvl>
    <w:lvl w:ilvl="8" w:tplc="0415001B">
      <w:start w:val="1"/>
      <w:numFmt w:val="lowerRoman"/>
      <w:lvlText w:val="%9."/>
      <w:lvlJc w:val="right"/>
      <w:pPr>
        <w:tabs>
          <w:tab w:val="num" w:pos="12434"/>
        </w:tabs>
        <w:ind w:left="12434" w:hanging="180"/>
      </w:pPr>
    </w:lvl>
  </w:abstractNum>
  <w:abstractNum w:abstractNumId="78" w15:restartNumberingAfterBreak="0">
    <w:nsid w:val="185E70CE"/>
    <w:multiLevelType w:val="hybridMultilevel"/>
    <w:tmpl w:val="CC0A27B2"/>
    <w:lvl w:ilvl="0" w:tplc="37F62480">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9" w15:restartNumberingAfterBreak="0">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18FF1885"/>
    <w:multiLevelType w:val="multilevel"/>
    <w:tmpl w:val="F2288A56"/>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81" w15:restartNumberingAfterBreak="0">
    <w:nsid w:val="192D051E"/>
    <w:multiLevelType w:val="hybridMultilevel"/>
    <w:tmpl w:val="1D76C37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2" w15:restartNumberingAfterBreak="0">
    <w:nsid w:val="19E33D0F"/>
    <w:multiLevelType w:val="hybridMultilevel"/>
    <w:tmpl w:val="363C2256"/>
    <w:lvl w:ilvl="0" w:tplc="04150017">
      <w:start w:val="1"/>
      <w:numFmt w:val="lowerLetter"/>
      <w:lvlText w:val="%1)"/>
      <w:lvlJc w:val="left"/>
      <w:pPr>
        <w:ind w:left="2062"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83" w15:restartNumberingAfterBreak="0">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84" w15:restartNumberingAfterBreak="0">
    <w:nsid w:val="1BF4237F"/>
    <w:multiLevelType w:val="multilevel"/>
    <w:tmpl w:val="68F4B740"/>
    <w:lvl w:ilvl="0">
      <w:start w:val="1"/>
      <w:numFmt w:val="decimal"/>
      <w:suff w:val="space"/>
      <w:lvlText w:val="%1."/>
      <w:lvlJc w:val="left"/>
      <w:pPr>
        <w:ind w:left="1495" w:hanging="360"/>
      </w:pPr>
      <w:rPr>
        <w:rFonts w:hint="default"/>
        <w:b/>
        <w:bCs/>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85" w15:restartNumberingAfterBreak="0">
    <w:nsid w:val="1C105899"/>
    <w:multiLevelType w:val="hybridMultilevel"/>
    <w:tmpl w:val="78E2D1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1C3429EA"/>
    <w:multiLevelType w:val="hybridMultilevel"/>
    <w:tmpl w:val="E53CBC48"/>
    <w:lvl w:ilvl="0" w:tplc="04150017">
      <w:start w:val="1"/>
      <w:numFmt w:val="lowerLetter"/>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87" w15:restartNumberingAfterBreak="0">
    <w:nsid w:val="1C3E1C1C"/>
    <w:multiLevelType w:val="multilevel"/>
    <w:tmpl w:val="5C5A6E20"/>
    <w:name w:val="WW8Num2523"/>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88" w15:restartNumberingAfterBreak="0">
    <w:nsid w:val="1C5222F8"/>
    <w:multiLevelType w:val="hybridMultilevel"/>
    <w:tmpl w:val="93FEE956"/>
    <w:lvl w:ilvl="0" w:tplc="4CB65926">
      <w:start w:val="1"/>
      <w:numFmt w:val="decimal"/>
      <w:lvlText w:val="%1)"/>
      <w:lvlJc w:val="left"/>
      <w:pPr>
        <w:ind w:left="1247" w:hanging="360"/>
      </w:pPr>
      <w:rPr>
        <w:rFonts w:hint="default"/>
      </w:rPr>
    </w:lvl>
    <w:lvl w:ilvl="1" w:tplc="04150019">
      <w:start w:val="1"/>
      <w:numFmt w:val="lowerLetter"/>
      <w:lvlText w:val="%2."/>
      <w:lvlJc w:val="left"/>
      <w:pPr>
        <w:ind w:left="1967" w:hanging="360"/>
      </w:pPr>
    </w:lvl>
    <w:lvl w:ilvl="2" w:tplc="0415001B">
      <w:start w:val="1"/>
      <w:numFmt w:val="lowerRoman"/>
      <w:lvlText w:val="%3."/>
      <w:lvlJc w:val="right"/>
      <w:pPr>
        <w:ind w:left="2687" w:hanging="180"/>
      </w:pPr>
    </w:lvl>
    <w:lvl w:ilvl="3" w:tplc="0415000F">
      <w:start w:val="1"/>
      <w:numFmt w:val="decimal"/>
      <w:lvlText w:val="%4."/>
      <w:lvlJc w:val="left"/>
      <w:pPr>
        <w:ind w:left="3407" w:hanging="360"/>
      </w:pPr>
    </w:lvl>
    <w:lvl w:ilvl="4" w:tplc="04150019">
      <w:start w:val="1"/>
      <w:numFmt w:val="lowerLetter"/>
      <w:lvlText w:val="%5."/>
      <w:lvlJc w:val="left"/>
      <w:pPr>
        <w:ind w:left="4127" w:hanging="360"/>
      </w:pPr>
    </w:lvl>
    <w:lvl w:ilvl="5" w:tplc="0415001B">
      <w:start w:val="1"/>
      <w:numFmt w:val="lowerRoman"/>
      <w:lvlText w:val="%6."/>
      <w:lvlJc w:val="right"/>
      <w:pPr>
        <w:ind w:left="4847" w:hanging="180"/>
      </w:pPr>
    </w:lvl>
    <w:lvl w:ilvl="6" w:tplc="0415000F">
      <w:start w:val="1"/>
      <w:numFmt w:val="decimal"/>
      <w:lvlText w:val="%7."/>
      <w:lvlJc w:val="left"/>
      <w:pPr>
        <w:ind w:left="5567" w:hanging="360"/>
      </w:pPr>
    </w:lvl>
    <w:lvl w:ilvl="7" w:tplc="04150019">
      <w:start w:val="1"/>
      <w:numFmt w:val="lowerLetter"/>
      <w:lvlText w:val="%8."/>
      <w:lvlJc w:val="left"/>
      <w:pPr>
        <w:ind w:left="6287" w:hanging="360"/>
      </w:pPr>
    </w:lvl>
    <w:lvl w:ilvl="8" w:tplc="0415001B">
      <w:start w:val="1"/>
      <w:numFmt w:val="lowerRoman"/>
      <w:lvlText w:val="%9."/>
      <w:lvlJc w:val="right"/>
      <w:pPr>
        <w:ind w:left="7007" w:hanging="180"/>
      </w:pPr>
    </w:lvl>
  </w:abstractNum>
  <w:abstractNum w:abstractNumId="89" w15:restartNumberingAfterBreak="0">
    <w:nsid w:val="1C535673"/>
    <w:multiLevelType w:val="multilevel"/>
    <w:tmpl w:val="A4FE2E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0" w15:restartNumberingAfterBreak="0">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91" w15:restartNumberingAfterBreak="0">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bCs w:val="0"/>
        <w:i w:val="0"/>
        <w:iCs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1E03090C"/>
    <w:multiLevelType w:val="hybridMultilevel"/>
    <w:tmpl w:val="97C027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1EC937C4"/>
    <w:multiLevelType w:val="hybridMultilevel"/>
    <w:tmpl w:val="6BAAE2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hint="default"/>
        <w:b w:val="0"/>
        <w:bCs w:val="0"/>
        <w:i w:val="0"/>
        <w:iCs w:val="0"/>
      </w:r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95" w15:restartNumberingAfterBreak="0">
    <w:nsid w:val="1F180A52"/>
    <w:multiLevelType w:val="hybridMultilevel"/>
    <w:tmpl w:val="404ACF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1F3C6C74"/>
    <w:multiLevelType w:val="hybridMultilevel"/>
    <w:tmpl w:val="DEF4DC96"/>
    <w:lvl w:ilvl="0" w:tplc="AE10360A">
      <w:start w:val="1"/>
      <w:numFmt w:val="decimal"/>
      <w:lvlText w:val="%1."/>
      <w:lvlJc w:val="left"/>
      <w:pPr>
        <w:ind w:left="1440" w:hanging="360"/>
      </w:pPr>
      <w:rPr>
        <w:rFonts w:hint="default"/>
        <w:b/>
        <w:bCs/>
        <w:sz w:val="22"/>
        <w:szCs w:val="22"/>
        <w14:shadow w14:blurRad="0" w14:dist="0" w14:dir="0" w14:sx="0" w14:sy="0" w14:kx="0" w14:ky="0" w14:algn="none">
          <w14:srgbClr w14:val="000000"/>
        </w14:shadow>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7" w15:restartNumberingAfterBreak="0">
    <w:nsid w:val="1F581F6F"/>
    <w:multiLevelType w:val="hybridMultilevel"/>
    <w:tmpl w:val="3878AFD8"/>
    <w:lvl w:ilvl="0" w:tplc="2668A92A">
      <w:start w:val="10"/>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1F953F3B"/>
    <w:multiLevelType w:val="hybridMultilevel"/>
    <w:tmpl w:val="DF9873A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9" w15:restartNumberingAfterBreak="0">
    <w:nsid w:val="1FA81FB3"/>
    <w:multiLevelType w:val="hybridMultilevel"/>
    <w:tmpl w:val="7D0811AE"/>
    <w:lvl w:ilvl="0" w:tplc="21F05458">
      <w:start w:val="6"/>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20551492"/>
    <w:multiLevelType w:val="multilevel"/>
    <w:tmpl w:val="CE52A932"/>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20690F78"/>
    <w:multiLevelType w:val="hybridMultilevel"/>
    <w:tmpl w:val="1EBEA9DC"/>
    <w:lvl w:ilvl="0" w:tplc="04150017">
      <w:start w:val="1"/>
      <w:numFmt w:val="lowerLetter"/>
      <w:lvlText w:val="%1)"/>
      <w:lvlJc w:val="left"/>
      <w:pPr>
        <w:ind w:left="1967" w:hanging="360"/>
      </w:pPr>
    </w:lvl>
    <w:lvl w:ilvl="1" w:tplc="04150019">
      <w:start w:val="1"/>
      <w:numFmt w:val="lowerLetter"/>
      <w:lvlText w:val="%2."/>
      <w:lvlJc w:val="left"/>
      <w:pPr>
        <w:ind w:left="2687" w:hanging="360"/>
      </w:pPr>
    </w:lvl>
    <w:lvl w:ilvl="2" w:tplc="0415001B">
      <w:start w:val="1"/>
      <w:numFmt w:val="lowerRoman"/>
      <w:lvlText w:val="%3."/>
      <w:lvlJc w:val="right"/>
      <w:pPr>
        <w:ind w:left="3407" w:hanging="180"/>
      </w:pPr>
    </w:lvl>
    <w:lvl w:ilvl="3" w:tplc="0415000F">
      <w:start w:val="1"/>
      <w:numFmt w:val="decimal"/>
      <w:lvlText w:val="%4."/>
      <w:lvlJc w:val="left"/>
      <w:pPr>
        <w:ind w:left="4127" w:hanging="360"/>
      </w:pPr>
    </w:lvl>
    <w:lvl w:ilvl="4" w:tplc="04150019">
      <w:start w:val="1"/>
      <w:numFmt w:val="lowerLetter"/>
      <w:lvlText w:val="%5."/>
      <w:lvlJc w:val="left"/>
      <w:pPr>
        <w:ind w:left="4847" w:hanging="360"/>
      </w:pPr>
    </w:lvl>
    <w:lvl w:ilvl="5" w:tplc="0415001B">
      <w:start w:val="1"/>
      <w:numFmt w:val="lowerRoman"/>
      <w:lvlText w:val="%6."/>
      <w:lvlJc w:val="right"/>
      <w:pPr>
        <w:ind w:left="5567" w:hanging="180"/>
      </w:pPr>
    </w:lvl>
    <w:lvl w:ilvl="6" w:tplc="0415000F">
      <w:start w:val="1"/>
      <w:numFmt w:val="decimal"/>
      <w:lvlText w:val="%7."/>
      <w:lvlJc w:val="left"/>
      <w:pPr>
        <w:ind w:left="6287" w:hanging="360"/>
      </w:pPr>
    </w:lvl>
    <w:lvl w:ilvl="7" w:tplc="04150019">
      <w:start w:val="1"/>
      <w:numFmt w:val="lowerLetter"/>
      <w:lvlText w:val="%8."/>
      <w:lvlJc w:val="left"/>
      <w:pPr>
        <w:ind w:left="7007" w:hanging="360"/>
      </w:pPr>
    </w:lvl>
    <w:lvl w:ilvl="8" w:tplc="0415001B">
      <w:start w:val="1"/>
      <w:numFmt w:val="lowerRoman"/>
      <w:lvlText w:val="%9."/>
      <w:lvlJc w:val="right"/>
      <w:pPr>
        <w:ind w:left="7727" w:hanging="180"/>
      </w:pPr>
    </w:lvl>
  </w:abstractNum>
  <w:abstractNum w:abstractNumId="102" w15:restartNumberingAfterBreak="0">
    <w:nsid w:val="20D244B2"/>
    <w:multiLevelType w:val="multilevel"/>
    <w:tmpl w:val="ABE4BD42"/>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8"/>
      <w:numFmt w:val="decimal"/>
      <w:lvlText w:val="%2."/>
      <w:lvlJc w:val="left"/>
      <w:pPr>
        <w:tabs>
          <w:tab w:val="num" w:pos="965"/>
        </w:tabs>
        <w:ind w:left="965" w:hanging="397"/>
      </w:pPr>
      <w:rPr>
        <w:rFonts w:hint="default"/>
        <w:b/>
        <w:bCs/>
        <w:i w:val="0"/>
        <w:iCs w:val="0"/>
        <w:color w:val="auto"/>
        <w:sz w:val="22"/>
        <w:szCs w:val="22"/>
      </w:rPr>
    </w:lvl>
    <w:lvl w:ilvl="2">
      <w:start w:val="4"/>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21A271B4"/>
    <w:multiLevelType w:val="hybridMultilevel"/>
    <w:tmpl w:val="A7DE7C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4" w15:restartNumberingAfterBreak="0">
    <w:nsid w:val="2269416F"/>
    <w:multiLevelType w:val="hybridMultilevel"/>
    <w:tmpl w:val="EE90CE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start w:val="1"/>
      <w:numFmt w:val="lowerLetter"/>
      <w:lvlText w:val="%2."/>
      <w:lvlJc w:val="left"/>
      <w:pPr>
        <w:tabs>
          <w:tab w:val="num" w:pos="1919"/>
        </w:tabs>
        <w:ind w:left="1919" w:hanging="360"/>
      </w:pPr>
    </w:lvl>
    <w:lvl w:ilvl="2" w:tplc="0415001B">
      <w:start w:val="1"/>
      <w:numFmt w:val="lowerRoman"/>
      <w:lvlText w:val="%3."/>
      <w:lvlJc w:val="right"/>
      <w:pPr>
        <w:tabs>
          <w:tab w:val="num" w:pos="2639"/>
        </w:tabs>
        <w:ind w:left="2639" w:hanging="180"/>
      </w:pPr>
    </w:lvl>
    <w:lvl w:ilvl="3" w:tplc="0415000F">
      <w:start w:val="1"/>
      <w:numFmt w:val="decimal"/>
      <w:lvlText w:val="%4."/>
      <w:lvlJc w:val="left"/>
      <w:pPr>
        <w:tabs>
          <w:tab w:val="num" w:pos="3359"/>
        </w:tabs>
        <w:ind w:left="3359" w:hanging="360"/>
      </w:pPr>
    </w:lvl>
    <w:lvl w:ilvl="4" w:tplc="04150019">
      <w:start w:val="1"/>
      <w:numFmt w:val="lowerLetter"/>
      <w:lvlText w:val="%5."/>
      <w:lvlJc w:val="left"/>
      <w:pPr>
        <w:tabs>
          <w:tab w:val="num" w:pos="4079"/>
        </w:tabs>
        <w:ind w:left="4079" w:hanging="360"/>
      </w:pPr>
    </w:lvl>
    <w:lvl w:ilvl="5" w:tplc="0415001B">
      <w:start w:val="1"/>
      <w:numFmt w:val="lowerRoman"/>
      <w:lvlText w:val="%6."/>
      <w:lvlJc w:val="right"/>
      <w:pPr>
        <w:tabs>
          <w:tab w:val="num" w:pos="4799"/>
        </w:tabs>
        <w:ind w:left="4799" w:hanging="180"/>
      </w:pPr>
    </w:lvl>
    <w:lvl w:ilvl="6" w:tplc="0415000F">
      <w:start w:val="1"/>
      <w:numFmt w:val="decimal"/>
      <w:lvlText w:val="%7."/>
      <w:lvlJc w:val="left"/>
      <w:pPr>
        <w:tabs>
          <w:tab w:val="num" w:pos="5519"/>
        </w:tabs>
        <w:ind w:left="5519" w:hanging="360"/>
      </w:pPr>
    </w:lvl>
    <w:lvl w:ilvl="7" w:tplc="04150019">
      <w:start w:val="1"/>
      <w:numFmt w:val="lowerLetter"/>
      <w:lvlText w:val="%8."/>
      <w:lvlJc w:val="left"/>
      <w:pPr>
        <w:tabs>
          <w:tab w:val="num" w:pos="6239"/>
        </w:tabs>
        <w:ind w:left="6239" w:hanging="360"/>
      </w:pPr>
    </w:lvl>
    <w:lvl w:ilvl="8" w:tplc="0415001B">
      <w:start w:val="1"/>
      <w:numFmt w:val="lowerRoman"/>
      <w:lvlText w:val="%9."/>
      <w:lvlJc w:val="right"/>
      <w:pPr>
        <w:tabs>
          <w:tab w:val="num" w:pos="6959"/>
        </w:tabs>
        <w:ind w:left="6959" w:hanging="180"/>
      </w:pPr>
    </w:lvl>
  </w:abstractNum>
  <w:abstractNum w:abstractNumId="106" w15:restartNumberingAfterBreak="0">
    <w:nsid w:val="24CF4EBB"/>
    <w:multiLevelType w:val="multilevel"/>
    <w:tmpl w:val="00000014"/>
    <w:name w:val="WW8Num34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07" w15:restartNumberingAfterBreak="0">
    <w:nsid w:val="25BC5569"/>
    <w:multiLevelType w:val="hybridMultilevel"/>
    <w:tmpl w:val="96A251AC"/>
    <w:lvl w:ilvl="0" w:tplc="BAFAB0C0">
      <w:start w:val="1"/>
      <w:numFmt w:val="decimal"/>
      <w:lvlText w:val="%1)"/>
      <w:lvlJc w:val="left"/>
      <w:pPr>
        <w:ind w:left="360" w:hanging="360"/>
      </w:pPr>
      <w:rPr>
        <w:b w:val="0"/>
        <w:bCs w:val="0"/>
        <w:i w:val="0"/>
        <w:iCs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8" w15:restartNumberingAfterBreak="0">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bCs/>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9" w15:restartNumberingAfterBreak="0">
    <w:nsid w:val="27703450"/>
    <w:multiLevelType w:val="hybridMultilevel"/>
    <w:tmpl w:val="3B466FAC"/>
    <w:lvl w:ilvl="0" w:tplc="C1CC4F6C">
      <w:start w:val="1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27A93110"/>
    <w:multiLevelType w:val="hybridMultilevel"/>
    <w:tmpl w:val="E69C8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EB20CD"/>
    <w:multiLevelType w:val="hybridMultilevel"/>
    <w:tmpl w:val="1E12EE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28073FFC"/>
    <w:multiLevelType w:val="hybridMultilevel"/>
    <w:tmpl w:val="5DE236EC"/>
    <w:lvl w:ilvl="0" w:tplc="04150017">
      <w:start w:val="1"/>
      <w:numFmt w:val="lowerLetter"/>
      <w:lvlText w:val="%1)"/>
      <w:lvlJc w:val="left"/>
      <w:pPr>
        <w:ind w:left="1123"/>
      </w:pPr>
      <w:rPr>
        <w:b w:val="0"/>
        <w:bCs w:val="0"/>
        <w:i w:val="0"/>
        <w:iCs w:val="0"/>
        <w:strike w:val="0"/>
        <w:dstrike w:val="0"/>
        <w:color w:val="000000"/>
        <w:sz w:val="24"/>
        <w:szCs w:val="24"/>
        <w:u w:val="none"/>
        <w:vertAlign w:val="baseline"/>
      </w:rPr>
    </w:lvl>
    <w:lvl w:ilvl="1" w:tplc="65666DE2">
      <w:start w:val="1"/>
      <w:numFmt w:val="bullet"/>
      <w:lvlText w:val="o"/>
      <w:lvlJc w:val="left"/>
      <w:pPr>
        <w:ind w:left="1659"/>
      </w:pPr>
      <w:rPr>
        <w:rFonts w:ascii="Segoe UI Symbol" w:eastAsia="Times New Roman" w:hAnsi="Segoe UI Symbol"/>
        <w:b w:val="0"/>
        <w:bCs w:val="0"/>
        <w:i w:val="0"/>
        <w:iCs w:val="0"/>
        <w:strike w:val="0"/>
        <w:dstrike w:val="0"/>
        <w:color w:val="000000"/>
        <w:sz w:val="24"/>
        <w:szCs w:val="24"/>
        <w:u w:val="none"/>
        <w:vertAlign w:val="baseline"/>
      </w:rPr>
    </w:lvl>
    <w:lvl w:ilvl="2" w:tplc="08284AE0">
      <w:start w:val="1"/>
      <w:numFmt w:val="bullet"/>
      <w:lvlText w:val="▪"/>
      <w:lvlJc w:val="left"/>
      <w:pPr>
        <w:ind w:left="2379"/>
      </w:pPr>
      <w:rPr>
        <w:rFonts w:ascii="Segoe UI Symbol" w:eastAsia="Times New Roman" w:hAnsi="Segoe UI Symbol"/>
        <w:b w:val="0"/>
        <w:bCs w:val="0"/>
        <w:i w:val="0"/>
        <w:iCs w:val="0"/>
        <w:strike w:val="0"/>
        <w:dstrike w:val="0"/>
        <w:color w:val="000000"/>
        <w:sz w:val="24"/>
        <w:szCs w:val="24"/>
        <w:u w:val="none"/>
        <w:vertAlign w:val="baseline"/>
      </w:rPr>
    </w:lvl>
    <w:lvl w:ilvl="3" w:tplc="E5B4AAA6">
      <w:start w:val="1"/>
      <w:numFmt w:val="bullet"/>
      <w:lvlText w:val="•"/>
      <w:lvlJc w:val="left"/>
      <w:pPr>
        <w:ind w:left="3099"/>
      </w:pPr>
      <w:rPr>
        <w:rFonts w:ascii="Arial" w:eastAsia="Times New Roman" w:hAnsi="Arial"/>
        <w:b w:val="0"/>
        <w:bCs w:val="0"/>
        <w:i w:val="0"/>
        <w:iCs w:val="0"/>
        <w:strike w:val="0"/>
        <w:dstrike w:val="0"/>
        <w:color w:val="000000"/>
        <w:sz w:val="24"/>
        <w:szCs w:val="24"/>
        <w:u w:val="none"/>
        <w:vertAlign w:val="baseline"/>
      </w:rPr>
    </w:lvl>
    <w:lvl w:ilvl="4" w:tplc="380CA286">
      <w:start w:val="1"/>
      <w:numFmt w:val="bullet"/>
      <w:lvlText w:val="o"/>
      <w:lvlJc w:val="left"/>
      <w:pPr>
        <w:ind w:left="3819"/>
      </w:pPr>
      <w:rPr>
        <w:rFonts w:ascii="Segoe UI Symbol" w:eastAsia="Times New Roman" w:hAnsi="Segoe UI Symbol"/>
        <w:b w:val="0"/>
        <w:bCs w:val="0"/>
        <w:i w:val="0"/>
        <w:iCs w:val="0"/>
        <w:strike w:val="0"/>
        <w:dstrike w:val="0"/>
        <w:color w:val="000000"/>
        <w:sz w:val="24"/>
        <w:szCs w:val="24"/>
        <w:u w:val="none"/>
        <w:vertAlign w:val="baseline"/>
      </w:rPr>
    </w:lvl>
    <w:lvl w:ilvl="5" w:tplc="6688D982">
      <w:start w:val="1"/>
      <w:numFmt w:val="bullet"/>
      <w:lvlText w:val="▪"/>
      <w:lvlJc w:val="left"/>
      <w:pPr>
        <w:ind w:left="4539"/>
      </w:pPr>
      <w:rPr>
        <w:rFonts w:ascii="Segoe UI Symbol" w:eastAsia="Times New Roman" w:hAnsi="Segoe UI Symbol"/>
        <w:b w:val="0"/>
        <w:bCs w:val="0"/>
        <w:i w:val="0"/>
        <w:iCs w:val="0"/>
        <w:strike w:val="0"/>
        <w:dstrike w:val="0"/>
        <w:color w:val="000000"/>
        <w:sz w:val="24"/>
        <w:szCs w:val="24"/>
        <w:u w:val="none"/>
        <w:vertAlign w:val="baseline"/>
      </w:rPr>
    </w:lvl>
    <w:lvl w:ilvl="6" w:tplc="0A023BE8">
      <w:start w:val="1"/>
      <w:numFmt w:val="bullet"/>
      <w:lvlText w:val="•"/>
      <w:lvlJc w:val="left"/>
      <w:pPr>
        <w:ind w:left="5259"/>
      </w:pPr>
      <w:rPr>
        <w:rFonts w:ascii="Arial" w:eastAsia="Times New Roman" w:hAnsi="Arial"/>
        <w:b w:val="0"/>
        <w:bCs w:val="0"/>
        <w:i w:val="0"/>
        <w:iCs w:val="0"/>
        <w:strike w:val="0"/>
        <w:dstrike w:val="0"/>
        <w:color w:val="000000"/>
        <w:sz w:val="24"/>
        <w:szCs w:val="24"/>
        <w:u w:val="none"/>
        <w:vertAlign w:val="baseline"/>
      </w:rPr>
    </w:lvl>
    <w:lvl w:ilvl="7" w:tplc="8B5CB8B2">
      <w:start w:val="1"/>
      <w:numFmt w:val="bullet"/>
      <w:lvlText w:val="o"/>
      <w:lvlJc w:val="left"/>
      <w:pPr>
        <w:ind w:left="5979"/>
      </w:pPr>
      <w:rPr>
        <w:rFonts w:ascii="Segoe UI Symbol" w:eastAsia="Times New Roman" w:hAnsi="Segoe UI Symbol"/>
        <w:b w:val="0"/>
        <w:bCs w:val="0"/>
        <w:i w:val="0"/>
        <w:iCs w:val="0"/>
        <w:strike w:val="0"/>
        <w:dstrike w:val="0"/>
        <w:color w:val="000000"/>
        <w:sz w:val="24"/>
        <w:szCs w:val="24"/>
        <w:u w:val="none"/>
        <w:vertAlign w:val="baseline"/>
      </w:rPr>
    </w:lvl>
    <w:lvl w:ilvl="8" w:tplc="0D48CC16">
      <w:start w:val="1"/>
      <w:numFmt w:val="bullet"/>
      <w:lvlText w:val="▪"/>
      <w:lvlJc w:val="left"/>
      <w:pPr>
        <w:ind w:left="6699"/>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113" w15:restartNumberingAfterBreak="0">
    <w:nsid w:val="29BD7DBF"/>
    <w:multiLevelType w:val="multilevel"/>
    <w:tmpl w:val="32EAA6E6"/>
    <w:name w:val="WW8Num232222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14" w15:restartNumberingAfterBreak="0">
    <w:nsid w:val="29D6379C"/>
    <w:multiLevelType w:val="multilevel"/>
    <w:tmpl w:val="B3AA1B86"/>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2A1649CC"/>
    <w:multiLevelType w:val="hybridMultilevel"/>
    <w:tmpl w:val="4F9435EC"/>
    <w:lvl w:ilvl="0" w:tplc="FBE2A8CE">
      <w:start w:val="1"/>
      <w:numFmt w:val="decimal"/>
      <w:lvlText w:val="%1)"/>
      <w:lvlJc w:val="left"/>
      <w:pPr>
        <w:tabs>
          <w:tab w:val="num" w:pos="851"/>
        </w:tabs>
        <w:ind w:left="851" w:hanging="454"/>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15:restartNumberingAfterBreak="0">
    <w:nsid w:val="2A9A08B0"/>
    <w:multiLevelType w:val="multilevel"/>
    <w:tmpl w:val="B8B6A486"/>
    <w:lvl w:ilvl="0">
      <w:start w:val="1"/>
      <w:numFmt w:val="decimal"/>
      <w:lvlText w:val="%1)"/>
      <w:lvlJc w:val="left"/>
      <w:pPr>
        <w:tabs>
          <w:tab w:val="num" w:pos="720"/>
        </w:tabs>
        <w:ind w:left="720" w:hanging="360"/>
      </w:pPr>
      <w:rPr>
        <w:rFonts w:ascii="Cambria" w:hAnsi="Cambria" w:cs="Cambria"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15:restartNumberingAfterBreak="0">
    <w:nsid w:val="2AE719D6"/>
    <w:multiLevelType w:val="hybridMultilevel"/>
    <w:tmpl w:val="0DA24AB2"/>
    <w:lvl w:ilvl="0" w:tplc="E5F0E28A">
      <w:start w:val="3"/>
      <w:numFmt w:val="decimal"/>
      <w:lvlText w:val="%1."/>
      <w:lvlJc w:val="left"/>
      <w:pPr>
        <w:ind w:left="644" w:hanging="360"/>
      </w:pPr>
      <w:rPr>
        <w:rFonts w:ascii="Cambria" w:eastAsia="Times New Roman" w:hAnsi="Cambria" w:hint="default"/>
        <w:b/>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8" w15:restartNumberingAfterBreak="0">
    <w:nsid w:val="2B2B4B84"/>
    <w:multiLevelType w:val="hybridMultilevel"/>
    <w:tmpl w:val="68E81EC2"/>
    <w:lvl w:ilvl="0" w:tplc="6D3029A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2B4938B6"/>
    <w:multiLevelType w:val="hybridMultilevel"/>
    <w:tmpl w:val="9918D7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2BC27956"/>
    <w:multiLevelType w:val="hybridMultilevel"/>
    <w:tmpl w:val="B83A09FA"/>
    <w:lvl w:ilvl="0" w:tplc="04150017">
      <w:start w:val="1"/>
      <w:numFmt w:val="lowerLetter"/>
      <w:lvlText w:val="%1)"/>
      <w:lvlJc w:val="left"/>
      <w:pPr>
        <w:ind w:left="2207" w:hanging="360"/>
      </w:pPr>
    </w:lvl>
    <w:lvl w:ilvl="1" w:tplc="04150019">
      <w:start w:val="1"/>
      <w:numFmt w:val="lowerLetter"/>
      <w:lvlText w:val="%2."/>
      <w:lvlJc w:val="left"/>
      <w:pPr>
        <w:ind w:left="2927" w:hanging="360"/>
      </w:pPr>
    </w:lvl>
    <w:lvl w:ilvl="2" w:tplc="0415001B">
      <w:start w:val="1"/>
      <w:numFmt w:val="lowerRoman"/>
      <w:lvlText w:val="%3."/>
      <w:lvlJc w:val="right"/>
      <w:pPr>
        <w:ind w:left="3647" w:hanging="180"/>
      </w:pPr>
    </w:lvl>
    <w:lvl w:ilvl="3" w:tplc="0415000F">
      <w:start w:val="1"/>
      <w:numFmt w:val="decimal"/>
      <w:lvlText w:val="%4."/>
      <w:lvlJc w:val="left"/>
      <w:pPr>
        <w:ind w:left="4367" w:hanging="360"/>
      </w:pPr>
    </w:lvl>
    <w:lvl w:ilvl="4" w:tplc="04150019">
      <w:start w:val="1"/>
      <w:numFmt w:val="lowerLetter"/>
      <w:lvlText w:val="%5."/>
      <w:lvlJc w:val="left"/>
      <w:pPr>
        <w:ind w:left="5087" w:hanging="360"/>
      </w:pPr>
    </w:lvl>
    <w:lvl w:ilvl="5" w:tplc="0415001B">
      <w:start w:val="1"/>
      <w:numFmt w:val="lowerRoman"/>
      <w:lvlText w:val="%6."/>
      <w:lvlJc w:val="right"/>
      <w:pPr>
        <w:ind w:left="5807" w:hanging="180"/>
      </w:pPr>
    </w:lvl>
    <w:lvl w:ilvl="6" w:tplc="0415000F">
      <w:start w:val="1"/>
      <w:numFmt w:val="decimal"/>
      <w:lvlText w:val="%7."/>
      <w:lvlJc w:val="left"/>
      <w:pPr>
        <w:ind w:left="6527" w:hanging="360"/>
      </w:pPr>
    </w:lvl>
    <w:lvl w:ilvl="7" w:tplc="04150019">
      <w:start w:val="1"/>
      <w:numFmt w:val="lowerLetter"/>
      <w:lvlText w:val="%8."/>
      <w:lvlJc w:val="left"/>
      <w:pPr>
        <w:ind w:left="7247" w:hanging="360"/>
      </w:pPr>
    </w:lvl>
    <w:lvl w:ilvl="8" w:tplc="0415001B">
      <w:start w:val="1"/>
      <w:numFmt w:val="lowerRoman"/>
      <w:lvlText w:val="%9."/>
      <w:lvlJc w:val="right"/>
      <w:pPr>
        <w:ind w:left="7967" w:hanging="180"/>
      </w:pPr>
    </w:lvl>
  </w:abstractNum>
  <w:abstractNum w:abstractNumId="121" w15:restartNumberingAfterBreak="0">
    <w:nsid w:val="2BDC6154"/>
    <w:multiLevelType w:val="hybridMultilevel"/>
    <w:tmpl w:val="4016F33A"/>
    <w:lvl w:ilvl="0" w:tplc="91F6305A">
      <w:start w:val="1"/>
      <w:numFmt w:val="decimal"/>
      <w:lvlText w:val="%1."/>
      <w:lvlJc w:val="left"/>
      <w:pPr>
        <w:ind w:left="360" w:hanging="360"/>
      </w:pPr>
      <w:rPr>
        <w:rFonts w:ascii="Cambria" w:eastAsia="Times New Roman" w:hAnsi="Cambria" w:hint="default"/>
        <w:b/>
        <w:bCs/>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2C1E36D1"/>
    <w:multiLevelType w:val="hybridMultilevel"/>
    <w:tmpl w:val="CD387982"/>
    <w:lvl w:ilvl="0" w:tplc="F4AAB95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2CA034F1"/>
    <w:multiLevelType w:val="hybridMultilevel"/>
    <w:tmpl w:val="8C3C85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2DD917CE"/>
    <w:multiLevelType w:val="hybridMultilevel"/>
    <w:tmpl w:val="2644500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5" w15:restartNumberingAfterBreak="0">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cs="Cambria"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15:restartNumberingAfterBreak="0">
    <w:nsid w:val="2E5C480D"/>
    <w:multiLevelType w:val="hybridMultilevel"/>
    <w:tmpl w:val="B3B6D5C4"/>
    <w:lvl w:ilvl="0" w:tplc="61EE3B8C">
      <w:start w:val="1"/>
      <w:numFmt w:val="decimal"/>
      <w:lvlText w:val="%1)"/>
      <w:lvlJc w:val="left"/>
      <w:pPr>
        <w:tabs>
          <w:tab w:val="num" w:pos="1506"/>
        </w:tabs>
        <w:ind w:left="1506"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7" w15:restartNumberingAfterBreak="0">
    <w:nsid w:val="2E60593D"/>
    <w:multiLevelType w:val="hybridMultilevel"/>
    <w:tmpl w:val="75E44E50"/>
    <w:lvl w:ilvl="0" w:tplc="04150017">
      <w:start w:val="1"/>
      <w:numFmt w:val="lowerLetter"/>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28" w15:restartNumberingAfterBreak="0">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29" w15:restartNumberingAfterBreak="0">
    <w:nsid w:val="2ED977A1"/>
    <w:multiLevelType w:val="hybridMultilevel"/>
    <w:tmpl w:val="68E21BD2"/>
    <w:lvl w:ilvl="0" w:tplc="04150011">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30" w15:restartNumberingAfterBreak="0">
    <w:nsid w:val="304D2A85"/>
    <w:multiLevelType w:val="hybridMultilevel"/>
    <w:tmpl w:val="AC28229C"/>
    <w:lvl w:ilvl="0" w:tplc="BC3495AE">
      <w:start w:val="1"/>
      <w:numFmt w:val="lowerLetter"/>
      <w:lvlText w:val="%1."/>
      <w:lvlJc w:val="left"/>
      <w:pPr>
        <w:tabs>
          <w:tab w:val="num" w:pos="2007"/>
        </w:tabs>
        <w:ind w:left="2007" w:hanging="360"/>
      </w:pPr>
      <w:rPr>
        <w:rFonts w:hint="default"/>
      </w:rPr>
    </w:lvl>
    <w:lvl w:ilvl="1" w:tplc="107A896E">
      <w:start w:val="1"/>
      <w:numFmt w:val="lowerLetter"/>
      <w:lvlText w:val="g%2)"/>
      <w:lvlJc w:val="left"/>
      <w:pPr>
        <w:tabs>
          <w:tab w:val="num" w:pos="2007"/>
        </w:tabs>
        <w:ind w:left="2007" w:hanging="360"/>
      </w:pPr>
      <w:rPr>
        <w:rFonts w:hint="default"/>
      </w:rPr>
    </w:lvl>
    <w:lvl w:ilvl="2" w:tplc="42B21454">
      <w:start w:val="12"/>
      <w:numFmt w:val="decimal"/>
      <w:lvlText w:val="%3."/>
      <w:lvlJc w:val="left"/>
      <w:pPr>
        <w:ind w:left="2907" w:hanging="360"/>
      </w:pPr>
      <w:rPr>
        <w:rFonts w:hint="default"/>
        <w:b/>
        <w:bCs/>
      </w:r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31" w15:restartNumberingAfterBreak="0">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2" w15:restartNumberingAfterBreak="0">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33" w15:restartNumberingAfterBreak="0">
    <w:nsid w:val="31DD1CFF"/>
    <w:multiLevelType w:val="hybridMultilevel"/>
    <w:tmpl w:val="573872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31E736F2"/>
    <w:multiLevelType w:val="hybridMultilevel"/>
    <w:tmpl w:val="493CCFE0"/>
    <w:lvl w:ilvl="0" w:tplc="1416F53A">
      <w:start w:val="12"/>
      <w:numFmt w:val="decimal"/>
      <w:lvlText w:val="%1."/>
      <w:lvlJc w:val="left"/>
      <w:pPr>
        <w:ind w:left="1080" w:hanging="360"/>
      </w:pPr>
      <w:rPr>
        <w:rFonts w:ascii="Arial" w:eastAsia="Times New Roman" w:hAnsi="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5" w15:restartNumberingAfterBreak="0">
    <w:nsid w:val="326A378B"/>
    <w:multiLevelType w:val="multilevel"/>
    <w:tmpl w:val="00000021"/>
    <w:name w:val="WW8Num8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36" w15:restartNumberingAfterBreak="0">
    <w:nsid w:val="327D2B0D"/>
    <w:multiLevelType w:val="hybridMultilevel"/>
    <w:tmpl w:val="9FFACDEC"/>
    <w:lvl w:ilvl="0" w:tplc="878EE812">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2880"/>
        </w:tabs>
        <w:ind w:left="2880" w:hanging="360"/>
      </w:pPr>
    </w:lvl>
    <w:lvl w:ilvl="2" w:tplc="0415001B">
      <w:start w:val="1"/>
      <w:numFmt w:val="lowerRoman"/>
      <w:lvlText w:val="%3."/>
      <w:lvlJc w:val="right"/>
      <w:pPr>
        <w:tabs>
          <w:tab w:val="num" w:pos="3600"/>
        </w:tabs>
        <w:ind w:left="3600" w:hanging="180"/>
      </w:pPr>
    </w:lvl>
    <w:lvl w:ilvl="3" w:tplc="0415000F">
      <w:start w:val="1"/>
      <w:numFmt w:val="decimal"/>
      <w:lvlText w:val="%4."/>
      <w:lvlJc w:val="left"/>
      <w:pPr>
        <w:tabs>
          <w:tab w:val="num" w:pos="4320"/>
        </w:tabs>
        <w:ind w:left="4320" w:hanging="360"/>
      </w:pPr>
    </w:lvl>
    <w:lvl w:ilvl="4" w:tplc="04150019">
      <w:start w:val="1"/>
      <w:numFmt w:val="lowerLetter"/>
      <w:lvlText w:val="%5."/>
      <w:lvlJc w:val="left"/>
      <w:pPr>
        <w:tabs>
          <w:tab w:val="num" w:pos="5040"/>
        </w:tabs>
        <w:ind w:left="5040" w:hanging="360"/>
      </w:pPr>
    </w:lvl>
    <w:lvl w:ilvl="5" w:tplc="0415001B">
      <w:start w:val="1"/>
      <w:numFmt w:val="lowerRoman"/>
      <w:lvlText w:val="%6."/>
      <w:lvlJc w:val="right"/>
      <w:pPr>
        <w:tabs>
          <w:tab w:val="num" w:pos="5760"/>
        </w:tabs>
        <w:ind w:left="5760" w:hanging="180"/>
      </w:pPr>
    </w:lvl>
    <w:lvl w:ilvl="6" w:tplc="0415000F">
      <w:start w:val="1"/>
      <w:numFmt w:val="decimal"/>
      <w:lvlText w:val="%7."/>
      <w:lvlJc w:val="left"/>
      <w:pPr>
        <w:tabs>
          <w:tab w:val="num" w:pos="6480"/>
        </w:tabs>
        <w:ind w:left="6480" w:hanging="360"/>
      </w:pPr>
    </w:lvl>
    <w:lvl w:ilvl="7" w:tplc="04150019">
      <w:start w:val="1"/>
      <w:numFmt w:val="lowerLetter"/>
      <w:lvlText w:val="%8."/>
      <w:lvlJc w:val="left"/>
      <w:pPr>
        <w:tabs>
          <w:tab w:val="num" w:pos="7200"/>
        </w:tabs>
        <w:ind w:left="7200" w:hanging="360"/>
      </w:pPr>
    </w:lvl>
    <w:lvl w:ilvl="8" w:tplc="0415001B">
      <w:start w:val="1"/>
      <w:numFmt w:val="lowerRoman"/>
      <w:lvlText w:val="%9."/>
      <w:lvlJc w:val="right"/>
      <w:pPr>
        <w:tabs>
          <w:tab w:val="num" w:pos="7920"/>
        </w:tabs>
        <w:ind w:left="7920" w:hanging="180"/>
      </w:pPr>
    </w:lvl>
  </w:abstractNum>
  <w:abstractNum w:abstractNumId="137" w15:restartNumberingAfterBreak="0">
    <w:nsid w:val="32DE1B3F"/>
    <w:multiLevelType w:val="hybridMultilevel"/>
    <w:tmpl w:val="CFB62A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330455B8"/>
    <w:multiLevelType w:val="hybridMultilevel"/>
    <w:tmpl w:val="D1EE46B2"/>
    <w:lvl w:ilvl="0" w:tplc="724A2468">
      <w:start w:val="1"/>
      <w:numFmt w:val="decimal"/>
      <w:lvlText w:val="%1."/>
      <w:lvlJc w:val="left"/>
      <w:pPr>
        <w:ind w:left="720" w:hanging="360"/>
      </w:pPr>
      <w:rPr>
        <w:b/>
        <w:bCs/>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0" w15:restartNumberingAfterBreak="0">
    <w:nsid w:val="336855AF"/>
    <w:multiLevelType w:val="hybridMultilevel"/>
    <w:tmpl w:val="8780A9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33F91E6A"/>
    <w:multiLevelType w:val="hybridMultilevel"/>
    <w:tmpl w:val="9622FEB6"/>
    <w:lvl w:ilvl="0" w:tplc="04150017">
      <w:start w:val="1"/>
      <w:numFmt w:val="lowerLetter"/>
      <w:lvlText w:val="%1)"/>
      <w:lvlJc w:val="left"/>
      <w:pPr>
        <w:tabs>
          <w:tab w:val="num" w:pos="1440"/>
        </w:tabs>
        <w:ind w:left="1440" w:hanging="360"/>
      </w:pPr>
      <w:rPr>
        <w:rFonts w:hint="default"/>
      </w:rPr>
    </w:lvl>
    <w:lvl w:ilvl="1" w:tplc="5EF8BC36">
      <w:start w:val="2"/>
      <w:numFmt w:val="upperLetter"/>
      <w:lvlText w:val="%2."/>
      <w:lvlJc w:val="left"/>
      <w:pPr>
        <w:tabs>
          <w:tab w:val="num" w:pos="2160"/>
        </w:tabs>
        <w:ind w:left="2160" w:hanging="360"/>
      </w:pPr>
      <w:rPr>
        <w:rFonts w:hint="default"/>
      </w:rPr>
    </w:lvl>
    <w:lvl w:ilvl="2" w:tplc="0415000B">
      <w:start w:val="1"/>
      <w:numFmt w:val="bullet"/>
      <w:lvlText w:val=""/>
      <w:lvlJc w:val="left"/>
      <w:pPr>
        <w:tabs>
          <w:tab w:val="num" w:pos="2880"/>
        </w:tabs>
        <w:ind w:left="2880" w:hanging="360"/>
      </w:pPr>
      <w:rPr>
        <w:rFonts w:ascii="Wingdings" w:hAnsi="Wingdings" w:cs="Wingdings" w:hint="default"/>
      </w:rPr>
    </w:lvl>
    <w:lvl w:ilvl="3" w:tplc="E908694C">
      <w:start w:val="6"/>
      <w:numFmt w:val="bullet"/>
      <w:lvlText w:val="-"/>
      <w:lvlJc w:val="left"/>
      <w:pPr>
        <w:tabs>
          <w:tab w:val="num" w:pos="3600"/>
        </w:tabs>
        <w:ind w:left="3600" w:hanging="360"/>
      </w:pPr>
      <w:rPr>
        <w:rFonts w:ascii="Times New Roman" w:eastAsia="Times New Roman" w:hAnsi="Times New Roman"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42" w15:restartNumberingAfterBreak="0">
    <w:nsid w:val="343E7931"/>
    <w:multiLevelType w:val="hybridMultilevel"/>
    <w:tmpl w:val="552875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34FB42D8"/>
    <w:multiLevelType w:val="hybridMultilevel"/>
    <w:tmpl w:val="01AA431A"/>
    <w:lvl w:ilvl="0" w:tplc="C05071F8">
      <w:start w:val="1"/>
      <w:numFmt w:val="decimal"/>
      <w:lvlText w:val="%1."/>
      <w:lvlJc w:val="left"/>
      <w:pPr>
        <w:ind w:left="502"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360775DB"/>
    <w:multiLevelType w:val="hybridMultilevel"/>
    <w:tmpl w:val="3AF065EA"/>
    <w:lvl w:ilvl="0" w:tplc="04150011">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start w:val="1"/>
      <w:numFmt w:val="lowerRoman"/>
      <w:lvlText w:val="%3."/>
      <w:lvlJc w:val="right"/>
      <w:pPr>
        <w:tabs>
          <w:tab w:val="num" w:pos="-512"/>
        </w:tabs>
        <w:ind w:left="-512" w:hanging="180"/>
      </w:pPr>
    </w:lvl>
    <w:lvl w:ilvl="3" w:tplc="0415000F">
      <w:start w:val="1"/>
      <w:numFmt w:val="decimal"/>
      <w:lvlText w:val="%4."/>
      <w:lvlJc w:val="left"/>
      <w:pPr>
        <w:tabs>
          <w:tab w:val="num" w:pos="208"/>
        </w:tabs>
        <w:ind w:left="208" w:hanging="360"/>
      </w:pPr>
    </w:lvl>
    <w:lvl w:ilvl="4" w:tplc="04150019">
      <w:start w:val="1"/>
      <w:numFmt w:val="lowerLetter"/>
      <w:lvlText w:val="%5."/>
      <w:lvlJc w:val="left"/>
      <w:pPr>
        <w:tabs>
          <w:tab w:val="num" w:pos="928"/>
        </w:tabs>
        <w:ind w:left="928" w:hanging="360"/>
      </w:pPr>
    </w:lvl>
    <w:lvl w:ilvl="5" w:tplc="0415001B">
      <w:start w:val="1"/>
      <w:numFmt w:val="lowerRoman"/>
      <w:lvlText w:val="%6."/>
      <w:lvlJc w:val="right"/>
      <w:pPr>
        <w:tabs>
          <w:tab w:val="num" w:pos="1648"/>
        </w:tabs>
        <w:ind w:left="1648" w:hanging="180"/>
      </w:pPr>
    </w:lvl>
    <w:lvl w:ilvl="6" w:tplc="0415000F">
      <w:start w:val="1"/>
      <w:numFmt w:val="decimal"/>
      <w:lvlText w:val="%7."/>
      <w:lvlJc w:val="left"/>
      <w:pPr>
        <w:tabs>
          <w:tab w:val="num" w:pos="2368"/>
        </w:tabs>
        <w:ind w:left="2368" w:hanging="360"/>
      </w:pPr>
    </w:lvl>
    <w:lvl w:ilvl="7" w:tplc="04150019">
      <w:start w:val="1"/>
      <w:numFmt w:val="lowerLetter"/>
      <w:lvlText w:val="%8."/>
      <w:lvlJc w:val="left"/>
      <w:pPr>
        <w:tabs>
          <w:tab w:val="num" w:pos="3088"/>
        </w:tabs>
        <w:ind w:left="3088" w:hanging="360"/>
      </w:pPr>
    </w:lvl>
    <w:lvl w:ilvl="8" w:tplc="0415001B">
      <w:start w:val="1"/>
      <w:numFmt w:val="lowerRoman"/>
      <w:lvlText w:val="%9."/>
      <w:lvlJc w:val="right"/>
      <w:pPr>
        <w:tabs>
          <w:tab w:val="num" w:pos="3808"/>
        </w:tabs>
        <w:ind w:left="3808" w:hanging="180"/>
      </w:pPr>
    </w:lvl>
  </w:abstractNum>
  <w:abstractNum w:abstractNumId="145" w15:restartNumberingAfterBreak="0">
    <w:nsid w:val="36300471"/>
    <w:multiLevelType w:val="hybridMultilevel"/>
    <w:tmpl w:val="2FFC2E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15:restartNumberingAfterBreak="0">
    <w:nsid w:val="365C3730"/>
    <w:multiLevelType w:val="hybridMultilevel"/>
    <w:tmpl w:val="1EC82A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37741712"/>
    <w:multiLevelType w:val="hybridMultilevel"/>
    <w:tmpl w:val="6C58E5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hint="default"/>
        <w:b w:val="0"/>
        <w:bCs w:val="0"/>
        <w:i w:val="0"/>
        <w:iCs w:val="0"/>
      </w:r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49" w15:restartNumberingAfterBreak="0">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0" w15:restartNumberingAfterBreak="0">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bCs/>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51" w15:restartNumberingAfterBreak="0">
    <w:nsid w:val="38AE330E"/>
    <w:multiLevelType w:val="hybridMultilevel"/>
    <w:tmpl w:val="A72816C4"/>
    <w:lvl w:ilvl="0" w:tplc="A9DE235C">
      <w:start w:val="1"/>
      <w:numFmt w:val="decimal"/>
      <w:lvlText w:val="%1)"/>
      <w:lvlJc w:val="left"/>
      <w:pPr>
        <w:ind w:left="511"/>
      </w:pPr>
      <w:rPr>
        <w:rFonts w:ascii="Cambria" w:eastAsia="Times New Roman" w:hAnsi="Cambria" w:hint="default"/>
        <w:b w:val="0"/>
        <w:bCs w:val="0"/>
        <w:i w:val="0"/>
        <w:iCs w:val="0"/>
        <w:strike w:val="0"/>
        <w:dstrike w:val="0"/>
        <w:color w:val="000000"/>
        <w:sz w:val="22"/>
        <w:szCs w:val="22"/>
        <w:u w:val="none"/>
        <w:vertAlign w:val="baseline"/>
      </w:rPr>
    </w:lvl>
    <w:lvl w:ilvl="1" w:tplc="10B8BE10">
      <w:start w:val="1"/>
      <w:numFmt w:val="lowerLetter"/>
      <w:lvlText w:val="%2)"/>
      <w:lvlJc w:val="left"/>
      <w:pPr>
        <w:ind w:left="986"/>
      </w:pPr>
      <w:rPr>
        <w:rFonts w:ascii="Times New Roman" w:eastAsia="Times New Roman" w:hAnsi="Times New Roman"/>
        <w:b w:val="0"/>
        <w:bCs w:val="0"/>
        <w:i w:val="0"/>
        <w:iCs w:val="0"/>
        <w:strike w:val="0"/>
        <w:dstrike w:val="0"/>
        <w:color w:val="000000"/>
        <w:sz w:val="24"/>
        <w:szCs w:val="24"/>
        <w:u w:val="none"/>
        <w:vertAlign w:val="baseline"/>
      </w:rPr>
    </w:lvl>
    <w:lvl w:ilvl="2" w:tplc="223CDC54">
      <w:start w:val="1"/>
      <w:numFmt w:val="lowerRoman"/>
      <w:lvlText w:val="%3"/>
      <w:lvlJc w:val="left"/>
      <w:pPr>
        <w:ind w:left="1591"/>
      </w:pPr>
      <w:rPr>
        <w:rFonts w:ascii="Times New Roman" w:eastAsia="Times New Roman" w:hAnsi="Times New Roman"/>
        <w:b w:val="0"/>
        <w:bCs w:val="0"/>
        <w:i w:val="0"/>
        <w:iCs w:val="0"/>
        <w:strike w:val="0"/>
        <w:dstrike w:val="0"/>
        <w:color w:val="000000"/>
        <w:sz w:val="24"/>
        <w:szCs w:val="24"/>
        <w:u w:val="none"/>
        <w:vertAlign w:val="baseline"/>
      </w:rPr>
    </w:lvl>
    <w:lvl w:ilvl="3" w:tplc="2BB8B528">
      <w:start w:val="1"/>
      <w:numFmt w:val="decimal"/>
      <w:lvlText w:val="%4"/>
      <w:lvlJc w:val="left"/>
      <w:pPr>
        <w:ind w:left="2311"/>
      </w:pPr>
      <w:rPr>
        <w:rFonts w:ascii="Times New Roman" w:eastAsia="Times New Roman" w:hAnsi="Times New Roman"/>
        <w:b w:val="0"/>
        <w:bCs w:val="0"/>
        <w:i w:val="0"/>
        <w:iCs w:val="0"/>
        <w:strike w:val="0"/>
        <w:dstrike w:val="0"/>
        <w:color w:val="000000"/>
        <w:sz w:val="24"/>
        <w:szCs w:val="24"/>
        <w:u w:val="none"/>
        <w:vertAlign w:val="baseline"/>
      </w:rPr>
    </w:lvl>
    <w:lvl w:ilvl="4" w:tplc="7520BAF6">
      <w:start w:val="1"/>
      <w:numFmt w:val="lowerLetter"/>
      <w:lvlText w:val="%5"/>
      <w:lvlJc w:val="left"/>
      <w:pPr>
        <w:ind w:left="3031"/>
      </w:pPr>
      <w:rPr>
        <w:rFonts w:ascii="Times New Roman" w:eastAsia="Times New Roman" w:hAnsi="Times New Roman"/>
        <w:b w:val="0"/>
        <w:bCs w:val="0"/>
        <w:i w:val="0"/>
        <w:iCs w:val="0"/>
        <w:strike w:val="0"/>
        <w:dstrike w:val="0"/>
        <w:color w:val="000000"/>
        <w:sz w:val="24"/>
        <w:szCs w:val="24"/>
        <w:u w:val="none"/>
        <w:vertAlign w:val="baseline"/>
      </w:rPr>
    </w:lvl>
    <w:lvl w:ilvl="5" w:tplc="151C13CC">
      <w:start w:val="1"/>
      <w:numFmt w:val="lowerRoman"/>
      <w:lvlText w:val="%6"/>
      <w:lvlJc w:val="left"/>
      <w:pPr>
        <w:ind w:left="3751"/>
      </w:pPr>
      <w:rPr>
        <w:rFonts w:ascii="Times New Roman" w:eastAsia="Times New Roman" w:hAnsi="Times New Roman"/>
        <w:b w:val="0"/>
        <w:bCs w:val="0"/>
        <w:i w:val="0"/>
        <w:iCs w:val="0"/>
        <w:strike w:val="0"/>
        <w:dstrike w:val="0"/>
        <w:color w:val="000000"/>
        <w:sz w:val="24"/>
        <w:szCs w:val="24"/>
        <w:u w:val="none"/>
        <w:vertAlign w:val="baseline"/>
      </w:rPr>
    </w:lvl>
    <w:lvl w:ilvl="6" w:tplc="C4884F44">
      <w:start w:val="1"/>
      <w:numFmt w:val="decimal"/>
      <w:lvlText w:val="%7"/>
      <w:lvlJc w:val="left"/>
      <w:pPr>
        <w:ind w:left="4471"/>
      </w:pPr>
      <w:rPr>
        <w:rFonts w:ascii="Times New Roman" w:eastAsia="Times New Roman" w:hAnsi="Times New Roman"/>
        <w:b w:val="0"/>
        <w:bCs w:val="0"/>
        <w:i w:val="0"/>
        <w:iCs w:val="0"/>
        <w:strike w:val="0"/>
        <w:dstrike w:val="0"/>
        <w:color w:val="000000"/>
        <w:sz w:val="24"/>
        <w:szCs w:val="24"/>
        <w:u w:val="none"/>
        <w:vertAlign w:val="baseline"/>
      </w:rPr>
    </w:lvl>
    <w:lvl w:ilvl="7" w:tplc="42AAF912">
      <w:start w:val="1"/>
      <w:numFmt w:val="lowerLetter"/>
      <w:lvlText w:val="%8"/>
      <w:lvlJc w:val="left"/>
      <w:pPr>
        <w:ind w:left="5191"/>
      </w:pPr>
      <w:rPr>
        <w:rFonts w:ascii="Times New Roman" w:eastAsia="Times New Roman" w:hAnsi="Times New Roman"/>
        <w:b w:val="0"/>
        <w:bCs w:val="0"/>
        <w:i w:val="0"/>
        <w:iCs w:val="0"/>
        <w:strike w:val="0"/>
        <w:dstrike w:val="0"/>
        <w:color w:val="000000"/>
        <w:sz w:val="24"/>
        <w:szCs w:val="24"/>
        <w:u w:val="none"/>
        <w:vertAlign w:val="baseline"/>
      </w:rPr>
    </w:lvl>
    <w:lvl w:ilvl="8" w:tplc="E3EA4280">
      <w:start w:val="1"/>
      <w:numFmt w:val="lowerRoman"/>
      <w:lvlText w:val="%9"/>
      <w:lvlJc w:val="left"/>
      <w:pPr>
        <w:ind w:left="5911"/>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52" w15:restartNumberingAfterBreak="0">
    <w:nsid w:val="38E73BEE"/>
    <w:multiLevelType w:val="hybridMultilevel"/>
    <w:tmpl w:val="C9844204"/>
    <w:lvl w:ilvl="0" w:tplc="EA68507E">
      <w:start w:val="1"/>
      <w:numFmt w:val="decimal"/>
      <w:lvlText w:val="%1)"/>
      <w:lvlJc w:val="left"/>
      <w:pPr>
        <w:ind w:left="511"/>
      </w:pPr>
      <w:rPr>
        <w:rFonts w:ascii="Times New Roman" w:eastAsia="Times New Roman" w:hAnsi="Times New Roman"/>
        <w:b w:val="0"/>
        <w:bCs w:val="0"/>
        <w:i w:val="0"/>
        <w:iCs w:val="0"/>
        <w:strike w:val="0"/>
        <w:dstrike w:val="0"/>
        <w:color w:val="000000"/>
        <w:sz w:val="24"/>
        <w:szCs w:val="24"/>
        <w:u w:val="none"/>
        <w:vertAlign w:val="baseline"/>
      </w:rPr>
    </w:lvl>
    <w:lvl w:ilvl="1" w:tplc="5702566E">
      <w:start w:val="1"/>
      <w:numFmt w:val="lowerLetter"/>
      <w:lvlText w:val="%2)"/>
      <w:lvlJc w:val="left"/>
      <w:pPr>
        <w:ind w:left="986"/>
      </w:pPr>
      <w:rPr>
        <w:rFonts w:ascii="Times New Roman" w:eastAsia="Times New Roman" w:hAnsi="Times New Roman"/>
        <w:b w:val="0"/>
        <w:bCs w:val="0"/>
        <w:i w:val="0"/>
        <w:iCs w:val="0"/>
        <w:strike w:val="0"/>
        <w:dstrike w:val="0"/>
        <w:color w:val="000000"/>
        <w:sz w:val="24"/>
        <w:szCs w:val="24"/>
        <w:u w:val="none"/>
        <w:vertAlign w:val="baseline"/>
      </w:rPr>
    </w:lvl>
    <w:lvl w:ilvl="2" w:tplc="35DC8876">
      <w:start w:val="1"/>
      <w:numFmt w:val="lowerRoman"/>
      <w:lvlText w:val="%3"/>
      <w:lvlJc w:val="left"/>
      <w:pPr>
        <w:ind w:left="1621"/>
      </w:pPr>
      <w:rPr>
        <w:rFonts w:ascii="Times New Roman" w:eastAsia="Times New Roman" w:hAnsi="Times New Roman"/>
        <w:b w:val="0"/>
        <w:bCs w:val="0"/>
        <w:i w:val="0"/>
        <w:iCs w:val="0"/>
        <w:strike w:val="0"/>
        <w:dstrike w:val="0"/>
        <w:color w:val="000000"/>
        <w:sz w:val="24"/>
        <w:szCs w:val="24"/>
        <w:u w:val="none"/>
        <w:vertAlign w:val="baseline"/>
      </w:rPr>
    </w:lvl>
    <w:lvl w:ilvl="3" w:tplc="ACBC50EA">
      <w:start w:val="1"/>
      <w:numFmt w:val="decimal"/>
      <w:lvlText w:val="%4"/>
      <w:lvlJc w:val="left"/>
      <w:pPr>
        <w:ind w:left="2341"/>
      </w:pPr>
      <w:rPr>
        <w:rFonts w:ascii="Times New Roman" w:eastAsia="Times New Roman" w:hAnsi="Times New Roman"/>
        <w:b w:val="0"/>
        <w:bCs w:val="0"/>
        <w:i w:val="0"/>
        <w:iCs w:val="0"/>
        <w:strike w:val="0"/>
        <w:dstrike w:val="0"/>
        <w:color w:val="000000"/>
        <w:sz w:val="24"/>
        <w:szCs w:val="24"/>
        <w:u w:val="none"/>
        <w:vertAlign w:val="baseline"/>
      </w:rPr>
    </w:lvl>
    <w:lvl w:ilvl="4" w:tplc="936ADEE0">
      <w:start w:val="1"/>
      <w:numFmt w:val="lowerLetter"/>
      <w:lvlText w:val="%5"/>
      <w:lvlJc w:val="left"/>
      <w:pPr>
        <w:ind w:left="3061"/>
      </w:pPr>
      <w:rPr>
        <w:rFonts w:ascii="Times New Roman" w:eastAsia="Times New Roman" w:hAnsi="Times New Roman"/>
        <w:b w:val="0"/>
        <w:bCs w:val="0"/>
        <w:i w:val="0"/>
        <w:iCs w:val="0"/>
        <w:strike w:val="0"/>
        <w:dstrike w:val="0"/>
        <w:color w:val="000000"/>
        <w:sz w:val="24"/>
        <w:szCs w:val="24"/>
        <w:u w:val="none"/>
        <w:vertAlign w:val="baseline"/>
      </w:rPr>
    </w:lvl>
    <w:lvl w:ilvl="5" w:tplc="CE4824C2">
      <w:start w:val="1"/>
      <w:numFmt w:val="lowerRoman"/>
      <w:lvlText w:val="%6"/>
      <w:lvlJc w:val="left"/>
      <w:pPr>
        <w:ind w:left="3781"/>
      </w:pPr>
      <w:rPr>
        <w:rFonts w:ascii="Times New Roman" w:eastAsia="Times New Roman" w:hAnsi="Times New Roman"/>
        <w:b w:val="0"/>
        <w:bCs w:val="0"/>
        <w:i w:val="0"/>
        <w:iCs w:val="0"/>
        <w:strike w:val="0"/>
        <w:dstrike w:val="0"/>
        <w:color w:val="000000"/>
        <w:sz w:val="24"/>
        <w:szCs w:val="24"/>
        <w:u w:val="none"/>
        <w:vertAlign w:val="baseline"/>
      </w:rPr>
    </w:lvl>
    <w:lvl w:ilvl="6" w:tplc="85F20EA0">
      <w:start w:val="1"/>
      <w:numFmt w:val="decimal"/>
      <w:lvlText w:val="%7"/>
      <w:lvlJc w:val="left"/>
      <w:pPr>
        <w:ind w:left="4501"/>
      </w:pPr>
      <w:rPr>
        <w:rFonts w:ascii="Times New Roman" w:eastAsia="Times New Roman" w:hAnsi="Times New Roman"/>
        <w:b w:val="0"/>
        <w:bCs w:val="0"/>
        <w:i w:val="0"/>
        <w:iCs w:val="0"/>
        <w:strike w:val="0"/>
        <w:dstrike w:val="0"/>
        <w:color w:val="000000"/>
        <w:sz w:val="24"/>
        <w:szCs w:val="24"/>
        <w:u w:val="none"/>
        <w:vertAlign w:val="baseline"/>
      </w:rPr>
    </w:lvl>
    <w:lvl w:ilvl="7" w:tplc="72161B1A">
      <w:start w:val="1"/>
      <w:numFmt w:val="lowerLetter"/>
      <w:lvlText w:val="%8"/>
      <w:lvlJc w:val="left"/>
      <w:pPr>
        <w:ind w:left="5221"/>
      </w:pPr>
      <w:rPr>
        <w:rFonts w:ascii="Times New Roman" w:eastAsia="Times New Roman" w:hAnsi="Times New Roman"/>
        <w:b w:val="0"/>
        <w:bCs w:val="0"/>
        <w:i w:val="0"/>
        <w:iCs w:val="0"/>
        <w:strike w:val="0"/>
        <w:dstrike w:val="0"/>
        <w:color w:val="000000"/>
        <w:sz w:val="24"/>
        <w:szCs w:val="24"/>
        <w:u w:val="none"/>
        <w:vertAlign w:val="baseline"/>
      </w:rPr>
    </w:lvl>
    <w:lvl w:ilvl="8" w:tplc="F9526566">
      <w:start w:val="1"/>
      <w:numFmt w:val="lowerRoman"/>
      <w:lvlText w:val="%9"/>
      <w:lvlJc w:val="left"/>
      <w:pPr>
        <w:ind w:left="5941"/>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53" w15:restartNumberingAfterBreak="0">
    <w:nsid w:val="394009B5"/>
    <w:multiLevelType w:val="hybridMultilevel"/>
    <w:tmpl w:val="32EAA25A"/>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54" w15:restartNumberingAfterBreak="0">
    <w:nsid w:val="3998382E"/>
    <w:multiLevelType w:val="multilevel"/>
    <w:tmpl w:val="952E9EE4"/>
    <w:lvl w:ilvl="0">
      <w:start w:val="2"/>
      <w:numFmt w:val="decimal"/>
      <w:lvlText w:val="%1."/>
      <w:lvlJc w:val="left"/>
      <w:pPr>
        <w:tabs>
          <w:tab w:val="num" w:pos="1040"/>
        </w:tabs>
        <w:ind w:left="1040" w:hanging="680"/>
      </w:pPr>
      <w:rPr>
        <w:rFonts w:hint="default"/>
        <w:b/>
        <w:bCs/>
        <w:i w:val="0"/>
        <w:iCs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5" w15:restartNumberingAfterBreak="0">
    <w:nsid w:val="3AF3374B"/>
    <w:multiLevelType w:val="multilevel"/>
    <w:tmpl w:val="00000021"/>
    <w:name w:val="WW8Num82223"/>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6" w15:restartNumberingAfterBreak="0">
    <w:nsid w:val="3BE22030"/>
    <w:multiLevelType w:val="hybridMultilevel"/>
    <w:tmpl w:val="15F0E844"/>
    <w:lvl w:ilvl="0" w:tplc="04150011">
      <w:start w:val="1"/>
      <w:numFmt w:val="decimal"/>
      <w:lvlText w:val="%1)"/>
      <w:lvlJc w:val="left"/>
      <w:pPr>
        <w:ind w:left="644" w:hanging="360"/>
      </w:pPr>
    </w:lvl>
    <w:lvl w:ilvl="1" w:tplc="04150019">
      <w:start w:val="1"/>
      <w:numFmt w:val="lowerLetter"/>
      <w:lvlText w:val="%2."/>
      <w:lvlJc w:val="left"/>
      <w:pPr>
        <w:ind w:left="1545" w:hanging="360"/>
      </w:pPr>
    </w:lvl>
    <w:lvl w:ilvl="2" w:tplc="0415001B">
      <w:start w:val="1"/>
      <w:numFmt w:val="lowerRoman"/>
      <w:lvlText w:val="%3."/>
      <w:lvlJc w:val="right"/>
      <w:pPr>
        <w:ind w:left="2265" w:hanging="180"/>
      </w:pPr>
    </w:lvl>
    <w:lvl w:ilvl="3" w:tplc="0415000F">
      <w:start w:val="1"/>
      <w:numFmt w:val="decimal"/>
      <w:lvlText w:val="%4."/>
      <w:lvlJc w:val="left"/>
      <w:pPr>
        <w:ind w:left="2985" w:hanging="360"/>
      </w:pPr>
    </w:lvl>
    <w:lvl w:ilvl="4" w:tplc="04150019">
      <w:start w:val="1"/>
      <w:numFmt w:val="lowerLetter"/>
      <w:lvlText w:val="%5."/>
      <w:lvlJc w:val="left"/>
      <w:pPr>
        <w:ind w:left="3705" w:hanging="360"/>
      </w:pPr>
    </w:lvl>
    <w:lvl w:ilvl="5" w:tplc="0415001B">
      <w:start w:val="1"/>
      <w:numFmt w:val="lowerRoman"/>
      <w:lvlText w:val="%6."/>
      <w:lvlJc w:val="right"/>
      <w:pPr>
        <w:ind w:left="4425" w:hanging="180"/>
      </w:pPr>
    </w:lvl>
    <w:lvl w:ilvl="6" w:tplc="0415000F">
      <w:start w:val="1"/>
      <w:numFmt w:val="decimal"/>
      <w:lvlText w:val="%7."/>
      <w:lvlJc w:val="left"/>
      <w:pPr>
        <w:ind w:left="5145" w:hanging="360"/>
      </w:pPr>
    </w:lvl>
    <w:lvl w:ilvl="7" w:tplc="04150019">
      <w:start w:val="1"/>
      <w:numFmt w:val="lowerLetter"/>
      <w:lvlText w:val="%8."/>
      <w:lvlJc w:val="left"/>
      <w:pPr>
        <w:ind w:left="5865" w:hanging="360"/>
      </w:pPr>
    </w:lvl>
    <w:lvl w:ilvl="8" w:tplc="0415001B">
      <w:start w:val="1"/>
      <w:numFmt w:val="lowerRoman"/>
      <w:lvlText w:val="%9."/>
      <w:lvlJc w:val="right"/>
      <w:pPr>
        <w:ind w:left="6585" w:hanging="180"/>
      </w:pPr>
    </w:lvl>
  </w:abstractNum>
  <w:abstractNum w:abstractNumId="157" w15:restartNumberingAfterBreak="0">
    <w:nsid w:val="3C6D5498"/>
    <w:multiLevelType w:val="singleLevel"/>
    <w:tmpl w:val="0415000F"/>
    <w:lvl w:ilvl="0">
      <w:start w:val="1"/>
      <w:numFmt w:val="decimal"/>
      <w:lvlText w:val="%1."/>
      <w:lvlJc w:val="left"/>
      <w:pPr>
        <w:ind w:left="720" w:hanging="360"/>
      </w:pPr>
      <w:rPr>
        <w:rFonts w:hint="default"/>
      </w:rPr>
    </w:lvl>
  </w:abstractNum>
  <w:abstractNum w:abstractNumId="158" w15:restartNumberingAfterBreak="0">
    <w:nsid w:val="3CE13A1C"/>
    <w:multiLevelType w:val="hybridMultilevel"/>
    <w:tmpl w:val="F19E03BE"/>
    <w:lvl w:ilvl="0" w:tplc="E65AB4FA">
      <w:start w:val="1"/>
      <w:numFmt w:val="decimal"/>
      <w:lvlText w:val="%1)"/>
      <w:lvlJc w:val="left"/>
      <w:pPr>
        <w:tabs>
          <w:tab w:val="num" w:pos="3693"/>
        </w:tabs>
        <w:ind w:left="3637" w:hanging="397"/>
      </w:pPr>
      <w:rPr>
        <w:rFonts w:hint="default"/>
        <w:b w:val="0"/>
        <w:bCs w:val="0"/>
      </w:rPr>
    </w:lvl>
    <w:lvl w:ilvl="1" w:tplc="23FCE650">
      <w:start w:val="1"/>
      <w:numFmt w:val="decimal"/>
      <w:lvlText w:val="%2)"/>
      <w:lvlJc w:val="left"/>
      <w:pPr>
        <w:tabs>
          <w:tab w:val="num" w:pos="1533"/>
        </w:tabs>
        <w:ind w:left="1477" w:hanging="397"/>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9" w15:restartNumberingAfterBreak="0">
    <w:nsid w:val="3CF672C9"/>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15:restartNumberingAfterBreak="0">
    <w:nsid w:val="3E482316"/>
    <w:multiLevelType w:val="hybridMultilevel"/>
    <w:tmpl w:val="D3E6E0DC"/>
    <w:lvl w:ilvl="0" w:tplc="04150017">
      <w:start w:val="1"/>
      <w:numFmt w:val="lowerLetter"/>
      <w:lvlText w:val="%1)"/>
      <w:lvlJc w:val="left"/>
      <w:pPr>
        <w:tabs>
          <w:tab w:val="num" w:pos="1080"/>
        </w:tabs>
        <w:ind w:left="1080" w:hanging="360"/>
      </w:pPr>
      <w:rPr>
        <w:rFont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61" w15:restartNumberingAfterBreak="0">
    <w:nsid w:val="3F097B6D"/>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2" w15:restartNumberingAfterBreak="0">
    <w:nsid w:val="3F7E16EB"/>
    <w:multiLevelType w:val="hybridMultilevel"/>
    <w:tmpl w:val="E8E8A6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15:restartNumberingAfterBreak="0">
    <w:nsid w:val="3FC471C2"/>
    <w:multiLevelType w:val="multilevel"/>
    <w:tmpl w:val="00000005"/>
    <w:name w:val="WW8Num6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64" w15:restartNumberingAfterBreak="0">
    <w:nsid w:val="3FFD1861"/>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15:restartNumberingAfterBreak="0">
    <w:nsid w:val="400707D3"/>
    <w:multiLevelType w:val="multilevel"/>
    <w:tmpl w:val="0000000E"/>
    <w:name w:val="WW8Num25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66" w15:restartNumberingAfterBreak="0">
    <w:nsid w:val="40735027"/>
    <w:multiLevelType w:val="hybridMultilevel"/>
    <w:tmpl w:val="D5CCA152"/>
    <w:lvl w:ilvl="0" w:tplc="6C903834">
      <w:start w:val="1"/>
      <w:numFmt w:val="decimal"/>
      <w:lvlText w:val="%1)"/>
      <w:lvlJc w:val="left"/>
      <w:pPr>
        <w:ind w:left="1353" w:hanging="360"/>
      </w:pPr>
      <w:rPr>
        <w:rFonts w:ascii="Cambria" w:hAnsi="Cambria" w:cs="Cambria" w:hint="default"/>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15:restartNumberingAfterBreak="0">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15:restartNumberingAfterBreak="0">
    <w:nsid w:val="40AD7B99"/>
    <w:multiLevelType w:val="hybridMultilevel"/>
    <w:tmpl w:val="4E9E6DF6"/>
    <w:lvl w:ilvl="0" w:tplc="7DBCF2CC">
      <w:start w:val="1"/>
      <w:numFmt w:val="lowerLetter"/>
      <w:lvlText w:val="%1)"/>
      <w:lvlJc w:val="left"/>
      <w:pPr>
        <w:tabs>
          <w:tab w:val="num" w:pos="1881"/>
        </w:tabs>
        <w:ind w:left="1881" w:hanging="375"/>
      </w:pPr>
      <w:rPr>
        <w:rFonts w:hint="default"/>
        <w:b w:val="0"/>
        <w:bCs w:val="0"/>
        <w:i w:val="0"/>
        <w:iCs w:val="0"/>
      </w:rPr>
    </w:lvl>
    <w:lvl w:ilvl="1" w:tplc="0F7C6A66">
      <w:start w:val="13"/>
      <w:numFmt w:val="decimal"/>
      <w:lvlText w:val="%2."/>
      <w:lvlJc w:val="left"/>
      <w:pPr>
        <w:tabs>
          <w:tab w:val="num" w:pos="1800"/>
        </w:tabs>
        <w:ind w:left="1800" w:hanging="360"/>
      </w:pPr>
      <w:rPr>
        <w:rFonts w:hint="default"/>
        <w:b/>
        <w:bCs/>
      </w:rPr>
    </w:lvl>
    <w:lvl w:ilvl="2" w:tplc="D94CF698">
      <w:start w:val="1"/>
      <w:numFmt w:val="decimal"/>
      <w:lvlText w:val="%3)"/>
      <w:lvlJc w:val="left"/>
      <w:pPr>
        <w:tabs>
          <w:tab w:val="num" w:pos="2700"/>
        </w:tabs>
        <w:ind w:left="2700" w:hanging="360"/>
      </w:pPr>
      <w:rPr>
        <w:rFonts w:hint="default"/>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69" w15:restartNumberingAfterBreak="0">
    <w:nsid w:val="417277EB"/>
    <w:multiLevelType w:val="hybridMultilevel"/>
    <w:tmpl w:val="8B8C1668"/>
    <w:lvl w:ilvl="0" w:tplc="04150011">
      <w:start w:val="1"/>
      <w:numFmt w:val="decimal"/>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170" w15:restartNumberingAfterBreak="0">
    <w:nsid w:val="42091BED"/>
    <w:multiLevelType w:val="hybridMultilevel"/>
    <w:tmpl w:val="21CE4440"/>
    <w:lvl w:ilvl="0" w:tplc="9E7A2F54">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71" w15:restartNumberingAfterBreak="0">
    <w:nsid w:val="424D3C3D"/>
    <w:multiLevelType w:val="hybridMultilevel"/>
    <w:tmpl w:val="68A6FE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15:restartNumberingAfterBreak="0">
    <w:nsid w:val="42B44208"/>
    <w:multiLevelType w:val="hybridMultilevel"/>
    <w:tmpl w:val="2A4035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3" w15:restartNumberingAfterBreak="0">
    <w:nsid w:val="42C00D01"/>
    <w:multiLevelType w:val="multilevel"/>
    <w:tmpl w:val="779ABCF4"/>
    <w:name w:val="WW8Num6833"/>
    <w:lvl w:ilvl="0">
      <w:start w:val="17"/>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174" w15:restartNumberingAfterBreak="0">
    <w:nsid w:val="42EB0562"/>
    <w:multiLevelType w:val="hybridMultilevel"/>
    <w:tmpl w:val="66925AD2"/>
    <w:lvl w:ilvl="0" w:tplc="04150017">
      <w:start w:val="1"/>
      <w:numFmt w:val="lowerLetter"/>
      <w:lvlText w:val="%1)"/>
      <w:lvlJc w:val="left"/>
      <w:pPr>
        <w:tabs>
          <w:tab w:val="num" w:pos="1080"/>
        </w:tabs>
        <w:ind w:left="1080" w:hanging="360"/>
      </w:pPr>
      <w:rPr>
        <w:rFont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75" w15:restartNumberingAfterBreak="0">
    <w:nsid w:val="442C0F4F"/>
    <w:multiLevelType w:val="multilevel"/>
    <w:tmpl w:val="742414CC"/>
    <w:name w:val="WW8Num23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76" w15:restartNumberingAfterBreak="0">
    <w:nsid w:val="45882D17"/>
    <w:multiLevelType w:val="hybridMultilevel"/>
    <w:tmpl w:val="2704453E"/>
    <w:lvl w:ilvl="0" w:tplc="0415000F">
      <w:start w:val="1"/>
      <w:numFmt w:val="decimal"/>
      <w:lvlText w:val="%1."/>
      <w:lvlJc w:val="left"/>
      <w:pPr>
        <w:tabs>
          <w:tab w:val="num" w:pos="1117"/>
        </w:tabs>
        <w:ind w:left="1117" w:hanging="360"/>
      </w:pPr>
    </w:lvl>
    <w:lvl w:ilvl="1" w:tplc="04150019">
      <w:start w:val="1"/>
      <w:numFmt w:val="lowerLetter"/>
      <w:lvlText w:val="%2."/>
      <w:lvlJc w:val="left"/>
      <w:pPr>
        <w:tabs>
          <w:tab w:val="num" w:pos="1837"/>
        </w:tabs>
        <w:ind w:left="1837" w:hanging="360"/>
      </w:pPr>
    </w:lvl>
    <w:lvl w:ilvl="2" w:tplc="0415001B">
      <w:start w:val="1"/>
      <w:numFmt w:val="lowerRoman"/>
      <w:lvlText w:val="%3."/>
      <w:lvlJc w:val="right"/>
      <w:pPr>
        <w:tabs>
          <w:tab w:val="num" w:pos="2557"/>
        </w:tabs>
        <w:ind w:left="2557" w:hanging="180"/>
      </w:pPr>
    </w:lvl>
    <w:lvl w:ilvl="3" w:tplc="0415000F">
      <w:start w:val="1"/>
      <w:numFmt w:val="decimal"/>
      <w:lvlText w:val="%4."/>
      <w:lvlJc w:val="left"/>
      <w:pPr>
        <w:tabs>
          <w:tab w:val="num" w:pos="3277"/>
        </w:tabs>
        <w:ind w:left="3277" w:hanging="360"/>
      </w:pPr>
    </w:lvl>
    <w:lvl w:ilvl="4" w:tplc="04150019">
      <w:start w:val="1"/>
      <w:numFmt w:val="lowerLetter"/>
      <w:lvlText w:val="%5."/>
      <w:lvlJc w:val="left"/>
      <w:pPr>
        <w:tabs>
          <w:tab w:val="num" w:pos="3997"/>
        </w:tabs>
        <w:ind w:left="3997" w:hanging="360"/>
      </w:pPr>
    </w:lvl>
    <w:lvl w:ilvl="5" w:tplc="0415001B">
      <w:start w:val="1"/>
      <w:numFmt w:val="lowerRoman"/>
      <w:lvlText w:val="%6."/>
      <w:lvlJc w:val="right"/>
      <w:pPr>
        <w:tabs>
          <w:tab w:val="num" w:pos="4717"/>
        </w:tabs>
        <w:ind w:left="4717" w:hanging="180"/>
      </w:pPr>
    </w:lvl>
    <w:lvl w:ilvl="6" w:tplc="0415000F">
      <w:start w:val="1"/>
      <w:numFmt w:val="decimal"/>
      <w:lvlText w:val="%7."/>
      <w:lvlJc w:val="left"/>
      <w:pPr>
        <w:tabs>
          <w:tab w:val="num" w:pos="5437"/>
        </w:tabs>
        <w:ind w:left="5437" w:hanging="360"/>
      </w:pPr>
    </w:lvl>
    <w:lvl w:ilvl="7" w:tplc="04150019">
      <w:start w:val="1"/>
      <w:numFmt w:val="lowerLetter"/>
      <w:lvlText w:val="%8."/>
      <w:lvlJc w:val="left"/>
      <w:pPr>
        <w:tabs>
          <w:tab w:val="num" w:pos="6157"/>
        </w:tabs>
        <w:ind w:left="6157" w:hanging="360"/>
      </w:pPr>
    </w:lvl>
    <w:lvl w:ilvl="8" w:tplc="0415001B">
      <w:start w:val="1"/>
      <w:numFmt w:val="lowerRoman"/>
      <w:lvlText w:val="%9."/>
      <w:lvlJc w:val="right"/>
      <w:pPr>
        <w:tabs>
          <w:tab w:val="num" w:pos="6877"/>
        </w:tabs>
        <w:ind w:left="6877" w:hanging="180"/>
      </w:pPr>
    </w:lvl>
  </w:abstractNum>
  <w:abstractNum w:abstractNumId="177" w15:restartNumberingAfterBreak="0">
    <w:nsid w:val="45CE2DA3"/>
    <w:multiLevelType w:val="hybridMultilevel"/>
    <w:tmpl w:val="3D5661F4"/>
    <w:lvl w:ilvl="0" w:tplc="2C82FF4E">
      <w:start w:val="3"/>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15:restartNumberingAfterBreak="0">
    <w:nsid w:val="45D25565"/>
    <w:multiLevelType w:val="hybridMultilevel"/>
    <w:tmpl w:val="BBDA2D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9" w15:restartNumberingAfterBreak="0">
    <w:nsid w:val="45DA10F0"/>
    <w:multiLevelType w:val="hybridMultilevel"/>
    <w:tmpl w:val="06EC0F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15:restartNumberingAfterBreak="0">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1" w15:restartNumberingAfterBreak="0">
    <w:nsid w:val="46BE3377"/>
    <w:multiLevelType w:val="hybridMultilevel"/>
    <w:tmpl w:val="D89EE88A"/>
    <w:lvl w:ilvl="0" w:tplc="8CA05CE0">
      <w:start w:val="1"/>
      <w:numFmt w:val="decimal"/>
      <w:lvlText w:val="%1)"/>
      <w:lvlJc w:val="left"/>
      <w:pPr>
        <w:ind w:left="700" w:hanging="360"/>
      </w:pPr>
      <w:rPr>
        <w:rFonts w:hint="default"/>
        <w:b w:val="0"/>
        <w:bCs w:val="0"/>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182" w15:restartNumberingAfterBreak="0">
    <w:nsid w:val="46F274C2"/>
    <w:multiLevelType w:val="hybridMultilevel"/>
    <w:tmpl w:val="2F8A3E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15:restartNumberingAfterBreak="0">
    <w:nsid w:val="47901F0B"/>
    <w:multiLevelType w:val="hybridMultilevel"/>
    <w:tmpl w:val="2FD8F418"/>
    <w:lvl w:ilvl="0" w:tplc="04150017">
      <w:start w:val="1"/>
      <w:numFmt w:val="lowerLetter"/>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84" w15:restartNumberingAfterBreak="0">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start w:val="1"/>
      <w:numFmt w:val="lowerLetter"/>
      <w:lvlText w:val="%2."/>
      <w:lvlJc w:val="left"/>
      <w:pPr>
        <w:tabs>
          <w:tab w:val="num" w:pos="1920"/>
        </w:tabs>
        <w:ind w:left="1920" w:hanging="360"/>
      </w:pPr>
    </w:lvl>
    <w:lvl w:ilvl="2" w:tplc="0415001B">
      <w:start w:val="1"/>
      <w:numFmt w:val="lowerRoman"/>
      <w:lvlText w:val="%3."/>
      <w:lvlJc w:val="right"/>
      <w:pPr>
        <w:tabs>
          <w:tab w:val="num" w:pos="2640"/>
        </w:tabs>
        <w:ind w:left="2640" w:hanging="180"/>
      </w:pPr>
    </w:lvl>
    <w:lvl w:ilvl="3" w:tplc="0415000F">
      <w:start w:val="1"/>
      <w:numFmt w:val="decimal"/>
      <w:lvlText w:val="%4."/>
      <w:lvlJc w:val="left"/>
      <w:pPr>
        <w:tabs>
          <w:tab w:val="num" w:pos="3360"/>
        </w:tabs>
        <w:ind w:left="3360" w:hanging="360"/>
      </w:pPr>
    </w:lvl>
    <w:lvl w:ilvl="4" w:tplc="04150019">
      <w:start w:val="1"/>
      <w:numFmt w:val="lowerLetter"/>
      <w:lvlText w:val="%5."/>
      <w:lvlJc w:val="left"/>
      <w:pPr>
        <w:tabs>
          <w:tab w:val="num" w:pos="4080"/>
        </w:tabs>
        <w:ind w:left="4080" w:hanging="360"/>
      </w:pPr>
    </w:lvl>
    <w:lvl w:ilvl="5" w:tplc="0415001B">
      <w:start w:val="1"/>
      <w:numFmt w:val="lowerRoman"/>
      <w:lvlText w:val="%6."/>
      <w:lvlJc w:val="right"/>
      <w:pPr>
        <w:tabs>
          <w:tab w:val="num" w:pos="4800"/>
        </w:tabs>
        <w:ind w:left="4800" w:hanging="180"/>
      </w:pPr>
    </w:lvl>
    <w:lvl w:ilvl="6" w:tplc="0415000F">
      <w:start w:val="1"/>
      <w:numFmt w:val="decimal"/>
      <w:lvlText w:val="%7."/>
      <w:lvlJc w:val="left"/>
      <w:pPr>
        <w:tabs>
          <w:tab w:val="num" w:pos="5520"/>
        </w:tabs>
        <w:ind w:left="5520" w:hanging="360"/>
      </w:pPr>
    </w:lvl>
    <w:lvl w:ilvl="7" w:tplc="04150019">
      <w:start w:val="1"/>
      <w:numFmt w:val="lowerLetter"/>
      <w:lvlText w:val="%8."/>
      <w:lvlJc w:val="left"/>
      <w:pPr>
        <w:tabs>
          <w:tab w:val="num" w:pos="6240"/>
        </w:tabs>
        <w:ind w:left="6240" w:hanging="360"/>
      </w:pPr>
    </w:lvl>
    <w:lvl w:ilvl="8" w:tplc="0415001B">
      <w:start w:val="1"/>
      <w:numFmt w:val="lowerRoman"/>
      <w:lvlText w:val="%9."/>
      <w:lvlJc w:val="right"/>
      <w:pPr>
        <w:tabs>
          <w:tab w:val="num" w:pos="6960"/>
        </w:tabs>
        <w:ind w:left="6960" w:hanging="180"/>
      </w:pPr>
    </w:lvl>
  </w:abstractNum>
  <w:abstractNum w:abstractNumId="185" w15:restartNumberingAfterBreak="0">
    <w:nsid w:val="47F25C6D"/>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6" w15:restartNumberingAfterBreak="0">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87" w15:restartNumberingAfterBreak="0">
    <w:nsid w:val="48D72264"/>
    <w:multiLevelType w:val="hybridMultilevel"/>
    <w:tmpl w:val="D882B202"/>
    <w:lvl w:ilvl="0" w:tplc="3628111A">
      <w:start w:val="1"/>
      <w:numFmt w:val="decimal"/>
      <w:lvlText w:val="%1."/>
      <w:lvlJc w:val="left"/>
      <w:pPr>
        <w:tabs>
          <w:tab w:val="num" w:pos="340"/>
        </w:tabs>
        <w:ind w:left="624" w:hanging="284"/>
      </w:pPr>
      <w:rPr>
        <w:rFonts w:hint="default"/>
      </w:r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188" w15:restartNumberingAfterBreak="0">
    <w:nsid w:val="48DF650C"/>
    <w:multiLevelType w:val="hybridMultilevel"/>
    <w:tmpl w:val="ADB810A6"/>
    <w:lvl w:ilvl="0" w:tplc="00000008">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15:restartNumberingAfterBreak="0">
    <w:nsid w:val="498F2422"/>
    <w:multiLevelType w:val="hybridMultilevel"/>
    <w:tmpl w:val="CD189B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15:restartNumberingAfterBreak="0">
    <w:nsid w:val="4A793BEF"/>
    <w:multiLevelType w:val="hybridMultilevel"/>
    <w:tmpl w:val="073E47CA"/>
    <w:lvl w:ilvl="0" w:tplc="8244D80A">
      <w:start w:val="2"/>
      <w:numFmt w:val="decimal"/>
      <w:lvlText w:val="%1."/>
      <w:lvlJc w:val="left"/>
      <w:pPr>
        <w:ind w:left="720" w:hanging="360"/>
      </w:pPr>
      <w:rPr>
        <w:rFonts w:ascii="Cambria" w:eastAsia="Times New Roman"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15:restartNumberingAfterBreak="0">
    <w:nsid w:val="4B374A9E"/>
    <w:multiLevelType w:val="hybridMultilevel"/>
    <w:tmpl w:val="FF8063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2" w15:restartNumberingAfterBreak="0">
    <w:nsid w:val="4BB109A1"/>
    <w:multiLevelType w:val="hybridMultilevel"/>
    <w:tmpl w:val="519AD0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3" w15:restartNumberingAfterBreak="0">
    <w:nsid w:val="4BBC2433"/>
    <w:multiLevelType w:val="multilevel"/>
    <w:tmpl w:val="94248E6C"/>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4"/>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Cambria" w:hAnsi="Cambria" w:cs="Cambria"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4" w15:restartNumberingAfterBreak="0">
    <w:nsid w:val="4BC04DD0"/>
    <w:multiLevelType w:val="multilevel"/>
    <w:tmpl w:val="81ECD5B0"/>
    <w:name w:val="WW8Num5532"/>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195" w15:restartNumberingAfterBreak="0">
    <w:nsid w:val="4BD9177A"/>
    <w:multiLevelType w:val="hybridMultilevel"/>
    <w:tmpl w:val="8C22977E"/>
    <w:lvl w:ilvl="0" w:tplc="620CC460">
      <w:start w:val="1"/>
      <w:numFmt w:val="decimal"/>
      <w:lvlText w:val="%1)"/>
      <w:lvlJc w:val="left"/>
      <w:pPr>
        <w:ind w:left="511"/>
      </w:pPr>
      <w:rPr>
        <w:rFonts w:ascii="Times New Roman" w:eastAsia="Times New Roman" w:hAnsi="Times New Roman"/>
        <w:b w:val="0"/>
        <w:bCs w:val="0"/>
        <w:i w:val="0"/>
        <w:iCs w:val="0"/>
        <w:strike w:val="0"/>
        <w:dstrike w:val="0"/>
        <w:color w:val="000000"/>
        <w:sz w:val="24"/>
        <w:szCs w:val="24"/>
        <w:u w:val="none"/>
        <w:vertAlign w:val="baseline"/>
      </w:rPr>
    </w:lvl>
    <w:lvl w:ilvl="1" w:tplc="1DA6CA98">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AD146964">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7C8C6990">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34E6B584">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0FE63B90">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58B6D0BA">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EE200574">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6C9E897A">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96" w15:restartNumberingAfterBreak="0">
    <w:nsid w:val="4BFA7ABF"/>
    <w:multiLevelType w:val="multilevel"/>
    <w:tmpl w:val="3850B6A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7" w15:restartNumberingAfterBreak="0">
    <w:nsid w:val="4CB87636"/>
    <w:multiLevelType w:val="hybridMultilevel"/>
    <w:tmpl w:val="10C0F026"/>
    <w:lvl w:ilvl="0" w:tplc="4956FDD4">
      <w:start w:val="1"/>
      <w:numFmt w:val="decimal"/>
      <w:lvlText w:val="%1)"/>
      <w:lvlJc w:val="left"/>
      <w:pPr>
        <w:tabs>
          <w:tab w:val="num" w:pos="1080"/>
        </w:tabs>
        <w:ind w:left="1080" w:hanging="360"/>
      </w:pPr>
      <w:rPr>
        <w:rFonts w:hint="default"/>
      </w:rPr>
    </w:lvl>
    <w:lvl w:ilvl="1" w:tplc="08DADD68">
      <w:start w:val="1"/>
      <w:numFmt w:val="decimal"/>
      <w:lvlText w:val="%2)"/>
      <w:lvlJc w:val="left"/>
      <w:pPr>
        <w:tabs>
          <w:tab w:val="num" w:pos="1477"/>
        </w:tabs>
        <w:ind w:left="147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8" w15:restartNumberingAfterBreak="0">
    <w:nsid w:val="4D42143E"/>
    <w:multiLevelType w:val="hybridMultilevel"/>
    <w:tmpl w:val="A3742AB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9" w15:restartNumberingAfterBreak="0">
    <w:nsid w:val="4F2455AC"/>
    <w:multiLevelType w:val="hybridMultilevel"/>
    <w:tmpl w:val="CBC6FAD6"/>
    <w:lvl w:ilvl="0" w:tplc="262CE600">
      <w:start w:val="1"/>
      <w:numFmt w:val="decimal"/>
      <w:lvlText w:val="%1."/>
      <w:lvlJc w:val="left"/>
      <w:pPr>
        <w:tabs>
          <w:tab w:val="num" w:pos="360"/>
        </w:tabs>
        <w:ind w:left="360" w:hanging="360"/>
      </w:pPr>
      <w:rPr>
        <w:rFonts w:hint="default"/>
        <w:b/>
        <w:bCs/>
      </w:rPr>
    </w:lvl>
    <w:lvl w:ilvl="1" w:tplc="04150019">
      <w:start w:val="1"/>
      <w:numFmt w:val="lowerLetter"/>
      <w:lvlText w:val="%2."/>
      <w:lvlJc w:val="left"/>
      <w:pPr>
        <w:tabs>
          <w:tab w:val="num" w:pos="1014"/>
        </w:tabs>
        <w:ind w:left="1014" w:hanging="360"/>
      </w:pPr>
    </w:lvl>
    <w:lvl w:ilvl="2" w:tplc="0415001B">
      <w:start w:val="1"/>
      <w:numFmt w:val="lowerRoman"/>
      <w:lvlText w:val="%3."/>
      <w:lvlJc w:val="right"/>
      <w:pPr>
        <w:tabs>
          <w:tab w:val="num" w:pos="1734"/>
        </w:tabs>
        <w:ind w:left="1734" w:hanging="180"/>
      </w:pPr>
    </w:lvl>
    <w:lvl w:ilvl="3" w:tplc="0415000F">
      <w:start w:val="1"/>
      <w:numFmt w:val="decimal"/>
      <w:lvlText w:val="%4."/>
      <w:lvlJc w:val="left"/>
      <w:pPr>
        <w:tabs>
          <w:tab w:val="num" w:pos="2454"/>
        </w:tabs>
        <w:ind w:left="2454" w:hanging="360"/>
      </w:pPr>
    </w:lvl>
    <w:lvl w:ilvl="4" w:tplc="04150019">
      <w:start w:val="1"/>
      <w:numFmt w:val="lowerLetter"/>
      <w:lvlText w:val="%5."/>
      <w:lvlJc w:val="left"/>
      <w:pPr>
        <w:tabs>
          <w:tab w:val="num" w:pos="3174"/>
        </w:tabs>
        <w:ind w:left="3174" w:hanging="360"/>
      </w:pPr>
    </w:lvl>
    <w:lvl w:ilvl="5" w:tplc="0415001B">
      <w:start w:val="1"/>
      <w:numFmt w:val="lowerRoman"/>
      <w:lvlText w:val="%6."/>
      <w:lvlJc w:val="right"/>
      <w:pPr>
        <w:tabs>
          <w:tab w:val="num" w:pos="3894"/>
        </w:tabs>
        <w:ind w:left="3894" w:hanging="180"/>
      </w:pPr>
    </w:lvl>
    <w:lvl w:ilvl="6" w:tplc="0415000F">
      <w:start w:val="1"/>
      <w:numFmt w:val="decimal"/>
      <w:lvlText w:val="%7."/>
      <w:lvlJc w:val="left"/>
      <w:pPr>
        <w:tabs>
          <w:tab w:val="num" w:pos="4614"/>
        </w:tabs>
        <w:ind w:left="4614" w:hanging="360"/>
      </w:p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200" w15:restartNumberingAfterBreak="0">
    <w:nsid w:val="509B1F37"/>
    <w:multiLevelType w:val="hybridMultilevel"/>
    <w:tmpl w:val="9078C6E8"/>
    <w:lvl w:ilvl="0" w:tplc="620258FE">
      <w:start w:val="2"/>
      <w:numFmt w:val="decimal"/>
      <w:lvlText w:val="%1."/>
      <w:lvlJc w:val="left"/>
      <w:pPr>
        <w:ind w:left="1080" w:hanging="360"/>
      </w:pPr>
      <w:rPr>
        <w:rFonts w:ascii="Cambria" w:hAnsi="Cambria" w:cs="Arial"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2DE5133"/>
    <w:multiLevelType w:val="hybridMultilevel"/>
    <w:tmpl w:val="B20E4EC8"/>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2" w15:restartNumberingAfterBreak="0">
    <w:nsid w:val="531C3081"/>
    <w:multiLevelType w:val="hybridMultilevel"/>
    <w:tmpl w:val="D3C4A2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3" w15:restartNumberingAfterBreak="0">
    <w:nsid w:val="53244CED"/>
    <w:multiLevelType w:val="hybridMultilevel"/>
    <w:tmpl w:val="D81A0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349594D"/>
    <w:multiLevelType w:val="hybridMultilevel"/>
    <w:tmpl w:val="3D6A6F2A"/>
    <w:lvl w:ilvl="0" w:tplc="B192B142">
      <w:start w:val="2"/>
      <w:numFmt w:val="decimal"/>
      <w:lvlText w:val="%1."/>
      <w:lvlJc w:val="left"/>
      <w:pPr>
        <w:ind w:left="360" w:hanging="360"/>
      </w:pPr>
      <w:rPr>
        <w:rFonts w:ascii="Cambria" w:eastAsia="Times New Roman"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5" w15:restartNumberingAfterBreak="0">
    <w:nsid w:val="534D0052"/>
    <w:multiLevelType w:val="hybridMultilevel"/>
    <w:tmpl w:val="DA8A7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3761C19"/>
    <w:multiLevelType w:val="hybridMultilevel"/>
    <w:tmpl w:val="7D5E08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7" w15:restartNumberingAfterBreak="0">
    <w:nsid w:val="53C16A40"/>
    <w:multiLevelType w:val="hybridMultilevel"/>
    <w:tmpl w:val="F2BA68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8" w15:restartNumberingAfterBreak="0">
    <w:nsid w:val="53F93A83"/>
    <w:multiLevelType w:val="hybridMultilevel"/>
    <w:tmpl w:val="0A9655C4"/>
    <w:lvl w:ilvl="0" w:tplc="6D8AE7DC">
      <w:start w:val="1"/>
      <w:numFmt w:val="decimal"/>
      <w:lvlText w:val="%1."/>
      <w:lvlJc w:val="left"/>
      <w:pPr>
        <w:ind w:left="720" w:hanging="360"/>
      </w:pPr>
      <w:rPr>
        <w:rFonts w:hint="default"/>
        <w:b/>
        <w:bCs/>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15:restartNumberingAfterBreak="0">
    <w:nsid w:val="546A3A2C"/>
    <w:multiLevelType w:val="hybridMultilevel"/>
    <w:tmpl w:val="AD40E746"/>
    <w:lvl w:ilvl="0" w:tplc="058AD486">
      <w:start w:val="14"/>
      <w:numFmt w:val="decimal"/>
      <w:lvlText w:val="%1."/>
      <w:lvlJc w:val="left"/>
      <w:pPr>
        <w:ind w:left="720" w:hanging="360"/>
      </w:pPr>
      <w:rPr>
        <w:rFonts w:ascii="Cambria" w:eastAsia="Times New Roman"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0" w15:restartNumberingAfterBreak="0">
    <w:nsid w:val="547609CF"/>
    <w:multiLevelType w:val="hybridMultilevel"/>
    <w:tmpl w:val="E71259F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1" w15:restartNumberingAfterBreak="0">
    <w:nsid w:val="54807E28"/>
    <w:multiLevelType w:val="hybridMultilevel"/>
    <w:tmpl w:val="D25CAAE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12" w15:restartNumberingAfterBreak="0">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13" w15:restartNumberingAfterBreak="0">
    <w:nsid w:val="54AF7E37"/>
    <w:multiLevelType w:val="hybridMultilevel"/>
    <w:tmpl w:val="4C42DAEE"/>
    <w:lvl w:ilvl="0" w:tplc="E26E308C">
      <w:start w:val="1"/>
      <w:numFmt w:val="decimal"/>
      <w:lvlText w:val="%1)"/>
      <w:lvlJc w:val="left"/>
      <w:pPr>
        <w:tabs>
          <w:tab w:val="num" w:pos="1506"/>
        </w:tabs>
        <w:ind w:left="1506" w:hanging="360"/>
      </w:pPr>
      <w:rPr>
        <w:rFonts w:hint="default"/>
        <w:b w:val="0"/>
        <w:bCs w:val="0"/>
      </w:rPr>
    </w:lvl>
    <w:lvl w:ilvl="1" w:tplc="F0EE9F18">
      <w:start w:val="1"/>
      <w:numFmt w:val="decimal"/>
      <w:lvlText w:val="%2)"/>
      <w:lvlJc w:val="left"/>
      <w:pPr>
        <w:tabs>
          <w:tab w:val="num" w:pos="1866"/>
        </w:tabs>
        <w:ind w:left="1866" w:hanging="360"/>
      </w:pPr>
      <w:rPr>
        <w:rFonts w:hint="default"/>
        <w:b w:val="0"/>
        <w:bCs w:val="0"/>
      </w:rPr>
    </w:lvl>
    <w:lvl w:ilvl="2" w:tplc="E214A4BC">
      <w:start w:val="2"/>
      <w:numFmt w:val="decimal"/>
      <w:lvlText w:val="%3."/>
      <w:lvlJc w:val="left"/>
      <w:pPr>
        <w:tabs>
          <w:tab w:val="num" w:pos="2766"/>
        </w:tabs>
        <w:ind w:left="2766" w:hanging="360"/>
      </w:pPr>
      <w:rPr>
        <w:rFonts w:hint="default"/>
        <w:b/>
        <w:bCs/>
      </w:rPr>
    </w:lvl>
    <w:lvl w:ilvl="3" w:tplc="7DBCF2CC">
      <w:start w:val="1"/>
      <w:numFmt w:val="lowerLetter"/>
      <w:lvlText w:val="%4)"/>
      <w:lvlJc w:val="left"/>
      <w:pPr>
        <w:tabs>
          <w:tab w:val="num" w:pos="3321"/>
        </w:tabs>
        <w:ind w:left="3321" w:hanging="375"/>
      </w:pPr>
      <w:rPr>
        <w:rFonts w:hint="default"/>
        <w:b w:val="0"/>
        <w:bCs w:val="0"/>
        <w:i w:val="0"/>
        <w:iCs w:val="0"/>
      </w:rPr>
    </w:lvl>
    <w:lvl w:ilvl="4" w:tplc="F0EE9F18">
      <w:start w:val="1"/>
      <w:numFmt w:val="decimal"/>
      <w:lvlText w:val="%5)"/>
      <w:lvlJc w:val="left"/>
      <w:pPr>
        <w:tabs>
          <w:tab w:val="num" w:pos="4026"/>
        </w:tabs>
        <w:ind w:left="4026" w:hanging="360"/>
      </w:pPr>
      <w:rPr>
        <w:rFonts w:hint="default"/>
        <w:b w:val="0"/>
        <w:bCs w:val="0"/>
      </w:r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14" w15:restartNumberingAfterBreak="0">
    <w:nsid w:val="55612CE1"/>
    <w:multiLevelType w:val="hybridMultilevel"/>
    <w:tmpl w:val="6A5818A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5" w15:restartNumberingAfterBreak="0">
    <w:nsid w:val="55C477EC"/>
    <w:multiLevelType w:val="multilevel"/>
    <w:tmpl w:val="D250D43A"/>
    <w:lvl w:ilvl="0">
      <w:start w:val="1"/>
      <w:numFmt w:val="decimal"/>
      <w:suff w:val="space"/>
      <w:lvlText w:val="%1."/>
      <w:lvlJc w:val="left"/>
      <w:pPr>
        <w:ind w:left="720" w:hanging="360"/>
      </w:pPr>
      <w:rPr>
        <w:rFonts w:hint="default"/>
        <w:b/>
        <w:bCs/>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6" w15:restartNumberingAfterBreak="0">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7" w15:restartNumberingAfterBreak="0">
    <w:nsid w:val="56DC072B"/>
    <w:multiLevelType w:val="hybridMultilevel"/>
    <w:tmpl w:val="35148B72"/>
    <w:lvl w:ilvl="0" w:tplc="F872F0F6">
      <w:start w:val="1"/>
      <w:numFmt w:val="decimal"/>
      <w:lvlText w:val="%1)"/>
      <w:lvlJc w:val="left"/>
      <w:pPr>
        <w:tabs>
          <w:tab w:val="num" w:pos="3693"/>
        </w:tabs>
        <w:ind w:left="363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8" w15:restartNumberingAfterBreak="0">
    <w:nsid w:val="57A10510"/>
    <w:multiLevelType w:val="multilevel"/>
    <w:tmpl w:val="00000021"/>
    <w:name w:val="WW8Num822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19" w15:restartNumberingAfterBreak="0">
    <w:nsid w:val="57EA628A"/>
    <w:multiLevelType w:val="multilevel"/>
    <w:tmpl w:val="E730B818"/>
    <w:lvl w:ilvl="0">
      <w:start w:val="1"/>
      <w:numFmt w:val="decimal"/>
      <w:pStyle w:val="Rozdzia"/>
      <w:suff w:val="nothing"/>
      <w:lvlText w:val="Rozdział %1"/>
      <w:lvlJc w:val="left"/>
      <w:pPr>
        <w:ind w:left="0" w:firstLine="0"/>
      </w:pPr>
      <w:rPr>
        <w:rFonts w:cs="Times New Roman" w:hint="default"/>
        <w:b/>
        <w:bCs/>
        <w:i w:val="0"/>
        <w:iCs w:val="0"/>
        <w:caps w:val="0"/>
        <w:smallCaps w:val="0"/>
        <w:strike w:val="0"/>
        <w:dstrike w:val="0"/>
        <w:outline w:val="0"/>
        <w:shadow w:val="0"/>
        <w:emboss w:val="0"/>
        <w:imprint w:val="0"/>
        <w:vanish w:val="0"/>
        <w:color w:val="00206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pStyle w:val="Paragraf"/>
      <w:lvlText w:val=""/>
      <w:lvlJc w:val="left"/>
      <w:pPr>
        <w:tabs>
          <w:tab w:val="num" w:pos="360"/>
        </w:tabs>
        <w:ind w:left="0" w:firstLine="0"/>
      </w:pPr>
      <w:rPr>
        <w:rFonts w:hint="default"/>
      </w:rPr>
    </w:lvl>
    <w:lvl w:ilvl="2">
      <w:numFmt w:val="none"/>
      <w:pStyle w:val="Ustp"/>
      <w:lvlText w:val=""/>
      <w:lvlJc w:val="left"/>
      <w:pPr>
        <w:tabs>
          <w:tab w:val="num" w:pos="360"/>
        </w:tabs>
        <w:ind w:left="0" w:firstLine="0"/>
      </w:pPr>
      <w:rPr>
        <w:rFonts w:hint="default"/>
      </w:rPr>
    </w:lvl>
    <w:lvl w:ilvl="3">
      <w:start w:val="1474978442"/>
      <w:numFmt w:val="decimal"/>
      <w:lvlText w:val=""/>
      <w:lvlJc w:val="left"/>
      <w:pPr>
        <w:ind w:left="0" w:firstLine="0"/>
      </w:pPr>
      <w:rPr>
        <w:rFonts w:hint="default"/>
      </w:rPr>
    </w:lvl>
    <w:lvl w:ilvl="4">
      <w:numFmt w:val="none"/>
      <w:pStyle w:val="Litera"/>
      <w:lvlText w:val=""/>
      <w:lvlJc w:val="left"/>
      <w:pPr>
        <w:tabs>
          <w:tab w:val="num" w:pos="360"/>
        </w:tabs>
        <w:ind w:left="0" w:firstLine="0"/>
      </w:pPr>
      <w:rPr>
        <w:rFonts w:hint="default"/>
      </w:rPr>
    </w:lvl>
    <w:lvl w:ilvl="5">
      <w:numFmt w:val="none"/>
      <w:pStyle w:val="Tiret"/>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0" w15:restartNumberingAfterBreak="0">
    <w:nsid w:val="582B1F35"/>
    <w:multiLevelType w:val="hybridMultilevel"/>
    <w:tmpl w:val="EF181D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1" w15:restartNumberingAfterBreak="0">
    <w:nsid w:val="584E71F8"/>
    <w:multiLevelType w:val="multilevel"/>
    <w:tmpl w:val="62A6F284"/>
    <w:lvl w:ilvl="0">
      <w:start w:val="4"/>
      <w:numFmt w:val="decimal"/>
      <w:suff w:val="space"/>
      <w:lvlText w:val="%1."/>
      <w:lvlJc w:val="left"/>
      <w:pPr>
        <w:ind w:left="1306" w:hanging="94"/>
      </w:pPr>
      <w:rPr>
        <w:rFonts w:hint="default"/>
        <w:b/>
        <w:bCs/>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bCs/>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22" w15:restartNumberingAfterBreak="0">
    <w:nsid w:val="5880657D"/>
    <w:multiLevelType w:val="hybridMultilevel"/>
    <w:tmpl w:val="D83C3496"/>
    <w:lvl w:ilvl="0" w:tplc="86FABDEC">
      <w:start w:val="1"/>
      <w:numFmt w:val="decimal"/>
      <w:lvlText w:val="%1)"/>
      <w:lvlJc w:val="left"/>
      <w:pPr>
        <w:tabs>
          <w:tab w:val="num" w:pos="720"/>
        </w:tabs>
        <w:ind w:left="720" w:hanging="360"/>
      </w:pPr>
      <w:rPr>
        <w:rFonts w:hint="default"/>
      </w:rPr>
    </w:lvl>
    <w:lvl w:ilvl="1" w:tplc="DF08B2E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3" w15:restartNumberingAfterBreak="0">
    <w:nsid w:val="5884775F"/>
    <w:multiLevelType w:val="hybridMultilevel"/>
    <w:tmpl w:val="7862EBEE"/>
    <w:lvl w:ilvl="0" w:tplc="27729E48">
      <w:start w:val="15"/>
      <w:numFmt w:val="decimal"/>
      <w:lvlText w:val="%1."/>
      <w:lvlJc w:val="left"/>
      <w:pPr>
        <w:ind w:left="1506"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4" w15:restartNumberingAfterBreak="0">
    <w:nsid w:val="588A62E2"/>
    <w:multiLevelType w:val="hybridMultilevel"/>
    <w:tmpl w:val="268670FA"/>
    <w:lvl w:ilvl="0" w:tplc="8F5C464C">
      <w:start w:val="1"/>
      <w:numFmt w:val="lowerRoman"/>
      <w:lvlText w:val="%1)"/>
      <w:lvlJc w:val="left"/>
      <w:pPr>
        <w:tabs>
          <w:tab w:val="num" w:pos="720"/>
        </w:tabs>
        <w:ind w:left="720" w:hanging="360"/>
      </w:pPr>
      <w:rPr>
        <w:rFonts w:ascii="Cambria" w:eastAsia="Times New Roman" w:hAnsi="Cambria"/>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cs="Symbol" w:hint="default"/>
      </w:rPr>
    </w:lvl>
    <w:lvl w:ilvl="3" w:tplc="DEECBECE">
      <w:start w:val="4"/>
      <w:numFmt w:val="decimal"/>
      <w:lvlText w:val="%4."/>
      <w:lvlJc w:val="left"/>
      <w:pPr>
        <w:tabs>
          <w:tab w:val="num" w:pos="2880"/>
        </w:tabs>
        <w:ind w:left="2880" w:hanging="360"/>
      </w:pPr>
      <w:rPr>
        <w:rFonts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5" w15:restartNumberingAfterBreak="0">
    <w:nsid w:val="592C479C"/>
    <w:multiLevelType w:val="hybridMultilevel"/>
    <w:tmpl w:val="84CADDCA"/>
    <w:lvl w:ilvl="0" w:tplc="04150017">
      <w:start w:val="1"/>
      <w:numFmt w:val="lowerLetter"/>
      <w:lvlText w:val="%1)"/>
      <w:lvlJc w:val="left"/>
      <w:pPr>
        <w:ind w:left="1123"/>
      </w:pPr>
      <w:rPr>
        <w:b w:val="0"/>
        <w:bCs w:val="0"/>
        <w:i w:val="0"/>
        <w:iCs w:val="0"/>
        <w:strike w:val="0"/>
        <w:dstrike w:val="0"/>
        <w:color w:val="000000"/>
        <w:sz w:val="24"/>
        <w:szCs w:val="24"/>
        <w:u w:val="none"/>
        <w:vertAlign w:val="baseline"/>
      </w:rPr>
    </w:lvl>
    <w:lvl w:ilvl="1" w:tplc="65666DE2">
      <w:start w:val="1"/>
      <w:numFmt w:val="bullet"/>
      <w:lvlText w:val="o"/>
      <w:lvlJc w:val="left"/>
      <w:pPr>
        <w:ind w:left="1659"/>
      </w:pPr>
      <w:rPr>
        <w:rFonts w:ascii="Segoe UI Symbol" w:eastAsia="Times New Roman" w:hAnsi="Segoe UI Symbol"/>
        <w:b w:val="0"/>
        <w:bCs w:val="0"/>
        <w:i w:val="0"/>
        <w:iCs w:val="0"/>
        <w:strike w:val="0"/>
        <w:dstrike w:val="0"/>
        <w:color w:val="000000"/>
        <w:sz w:val="24"/>
        <w:szCs w:val="24"/>
        <w:u w:val="none"/>
        <w:vertAlign w:val="baseline"/>
      </w:rPr>
    </w:lvl>
    <w:lvl w:ilvl="2" w:tplc="08284AE0">
      <w:start w:val="1"/>
      <w:numFmt w:val="bullet"/>
      <w:lvlText w:val="▪"/>
      <w:lvlJc w:val="left"/>
      <w:pPr>
        <w:ind w:left="2379"/>
      </w:pPr>
      <w:rPr>
        <w:rFonts w:ascii="Segoe UI Symbol" w:eastAsia="Times New Roman" w:hAnsi="Segoe UI Symbol"/>
        <w:b w:val="0"/>
        <w:bCs w:val="0"/>
        <w:i w:val="0"/>
        <w:iCs w:val="0"/>
        <w:strike w:val="0"/>
        <w:dstrike w:val="0"/>
        <w:color w:val="000000"/>
        <w:sz w:val="24"/>
        <w:szCs w:val="24"/>
        <w:u w:val="none"/>
        <w:vertAlign w:val="baseline"/>
      </w:rPr>
    </w:lvl>
    <w:lvl w:ilvl="3" w:tplc="E5B4AAA6">
      <w:start w:val="1"/>
      <w:numFmt w:val="bullet"/>
      <w:lvlText w:val="•"/>
      <w:lvlJc w:val="left"/>
      <w:pPr>
        <w:ind w:left="3099"/>
      </w:pPr>
      <w:rPr>
        <w:rFonts w:ascii="Arial" w:eastAsia="Times New Roman" w:hAnsi="Arial"/>
        <w:b w:val="0"/>
        <w:bCs w:val="0"/>
        <w:i w:val="0"/>
        <w:iCs w:val="0"/>
        <w:strike w:val="0"/>
        <w:dstrike w:val="0"/>
        <w:color w:val="000000"/>
        <w:sz w:val="24"/>
        <w:szCs w:val="24"/>
        <w:u w:val="none"/>
        <w:vertAlign w:val="baseline"/>
      </w:rPr>
    </w:lvl>
    <w:lvl w:ilvl="4" w:tplc="380CA286">
      <w:start w:val="1"/>
      <w:numFmt w:val="bullet"/>
      <w:lvlText w:val="o"/>
      <w:lvlJc w:val="left"/>
      <w:pPr>
        <w:ind w:left="3819"/>
      </w:pPr>
      <w:rPr>
        <w:rFonts w:ascii="Segoe UI Symbol" w:eastAsia="Times New Roman" w:hAnsi="Segoe UI Symbol"/>
        <w:b w:val="0"/>
        <w:bCs w:val="0"/>
        <w:i w:val="0"/>
        <w:iCs w:val="0"/>
        <w:strike w:val="0"/>
        <w:dstrike w:val="0"/>
        <w:color w:val="000000"/>
        <w:sz w:val="24"/>
        <w:szCs w:val="24"/>
        <w:u w:val="none"/>
        <w:vertAlign w:val="baseline"/>
      </w:rPr>
    </w:lvl>
    <w:lvl w:ilvl="5" w:tplc="6688D982">
      <w:start w:val="1"/>
      <w:numFmt w:val="bullet"/>
      <w:lvlText w:val="▪"/>
      <w:lvlJc w:val="left"/>
      <w:pPr>
        <w:ind w:left="4539"/>
      </w:pPr>
      <w:rPr>
        <w:rFonts w:ascii="Segoe UI Symbol" w:eastAsia="Times New Roman" w:hAnsi="Segoe UI Symbol"/>
        <w:b w:val="0"/>
        <w:bCs w:val="0"/>
        <w:i w:val="0"/>
        <w:iCs w:val="0"/>
        <w:strike w:val="0"/>
        <w:dstrike w:val="0"/>
        <w:color w:val="000000"/>
        <w:sz w:val="24"/>
        <w:szCs w:val="24"/>
        <w:u w:val="none"/>
        <w:vertAlign w:val="baseline"/>
      </w:rPr>
    </w:lvl>
    <w:lvl w:ilvl="6" w:tplc="0A023BE8">
      <w:start w:val="1"/>
      <w:numFmt w:val="bullet"/>
      <w:lvlText w:val="•"/>
      <w:lvlJc w:val="left"/>
      <w:pPr>
        <w:ind w:left="5259"/>
      </w:pPr>
      <w:rPr>
        <w:rFonts w:ascii="Arial" w:eastAsia="Times New Roman" w:hAnsi="Arial"/>
        <w:b w:val="0"/>
        <w:bCs w:val="0"/>
        <w:i w:val="0"/>
        <w:iCs w:val="0"/>
        <w:strike w:val="0"/>
        <w:dstrike w:val="0"/>
        <w:color w:val="000000"/>
        <w:sz w:val="24"/>
        <w:szCs w:val="24"/>
        <w:u w:val="none"/>
        <w:vertAlign w:val="baseline"/>
      </w:rPr>
    </w:lvl>
    <w:lvl w:ilvl="7" w:tplc="8B5CB8B2">
      <w:start w:val="1"/>
      <w:numFmt w:val="bullet"/>
      <w:lvlText w:val="o"/>
      <w:lvlJc w:val="left"/>
      <w:pPr>
        <w:ind w:left="5979"/>
      </w:pPr>
      <w:rPr>
        <w:rFonts w:ascii="Segoe UI Symbol" w:eastAsia="Times New Roman" w:hAnsi="Segoe UI Symbol"/>
        <w:b w:val="0"/>
        <w:bCs w:val="0"/>
        <w:i w:val="0"/>
        <w:iCs w:val="0"/>
        <w:strike w:val="0"/>
        <w:dstrike w:val="0"/>
        <w:color w:val="000000"/>
        <w:sz w:val="24"/>
        <w:szCs w:val="24"/>
        <w:u w:val="none"/>
        <w:vertAlign w:val="baseline"/>
      </w:rPr>
    </w:lvl>
    <w:lvl w:ilvl="8" w:tplc="0D48CC16">
      <w:start w:val="1"/>
      <w:numFmt w:val="bullet"/>
      <w:lvlText w:val="▪"/>
      <w:lvlJc w:val="left"/>
      <w:pPr>
        <w:ind w:left="6699"/>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226" w15:restartNumberingAfterBreak="0">
    <w:nsid w:val="595A09D1"/>
    <w:multiLevelType w:val="hybridMultilevel"/>
    <w:tmpl w:val="1FA665F0"/>
    <w:lvl w:ilvl="0" w:tplc="AE10360A">
      <w:start w:val="1"/>
      <w:numFmt w:val="decimal"/>
      <w:lvlText w:val="%1."/>
      <w:lvlJc w:val="left"/>
      <w:pPr>
        <w:ind w:left="720" w:hanging="360"/>
      </w:pPr>
      <w:rPr>
        <w:rFonts w:hint="default"/>
        <w:b/>
        <w:bCs/>
        <w:sz w:val="22"/>
        <w:szCs w:val="22"/>
        <w14:shadow w14:blurRad="0" w14:dist="0" w14:dir="0" w14:sx="0" w14:sy="0" w14:kx="0" w14:ky="0" w14:algn="none">
          <w14:srgbClr w14:val="000000"/>
        </w14:shadow>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7" w15:restartNumberingAfterBreak="0">
    <w:nsid w:val="596A740A"/>
    <w:multiLevelType w:val="hybridMultilevel"/>
    <w:tmpl w:val="E384D97A"/>
    <w:lvl w:ilvl="0" w:tplc="3484FE5C">
      <w:start w:val="1"/>
      <w:numFmt w:val="lowerLetter"/>
      <w:lvlText w:val="%1)"/>
      <w:lvlJc w:val="left"/>
      <w:pPr>
        <w:ind w:left="100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A511A21"/>
    <w:multiLevelType w:val="multilevel"/>
    <w:tmpl w:val="01267670"/>
    <w:name w:val="WW8Num2322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29" w15:restartNumberingAfterBreak="0">
    <w:nsid w:val="5B06431C"/>
    <w:multiLevelType w:val="multilevel"/>
    <w:tmpl w:val="EE141F7A"/>
    <w:name w:val="WW8Num252"/>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230" w15:restartNumberingAfterBreak="0">
    <w:nsid w:val="5B8C544D"/>
    <w:multiLevelType w:val="hybridMultilevel"/>
    <w:tmpl w:val="AD10C4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1" w15:restartNumberingAfterBreak="0">
    <w:nsid w:val="5BB44852"/>
    <w:multiLevelType w:val="hybridMultilevel"/>
    <w:tmpl w:val="1A46565E"/>
    <w:lvl w:ilvl="0" w:tplc="86D8ACCC">
      <w:start w:val="7"/>
      <w:numFmt w:val="decimal"/>
      <w:lvlText w:val="%1."/>
      <w:lvlJc w:val="left"/>
      <w:pPr>
        <w:tabs>
          <w:tab w:val="num" w:pos="0"/>
        </w:tabs>
      </w:pPr>
      <w:rPr>
        <w:rFonts w:hint="default"/>
        <w:b/>
        <w:bCs/>
        <w:i w:val="0"/>
        <w:iCs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2" w15:restartNumberingAfterBreak="0">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start w:val="1"/>
      <w:numFmt w:val="lowerLetter"/>
      <w:lvlText w:val="%2."/>
      <w:lvlJc w:val="left"/>
      <w:pPr>
        <w:tabs>
          <w:tab w:val="num" w:pos="1935"/>
        </w:tabs>
        <w:ind w:left="1935" w:hanging="360"/>
      </w:pPr>
    </w:lvl>
    <w:lvl w:ilvl="2" w:tplc="0415001B">
      <w:start w:val="1"/>
      <w:numFmt w:val="lowerRoman"/>
      <w:lvlText w:val="%3."/>
      <w:lvlJc w:val="right"/>
      <w:pPr>
        <w:tabs>
          <w:tab w:val="num" w:pos="2655"/>
        </w:tabs>
        <w:ind w:left="2655" w:hanging="180"/>
      </w:pPr>
    </w:lvl>
    <w:lvl w:ilvl="3" w:tplc="0415000F">
      <w:start w:val="1"/>
      <w:numFmt w:val="decimal"/>
      <w:lvlText w:val="%4."/>
      <w:lvlJc w:val="left"/>
      <w:pPr>
        <w:tabs>
          <w:tab w:val="num" w:pos="3375"/>
        </w:tabs>
        <w:ind w:left="3375" w:hanging="360"/>
      </w:pPr>
    </w:lvl>
    <w:lvl w:ilvl="4" w:tplc="04150019">
      <w:start w:val="1"/>
      <w:numFmt w:val="lowerLetter"/>
      <w:lvlText w:val="%5."/>
      <w:lvlJc w:val="left"/>
      <w:pPr>
        <w:tabs>
          <w:tab w:val="num" w:pos="4095"/>
        </w:tabs>
        <w:ind w:left="4095" w:hanging="360"/>
      </w:pPr>
    </w:lvl>
    <w:lvl w:ilvl="5" w:tplc="0415001B">
      <w:start w:val="1"/>
      <w:numFmt w:val="lowerRoman"/>
      <w:lvlText w:val="%6."/>
      <w:lvlJc w:val="right"/>
      <w:pPr>
        <w:tabs>
          <w:tab w:val="num" w:pos="4815"/>
        </w:tabs>
        <w:ind w:left="4815" w:hanging="180"/>
      </w:pPr>
    </w:lvl>
    <w:lvl w:ilvl="6" w:tplc="0415000F">
      <w:start w:val="1"/>
      <w:numFmt w:val="decimal"/>
      <w:lvlText w:val="%7."/>
      <w:lvlJc w:val="left"/>
      <w:pPr>
        <w:tabs>
          <w:tab w:val="num" w:pos="5535"/>
        </w:tabs>
        <w:ind w:left="5535" w:hanging="360"/>
      </w:pPr>
    </w:lvl>
    <w:lvl w:ilvl="7" w:tplc="04150019">
      <w:start w:val="1"/>
      <w:numFmt w:val="lowerLetter"/>
      <w:lvlText w:val="%8."/>
      <w:lvlJc w:val="left"/>
      <w:pPr>
        <w:tabs>
          <w:tab w:val="num" w:pos="6255"/>
        </w:tabs>
        <w:ind w:left="6255" w:hanging="360"/>
      </w:pPr>
    </w:lvl>
    <w:lvl w:ilvl="8" w:tplc="0415001B">
      <w:start w:val="1"/>
      <w:numFmt w:val="lowerRoman"/>
      <w:lvlText w:val="%9."/>
      <w:lvlJc w:val="right"/>
      <w:pPr>
        <w:tabs>
          <w:tab w:val="num" w:pos="6975"/>
        </w:tabs>
        <w:ind w:left="6975" w:hanging="180"/>
      </w:pPr>
    </w:lvl>
  </w:abstractNum>
  <w:abstractNum w:abstractNumId="233" w15:restartNumberingAfterBreak="0">
    <w:nsid w:val="5C7963EE"/>
    <w:multiLevelType w:val="hybridMultilevel"/>
    <w:tmpl w:val="F5FC78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4" w15:restartNumberingAfterBreak="0">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bCs/>
      </w:rPr>
    </w:lvl>
    <w:lvl w:ilvl="2" w:tplc="9F449420">
      <w:start w:val="1"/>
      <w:numFmt w:val="decimal"/>
      <w:lvlText w:val="%3)"/>
      <w:lvlJc w:val="left"/>
      <w:pPr>
        <w:tabs>
          <w:tab w:val="num" w:pos="2820"/>
        </w:tabs>
        <w:ind w:left="2820" w:hanging="360"/>
      </w:pPr>
      <w:rPr>
        <w:rFonts w:hint="default"/>
      </w:rPr>
    </w:lvl>
    <w:lvl w:ilvl="3" w:tplc="0415000F">
      <w:start w:val="1"/>
      <w:numFmt w:val="decimal"/>
      <w:lvlText w:val="%4."/>
      <w:lvlJc w:val="left"/>
      <w:pPr>
        <w:tabs>
          <w:tab w:val="num" w:pos="3360"/>
        </w:tabs>
        <w:ind w:left="3360" w:hanging="360"/>
      </w:pPr>
    </w:lvl>
    <w:lvl w:ilvl="4" w:tplc="04150019">
      <w:start w:val="1"/>
      <w:numFmt w:val="lowerLetter"/>
      <w:lvlText w:val="%5."/>
      <w:lvlJc w:val="left"/>
      <w:pPr>
        <w:tabs>
          <w:tab w:val="num" w:pos="4080"/>
        </w:tabs>
        <w:ind w:left="4080" w:hanging="360"/>
      </w:pPr>
    </w:lvl>
    <w:lvl w:ilvl="5" w:tplc="0415001B">
      <w:start w:val="1"/>
      <w:numFmt w:val="lowerRoman"/>
      <w:lvlText w:val="%6."/>
      <w:lvlJc w:val="right"/>
      <w:pPr>
        <w:tabs>
          <w:tab w:val="num" w:pos="4800"/>
        </w:tabs>
        <w:ind w:left="4800" w:hanging="180"/>
      </w:pPr>
    </w:lvl>
    <w:lvl w:ilvl="6" w:tplc="0415000F">
      <w:start w:val="1"/>
      <w:numFmt w:val="decimal"/>
      <w:lvlText w:val="%7."/>
      <w:lvlJc w:val="left"/>
      <w:pPr>
        <w:tabs>
          <w:tab w:val="num" w:pos="5520"/>
        </w:tabs>
        <w:ind w:left="5520" w:hanging="360"/>
      </w:pPr>
    </w:lvl>
    <w:lvl w:ilvl="7" w:tplc="04150019">
      <w:start w:val="1"/>
      <w:numFmt w:val="lowerLetter"/>
      <w:lvlText w:val="%8."/>
      <w:lvlJc w:val="left"/>
      <w:pPr>
        <w:tabs>
          <w:tab w:val="num" w:pos="6240"/>
        </w:tabs>
        <w:ind w:left="6240" w:hanging="360"/>
      </w:pPr>
    </w:lvl>
    <w:lvl w:ilvl="8" w:tplc="0415001B">
      <w:start w:val="1"/>
      <w:numFmt w:val="lowerRoman"/>
      <w:lvlText w:val="%9."/>
      <w:lvlJc w:val="right"/>
      <w:pPr>
        <w:tabs>
          <w:tab w:val="num" w:pos="6960"/>
        </w:tabs>
        <w:ind w:left="6960" w:hanging="180"/>
      </w:pPr>
    </w:lvl>
  </w:abstractNum>
  <w:abstractNum w:abstractNumId="235" w15:restartNumberingAfterBreak="0">
    <w:nsid w:val="5D0C5FED"/>
    <w:multiLevelType w:val="hybridMultilevel"/>
    <w:tmpl w:val="9C528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D2A5172"/>
    <w:multiLevelType w:val="hybridMultilevel"/>
    <w:tmpl w:val="3CD4033A"/>
    <w:lvl w:ilvl="0" w:tplc="FFFFFFFF">
      <w:start w:val="1"/>
      <w:numFmt w:val="decimal"/>
      <w:lvlText w:val="%1)"/>
      <w:lvlJc w:val="left"/>
      <w:pPr>
        <w:ind w:left="700" w:hanging="360"/>
      </w:pPr>
      <w:rPr>
        <w:rFonts w:hint="default"/>
      </w:rPr>
    </w:lvl>
    <w:lvl w:ilvl="1" w:tplc="FFFFFFFF" w:tentative="1">
      <w:start w:val="1"/>
      <w:numFmt w:val="bullet"/>
      <w:lvlText w:val="o"/>
      <w:lvlJc w:val="left"/>
      <w:pPr>
        <w:ind w:left="1420" w:hanging="360"/>
      </w:pPr>
      <w:rPr>
        <w:rFonts w:ascii="Courier New" w:hAnsi="Courier New" w:cs="Courier New" w:hint="default"/>
      </w:rPr>
    </w:lvl>
    <w:lvl w:ilvl="2" w:tplc="FFFFFFFF" w:tentative="1">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237" w15:restartNumberingAfterBreak="0">
    <w:nsid w:val="5D723048"/>
    <w:multiLevelType w:val="hybridMultilevel"/>
    <w:tmpl w:val="1E226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8" w15:restartNumberingAfterBreak="0">
    <w:nsid w:val="5D9E2E5A"/>
    <w:multiLevelType w:val="hybridMultilevel"/>
    <w:tmpl w:val="EB66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5E2F0680"/>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0" w15:restartNumberingAfterBreak="0">
    <w:nsid w:val="5E4D06C0"/>
    <w:multiLevelType w:val="hybridMultilevel"/>
    <w:tmpl w:val="6D2A8246"/>
    <w:lvl w:ilvl="0" w:tplc="205E0080">
      <w:start w:val="2"/>
      <w:numFmt w:val="decimal"/>
      <w:lvlText w:val="%1."/>
      <w:lvlJc w:val="left"/>
      <w:pPr>
        <w:ind w:left="1429" w:hanging="360"/>
      </w:pPr>
      <w:rPr>
        <w:rFonts w:hint="default"/>
        <w:b/>
        <w:bCs/>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41" w15:restartNumberingAfterBreak="0">
    <w:nsid w:val="5E787C73"/>
    <w:multiLevelType w:val="multilevel"/>
    <w:tmpl w:val="A23A0B00"/>
    <w:lvl w:ilvl="0">
      <w:start w:val="1"/>
      <w:numFmt w:val="decimal"/>
      <w:suff w:val="space"/>
      <w:lvlText w:val="%1."/>
      <w:lvlJc w:val="left"/>
      <w:pPr>
        <w:ind w:left="720" w:hanging="360"/>
      </w:pPr>
      <w:rPr>
        <w:rFonts w:ascii="Cambria" w:eastAsia="Times New Roman" w:hAnsi="Cambria"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2" w15:restartNumberingAfterBreak="0">
    <w:nsid w:val="5E7E53B9"/>
    <w:multiLevelType w:val="hybridMultilevel"/>
    <w:tmpl w:val="2DB2911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3" w15:restartNumberingAfterBreak="0">
    <w:nsid w:val="5EC568E5"/>
    <w:multiLevelType w:val="hybridMultilevel"/>
    <w:tmpl w:val="84CADDCA"/>
    <w:lvl w:ilvl="0" w:tplc="04150017">
      <w:start w:val="1"/>
      <w:numFmt w:val="lowerLetter"/>
      <w:lvlText w:val="%1)"/>
      <w:lvlJc w:val="left"/>
      <w:pPr>
        <w:ind w:left="1123"/>
      </w:pPr>
      <w:rPr>
        <w:b w:val="0"/>
        <w:bCs w:val="0"/>
        <w:i w:val="0"/>
        <w:iCs w:val="0"/>
        <w:strike w:val="0"/>
        <w:dstrike w:val="0"/>
        <w:color w:val="000000"/>
        <w:sz w:val="24"/>
        <w:szCs w:val="24"/>
        <w:u w:val="none"/>
        <w:vertAlign w:val="baseline"/>
      </w:rPr>
    </w:lvl>
    <w:lvl w:ilvl="1" w:tplc="65666DE2">
      <w:start w:val="1"/>
      <w:numFmt w:val="bullet"/>
      <w:lvlText w:val="o"/>
      <w:lvlJc w:val="left"/>
      <w:pPr>
        <w:ind w:left="1659"/>
      </w:pPr>
      <w:rPr>
        <w:rFonts w:ascii="Segoe UI Symbol" w:eastAsia="Times New Roman" w:hAnsi="Segoe UI Symbol"/>
        <w:b w:val="0"/>
        <w:bCs w:val="0"/>
        <w:i w:val="0"/>
        <w:iCs w:val="0"/>
        <w:strike w:val="0"/>
        <w:dstrike w:val="0"/>
        <w:color w:val="000000"/>
        <w:sz w:val="24"/>
        <w:szCs w:val="24"/>
        <w:u w:val="none"/>
        <w:vertAlign w:val="baseline"/>
      </w:rPr>
    </w:lvl>
    <w:lvl w:ilvl="2" w:tplc="08284AE0">
      <w:start w:val="1"/>
      <w:numFmt w:val="bullet"/>
      <w:lvlText w:val="▪"/>
      <w:lvlJc w:val="left"/>
      <w:pPr>
        <w:ind w:left="2379"/>
      </w:pPr>
      <w:rPr>
        <w:rFonts w:ascii="Segoe UI Symbol" w:eastAsia="Times New Roman" w:hAnsi="Segoe UI Symbol"/>
        <w:b w:val="0"/>
        <w:bCs w:val="0"/>
        <w:i w:val="0"/>
        <w:iCs w:val="0"/>
        <w:strike w:val="0"/>
        <w:dstrike w:val="0"/>
        <w:color w:val="000000"/>
        <w:sz w:val="24"/>
        <w:szCs w:val="24"/>
        <w:u w:val="none"/>
        <w:vertAlign w:val="baseline"/>
      </w:rPr>
    </w:lvl>
    <w:lvl w:ilvl="3" w:tplc="E5B4AAA6">
      <w:start w:val="1"/>
      <w:numFmt w:val="bullet"/>
      <w:lvlText w:val="•"/>
      <w:lvlJc w:val="left"/>
      <w:pPr>
        <w:ind w:left="3099"/>
      </w:pPr>
      <w:rPr>
        <w:rFonts w:ascii="Arial" w:eastAsia="Times New Roman" w:hAnsi="Arial"/>
        <w:b w:val="0"/>
        <w:bCs w:val="0"/>
        <w:i w:val="0"/>
        <w:iCs w:val="0"/>
        <w:strike w:val="0"/>
        <w:dstrike w:val="0"/>
        <w:color w:val="000000"/>
        <w:sz w:val="24"/>
        <w:szCs w:val="24"/>
        <w:u w:val="none"/>
        <w:vertAlign w:val="baseline"/>
      </w:rPr>
    </w:lvl>
    <w:lvl w:ilvl="4" w:tplc="380CA286">
      <w:start w:val="1"/>
      <w:numFmt w:val="bullet"/>
      <w:lvlText w:val="o"/>
      <w:lvlJc w:val="left"/>
      <w:pPr>
        <w:ind w:left="3819"/>
      </w:pPr>
      <w:rPr>
        <w:rFonts w:ascii="Segoe UI Symbol" w:eastAsia="Times New Roman" w:hAnsi="Segoe UI Symbol"/>
        <w:b w:val="0"/>
        <w:bCs w:val="0"/>
        <w:i w:val="0"/>
        <w:iCs w:val="0"/>
        <w:strike w:val="0"/>
        <w:dstrike w:val="0"/>
        <w:color w:val="000000"/>
        <w:sz w:val="24"/>
        <w:szCs w:val="24"/>
        <w:u w:val="none"/>
        <w:vertAlign w:val="baseline"/>
      </w:rPr>
    </w:lvl>
    <w:lvl w:ilvl="5" w:tplc="6688D982">
      <w:start w:val="1"/>
      <w:numFmt w:val="bullet"/>
      <w:lvlText w:val="▪"/>
      <w:lvlJc w:val="left"/>
      <w:pPr>
        <w:ind w:left="4539"/>
      </w:pPr>
      <w:rPr>
        <w:rFonts w:ascii="Segoe UI Symbol" w:eastAsia="Times New Roman" w:hAnsi="Segoe UI Symbol"/>
        <w:b w:val="0"/>
        <w:bCs w:val="0"/>
        <w:i w:val="0"/>
        <w:iCs w:val="0"/>
        <w:strike w:val="0"/>
        <w:dstrike w:val="0"/>
        <w:color w:val="000000"/>
        <w:sz w:val="24"/>
        <w:szCs w:val="24"/>
        <w:u w:val="none"/>
        <w:vertAlign w:val="baseline"/>
      </w:rPr>
    </w:lvl>
    <w:lvl w:ilvl="6" w:tplc="0A023BE8">
      <w:start w:val="1"/>
      <w:numFmt w:val="bullet"/>
      <w:lvlText w:val="•"/>
      <w:lvlJc w:val="left"/>
      <w:pPr>
        <w:ind w:left="5259"/>
      </w:pPr>
      <w:rPr>
        <w:rFonts w:ascii="Arial" w:eastAsia="Times New Roman" w:hAnsi="Arial"/>
        <w:b w:val="0"/>
        <w:bCs w:val="0"/>
        <w:i w:val="0"/>
        <w:iCs w:val="0"/>
        <w:strike w:val="0"/>
        <w:dstrike w:val="0"/>
        <w:color w:val="000000"/>
        <w:sz w:val="24"/>
        <w:szCs w:val="24"/>
        <w:u w:val="none"/>
        <w:vertAlign w:val="baseline"/>
      </w:rPr>
    </w:lvl>
    <w:lvl w:ilvl="7" w:tplc="8B5CB8B2">
      <w:start w:val="1"/>
      <w:numFmt w:val="bullet"/>
      <w:lvlText w:val="o"/>
      <w:lvlJc w:val="left"/>
      <w:pPr>
        <w:ind w:left="5979"/>
      </w:pPr>
      <w:rPr>
        <w:rFonts w:ascii="Segoe UI Symbol" w:eastAsia="Times New Roman" w:hAnsi="Segoe UI Symbol"/>
        <w:b w:val="0"/>
        <w:bCs w:val="0"/>
        <w:i w:val="0"/>
        <w:iCs w:val="0"/>
        <w:strike w:val="0"/>
        <w:dstrike w:val="0"/>
        <w:color w:val="000000"/>
        <w:sz w:val="24"/>
        <w:szCs w:val="24"/>
        <w:u w:val="none"/>
        <w:vertAlign w:val="baseline"/>
      </w:rPr>
    </w:lvl>
    <w:lvl w:ilvl="8" w:tplc="0D48CC16">
      <w:start w:val="1"/>
      <w:numFmt w:val="bullet"/>
      <w:lvlText w:val="▪"/>
      <w:lvlJc w:val="left"/>
      <w:pPr>
        <w:ind w:left="6699"/>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244" w15:restartNumberingAfterBreak="0">
    <w:nsid w:val="5EE3687E"/>
    <w:multiLevelType w:val="hybridMultilevel"/>
    <w:tmpl w:val="06F06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5" w15:restartNumberingAfterBreak="0">
    <w:nsid w:val="5F422FF9"/>
    <w:multiLevelType w:val="hybridMultilevel"/>
    <w:tmpl w:val="45F649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6" w15:restartNumberingAfterBreak="0">
    <w:nsid w:val="5FB97F6F"/>
    <w:multiLevelType w:val="hybridMultilevel"/>
    <w:tmpl w:val="D31C7302"/>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7" w15:restartNumberingAfterBreak="0">
    <w:nsid w:val="60031C1E"/>
    <w:multiLevelType w:val="multilevel"/>
    <w:tmpl w:val="6ECE3194"/>
    <w:name w:val="WW8Num57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48" w15:restartNumberingAfterBreak="0">
    <w:nsid w:val="60265FA1"/>
    <w:multiLevelType w:val="multilevel"/>
    <w:tmpl w:val="00000005"/>
    <w:name w:val="WW8Num62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49" w15:restartNumberingAfterBreak="0">
    <w:nsid w:val="605B452A"/>
    <w:multiLevelType w:val="hybridMultilevel"/>
    <w:tmpl w:val="01AA431A"/>
    <w:lvl w:ilvl="0" w:tplc="C05071F8">
      <w:start w:val="1"/>
      <w:numFmt w:val="decimal"/>
      <w:lvlText w:val="%1."/>
      <w:lvlJc w:val="left"/>
      <w:pPr>
        <w:ind w:left="502"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0" w15:restartNumberingAfterBreak="0">
    <w:nsid w:val="620A7561"/>
    <w:multiLevelType w:val="multilevel"/>
    <w:tmpl w:val="00000021"/>
    <w:name w:val="WW8Num82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51" w15:restartNumberingAfterBreak="0">
    <w:nsid w:val="63092778"/>
    <w:multiLevelType w:val="hybridMultilevel"/>
    <w:tmpl w:val="D25CAAE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52" w15:restartNumberingAfterBreak="0">
    <w:nsid w:val="63950846"/>
    <w:multiLevelType w:val="hybridMultilevel"/>
    <w:tmpl w:val="87A8B9DE"/>
    <w:lvl w:ilvl="0" w:tplc="2954C148">
      <w:start w:val="1"/>
      <w:numFmt w:val="decimal"/>
      <w:lvlText w:val="%1)"/>
      <w:lvlJc w:val="left"/>
      <w:pPr>
        <w:ind w:left="700" w:hanging="360"/>
      </w:pPr>
      <w:rPr>
        <w:rFonts w:hint="default"/>
        <w:b w:val="0"/>
        <w:bCs w:val="0"/>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253" w15:restartNumberingAfterBreak="0">
    <w:nsid w:val="642B065B"/>
    <w:multiLevelType w:val="hybridMultilevel"/>
    <w:tmpl w:val="E04097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4" w15:restartNumberingAfterBreak="0">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start w:val="1"/>
      <w:numFmt w:val="lowerLetter"/>
      <w:lvlText w:val="%2."/>
      <w:lvlJc w:val="left"/>
      <w:pPr>
        <w:tabs>
          <w:tab w:val="num" w:pos="2123"/>
        </w:tabs>
        <w:ind w:left="2123" w:hanging="360"/>
      </w:pPr>
    </w:lvl>
    <w:lvl w:ilvl="2" w:tplc="0415001B">
      <w:start w:val="1"/>
      <w:numFmt w:val="lowerRoman"/>
      <w:lvlText w:val="%3."/>
      <w:lvlJc w:val="right"/>
      <w:pPr>
        <w:tabs>
          <w:tab w:val="num" w:pos="2843"/>
        </w:tabs>
        <w:ind w:left="2843" w:hanging="180"/>
      </w:pPr>
    </w:lvl>
    <w:lvl w:ilvl="3" w:tplc="0415000F">
      <w:start w:val="1"/>
      <w:numFmt w:val="decimal"/>
      <w:lvlText w:val="%4."/>
      <w:lvlJc w:val="left"/>
      <w:pPr>
        <w:tabs>
          <w:tab w:val="num" w:pos="3563"/>
        </w:tabs>
        <w:ind w:left="3563" w:hanging="360"/>
      </w:pPr>
    </w:lvl>
    <w:lvl w:ilvl="4" w:tplc="04150019">
      <w:start w:val="1"/>
      <w:numFmt w:val="lowerLetter"/>
      <w:lvlText w:val="%5."/>
      <w:lvlJc w:val="left"/>
      <w:pPr>
        <w:tabs>
          <w:tab w:val="num" w:pos="4283"/>
        </w:tabs>
        <w:ind w:left="4283" w:hanging="360"/>
      </w:pPr>
    </w:lvl>
    <w:lvl w:ilvl="5" w:tplc="0415001B">
      <w:start w:val="1"/>
      <w:numFmt w:val="lowerRoman"/>
      <w:lvlText w:val="%6."/>
      <w:lvlJc w:val="right"/>
      <w:pPr>
        <w:tabs>
          <w:tab w:val="num" w:pos="5003"/>
        </w:tabs>
        <w:ind w:left="5003" w:hanging="180"/>
      </w:pPr>
    </w:lvl>
    <w:lvl w:ilvl="6" w:tplc="0415000F">
      <w:start w:val="1"/>
      <w:numFmt w:val="decimal"/>
      <w:lvlText w:val="%7."/>
      <w:lvlJc w:val="left"/>
      <w:pPr>
        <w:tabs>
          <w:tab w:val="num" w:pos="5723"/>
        </w:tabs>
        <w:ind w:left="5723" w:hanging="360"/>
      </w:pPr>
    </w:lvl>
    <w:lvl w:ilvl="7" w:tplc="04150019">
      <w:start w:val="1"/>
      <w:numFmt w:val="lowerLetter"/>
      <w:lvlText w:val="%8."/>
      <w:lvlJc w:val="left"/>
      <w:pPr>
        <w:tabs>
          <w:tab w:val="num" w:pos="6443"/>
        </w:tabs>
        <w:ind w:left="6443" w:hanging="360"/>
      </w:pPr>
    </w:lvl>
    <w:lvl w:ilvl="8" w:tplc="0415001B">
      <w:start w:val="1"/>
      <w:numFmt w:val="lowerRoman"/>
      <w:lvlText w:val="%9."/>
      <w:lvlJc w:val="right"/>
      <w:pPr>
        <w:tabs>
          <w:tab w:val="num" w:pos="7163"/>
        </w:tabs>
        <w:ind w:left="7163" w:hanging="180"/>
      </w:pPr>
    </w:lvl>
  </w:abstractNum>
  <w:abstractNum w:abstractNumId="255" w15:restartNumberingAfterBreak="0">
    <w:nsid w:val="64A853E9"/>
    <w:multiLevelType w:val="hybridMultilevel"/>
    <w:tmpl w:val="BE78A9F0"/>
    <w:lvl w:ilvl="0" w:tplc="695C6A30">
      <w:start w:val="1"/>
      <w:numFmt w:val="decimal"/>
      <w:lvlText w:val="%1."/>
      <w:lvlJc w:val="left"/>
      <w:pPr>
        <w:ind w:left="1014" w:hanging="360"/>
      </w:pPr>
      <w:rPr>
        <w:b/>
        <w:bCs/>
      </w:rPr>
    </w:lvl>
    <w:lvl w:ilvl="1" w:tplc="04150019">
      <w:start w:val="1"/>
      <w:numFmt w:val="lowerLetter"/>
      <w:lvlText w:val="%2."/>
      <w:lvlJc w:val="left"/>
      <w:pPr>
        <w:ind w:left="1734" w:hanging="360"/>
      </w:pPr>
    </w:lvl>
    <w:lvl w:ilvl="2" w:tplc="0415001B">
      <w:start w:val="1"/>
      <w:numFmt w:val="lowerRoman"/>
      <w:lvlText w:val="%3."/>
      <w:lvlJc w:val="right"/>
      <w:pPr>
        <w:ind w:left="2454" w:hanging="180"/>
      </w:pPr>
    </w:lvl>
    <w:lvl w:ilvl="3" w:tplc="0415000F">
      <w:start w:val="1"/>
      <w:numFmt w:val="decimal"/>
      <w:lvlText w:val="%4."/>
      <w:lvlJc w:val="left"/>
      <w:pPr>
        <w:ind w:left="3174" w:hanging="360"/>
      </w:pPr>
    </w:lvl>
    <w:lvl w:ilvl="4" w:tplc="04150019">
      <w:start w:val="1"/>
      <w:numFmt w:val="lowerLetter"/>
      <w:lvlText w:val="%5."/>
      <w:lvlJc w:val="left"/>
      <w:pPr>
        <w:ind w:left="3894" w:hanging="360"/>
      </w:pPr>
    </w:lvl>
    <w:lvl w:ilvl="5" w:tplc="0415001B">
      <w:start w:val="1"/>
      <w:numFmt w:val="lowerRoman"/>
      <w:lvlText w:val="%6."/>
      <w:lvlJc w:val="right"/>
      <w:pPr>
        <w:ind w:left="4614" w:hanging="180"/>
      </w:pPr>
    </w:lvl>
    <w:lvl w:ilvl="6" w:tplc="0415000F">
      <w:start w:val="1"/>
      <w:numFmt w:val="decimal"/>
      <w:lvlText w:val="%7."/>
      <w:lvlJc w:val="left"/>
      <w:pPr>
        <w:ind w:left="5334" w:hanging="360"/>
      </w:pPr>
    </w:lvl>
    <w:lvl w:ilvl="7" w:tplc="04150019">
      <w:start w:val="1"/>
      <w:numFmt w:val="lowerLetter"/>
      <w:lvlText w:val="%8."/>
      <w:lvlJc w:val="left"/>
      <w:pPr>
        <w:ind w:left="6054" w:hanging="360"/>
      </w:pPr>
    </w:lvl>
    <w:lvl w:ilvl="8" w:tplc="0415001B">
      <w:start w:val="1"/>
      <w:numFmt w:val="lowerRoman"/>
      <w:lvlText w:val="%9."/>
      <w:lvlJc w:val="right"/>
      <w:pPr>
        <w:ind w:left="6774" w:hanging="180"/>
      </w:pPr>
    </w:lvl>
  </w:abstractNum>
  <w:abstractNum w:abstractNumId="256" w15:restartNumberingAfterBreak="0">
    <w:nsid w:val="64FF64A7"/>
    <w:multiLevelType w:val="multilevel"/>
    <w:tmpl w:val="F6223932"/>
    <w:lvl w:ilvl="0">
      <w:start w:val="2"/>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7" w15:restartNumberingAfterBreak="0">
    <w:nsid w:val="66BC13FD"/>
    <w:multiLevelType w:val="multilevel"/>
    <w:tmpl w:val="18AA89C4"/>
    <w:lvl w:ilvl="0">
      <w:start w:val="7"/>
      <w:numFmt w:val="decimal"/>
      <w:suff w:val="space"/>
      <w:lvlText w:val="%1."/>
      <w:lvlJc w:val="left"/>
      <w:pPr>
        <w:ind w:left="720" w:hanging="360"/>
      </w:pPr>
      <w:rPr>
        <w:rFonts w:ascii="Cambria" w:eastAsia="Times New Roman" w:hAnsi="Cambria"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8" w15:restartNumberingAfterBreak="0">
    <w:nsid w:val="6708730F"/>
    <w:multiLevelType w:val="hybridMultilevel"/>
    <w:tmpl w:val="A2DC7B40"/>
    <w:lvl w:ilvl="0" w:tplc="79BA72E2">
      <w:start w:val="3"/>
      <w:numFmt w:val="decimal"/>
      <w:lvlText w:val="%1."/>
      <w:lvlJc w:val="left"/>
      <w:pPr>
        <w:tabs>
          <w:tab w:val="num" w:pos="1440"/>
        </w:tabs>
        <w:ind w:left="144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9" w15:restartNumberingAfterBreak="0">
    <w:nsid w:val="6768555F"/>
    <w:multiLevelType w:val="hybridMultilevel"/>
    <w:tmpl w:val="C8608C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0" w15:restartNumberingAfterBreak="0">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61" w15:restartNumberingAfterBreak="0">
    <w:nsid w:val="6860017C"/>
    <w:multiLevelType w:val="hybridMultilevel"/>
    <w:tmpl w:val="1FE042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2"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 %2."/>
      <w:lvlJc w:val="left"/>
      <w:pPr>
        <w:tabs>
          <w:tab w:val="num" w:pos="397"/>
        </w:tabs>
        <w:ind w:left="397" w:hanging="397"/>
      </w:pPr>
      <w:rPr>
        <w:rFonts w:hint="default"/>
        <w:b/>
        <w:bCs/>
        <w:i w:val="0"/>
        <w:iCs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440"/>
        </w:tabs>
        <w:ind w:left="1440" w:hanging="360"/>
      </w:pPr>
      <w:rPr>
        <w:rFonts w:hint="default"/>
        <w:i w:val="0"/>
        <w:iCs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3" w15:restartNumberingAfterBreak="0">
    <w:nsid w:val="694E2E16"/>
    <w:multiLevelType w:val="hybridMultilevel"/>
    <w:tmpl w:val="CF543F30"/>
    <w:lvl w:ilvl="0" w:tplc="7890948E">
      <w:start w:val="2"/>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4" w15:restartNumberingAfterBreak="0">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5" w15:restartNumberingAfterBreak="0">
    <w:nsid w:val="6A1455F3"/>
    <w:multiLevelType w:val="hybridMultilevel"/>
    <w:tmpl w:val="1308A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A2132AD"/>
    <w:multiLevelType w:val="hybridMultilevel"/>
    <w:tmpl w:val="959856E2"/>
    <w:lvl w:ilvl="0" w:tplc="04150011">
      <w:start w:val="1"/>
      <w:numFmt w:val="decimal"/>
      <w:lvlText w:val="%1)"/>
      <w:lvlJc w:val="left"/>
      <w:pPr>
        <w:ind w:left="1064" w:hanging="360"/>
      </w:pPr>
    </w:lvl>
    <w:lvl w:ilvl="1" w:tplc="04150019">
      <w:start w:val="1"/>
      <w:numFmt w:val="lowerLetter"/>
      <w:lvlText w:val="%2."/>
      <w:lvlJc w:val="left"/>
      <w:pPr>
        <w:ind w:left="1784" w:hanging="360"/>
      </w:pPr>
    </w:lvl>
    <w:lvl w:ilvl="2" w:tplc="0415001B">
      <w:start w:val="1"/>
      <w:numFmt w:val="lowerRoman"/>
      <w:lvlText w:val="%3."/>
      <w:lvlJc w:val="right"/>
      <w:pPr>
        <w:ind w:left="2504" w:hanging="180"/>
      </w:pPr>
    </w:lvl>
    <w:lvl w:ilvl="3" w:tplc="0415000F">
      <w:start w:val="1"/>
      <w:numFmt w:val="decimal"/>
      <w:lvlText w:val="%4."/>
      <w:lvlJc w:val="left"/>
      <w:pPr>
        <w:ind w:left="3224" w:hanging="360"/>
      </w:pPr>
    </w:lvl>
    <w:lvl w:ilvl="4" w:tplc="04150019">
      <w:start w:val="1"/>
      <w:numFmt w:val="lowerLetter"/>
      <w:lvlText w:val="%5."/>
      <w:lvlJc w:val="left"/>
      <w:pPr>
        <w:ind w:left="3944" w:hanging="360"/>
      </w:pPr>
    </w:lvl>
    <w:lvl w:ilvl="5" w:tplc="0415001B">
      <w:start w:val="1"/>
      <w:numFmt w:val="lowerRoman"/>
      <w:lvlText w:val="%6."/>
      <w:lvlJc w:val="right"/>
      <w:pPr>
        <w:ind w:left="4664" w:hanging="180"/>
      </w:pPr>
    </w:lvl>
    <w:lvl w:ilvl="6" w:tplc="0415000F">
      <w:start w:val="1"/>
      <w:numFmt w:val="decimal"/>
      <w:lvlText w:val="%7."/>
      <w:lvlJc w:val="left"/>
      <w:pPr>
        <w:ind w:left="5384" w:hanging="360"/>
      </w:pPr>
    </w:lvl>
    <w:lvl w:ilvl="7" w:tplc="04150019">
      <w:start w:val="1"/>
      <w:numFmt w:val="lowerLetter"/>
      <w:lvlText w:val="%8."/>
      <w:lvlJc w:val="left"/>
      <w:pPr>
        <w:ind w:left="6104" w:hanging="360"/>
      </w:pPr>
    </w:lvl>
    <w:lvl w:ilvl="8" w:tplc="0415001B">
      <w:start w:val="1"/>
      <w:numFmt w:val="lowerRoman"/>
      <w:lvlText w:val="%9."/>
      <w:lvlJc w:val="right"/>
      <w:pPr>
        <w:ind w:left="6824" w:hanging="180"/>
      </w:pPr>
    </w:lvl>
  </w:abstractNum>
  <w:abstractNum w:abstractNumId="267" w15:restartNumberingAfterBreak="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8" w15:restartNumberingAfterBreak="0">
    <w:nsid w:val="6A8B3367"/>
    <w:multiLevelType w:val="multilevel"/>
    <w:tmpl w:val="55FC019E"/>
    <w:lvl w:ilvl="0">
      <w:start w:val="1"/>
      <w:numFmt w:val="decimal"/>
      <w:suff w:val="space"/>
      <w:lvlText w:val="%1."/>
      <w:lvlJc w:val="left"/>
      <w:pPr>
        <w:ind w:left="644"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9" w15:restartNumberingAfterBreak="0">
    <w:nsid w:val="6AC66B6B"/>
    <w:multiLevelType w:val="hybridMultilevel"/>
    <w:tmpl w:val="B30A17B4"/>
    <w:lvl w:ilvl="0" w:tplc="DD72E1C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0" w15:restartNumberingAfterBreak="0">
    <w:nsid w:val="6AE940CF"/>
    <w:multiLevelType w:val="hybridMultilevel"/>
    <w:tmpl w:val="EC30A8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1" w15:restartNumberingAfterBreak="0">
    <w:nsid w:val="6B0A3ABA"/>
    <w:multiLevelType w:val="multilevel"/>
    <w:tmpl w:val="00000005"/>
    <w:name w:val="WW8Num6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72" w15:restartNumberingAfterBreak="0">
    <w:nsid w:val="6B381E56"/>
    <w:multiLevelType w:val="hybridMultilevel"/>
    <w:tmpl w:val="1C7AB33C"/>
    <w:lvl w:ilvl="0" w:tplc="7E3AFDC2">
      <w:start w:val="1"/>
      <w:numFmt w:val="decimal"/>
      <w:lvlText w:val="%1)"/>
      <w:lvlJc w:val="left"/>
      <w:pPr>
        <w:ind w:left="832" w:hanging="360"/>
      </w:pPr>
      <w:rPr>
        <w:b w:val="0"/>
        <w:bCs w:val="0"/>
      </w:rPr>
    </w:lvl>
    <w:lvl w:ilvl="1" w:tplc="04150019">
      <w:start w:val="1"/>
      <w:numFmt w:val="lowerLetter"/>
      <w:lvlText w:val="%2."/>
      <w:lvlJc w:val="left"/>
      <w:pPr>
        <w:ind w:left="1552" w:hanging="360"/>
      </w:pPr>
    </w:lvl>
    <w:lvl w:ilvl="2" w:tplc="0415001B">
      <w:start w:val="1"/>
      <w:numFmt w:val="lowerRoman"/>
      <w:lvlText w:val="%3."/>
      <w:lvlJc w:val="right"/>
      <w:pPr>
        <w:ind w:left="2272" w:hanging="180"/>
      </w:pPr>
    </w:lvl>
    <w:lvl w:ilvl="3" w:tplc="0415000F">
      <w:start w:val="1"/>
      <w:numFmt w:val="decimal"/>
      <w:lvlText w:val="%4."/>
      <w:lvlJc w:val="left"/>
      <w:pPr>
        <w:ind w:left="2992" w:hanging="360"/>
      </w:pPr>
    </w:lvl>
    <w:lvl w:ilvl="4" w:tplc="04150019">
      <w:start w:val="1"/>
      <w:numFmt w:val="lowerLetter"/>
      <w:lvlText w:val="%5."/>
      <w:lvlJc w:val="left"/>
      <w:pPr>
        <w:ind w:left="3712" w:hanging="360"/>
      </w:pPr>
    </w:lvl>
    <w:lvl w:ilvl="5" w:tplc="0415001B">
      <w:start w:val="1"/>
      <w:numFmt w:val="lowerRoman"/>
      <w:lvlText w:val="%6."/>
      <w:lvlJc w:val="right"/>
      <w:pPr>
        <w:ind w:left="4432" w:hanging="180"/>
      </w:pPr>
    </w:lvl>
    <w:lvl w:ilvl="6" w:tplc="0415000F">
      <w:start w:val="1"/>
      <w:numFmt w:val="decimal"/>
      <w:lvlText w:val="%7."/>
      <w:lvlJc w:val="left"/>
      <w:pPr>
        <w:ind w:left="5152" w:hanging="360"/>
      </w:pPr>
    </w:lvl>
    <w:lvl w:ilvl="7" w:tplc="04150019">
      <w:start w:val="1"/>
      <w:numFmt w:val="lowerLetter"/>
      <w:lvlText w:val="%8."/>
      <w:lvlJc w:val="left"/>
      <w:pPr>
        <w:ind w:left="5872" w:hanging="360"/>
      </w:pPr>
    </w:lvl>
    <w:lvl w:ilvl="8" w:tplc="0415001B">
      <w:start w:val="1"/>
      <w:numFmt w:val="lowerRoman"/>
      <w:lvlText w:val="%9."/>
      <w:lvlJc w:val="right"/>
      <w:pPr>
        <w:ind w:left="6592" w:hanging="180"/>
      </w:pPr>
    </w:lvl>
  </w:abstractNum>
  <w:abstractNum w:abstractNumId="273" w15:restartNumberingAfterBreak="0">
    <w:nsid w:val="6C2B090B"/>
    <w:multiLevelType w:val="hybridMultilevel"/>
    <w:tmpl w:val="D3F86854"/>
    <w:lvl w:ilvl="0" w:tplc="CC183E76">
      <w:start w:val="2"/>
      <w:numFmt w:val="decimal"/>
      <w:lvlText w:val="%1."/>
      <w:lvlJc w:val="left"/>
      <w:pPr>
        <w:ind w:left="2062" w:hanging="360"/>
      </w:pPr>
      <w:rPr>
        <w:rFonts w:hint="default"/>
        <w:b/>
        <w:bCs/>
      </w:rPr>
    </w:lvl>
    <w:lvl w:ilvl="1" w:tplc="04150019">
      <w:start w:val="1"/>
      <w:numFmt w:val="lowerLetter"/>
      <w:lvlText w:val="%2."/>
      <w:lvlJc w:val="left"/>
      <w:pPr>
        <w:ind w:left="2432" w:hanging="360"/>
      </w:pPr>
    </w:lvl>
    <w:lvl w:ilvl="2" w:tplc="0415001B">
      <w:start w:val="1"/>
      <w:numFmt w:val="lowerRoman"/>
      <w:lvlText w:val="%3."/>
      <w:lvlJc w:val="right"/>
      <w:pPr>
        <w:ind w:left="3152" w:hanging="180"/>
      </w:pPr>
    </w:lvl>
    <w:lvl w:ilvl="3" w:tplc="0415000F">
      <w:start w:val="1"/>
      <w:numFmt w:val="decimal"/>
      <w:lvlText w:val="%4."/>
      <w:lvlJc w:val="left"/>
      <w:pPr>
        <w:ind w:left="3872" w:hanging="360"/>
      </w:pPr>
    </w:lvl>
    <w:lvl w:ilvl="4" w:tplc="04150019">
      <w:start w:val="1"/>
      <w:numFmt w:val="lowerLetter"/>
      <w:lvlText w:val="%5."/>
      <w:lvlJc w:val="left"/>
      <w:pPr>
        <w:ind w:left="4592" w:hanging="360"/>
      </w:pPr>
    </w:lvl>
    <w:lvl w:ilvl="5" w:tplc="0415001B">
      <w:start w:val="1"/>
      <w:numFmt w:val="lowerRoman"/>
      <w:lvlText w:val="%6."/>
      <w:lvlJc w:val="right"/>
      <w:pPr>
        <w:ind w:left="5312" w:hanging="180"/>
      </w:pPr>
    </w:lvl>
    <w:lvl w:ilvl="6" w:tplc="0415000F">
      <w:start w:val="1"/>
      <w:numFmt w:val="decimal"/>
      <w:lvlText w:val="%7."/>
      <w:lvlJc w:val="left"/>
      <w:pPr>
        <w:ind w:left="6032" w:hanging="360"/>
      </w:pPr>
    </w:lvl>
    <w:lvl w:ilvl="7" w:tplc="04150019">
      <w:start w:val="1"/>
      <w:numFmt w:val="lowerLetter"/>
      <w:lvlText w:val="%8."/>
      <w:lvlJc w:val="left"/>
      <w:pPr>
        <w:ind w:left="6752" w:hanging="360"/>
      </w:pPr>
    </w:lvl>
    <w:lvl w:ilvl="8" w:tplc="0415001B">
      <w:start w:val="1"/>
      <w:numFmt w:val="lowerRoman"/>
      <w:lvlText w:val="%9."/>
      <w:lvlJc w:val="right"/>
      <w:pPr>
        <w:ind w:left="7472" w:hanging="180"/>
      </w:pPr>
    </w:lvl>
  </w:abstractNum>
  <w:abstractNum w:abstractNumId="274" w15:restartNumberingAfterBreak="0">
    <w:nsid w:val="6C2B6F52"/>
    <w:multiLevelType w:val="hybridMultilevel"/>
    <w:tmpl w:val="7D5E08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5" w15:restartNumberingAfterBreak="0">
    <w:nsid w:val="6D326147"/>
    <w:multiLevelType w:val="hybridMultilevel"/>
    <w:tmpl w:val="3FB8F9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6" w15:restartNumberingAfterBreak="0">
    <w:nsid w:val="6E4944D8"/>
    <w:multiLevelType w:val="hybridMultilevel"/>
    <w:tmpl w:val="7FF08EEE"/>
    <w:lvl w:ilvl="0" w:tplc="D832A02E">
      <w:start w:val="1"/>
      <w:numFmt w:val="decimal"/>
      <w:lvlText w:val="%1)"/>
      <w:lvlJc w:val="left"/>
      <w:pPr>
        <w:ind w:left="1146" w:hanging="360"/>
      </w:pPr>
      <w:rPr>
        <w:b w:val="0"/>
        <w:bCs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7" w15:restartNumberingAfterBreak="0">
    <w:nsid w:val="6EBC76CD"/>
    <w:multiLevelType w:val="hybridMultilevel"/>
    <w:tmpl w:val="09764570"/>
    <w:lvl w:ilvl="0" w:tplc="31389840">
      <w:start w:val="1"/>
      <w:numFmt w:val="decimal"/>
      <w:lvlText w:val="%1."/>
      <w:lvlJc w:val="left"/>
      <w:pPr>
        <w:ind w:left="1004" w:hanging="360"/>
      </w:pPr>
      <w:rPr>
        <w:b/>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78" w15:restartNumberingAfterBreak="0">
    <w:nsid w:val="6EFD39F4"/>
    <w:multiLevelType w:val="hybridMultilevel"/>
    <w:tmpl w:val="923C788E"/>
    <w:lvl w:ilvl="0" w:tplc="1CDEBDEC">
      <w:start w:val="1"/>
      <w:numFmt w:val="decimal"/>
      <w:lvlText w:val="%1)"/>
      <w:lvlJc w:val="left"/>
      <w:pPr>
        <w:ind w:left="907" w:hanging="360"/>
      </w:pPr>
    </w:lvl>
    <w:lvl w:ilvl="1" w:tplc="04150019">
      <w:start w:val="1"/>
      <w:numFmt w:val="lowerLetter"/>
      <w:lvlText w:val="%2."/>
      <w:lvlJc w:val="left"/>
      <w:pPr>
        <w:ind w:left="1627" w:hanging="360"/>
      </w:pPr>
    </w:lvl>
    <w:lvl w:ilvl="2" w:tplc="0415001B">
      <w:start w:val="1"/>
      <w:numFmt w:val="lowerRoman"/>
      <w:lvlText w:val="%3."/>
      <w:lvlJc w:val="right"/>
      <w:pPr>
        <w:ind w:left="2347" w:hanging="180"/>
      </w:pPr>
    </w:lvl>
    <w:lvl w:ilvl="3" w:tplc="0415000F">
      <w:start w:val="1"/>
      <w:numFmt w:val="decimal"/>
      <w:lvlText w:val="%4."/>
      <w:lvlJc w:val="left"/>
      <w:pPr>
        <w:ind w:left="3067" w:hanging="360"/>
      </w:pPr>
    </w:lvl>
    <w:lvl w:ilvl="4" w:tplc="04150019">
      <w:start w:val="1"/>
      <w:numFmt w:val="lowerLetter"/>
      <w:lvlText w:val="%5."/>
      <w:lvlJc w:val="left"/>
      <w:pPr>
        <w:ind w:left="3787" w:hanging="360"/>
      </w:pPr>
    </w:lvl>
    <w:lvl w:ilvl="5" w:tplc="0415001B">
      <w:start w:val="1"/>
      <w:numFmt w:val="lowerRoman"/>
      <w:lvlText w:val="%6."/>
      <w:lvlJc w:val="right"/>
      <w:pPr>
        <w:ind w:left="4507" w:hanging="180"/>
      </w:pPr>
    </w:lvl>
    <w:lvl w:ilvl="6" w:tplc="0415000F">
      <w:start w:val="1"/>
      <w:numFmt w:val="decimal"/>
      <w:lvlText w:val="%7."/>
      <w:lvlJc w:val="left"/>
      <w:pPr>
        <w:ind w:left="5227" w:hanging="360"/>
      </w:pPr>
    </w:lvl>
    <w:lvl w:ilvl="7" w:tplc="04150019">
      <w:start w:val="1"/>
      <w:numFmt w:val="lowerLetter"/>
      <w:lvlText w:val="%8."/>
      <w:lvlJc w:val="left"/>
      <w:pPr>
        <w:ind w:left="5947" w:hanging="360"/>
      </w:pPr>
    </w:lvl>
    <w:lvl w:ilvl="8" w:tplc="0415001B">
      <w:start w:val="1"/>
      <w:numFmt w:val="lowerRoman"/>
      <w:lvlText w:val="%9."/>
      <w:lvlJc w:val="right"/>
      <w:pPr>
        <w:ind w:left="6667" w:hanging="180"/>
      </w:pPr>
    </w:lvl>
  </w:abstractNum>
  <w:abstractNum w:abstractNumId="279" w15:restartNumberingAfterBreak="0">
    <w:nsid w:val="6F1D712A"/>
    <w:multiLevelType w:val="hybridMultilevel"/>
    <w:tmpl w:val="C11005A0"/>
    <w:lvl w:ilvl="0" w:tplc="04150011">
      <w:start w:val="1"/>
      <w:numFmt w:val="decimal"/>
      <w:lvlText w:val="%1)"/>
      <w:lvlJc w:val="left"/>
      <w:pPr>
        <w:ind w:left="700" w:hanging="360"/>
      </w:pPr>
      <w:rPr>
        <w:rFonts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280" w15:restartNumberingAfterBreak="0">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1" w15:restartNumberingAfterBreak="0">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2" w15:restartNumberingAfterBreak="0">
    <w:nsid w:val="71466D8E"/>
    <w:multiLevelType w:val="hybridMultilevel"/>
    <w:tmpl w:val="4C0487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3" w15:restartNumberingAfterBreak="0">
    <w:nsid w:val="71701DAE"/>
    <w:multiLevelType w:val="hybridMultilevel"/>
    <w:tmpl w:val="E7F4200A"/>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84" w15:restartNumberingAfterBreak="0">
    <w:nsid w:val="7188337E"/>
    <w:multiLevelType w:val="hybridMultilevel"/>
    <w:tmpl w:val="3FCA914A"/>
    <w:lvl w:ilvl="0" w:tplc="3AF0711C">
      <w:start w:val="1"/>
      <w:numFmt w:val="decimal"/>
      <w:lvlText w:val="%1."/>
      <w:lvlJc w:val="left"/>
      <w:pPr>
        <w:tabs>
          <w:tab w:val="num" w:pos="624"/>
        </w:tabs>
        <w:ind w:firstLine="284"/>
      </w:pPr>
      <w:rPr>
        <w:rFonts w:hint="default"/>
        <w:b/>
        <w:bCs/>
      </w:rPr>
    </w:lvl>
    <w:lvl w:ilvl="1" w:tplc="630C27A2">
      <w:start w:val="1"/>
      <w:numFmt w:val="decimal"/>
      <w:suff w:val="space"/>
      <w:lvlText w:val="%2)"/>
      <w:lvlJc w:val="left"/>
      <w:pPr>
        <w:ind w:left="624" w:hanging="34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5" w15:restartNumberingAfterBreak="0">
    <w:nsid w:val="7377623C"/>
    <w:multiLevelType w:val="hybridMultilevel"/>
    <w:tmpl w:val="CA6C258C"/>
    <w:lvl w:ilvl="0" w:tplc="04150011">
      <w:start w:val="1"/>
      <w:numFmt w:val="decimal"/>
      <w:lvlText w:val="%1)"/>
      <w:lvlJc w:val="left"/>
      <w:pPr>
        <w:ind w:left="795" w:hanging="360"/>
      </w:pPr>
      <w:rPr>
        <w:rFonts w:hint="default"/>
      </w:rPr>
    </w:lvl>
    <w:lvl w:ilvl="1" w:tplc="04150003">
      <w:start w:val="1"/>
      <w:numFmt w:val="bullet"/>
      <w:lvlText w:val="o"/>
      <w:lvlJc w:val="left"/>
      <w:pPr>
        <w:ind w:left="1515" w:hanging="360"/>
      </w:pPr>
      <w:rPr>
        <w:rFonts w:ascii="Courier New" w:hAnsi="Courier New" w:cs="Courier New" w:hint="default"/>
      </w:rPr>
    </w:lvl>
    <w:lvl w:ilvl="2" w:tplc="04150005">
      <w:start w:val="1"/>
      <w:numFmt w:val="bullet"/>
      <w:lvlText w:val=""/>
      <w:lvlJc w:val="left"/>
      <w:pPr>
        <w:ind w:left="2235" w:hanging="360"/>
      </w:pPr>
      <w:rPr>
        <w:rFonts w:ascii="Wingdings" w:hAnsi="Wingdings" w:cs="Wingdings" w:hint="default"/>
      </w:rPr>
    </w:lvl>
    <w:lvl w:ilvl="3" w:tplc="04150001">
      <w:start w:val="1"/>
      <w:numFmt w:val="bullet"/>
      <w:lvlText w:val=""/>
      <w:lvlJc w:val="left"/>
      <w:pPr>
        <w:ind w:left="2955" w:hanging="360"/>
      </w:pPr>
      <w:rPr>
        <w:rFonts w:ascii="Symbol" w:hAnsi="Symbol" w:cs="Symbol" w:hint="default"/>
      </w:rPr>
    </w:lvl>
    <w:lvl w:ilvl="4" w:tplc="04150003">
      <w:start w:val="1"/>
      <w:numFmt w:val="bullet"/>
      <w:lvlText w:val="o"/>
      <w:lvlJc w:val="left"/>
      <w:pPr>
        <w:ind w:left="3675" w:hanging="360"/>
      </w:pPr>
      <w:rPr>
        <w:rFonts w:ascii="Courier New" w:hAnsi="Courier New" w:cs="Courier New" w:hint="default"/>
      </w:rPr>
    </w:lvl>
    <w:lvl w:ilvl="5" w:tplc="04150005">
      <w:start w:val="1"/>
      <w:numFmt w:val="bullet"/>
      <w:lvlText w:val=""/>
      <w:lvlJc w:val="left"/>
      <w:pPr>
        <w:ind w:left="4395" w:hanging="360"/>
      </w:pPr>
      <w:rPr>
        <w:rFonts w:ascii="Wingdings" w:hAnsi="Wingdings" w:cs="Wingdings" w:hint="default"/>
      </w:rPr>
    </w:lvl>
    <w:lvl w:ilvl="6" w:tplc="04150001">
      <w:start w:val="1"/>
      <w:numFmt w:val="bullet"/>
      <w:lvlText w:val=""/>
      <w:lvlJc w:val="left"/>
      <w:pPr>
        <w:ind w:left="5115" w:hanging="360"/>
      </w:pPr>
      <w:rPr>
        <w:rFonts w:ascii="Symbol" w:hAnsi="Symbol" w:cs="Symbol" w:hint="default"/>
      </w:rPr>
    </w:lvl>
    <w:lvl w:ilvl="7" w:tplc="04150003">
      <w:start w:val="1"/>
      <w:numFmt w:val="bullet"/>
      <w:lvlText w:val="o"/>
      <w:lvlJc w:val="left"/>
      <w:pPr>
        <w:ind w:left="5835" w:hanging="360"/>
      </w:pPr>
      <w:rPr>
        <w:rFonts w:ascii="Courier New" w:hAnsi="Courier New" w:cs="Courier New" w:hint="default"/>
      </w:rPr>
    </w:lvl>
    <w:lvl w:ilvl="8" w:tplc="04150005">
      <w:start w:val="1"/>
      <w:numFmt w:val="bullet"/>
      <w:lvlText w:val=""/>
      <w:lvlJc w:val="left"/>
      <w:pPr>
        <w:ind w:left="6555" w:hanging="360"/>
      </w:pPr>
      <w:rPr>
        <w:rFonts w:ascii="Wingdings" w:hAnsi="Wingdings" w:cs="Wingdings" w:hint="default"/>
      </w:rPr>
    </w:lvl>
  </w:abstractNum>
  <w:abstractNum w:abstractNumId="286" w15:restartNumberingAfterBreak="0">
    <w:nsid w:val="740A78AD"/>
    <w:multiLevelType w:val="hybridMultilevel"/>
    <w:tmpl w:val="8D44D8E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7" w15:restartNumberingAfterBreak="0">
    <w:nsid w:val="759D69D2"/>
    <w:multiLevelType w:val="hybridMultilevel"/>
    <w:tmpl w:val="160C29F4"/>
    <w:lvl w:ilvl="0" w:tplc="D94E0474">
      <w:start w:val="1"/>
      <w:numFmt w:val="decimal"/>
      <w:lvlText w:val="%1."/>
      <w:lvlJc w:val="left"/>
      <w:pPr>
        <w:ind w:left="1040" w:hanging="360"/>
      </w:pPr>
      <w:rPr>
        <w:rFonts w:hint="default"/>
        <w:b/>
        <w:bCs/>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8" w15:restartNumberingAfterBreak="0">
    <w:nsid w:val="76322A04"/>
    <w:multiLevelType w:val="hybridMultilevel"/>
    <w:tmpl w:val="365A78A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9" w15:restartNumberingAfterBreak="0">
    <w:nsid w:val="77137853"/>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0" w15:restartNumberingAfterBreak="0">
    <w:nsid w:val="77CD48D5"/>
    <w:multiLevelType w:val="hybridMultilevel"/>
    <w:tmpl w:val="9DDEF468"/>
    <w:lvl w:ilvl="0" w:tplc="631E0D5C">
      <w:start w:val="5"/>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1" w15:restartNumberingAfterBreak="0">
    <w:nsid w:val="77F95317"/>
    <w:multiLevelType w:val="hybridMultilevel"/>
    <w:tmpl w:val="EAA41468"/>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40126150">
      <w:start w:val="1"/>
      <w:numFmt w:val="decimal"/>
      <w:lvlText w:val="%4."/>
      <w:lvlJc w:val="left"/>
      <w:pPr>
        <w:tabs>
          <w:tab w:val="num" w:pos="360"/>
        </w:tabs>
        <w:ind w:left="36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2" w15:restartNumberingAfterBreak="0">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bCs/>
      </w:rPr>
    </w:lvl>
    <w:lvl w:ilvl="2" w:tplc="F872F0F6">
      <w:start w:val="1"/>
      <w:numFmt w:val="decimal"/>
      <w:lvlText w:val="%3)"/>
      <w:lvlJc w:val="left"/>
      <w:pPr>
        <w:tabs>
          <w:tab w:val="num" w:pos="2433"/>
        </w:tabs>
        <w:ind w:left="2377" w:hanging="397"/>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3" w15:restartNumberingAfterBreak="0">
    <w:nsid w:val="78D840C8"/>
    <w:multiLevelType w:val="hybridMultilevel"/>
    <w:tmpl w:val="93FEE956"/>
    <w:lvl w:ilvl="0" w:tplc="4CB65926">
      <w:start w:val="1"/>
      <w:numFmt w:val="decimal"/>
      <w:lvlText w:val="%1)"/>
      <w:lvlJc w:val="left"/>
      <w:pPr>
        <w:ind w:left="1247" w:hanging="360"/>
      </w:pPr>
      <w:rPr>
        <w:rFonts w:hint="default"/>
      </w:rPr>
    </w:lvl>
    <w:lvl w:ilvl="1" w:tplc="04150019">
      <w:start w:val="1"/>
      <w:numFmt w:val="lowerLetter"/>
      <w:lvlText w:val="%2."/>
      <w:lvlJc w:val="left"/>
      <w:pPr>
        <w:ind w:left="1967" w:hanging="360"/>
      </w:pPr>
    </w:lvl>
    <w:lvl w:ilvl="2" w:tplc="0415001B">
      <w:start w:val="1"/>
      <w:numFmt w:val="lowerRoman"/>
      <w:lvlText w:val="%3."/>
      <w:lvlJc w:val="right"/>
      <w:pPr>
        <w:ind w:left="2687" w:hanging="180"/>
      </w:pPr>
    </w:lvl>
    <w:lvl w:ilvl="3" w:tplc="0415000F">
      <w:start w:val="1"/>
      <w:numFmt w:val="decimal"/>
      <w:lvlText w:val="%4."/>
      <w:lvlJc w:val="left"/>
      <w:pPr>
        <w:ind w:left="3407" w:hanging="360"/>
      </w:pPr>
    </w:lvl>
    <w:lvl w:ilvl="4" w:tplc="04150019">
      <w:start w:val="1"/>
      <w:numFmt w:val="lowerLetter"/>
      <w:lvlText w:val="%5."/>
      <w:lvlJc w:val="left"/>
      <w:pPr>
        <w:ind w:left="4127" w:hanging="360"/>
      </w:pPr>
    </w:lvl>
    <w:lvl w:ilvl="5" w:tplc="0415001B">
      <w:start w:val="1"/>
      <w:numFmt w:val="lowerRoman"/>
      <w:lvlText w:val="%6."/>
      <w:lvlJc w:val="right"/>
      <w:pPr>
        <w:ind w:left="4847" w:hanging="180"/>
      </w:pPr>
    </w:lvl>
    <w:lvl w:ilvl="6" w:tplc="0415000F">
      <w:start w:val="1"/>
      <w:numFmt w:val="decimal"/>
      <w:lvlText w:val="%7."/>
      <w:lvlJc w:val="left"/>
      <w:pPr>
        <w:ind w:left="5567" w:hanging="360"/>
      </w:pPr>
    </w:lvl>
    <w:lvl w:ilvl="7" w:tplc="04150019">
      <w:start w:val="1"/>
      <w:numFmt w:val="lowerLetter"/>
      <w:lvlText w:val="%8."/>
      <w:lvlJc w:val="left"/>
      <w:pPr>
        <w:ind w:left="6287" w:hanging="360"/>
      </w:pPr>
    </w:lvl>
    <w:lvl w:ilvl="8" w:tplc="0415001B">
      <w:start w:val="1"/>
      <w:numFmt w:val="lowerRoman"/>
      <w:lvlText w:val="%9."/>
      <w:lvlJc w:val="right"/>
      <w:pPr>
        <w:ind w:left="7007" w:hanging="180"/>
      </w:pPr>
    </w:lvl>
  </w:abstractNum>
  <w:abstractNum w:abstractNumId="294" w15:restartNumberingAfterBreak="0">
    <w:nsid w:val="791D1786"/>
    <w:multiLevelType w:val="hybridMultilevel"/>
    <w:tmpl w:val="8A4AD910"/>
    <w:lvl w:ilvl="0" w:tplc="FC3AFC72">
      <w:start w:val="1"/>
      <w:numFmt w:val="decimal"/>
      <w:lvlText w:val="%1."/>
      <w:lvlJc w:val="left"/>
      <w:pPr>
        <w:tabs>
          <w:tab w:val="num" w:pos="1070"/>
        </w:tabs>
        <w:ind w:left="1070" w:hanging="360"/>
      </w:pPr>
      <w:rPr>
        <w:b/>
        <w:bCs/>
      </w:rPr>
    </w:lvl>
    <w:lvl w:ilvl="1" w:tplc="3B78D664">
      <w:start w:val="1"/>
      <w:numFmt w:val="decimal"/>
      <w:lvlText w:val="%2)"/>
      <w:lvlJc w:val="left"/>
      <w:pPr>
        <w:tabs>
          <w:tab w:val="num" w:pos="1790"/>
        </w:tabs>
        <w:ind w:left="1790" w:hanging="360"/>
      </w:pPr>
      <w:rPr>
        <w:rFonts w:hint="default"/>
      </w:rPr>
    </w:lvl>
    <w:lvl w:ilvl="2" w:tplc="0415001B">
      <w:start w:val="1"/>
      <w:numFmt w:val="lowerRoman"/>
      <w:lvlText w:val="%3."/>
      <w:lvlJc w:val="right"/>
      <w:pPr>
        <w:tabs>
          <w:tab w:val="num" w:pos="2510"/>
        </w:tabs>
        <w:ind w:left="2510" w:hanging="180"/>
      </w:pPr>
    </w:lvl>
    <w:lvl w:ilvl="3" w:tplc="0415000F">
      <w:start w:val="1"/>
      <w:numFmt w:val="decimal"/>
      <w:lvlText w:val="%4."/>
      <w:lvlJc w:val="left"/>
      <w:pPr>
        <w:tabs>
          <w:tab w:val="num" w:pos="3230"/>
        </w:tabs>
        <w:ind w:left="3230" w:hanging="360"/>
      </w:pPr>
    </w:lvl>
    <w:lvl w:ilvl="4" w:tplc="04150019">
      <w:start w:val="1"/>
      <w:numFmt w:val="lowerLetter"/>
      <w:lvlText w:val="%5."/>
      <w:lvlJc w:val="left"/>
      <w:pPr>
        <w:tabs>
          <w:tab w:val="num" w:pos="3950"/>
        </w:tabs>
        <w:ind w:left="3950" w:hanging="360"/>
      </w:pPr>
    </w:lvl>
    <w:lvl w:ilvl="5" w:tplc="0415001B">
      <w:start w:val="1"/>
      <w:numFmt w:val="lowerRoman"/>
      <w:lvlText w:val="%6."/>
      <w:lvlJc w:val="right"/>
      <w:pPr>
        <w:tabs>
          <w:tab w:val="num" w:pos="4670"/>
        </w:tabs>
        <w:ind w:left="4670" w:hanging="180"/>
      </w:pPr>
    </w:lvl>
    <w:lvl w:ilvl="6" w:tplc="0415000F">
      <w:start w:val="1"/>
      <w:numFmt w:val="decimal"/>
      <w:lvlText w:val="%7."/>
      <w:lvlJc w:val="left"/>
      <w:pPr>
        <w:tabs>
          <w:tab w:val="num" w:pos="5390"/>
        </w:tabs>
        <w:ind w:left="5390" w:hanging="360"/>
      </w:pPr>
    </w:lvl>
    <w:lvl w:ilvl="7" w:tplc="04150019">
      <w:start w:val="1"/>
      <w:numFmt w:val="lowerLetter"/>
      <w:lvlText w:val="%8."/>
      <w:lvlJc w:val="left"/>
      <w:pPr>
        <w:tabs>
          <w:tab w:val="num" w:pos="6110"/>
        </w:tabs>
        <w:ind w:left="6110" w:hanging="360"/>
      </w:pPr>
    </w:lvl>
    <w:lvl w:ilvl="8" w:tplc="0415001B">
      <w:start w:val="1"/>
      <w:numFmt w:val="lowerRoman"/>
      <w:lvlText w:val="%9."/>
      <w:lvlJc w:val="right"/>
      <w:pPr>
        <w:tabs>
          <w:tab w:val="num" w:pos="6830"/>
        </w:tabs>
        <w:ind w:left="6830" w:hanging="180"/>
      </w:pPr>
    </w:lvl>
  </w:abstractNum>
  <w:abstractNum w:abstractNumId="295" w15:restartNumberingAfterBreak="0">
    <w:nsid w:val="794812E5"/>
    <w:multiLevelType w:val="hybridMultilevel"/>
    <w:tmpl w:val="40BA78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6" w15:restartNumberingAfterBreak="0">
    <w:nsid w:val="7AA54D82"/>
    <w:multiLevelType w:val="hybridMultilevel"/>
    <w:tmpl w:val="6E123F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7" w15:restartNumberingAfterBreak="0">
    <w:nsid w:val="7AB838A0"/>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8" w15:restartNumberingAfterBreak="0">
    <w:nsid w:val="7AE02E6E"/>
    <w:multiLevelType w:val="hybridMultilevel"/>
    <w:tmpl w:val="438239E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9" w15:restartNumberingAfterBreak="0">
    <w:nsid w:val="7B3C7406"/>
    <w:multiLevelType w:val="hybridMultilevel"/>
    <w:tmpl w:val="B86EDB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0" w15:restartNumberingAfterBreak="0">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01" w15:restartNumberingAfterBreak="0">
    <w:nsid w:val="7C19168F"/>
    <w:multiLevelType w:val="hybridMultilevel"/>
    <w:tmpl w:val="903CCC0A"/>
    <w:lvl w:ilvl="0" w:tplc="3AE00248">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02" w15:restartNumberingAfterBreak="0">
    <w:nsid w:val="7C31496D"/>
    <w:multiLevelType w:val="hybridMultilevel"/>
    <w:tmpl w:val="82E4D50C"/>
    <w:lvl w:ilvl="0" w:tplc="E4D8AD78">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3" w15:restartNumberingAfterBreak="0">
    <w:nsid w:val="7E2D5582"/>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4" w15:restartNumberingAfterBreak="0">
    <w:nsid w:val="7E51303B"/>
    <w:multiLevelType w:val="hybridMultilevel"/>
    <w:tmpl w:val="0D5E47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5" w15:restartNumberingAfterBreak="0">
    <w:nsid w:val="7FC460AC"/>
    <w:multiLevelType w:val="multilevel"/>
    <w:tmpl w:val="2DF6BF56"/>
    <w:name w:val="WW8Num62222"/>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num w:numId="1">
    <w:abstractNumId w:val="125"/>
  </w:num>
  <w:num w:numId="2">
    <w:abstractNumId w:val="63"/>
  </w:num>
  <w:num w:numId="3">
    <w:abstractNumId w:val="267"/>
  </w:num>
  <w:num w:numId="4">
    <w:abstractNumId w:val="144"/>
  </w:num>
  <w:num w:numId="5">
    <w:abstractNumId w:val="148"/>
  </w:num>
  <w:num w:numId="6">
    <w:abstractNumId w:val="221"/>
  </w:num>
  <w:num w:numId="7">
    <w:abstractNumId w:val="244"/>
  </w:num>
  <w:num w:numId="8">
    <w:abstractNumId w:val="177"/>
  </w:num>
  <w:num w:numId="9">
    <w:abstractNumId w:val="122"/>
  </w:num>
  <w:num w:numId="10">
    <w:abstractNumId w:val="147"/>
  </w:num>
  <w:num w:numId="11">
    <w:abstractNumId w:val="212"/>
  </w:num>
  <w:num w:numId="12">
    <w:abstractNumId w:val="132"/>
  </w:num>
  <w:num w:numId="13">
    <w:abstractNumId w:val="128"/>
  </w:num>
  <w:num w:numId="14">
    <w:abstractNumId w:val="57"/>
  </w:num>
  <w:num w:numId="15">
    <w:abstractNumId w:val="124"/>
  </w:num>
  <w:num w:numId="16">
    <w:abstractNumId w:val="129"/>
  </w:num>
  <w:num w:numId="17">
    <w:abstractNumId w:val="37"/>
  </w:num>
  <w:num w:numId="18">
    <w:abstractNumId w:val="283"/>
  </w:num>
  <w:num w:numId="19">
    <w:abstractNumId w:val="292"/>
  </w:num>
  <w:num w:numId="20">
    <w:abstractNumId w:val="65"/>
  </w:num>
  <w:num w:numId="21">
    <w:abstractNumId w:val="56"/>
  </w:num>
  <w:num w:numId="22">
    <w:abstractNumId w:val="256"/>
  </w:num>
  <w:num w:numId="23">
    <w:abstractNumId w:val="222"/>
  </w:num>
  <w:num w:numId="24">
    <w:abstractNumId w:val="157"/>
  </w:num>
  <w:num w:numId="25">
    <w:abstractNumId w:val="216"/>
  </w:num>
  <w:num w:numId="26">
    <w:abstractNumId w:val="180"/>
  </w:num>
  <w:num w:numId="27">
    <w:abstractNumId w:val="45"/>
  </w:num>
  <w:num w:numId="28">
    <w:abstractNumId w:val="131"/>
  </w:num>
  <w:num w:numId="29">
    <w:abstractNumId w:val="264"/>
  </w:num>
  <w:num w:numId="30">
    <w:abstractNumId w:val="149"/>
  </w:num>
  <w:num w:numId="31">
    <w:abstractNumId w:val="75"/>
  </w:num>
  <w:num w:numId="32">
    <w:abstractNumId w:val="184"/>
  </w:num>
  <w:num w:numId="33">
    <w:abstractNumId w:val="24"/>
  </w:num>
  <w:num w:numId="34">
    <w:abstractNumId w:val="199"/>
  </w:num>
  <w:num w:numId="35">
    <w:abstractNumId w:val="126"/>
  </w:num>
  <w:num w:numId="36">
    <w:abstractNumId w:val="234"/>
  </w:num>
  <w:num w:numId="37">
    <w:abstractNumId w:val="260"/>
  </w:num>
  <w:num w:numId="38">
    <w:abstractNumId w:val="213"/>
  </w:num>
  <w:num w:numId="39">
    <w:abstractNumId w:val="90"/>
  </w:num>
  <w:num w:numId="40">
    <w:abstractNumId w:val="156"/>
  </w:num>
  <w:num w:numId="41">
    <w:abstractNumId w:val="277"/>
  </w:num>
  <w:num w:numId="42">
    <w:abstractNumId w:val="138"/>
  </w:num>
  <w:num w:numId="43">
    <w:abstractNumId w:val="76"/>
  </w:num>
  <w:num w:numId="44">
    <w:abstractNumId w:val="178"/>
  </w:num>
  <w:num w:numId="45">
    <w:abstractNumId w:val="220"/>
  </w:num>
  <w:num w:numId="46">
    <w:abstractNumId w:val="12"/>
  </w:num>
  <w:num w:numId="47">
    <w:abstractNumId w:val="275"/>
  </w:num>
  <w:num w:numId="48">
    <w:abstractNumId w:val="28"/>
  </w:num>
  <w:num w:numId="49">
    <w:abstractNumId w:val="134"/>
  </w:num>
  <w:num w:numId="50">
    <w:abstractNumId w:val="121"/>
  </w:num>
  <w:num w:numId="51">
    <w:abstractNumId w:val="43"/>
  </w:num>
  <w:num w:numId="52">
    <w:abstractNumId w:val="92"/>
  </w:num>
  <w:num w:numId="53">
    <w:abstractNumId w:val="198"/>
  </w:num>
  <w:num w:numId="54">
    <w:abstractNumId w:val="253"/>
  </w:num>
  <w:num w:numId="55">
    <w:abstractNumId w:val="21"/>
  </w:num>
  <w:num w:numId="56">
    <w:abstractNumId w:val="302"/>
  </w:num>
  <w:num w:numId="57">
    <w:abstractNumId w:val="17"/>
  </w:num>
  <w:num w:numId="58">
    <w:abstractNumId w:val="108"/>
  </w:num>
  <w:num w:numId="59">
    <w:abstractNumId w:val="231"/>
  </w:num>
  <w:num w:numId="60">
    <w:abstractNumId w:val="137"/>
  </w:num>
  <w:num w:numId="61">
    <w:abstractNumId w:val="68"/>
  </w:num>
  <w:num w:numId="62">
    <w:abstractNumId w:val="202"/>
  </w:num>
  <w:num w:numId="63">
    <w:abstractNumId w:val="240"/>
  </w:num>
  <w:num w:numId="64">
    <w:abstractNumId w:val="94"/>
  </w:num>
  <w:num w:numId="65">
    <w:abstractNumId w:val="67"/>
  </w:num>
  <w:num w:numId="66">
    <w:abstractNumId w:val="183"/>
  </w:num>
  <w:num w:numId="67">
    <w:abstractNumId w:val="127"/>
  </w:num>
  <w:num w:numId="68">
    <w:abstractNumId w:val="98"/>
  </w:num>
  <w:num w:numId="69">
    <w:abstractNumId w:val="286"/>
  </w:num>
  <w:num w:numId="70">
    <w:abstractNumId w:val="81"/>
  </w:num>
  <w:num w:numId="71">
    <w:abstractNumId w:val="268"/>
  </w:num>
  <w:num w:numId="72">
    <w:abstractNumId w:val="217"/>
  </w:num>
  <w:num w:numId="73">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5"/>
  </w:num>
  <w:num w:numId="77">
    <w:abstractNumId w:val="33"/>
  </w:num>
  <w:num w:numId="78">
    <w:abstractNumId w:val="140"/>
  </w:num>
  <w:num w:numId="79">
    <w:abstractNumId w:val="142"/>
  </w:num>
  <w:num w:numId="80">
    <w:abstractNumId w:val="93"/>
  </w:num>
  <w:num w:numId="81">
    <w:abstractNumId w:val="86"/>
  </w:num>
  <w:num w:numId="82">
    <w:abstractNumId w:val="31"/>
  </w:num>
  <w:num w:numId="83">
    <w:abstractNumId w:val="105"/>
  </w:num>
  <w:num w:numId="84">
    <w:abstractNumId w:val="197"/>
  </w:num>
  <w:num w:numId="85">
    <w:abstractNumId w:val="168"/>
  </w:num>
  <w:num w:numId="86">
    <w:abstractNumId w:val="232"/>
  </w:num>
  <w:num w:numId="87">
    <w:abstractNumId w:val="84"/>
  </w:num>
  <w:num w:numId="88">
    <w:abstractNumId w:val="280"/>
  </w:num>
  <w:num w:numId="89">
    <w:abstractNumId w:val="139"/>
  </w:num>
  <w:num w:numId="90">
    <w:abstractNumId w:val="166"/>
  </w:num>
  <w:num w:numId="91">
    <w:abstractNumId w:val="71"/>
  </w:num>
  <w:num w:numId="92">
    <w:abstractNumId w:val="119"/>
  </w:num>
  <w:num w:numId="93">
    <w:abstractNumId w:val="230"/>
  </w:num>
  <w:num w:numId="94">
    <w:abstractNumId w:val="284"/>
  </w:num>
  <w:num w:numId="95">
    <w:abstractNumId w:val="136"/>
  </w:num>
  <w:num w:numId="96">
    <w:abstractNumId w:val="176"/>
  </w:num>
  <w:num w:numId="97">
    <w:abstractNumId w:val="27"/>
  </w:num>
  <w:num w:numId="98">
    <w:abstractNumId w:val="36"/>
  </w:num>
  <w:num w:numId="99">
    <w:abstractNumId w:val="289"/>
  </w:num>
  <w:num w:numId="100">
    <w:abstractNumId w:val="100"/>
  </w:num>
  <w:num w:numId="101">
    <w:abstractNumId w:val="303"/>
  </w:num>
  <w:num w:numId="102">
    <w:abstractNumId w:val="130"/>
  </w:num>
  <w:num w:numId="103">
    <w:abstractNumId w:val="297"/>
  </w:num>
  <w:num w:numId="104">
    <w:abstractNumId w:val="239"/>
  </w:num>
  <w:num w:numId="105">
    <w:abstractNumId w:val="154"/>
  </w:num>
  <w:num w:numId="106">
    <w:abstractNumId w:val="8"/>
  </w:num>
  <w:num w:numId="107">
    <w:abstractNumId w:val="62"/>
  </w:num>
  <w:num w:numId="108">
    <w:abstractNumId w:val="80"/>
  </w:num>
  <w:num w:numId="109">
    <w:abstractNumId w:val="194"/>
  </w:num>
  <w:num w:numId="110">
    <w:abstractNumId w:val="91"/>
  </w:num>
  <w:num w:numId="111">
    <w:abstractNumId w:val="228"/>
  </w:num>
  <w:num w:numId="112">
    <w:abstractNumId w:val="22"/>
  </w:num>
  <w:num w:numId="113">
    <w:abstractNumId w:val="300"/>
  </w:num>
  <w:num w:numId="114">
    <w:abstractNumId w:val="42"/>
  </w:num>
  <w:num w:numId="115">
    <w:abstractNumId w:val="66"/>
  </w:num>
  <w:num w:numId="116">
    <w:abstractNumId w:val="186"/>
  </w:num>
  <w:num w:numId="117">
    <w:abstractNumId w:val="182"/>
  </w:num>
  <w:num w:numId="118">
    <w:abstractNumId w:val="123"/>
  </w:num>
  <w:num w:numId="119">
    <w:abstractNumId w:val="193"/>
  </w:num>
  <w:num w:numId="120">
    <w:abstractNumId w:val="192"/>
  </w:num>
  <w:num w:numId="121">
    <w:abstractNumId w:val="161"/>
  </w:num>
  <w:num w:numId="122">
    <w:abstractNumId w:val="117"/>
  </w:num>
  <w:num w:numId="123">
    <w:abstractNumId w:val="159"/>
  </w:num>
  <w:num w:numId="124">
    <w:abstractNumId w:val="164"/>
  </w:num>
  <w:num w:numId="125">
    <w:abstractNumId w:val="114"/>
  </w:num>
  <w:num w:numId="126">
    <w:abstractNumId w:val="102"/>
  </w:num>
  <w:num w:numId="127">
    <w:abstractNumId w:val="69"/>
  </w:num>
  <w:num w:numId="128">
    <w:abstractNumId w:val="150"/>
  </w:num>
  <w:num w:numId="129">
    <w:abstractNumId w:val="188"/>
  </w:num>
  <w:num w:numId="130">
    <w:abstractNumId w:val="167"/>
  </w:num>
  <w:num w:numId="131">
    <w:abstractNumId w:val="18"/>
  </w:num>
  <w:num w:numId="132">
    <w:abstractNumId w:val="304"/>
  </w:num>
  <w:num w:numId="133">
    <w:abstractNumId w:val="299"/>
  </w:num>
  <w:num w:numId="134">
    <w:abstractNumId w:val="241"/>
  </w:num>
  <w:num w:numId="135">
    <w:abstractNumId w:val="254"/>
  </w:num>
  <w:num w:numId="136">
    <w:abstractNumId w:val="262"/>
  </w:num>
  <w:num w:numId="137">
    <w:abstractNumId w:val="281"/>
  </w:num>
  <w:num w:numId="138">
    <w:abstractNumId w:val="301"/>
  </w:num>
  <w:num w:numId="139">
    <w:abstractNumId w:val="104"/>
  </w:num>
  <w:num w:numId="140">
    <w:abstractNumId w:val="120"/>
  </w:num>
  <w:num w:numId="141">
    <w:abstractNumId w:val="13"/>
  </w:num>
  <w:num w:numId="142">
    <w:abstractNumId w:val="257"/>
  </w:num>
  <w:num w:numId="143">
    <w:abstractNumId w:val="207"/>
  </w:num>
  <w:num w:numId="144">
    <w:abstractNumId w:val="245"/>
  </w:num>
  <w:num w:numId="145">
    <w:abstractNumId w:val="35"/>
  </w:num>
  <w:num w:numId="146">
    <w:abstractNumId w:val="61"/>
  </w:num>
  <w:num w:numId="147">
    <w:abstractNumId w:val="14"/>
  </w:num>
  <w:num w:numId="148">
    <w:abstractNumId w:val="26"/>
  </w:num>
  <w:num w:numId="149">
    <w:abstractNumId w:val="50"/>
  </w:num>
  <w:num w:numId="150">
    <w:abstractNumId w:val="169"/>
  </w:num>
  <w:num w:numId="151">
    <w:abstractNumId w:val="196"/>
  </w:num>
  <w:num w:numId="152">
    <w:abstractNumId w:val="162"/>
  </w:num>
  <w:num w:numId="153">
    <w:abstractNumId w:val="261"/>
  </w:num>
  <w:num w:numId="154">
    <w:abstractNumId w:val="48"/>
  </w:num>
  <w:num w:numId="155">
    <w:abstractNumId w:val="116"/>
  </w:num>
  <w:num w:numId="156">
    <w:abstractNumId w:val="158"/>
  </w:num>
  <w:num w:numId="157">
    <w:abstractNumId w:val="259"/>
  </w:num>
  <w:num w:numId="158">
    <w:abstractNumId w:val="273"/>
  </w:num>
  <w:num w:numId="159">
    <w:abstractNumId w:val="172"/>
  </w:num>
  <w:num w:numId="160">
    <w:abstractNumId w:val="39"/>
  </w:num>
  <w:num w:numId="161">
    <w:abstractNumId w:val="191"/>
  </w:num>
  <w:num w:numId="162">
    <w:abstractNumId w:val="237"/>
  </w:num>
  <w:num w:numId="163">
    <w:abstractNumId w:val="294"/>
  </w:num>
  <w:num w:numId="164">
    <w:abstractNumId w:val="276"/>
  </w:num>
  <w:num w:numId="165">
    <w:abstractNumId w:val="111"/>
  </w:num>
  <w:num w:numId="166">
    <w:abstractNumId w:val="233"/>
  </w:num>
  <w:num w:numId="167">
    <w:abstractNumId w:val="179"/>
  </w:num>
  <w:num w:numId="168">
    <w:abstractNumId w:val="282"/>
  </w:num>
  <w:num w:numId="169">
    <w:abstractNumId w:val="40"/>
  </w:num>
  <w:num w:numId="170">
    <w:abstractNumId w:val="270"/>
  </w:num>
  <w:num w:numId="171">
    <w:abstractNumId w:val="60"/>
  </w:num>
  <w:num w:numId="172">
    <w:abstractNumId w:val="133"/>
  </w:num>
  <w:num w:numId="173">
    <w:abstractNumId w:val="34"/>
  </w:num>
  <w:num w:numId="174">
    <w:abstractNumId w:val="210"/>
  </w:num>
  <w:num w:numId="175">
    <w:abstractNumId w:val="83"/>
  </w:num>
  <w:num w:numId="176">
    <w:abstractNumId w:val="103"/>
  </w:num>
  <w:num w:numId="177">
    <w:abstractNumId w:val="29"/>
  </w:num>
  <w:num w:numId="178">
    <w:abstractNumId w:val="95"/>
  </w:num>
  <w:num w:numId="179">
    <w:abstractNumId w:val="145"/>
  </w:num>
  <w:num w:numId="180">
    <w:abstractNumId w:val="58"/>
  </w:num>
  <w:num w:numId="181">
    <w:abstractNumId w:val="263"/>
  </w:num>
  <w:num w:numId="182">
    <w:abstractNumId w:val="201"/>
  </w:num>
  <w:num w:numId="183">
    <w:abstractNumId w:val="242"/>
  </w:num>
  <w:num w:numId="184">
    <w:abstractNumId w:val="152"/>
  </w:num>
  <w:num w:numId="185">
    <w:abstractNumId w:val="195"/>
  </w:num>
  <w:num w:numId="186">
    <w:abstractNumId w:val="151"/>
  </w:num>
  <w:num w:numId="187">
    <w:abstractNumId w:val="290"/>
  </w:num>
  <w:num w:numId="188">
    <w:abstractNumId w:val="99"/>
  </w:num>
  <w:num w:numId="189">
    <w:abstractNumId w:val="74"/>
  </w:num>
  <w:num w:numId="190">
    <w:abstractNumId w:val="249"/>
  </w:num>
  <w:num w:numId="191">
    <w:abstractNumId w:val="143"/>
  </w:num>
  <w:num w:numId="192">
    <w:abstractNumId w:val="190"/>
  </w:num>
  <w:num w:numId="193">
    <w:abstractNumId w:val="209"/>
  </w:num>
  <w:num w:numId="194">
    <w:abstractNumId w:val="204"/>
  </w:num>
  <w:num w:numId="195">
    <w:abstractNumId w:val="258"/>
  </w:num>
  <w:num w:numId="196">
    <w:abstractNumId w:val="72"/>
  </w:num>
  <w:num w:numId="197">
    <w:abstractNumId w:val="185"/>
  </w:num>
  <w:num w:numId="198">
    <w:abstractNumId w:val="255"/>
  </w:num>
  <w:num w:numId="199">
    <w:abstractNumId w:val="272"/>
  </w:num>
  <w:num w:numId="200">
    <w:abstractNumId w:val="107"/>
  </w:num>
  <w:num w:numId="201">
    <w:abstractNumId w:val="78"/>
  </w:num>
  <w:num w:numId="202">
    <w:abstractNumId w:val="266"/>
  </w:num>
  <w:num w:numId="203">
    <w:abstractNumId w:val="269"/>
  </w:num>
  <w:num w:numId="204">
    <w:abstractNumId w:val="118"/>
  </w:num>
  <w:num w:numId="205">
    <w:abstractNumId w:val="82"/>
  </w:num>
  <w:num w:numId="206">
    <w:abstractNumId w:val="224"/>
  </w:num>
  <w:num w:numId="207">
    <w:abstractNumId w:val="174"/>
  </w:num>
  <w:num w:numId="208">
    <w:abstractNumId w:val="160"/>
  </w:num>
  <w:num w:numId="209">
    <w:abstractNumId w:val="141"/>
  </w:num>
  <w:num w:numId="210">
    <w:abstractNumId w:val="285"/>
  </w:num>
  <w:num w:numId="211">
    <w:abstractNumId w:val="214"/>
  </w:num>
  <w:num w:numId="212">
    <w:abstractNumId w:val="298"/>
  </w:num>
  <w:num w:numId="213">
    <w:abstractNumId w:val="49"/>
  </w:num>
  <w:num w:numId="214">
    <w:abstractNumId w:val="293"/>
  </w:num>
  <w:num w:numId="215">
    <w:abstractNumId w:val="251"/>
  </w:num>
  <w:num w:numId="216">
    <w:abstractNumId w:val="211"/>
  </w:num>
  <w:num w:numId="217">
    <w:abstractNumId w:val="88"/>
  </w:num>
  <w:num w:numId="218">
    <w:abstractNumId w:val="101"/>
  </w:num>
  <w:num w:numId="219">
    <w:abstractNumId w:val="51"/>
  </w:num>
  <w:num w:numId="220">
    <w:abstractNumId w:val="25"/>
  </w:num>
  <w:num w:numId="221">
    <w:abstractNumId w:val="112"/>
  </w:num>
  <w:num w:numId="222">
    <w:abstractNumId w:val="278"/>
  </w:num>
  <w:num w:numId="223">
    <w:abstractNumId w:val="225"/>
  </w:num>
  <w:num w:numId="224">
    <w:abstractNumId w:val="97"/>
  </w:num>
  <w:num w:numId="225">
    <w:abstractNumId w:val="243"/>
  </w:num>
  <w:num w:numId="226">
    <w:abstractNumId w:val="170"/>
  </w:num>
  <w:num w:numId="227">
    <w:abstractNumId w:val="53"/>
  </w:num>
  <w:num w:numId="228">
    <w:abstractNumId w:val="64"/>
  </w:num>
  <w:num w:numId="229">
    <w:abstractNumId w:val="44"/>
  </w:num>
  <w:num w:numId="230">
    <w:abstractNumId w:val="41"/>
  </w:num>
  <w:num w:numId="231">
    <w:abstractNumId w:val="38"/>
  </w:num>
  <w:num w:numId="232">
    <w:abstractNumId w:val="208"/>
  </w:num>
  <w:num w:numId="233">
    <w:abstractNumId w:val="274"/>
  </w:num>
  <w:num w:numId="234">
    <w:abstractNumId w:val="206"/>
  </w:num>
  <w:num w:numId="235">
    <w:abstractNumId w:val="215"/>
  </w:num>
  <w:num w:numId="236">
    <w:abstractNumId w:val="55"/>
  </w:num>
  <w:num w:numId="237">
    <w:abstractNumId w:val="20"/>
  </w:num>
  <w:num w:numId="238">
    <w:abstractNumId w:val="54"/>
  </w:num>
  <w:num w:numId="239">
    <w:abstractNumId w:val="171"/>
  </w:num>
  <w:num w:numId="240">
    <w:abstractNumId w:val="187"/>
  </w:num>
  <w:num w:numId="241">
    <w:abstractNumId w:val="77"/>
  </w:num>
  <w:num w:numId="242">
    <w:abstractNumId w:val="153"/>
  </w:num>
  <w:num w:numId="243">
    <w:abstractNumId w:val="223"/>
  </w:num>
  <w:num w:numId="244">
    <w:abstractNumId w:val="15"/>
  </w:num>
  <w:num w:numId="245">
    <w:abstractNumId w:val="146"/>
  </w:num>
  <w:num w:numId="246">
    <w:abstractNumId w:val="70"/>
  </w:num>
  <w:num w:numId="247">
    <w:abstractNumId w:val="96"/>
  </w:num>
  <w:num w:numId="248">
    <w:abstractNumId w:val="226"/>
  </w:num>
  <w:num w:numId="249">
    <w:abstractNumId w:val="296"/>
  </w:num>
  <w:num w:numId="250">
    <w:abstractNumId w:val="52"/>
  </w:num>
  <w:num w:numId="251">
    <w:abstractNumId w:val="109"/>
  </w:num>
  <w:num w:numId="252">
    <w:abstractNumId w:val="11"/>
  </w:num>
  <w:num w:numId="253">
    <w:abstractNumId w:val="288"/>
  </w:num>
  <w:num w:numId="254">
    <w:abstractNumId w:val="89"/>
  </w:num>
  <w:num w:numId="255">
    <w:abstractNumId w:val="69"/>
    <w:lvlOverride w:ilvl="0">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Override>
    <w:lvlOverride w:ilvl="1">
      <w:lvl w:ilvl="1">
        <w:start w:val="8"/>
        <w:numFmt w:val="decimal"/>
        <w:suff w:val="space"/>
        <w:lvlText w:val="%2."/>
        <w:lvlJc w:val="left"/>
        <w:pPr>
          <w:ind w:left="965" w:hanging="397"/>
        </w:pPr>
        <w:rPr>
          <w:rFonts w:hint="default"/>
          <w:b/>
          <w:bCs/>
          <w:i w:val="0"/>
          <w:iCs w:val="0"/>
          <w:color w:val="auto"/>
          <w:sz w:val="22"/>
          <w:szCs w:val="22"/>
        </w:rPr>
      </w:lvl>
    </w:lvlOverride>
    <w:lvlOverride w:ilvl="2">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Override>
    <w:lvlOverride w:ilvl="3">
      <w:lvl w:ilvl="3">
        <w:start w:val="1"/>
        <w:numFmt w:val="lowerLetter"/>
        <w:lvlText w:val="%4)"/>
        <w:lvlJc w:val="left"/>
        <w:pPr>
          <w:tabs>
            <w:tab w:val="num" w:pos="1440"/>
          </w:tabs>
          <w:ind w:left="1440" w:hanging="360"/>
        </w:pPr>
        <w:rPr>
          <w:rFonts w:hint="default"/>
          <w:i w:val="0"/>
          <w:iCs w:val="0"/>
        </w:rPr>
      </w:lvl>
    </w:lvlOverride>
    <w:lvlOverride w:ilvl="4">
      <w:lvl w:ilvl="4">
        <w:start w:val="1"/>
        <w:numFmt w:val="lowerLetter"/>
        <w:lvlText w:val="%4%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56">
    <w:abstractNumId w:val="287"/>
  </w:num>
  <w:num w:numId="257">
    <w:abstractNumId w:val="73"/>
  </w:num>
  <w:num w:numId="258">
    <w:abstractNumId w:val="32"/>
  </w:num>
  <w:num w:numId="259">
    <w:abstractNumId w:val="85"/>
  </w:num>
  <w:num w:numId="260">
    <w:abstractNumId w:val="30"/>
  </w:num>
  <w:num w:numId="261">
    <w:abstractNumId w:val="227"/>
  </w:num>
  <w:num w:numId="262">
    <w:abstractNumId w:val="235"/>
  </w:num>
  <w:num w:numId="263">
    <w:abstractNumId w:val="219"/>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19"/>
  </w:num>
  <w:num w:numId="265">
    <w:abstractNumId w:val="200"/>
  </w:num>
  <w:num w:numId="266">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3"/>
  </w:num>
  <w:num w:numId="268">
    <w:abstractNumId w:val="19"/>
  </w:num>
  <w:num w:numId="269">
    <w:abstractNumId w:val="252"/>
  </w:num>
  <w:num w:numId="270">
    <w:abstractNumId w:val="181"/>
  </w:num>
  <w:num w:numId="271">
    <w:abstractNumId w:val="189"/>
  </w:num>
  <w:num w:numId="272">
    <w:abstractNumId w:val="205"/>
  </w:num>
  <w:num w:numId="273">
    <w:abstractNumId w:val="110"/>
  </w:num>
  <w:num w:numId="274">
    <w:abstractNumId w:val="265"/>
  </w:num>
  <w:num w:numId="275">
    <w:abstractNumId w:val="279"/>
  </w:num>
  <w:num w:numId="276">
    <w:abstractNumId w:val="238"/>
  </w:num>
  <w:num w:numId="277">
    <w:abstractNumId w:val="203"/>
  </w:num>
  <w:num w:numId="278">
    <w:abstractNumId w:val="236"/>
  </w:num>
  <w:num w:numId="279">
    <w:abstractNumId w:val="295"/>
  </w:num>
  <w:numIdMacAtCleanup w:val="2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9"/>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37"/>
    <w:rsid w:val="00001110"/>
    <w:rsid w:val="00005EAD"/>
    <w:rsid w:val="000061E8"/>
    <w:rsid w:val="00012404"/>
    <w:rsid w:val="000146BE"/>
    <w:rsid w:val="0001563C"/>
    <w:rsid w:val="00021673"/>
    <w:rsid w:val="00023091"/>
    <w:rsid w:val="00025DBA"/>
    <w:rsid w:val="00026D4B"/>
    <w:rsid w:val="000273D9"/>
    <w:rsid w:val="00027496"/>
    <w:rsid w:val="000318D5"/>
    <w:rsid w:val="00034374"/>
    <w:rsid w:val="0003447C"/>
    <w:rsid w:val="00042C9A"/>
    <w:rsid w:val="00042F93"/>
    <w:rsid w:val="00043358"/>
    <w:rsid w:val="000441AB"/>
    <w:rsid w:val="0004540C"/>
    <w:rsid w:val="000535CA"/>
    <w:rsid w:val="00054AFC"/>
    <w:rsid w:val="000573A7"/>
    <w:rsid w:val="00057DC2"/>
    <w:rsid w:val="00062744"/>
    <w:rsid w:val="00062BC9"/>
    <w:rsid w:val="000634B2"/>
    <w:rsid w:val="00070051"/>
    <w:rsid w:val="000707B1"/>
    <w:rsid w:val="000712E6"/>
    <w:rsid w:val="00076C2A"/>
    <w:rsid w:val="000804D8"/>
    <w:rsid w:val="00080542"/>
    <w:rsid w:val="00081AFD"/>
    <w:rsid w:val="00083006"/>
    <w:rsid w:val="00083142"/>
    <w:rsid w:val="000833DB"/>
    <w:rsid w:val="00084F9F"/>
    <w:rsid w:val="000855A8"/>
    <w:rsid w:val="00085B1A"/>
    <w:rsid w:val="000873B7"/>
    <w:rsid w:val="00090337"/>
    <w:rsid w:val="000912CD"/>
    <w:rsid w:val="0009254B"/>
    <w:rsid w:val="0009372F"/>
    <w:rsid w:val="00094305"/>
    <w:rsid w:val="00095037"/>
    <w:rsid w:val="00095B0E"/>
    <w:rsid w:val="00096379"/>
    <w:rsid w:val="00096B1A"/>
    <w:rsid w:val="000A0069"/>
    <w:rsid w:val="000A0926"/>
    <w:rsid w:val="000A2089"/>
    <w:rsid w:val="000A4833"/>
    <w:rsid w:val="000A5256"/>
    <w:rsid w:val="000A5BB1"/>
    <w:rsid w:val="000A6200"/>
    <w:rsid w:val="000B21B4"/>
    <w:rsid w:val="000B4212"/>
    <w:rsid w:val="000B5BFF"/>
    <w:rsid w:val="000B6034"/>
    <w:rsid w:val="000C0739"/>
    <w:rsid w:val="000C10CA"/>
    <w:rsid w:val="000C153B"/>
    <w:rsid w:val="000C178A"/>
    <w:rsid w:val="000C45FC"/>
    <w:rsid w:val="000C53C4"/>
    <w:rsid w:val="000C67F0"/>
    <w:rsid w:val="000C6B65"/>
    <w:rsid w:val="000C6D0D"/>
    <w:rsid w:val="000D0BFF"/>
    <w:rsid w:val="000D1965"/>
    <w:rsid w:val="000D4020"/>
    <w:rsid w:val="000D42D3"/>
    <w:rsid w:val="000D61BE"/>
    <w:rsid w:val="000D63DA"/>
    <w:rsid w:val="000D66FE"/>
    <w:rsid w:val="000E1827"/>
    <w:rsid w:val="000E2092"/>
    <w:rsid w:val="000E28CA"/>
    <w:rsid w:val="000E3522"/>
    <w:rsid w:val="000E766F"/>
    <w:rsid w:val="000E7DA8"/>
    <w:rsid w:val="000F0DC1"/>
    <w:rsid w:val="000F23FD"/>
    <w:rsid w:val="000F64CD"/>
    <w:rsid w:val="00100B09"/>
    <w:rsid w:val="00100CCF"/>
    <w:rsid w:val="00101135"/>
    <w:rsid w:val="001018F4"/>
    <w:rsid w:val="00102520"/>
    <w:rsid w:val="00105519"/>
    <w:rsid w:val="00110713"/>
    <w:rsid w:val="00113BD1"/>
    <w:rsid w:val="00114387"/>
    <w:rsid w:val="00114BF8"/>
    <w:rsid w:val="00114D51"/>
    <w:rsid w:val="00117365"/>
    <w:rsid w:val="001208CD"/>
    <w:rsid w:val="00121B6D"/>
    <w:rsid w:val="0012305F"/>
    <w:rsid w:val="00123C32"/>
    <w:rsid w:val="00123D0D"/>
    <w:rsid w:val="00124570"/>
    <w:rsid w:val="001245BF"/>
    <w:rsid w:val="00124ED3"/>
    <w:rsid w:val="00125C7C"/>
    <w:rsid w:val="001260E9"/>
    <w:rsid w:val="001306C5"/>
    <w:rsid w:val="00130F76"/>
    <w:rsid w:val="00133441"/>
    <w:rsid w:val="0013374C"/>
    <w:rsid w:val="00134488"/>
    <w:rsid w:val="00134A44"/>
    <w:rsid w:val="00134EB1"/>
    <w:rsid w:val="00136C6E"/>
    <w:rsid w:val="00137507"/>
    <w:rsid w:val="00141DD9"/>
    <w:rsid w:val="0014488A"/>
    <w:rsid w:val="00154715"/>
    <w:rsid w:val="00154AC4"/>
    <w:rsid w:val="00155A84"/>
    <w:rsid w:val="001606DC"/>
    <w:rsid w:val="00160AF1"/>
    <w:rsid w:val="00161304"/>
    <w:rsid w:val="00162A4A"/>
    <w:rsid w:val="00167B08"/>
    <w:rsid w:val="001706E6"/>
    <w:rsid w:val="00171449"/>
    <w:rsid w:val="00171976"/>
    <w:rsid w:val="0017433D"/>
    <w:rsid w:val="001756B0"/>
    <w:rsid w:val="00175842"/>
    <w:rsid w:val="001758DB"/>
    <w:rsid w:val="00176BB3"/>
    <w:rsid w:val="00176E9F"/>
    <w:rsid w:val="00177F08"/>
    <w:rsid w:val="001807F8"/>
    <w:rsid w:val="001815A0"/>
    <w:rsid w:val="0019065D"/>
    <w:rsid w:val="00193AFB"/>
    <w:rsid w:val="00193D14"/>
    <w:rsid w:val="00196067"/>
    <w:rsid w:val="001A07E8"/>
    <w:rsid w:val="001A3D33"/>
    <w:rsid w:val="001A498C"/>
    <w:rsid w:val="001A62F1"/>
    <w:rsid w:val="001A6527"/>
    <w:rsid w:val="001B1FB7"/>
    <w:rsid w:val="001B2A4D"/>
    <w:rsid w:val="001B3B45"/>
    <w:rsid w:val="001B4FE1"/>
    <w:rsid w:val="001B55AA"/>
    <w:rsid w:val="001B5D3C"/>
    <w:rsid w:val="001B61C1"/>
    <w:rsid w:val="001B6F1D"/>
    <w:rsid w:val="001C0818"/>
    <w:rsid w:val="001C21F5"/>
    <w:rsid w:val="001C318C"/>
    <w:rsid w:val="001C59D9"/>
    <w:rsid w:val="001C5C99"/>
    <w:rsid w:val="001D067C"/>
    <w:rsid w:val="001D0E11"/>
    <w:rsid w:val="001D5497"/>
    <w:rsid w:val="001D69D4"/>
    <w:rsid w:val="001D739F"/>
    <w:rsid w:val="001E0CF7"/>
    <w:rsid w:val="001E15CA"/>
    <w:rsid w:val="001E300B"/>
    <w:rsid w:val="001E6D48"/>
    <w:rsid w:val="001E7785"/>
    <w:rsid w:val="001E77F9"/>
    <w:rsid w:val="001E7EBB"/>
    <w:rsid w:val="001F1BB2"/>
    <w:rsid w:val="001F21E7"/>
    <w:rsid w:val="001F2944"/>
    <w:rsid w:val="001F4DB7"/>
    <w:rsid w:val="001F5671"/>
    <w:rsid w:val="001F5773"/>
    <w:rsid w:val="001F58CB"/>
    <w:rsid w:val="001F741A"/>
    <w:rsid w:val="002000A6"/>
    <w:rsid w:val="002105FE"/>
    <w:rsid w:val="002108D1"/>
    <w:rsid w:val="0021144E"/>
    <w:rsid w:val="00212B2A"/>
    <w:rsid w:val="00212D43"/>
    <w:rsid w:val="00212D4B"/>
    <w:rsid w:val="00212EC4"/>
    <w:rsid w:val="00213F11"/>
    <w:rsid w:val="002146F7"/>
    <w:rsid w:val="00214B1E"/>
    <w:rsid w:val="002151E4"/>
    <w:rsid w:val="002152FD"/>
    <w:rsid w:val="002153F4"/>
    <w:rsid w:val="00215A73"/>
    <w:rsid w:val="002164C5"/>
    <w:rsid w:val="002204CB"/>
    <w:rsid w:val="00221521"/>
    <w:rsid w:val="00223D94"/>
    <w:rsid w:val="00224F26"/>
    <w:rsid w:val="00226447"/>
    <w:rsid w:val="00230211"/>
    <w:rsid w:val="0023137D"/>
    <w:rsid w:val="00234C75"/>
    <w:rsid w:val="00235C83"/>
    <w:rsid w:val="0023776B"/>
    <w:rsid w:val="00240A3D"/>
    <w:rsid w:val="002427E4"/>
    <w:rsid w:val="002475E2"/>
    <w:rsid w:val="002511B0"/>
    <w:rsid w:val="00251A5B"/>
    <w:rsid w:val="00251D53"/>
    <w:rsid w:val="0025222A"/>
    <w:rsid w:val="00252A31"/>
    <w:rsid w:val="0025446F"/>
    <w:rsid w:val="00255EC0"/>
    <w:rsid w:val="00256112"/>
    <w:rsid w:val="00256A5C"/>
    <w:rsid w:val="0025769F"/>
    <w:rsid w:val="002612AE"/>
    <w:rsid w:val="0026457C"/>
    <w:rsid w:val="00264F40"/>
    <w:rsid w:val="00265165"/>
    <w:rsid w:val="002669A8"/>
    <w:rsid w:val="00267E8C"/>
    <w:rsid w:val="00270477"/>
    <w:rsid w:val="00271F52"/>
    <w:rsid w:val="0027456E"/>
    <w:rsid w:val="00280585"/>
    <w:rsid w:val="00280FE1"/>
    <w:rsid w:val="0028277D"/>
    <w:rsid w:val="002851E1"/>
    <w:rsid w:val="00285709"/>
    <w:rsid w:val="00285B89"/>
    <w:rsid w:val="00287227"/>
    <w:rsid w:val="00293758"/>
    <w:rsid w:val="00294784"/>
    <w:rsid w:val="00296146"/>
    <w:rsid w:val="00297E43"/>
    <w:rsid w:val="002A0654"/>
    <w:rsid w:val="002A42B9"/>
    <w:rsid w:val="002A7115"/>
    <w:rsid w:val="002B18C7"/>
    <w:rsid w:val="002B3847"/>
    <w:rsid w:val="002B6951"/>
    <w:rsid w:val="002B76CF"/>
    <w:rsid w:val="002B7972"/>
    <w:rsid w:val="002C2DAD"/>
    <w:rsid w:val="002C4D8E"/>
    <w:rsid w:val="002C61D9"/>
    <w:rsid w:val="002C624E"/>
    <w:rsid w:val="002D1202"/>
    <w:rsid w:val="002D1268"/>
    <w:rsid w:val="002D19EB"/>
    <w:rsid w:val="002D4115"/>
    <w:rsid w:val="002D6147"/>
    <w:rsid w:val="002D635E"/>
    <w:rsid w:val="002E3C06"/>
    <w:rsid w:val="002E4CD6"/>
    <w:rsid w:val="002E5009"/>
    <w:rsid w:val="002E55A6"/>
    <w:rsid w:val="002F0593"/>
    <w:rsid w:val="002F278A"/>
    <w:rsid w:val="002F28A4"/>
    <w:rsid w:val="002F4179"/>
    <w:rsid w:val="002F55B4"/>
    <w:rsid w:val="002F7370"/>
    <w:rsid w:val="002F7602"/>
    <w:rsid w:val="002F7B5A"/>
    <w:rsid w:val="00301737"/>
    <w:rsid w:val="0030189C"/>
    <w:rsid w:val="00306411"/>
    <w:rsid w:val="00307788"/>
    <w:rsid w:val="00314529"/>
    <w:rsid w:val="003146C5"/>
    <w:rsid w:val="003155FD"/>
    <w:rsid w:val="003168E5"/>
    <w:rsid w:val="00317E82"/>
    <w:rsid w:val="003213CE"/>
    <w:rsid w:val="00321D02"/>
    <w:rsid w:val="00322F3A"/>
    <w:rsid w:val="0032308B"/>
    <w:rsid w:val="003258B7"/>
    <w:rsid w:val="00325962"/>
    <w:rsid w:val="003259FA"/>
    <w:rsid w:val="00325D52"/>
    <w:rsid w:val="00326D2A"/>
    <w:rsid w:val="0033194D"/>
    <w:rsid w:val="0033762E"/>
    <w:rsid w:val="0034082C"/>
    <w:rsid w:val="00340908"/>
    <w:rsid w:val="003416CA"/>
    <w:rsid w:val="00341AA2"/>
    <w:rsid w:val="00343325"/>
    <w:rsid w:val="00344E89"/>
    <w:rsid w:val="00345A1A"/>
    <w:rsid w:val="003475CB"/>
    <w:rsid w:val="00347D16"/>
    <w:rsid w:val="00347DE1"/>
    <w:rsid w:val="00347E0C"/>
    <w:rsid w:val="00350D10"/>
    <w:rsid w:val="003525FF"/>
    <w:rsid w:val="00352971"/>
    <w:rsid w:val="00353E08"/>
    <w:rsid w:val="003557BE"/>
    <w:rsid w:val="00361157"/>
    <w:rsid w:val="003625A0"/>
    <w:rsid w:val="003636CB"/>
    <w:rsid w:val="00365342"/>
    <w:rsid w:val="0036655B"/>
    <w:rsid w:val="00370CA9"/>
    <w:rsid w:val="00372CB9"/>
    <w:rsid w:val="0037319B"/>
    <w:rsid w:val="0037445C"/>
    <w:rsid w:val="00375A01"/>
    <w:rsid w:val="00376596"/>
    <w:rsid w:val="00377086"/>
    <w:rsid w:val="00377621"/>
    <w:rsid w:val="003858A0"/>
    <w:rsid w:val="00390FA6"/>
    <w:rsid w:val="00393910"/>
    <w:rsid w:val="00394F93"/>
    <w:rsid w:val="0039766E"/>
    <w:rsid w:val="003A0079"/>
    <w:rsid w:val="003A0CA2"/>
    <w:rsid w:val="003A1F7B"/>
    <w:rsid w:val="003A5EA2"/>
    <w:rsid w:val="003B05B0"/>
    <w:rsid w:val="003B192E"/>
    <w:rsid w:val="003B38AD"/>
    <w:rsid w:val="003B5766"/>
    <w:rsid w:val="003B7DE7"/>
    <w:rsid w:val="003C5E62"/>
    <w:rsid w:val="003C67D9"/>
    <w:rsid w:val="003C6B4D"/>
    <w:rsid w:val="003C7EEB"/>
    <w:rsid w:val="003D0272"/>
    <w:rsid w:val="003D06EF"/>
    <w:rsid w:val="003D0A42"/>
    <w:rsid w:val="003D27E1"/>
    <w:rsid w:val="003D3B3D"/>
    <w:rsid w:val="003D6420"/>
    <w:rsid w:val="003E0483"/>
    <w:rsid w:val="003E3803"/>
    <w:rsid w:val="003E6D97"/>
    <w:rsid w:val="003E7231"/>
    <w:rsid w:val="003F187A"/>
    <w:rsid w:val="003F197B"/>
    <w:rsid w:val="003F26E6"/>
    <w:rsid w:val="003F3095"/>
    <w:rsid w:val="003F444F"/>
    <w:rsid w:val="003F4BE4"/>
    <w:rsid w:val="003F5098"/>
    <w:rsid w:val="003F5D73"/>
    <w:rsid w:val="003F7870"/>
    <w:rsid w:val="003F7B49"/>
    <w:rsid w:val="004003F6"/>
    <w:rsid w:val="00400F71"/>
    <w:rsid w:val="00401543"/>
    <w:rsid w:val="00401A28"/>
    <w:rsid w:val="0040736C"/>
    <w:rsid w:val="0041248D"/>
    <w:rsid w:val="00412C6A"/>
    <w:rsid w:val="0041462E"/>
    <w:rsid w:val="00414FAC"/>
    <w:rsid w:val="00417124"/>
    <w:rsid w:val="004175E3"/>
    <w:rsid w:val="00417704"/>
    <w:rsid w:val="00420CC9"/>
    <w:rsid w:val="00421B75"/>
    <w:rsid w:val="00425028"/>
    <w:rsid w:val="00430E0A"/>
    <w:rsid w:val="00434895"/>
    <w:rsid w:val="00435691"/>
    <w:rsid w:val="00436533"/>
    <w:rsid w:val="004405BF"/>
    <w:rsid w:val="00441A3B"/>
    <w:rsid w:val="00442348"/>
    <w:rsid w:val="004424D4"/>
    <w:rsid w:val="00444E46"/>
    <w:rsid w:val="00447988"/>
    <w:rsid w:val="00447A9F"/>
    <w:rsid w:val="00450E8D"/>
    <w:rsid w:val="004512AC"/>
    <w:rsid w:val="00455597"/>
    <w:rsid w:val="00456BD1"/>
    <w:rsid w:val="00460201"/>
    <w:rsid w:val="004613DB"/>
    <w:rsid w:val="00462352"/>
    <w:rsid w:val="00463808"/>
    <w:rsid w:val="0046397A"/>
    <w:rsid w:val="0046520B"/>
    <w:rsid w:val="00465D93"/>
    <w:rsid w:val="00466252"/>
    <w:rsid w:val="004667AA"/>
    <w:rsid w:val="00467406"/>
    <w:rsid w:val="00470370"/>
    <w:rsid w:val="0047070D"/>
    <w:rsid w:val="00471D90"/>
    <w:rsid w:val="00472057"/>
    <w:rsid w:val="004721F4"/>
    <w:rsid w:val="00472501"/>
    <w:rsid w:val="00472D78"/>
    <w:rsid w:val="00474BDB"/>
    <w:rsid w:val="00474C37"/>
    <w:rsid w:val="00476C78"/>
    <w:rsid w:val="00476DCF"/>
    <w:rsid w:val="004810C9"/>
    <w:rsid w:val="00481A25"/>
    <w:rsid w:val="004829C2"/>
    <w:rsid w:val="00483386"/>
    <w:rsid w:val="00484230"/>
    <w:rsid w:val="0048456E"/>
    <w:rsid w:val="004862D4"/>
    <w:rsid w:val="004875B1"/>
    <w:rsid w:val="0049073E"/>
    <w:rsid w:val="0049092C"/>
    <w:rsid w:val="004925AB"/>
    <w:rsid w:val="004935E2"/>
    <w:rsid w:val="00494083"/>
    <w:rsid w:val="00496DE5"/>
    <w:rsid w:val="004A1860"/>
    <w:rsid w:val="004A2926"/>
    <w:rsid w:val="004A3F54"/>
    <w:rsid w:val="004A4070"/>
    <w:rsid w:val="004A54EC"/>
    <w:rsid w:val="004A61FD"/>
    <w:rsid w:val="004A6D2D"/>
    <w:rsid w:val="004A6EE3"/>
    <w:rsid w:val="004A71BD"/>
    <w:rsid w:val="004B0B2D"/>
    <w:rsid w:val="004B2C56"/>
    <w:rsid w:val="004B355F"/>
    <w:rsid w:val="004B7DC8"/>
    <w:rsid w:val="004C08FB"/>
    <w:rsid w:val="004C2927"/>
    <w:rsid w:val="004C62F6"/>
    <w:rsid w:val="004C7232"/>
    <w:rsid w:val="004D0360"/>
    <w:rsid w:val="004D069F"/>
    <w:rsid w:val="004D0B65"/>
    <w:rsid w:val="004D1A6A"/>
    <w:rsid w:val="004D5274"/>
    <w:rsid w:val="004D5E56"/>
    <w:rsid w:val="004E1F62"/>
    <w:rsid w:val="004E4501"/>
    <w:rsid w:val="004E503B"/>
    <w:rsid w:val="004E6688"/>
    <w:rsid w:val="004E6D80"/>
    <w:rsid w:val="004F12E1"/>
    <w:rsid w:val="004F3149"/>
    <w:rsid w:val="004F40FC"/>
    <w:rsid w:val="004F5A29"/>
    <w:rsid w:val="004F6513"/>
    <w:rsid w:val="005006BB"/>
    <w:rsid w:val="00500ED0"/>
    <w:rsid w:val="00501B53"/>
    <w:rsid w:val="00502C5D"/>
    <w:rsid w:val="00503EBE"/>
    <w:rsid w:val="0050596F"/>
    <w:rsid w:val="00506DD0"/>
    <w:rsid w:val="0050767C"/>
    <w:rsid w:val="00507B3C"/>
    <w:rsid w:val="0051036C"/>
    <w:rsid w:val="00511B7A"/>
    <w:rsid w:val="00513F77"/>
    <w:rsid w:val="00514870"/>
    <w:rsid w:val="0051568F"/>
    <w:rsid w:val="005167DF"/>
    <w:rsid w:val="005205F1"/>
    <w:rsid w:val="00520D66"/>
    <w:rsid w:val="00521C37"/>
    <w:rsid w:val="00522F15"/>
    <w:rsid w:val="00524B5D"/>
    <w:rsid w:val="00524FC7"/>
    <w:rsid w:val="00526CD9"/>
    <w:rsid w:val="00526D1D"/>
    <w:rsid w:val="00527198"/>
    <w:rsid w:val="00530A3A"/>
    <w:rsid w:val="00532F55"/>
    <w:rsid w:val="00535A7C"/>
    <w:rsid w:val="00536B73"/>
    <w:rsid w:val="00536E86"/>
    <w:rsid w:val="005408F5"/>
    <w:rsid w:val="005465AA"/>
    <w:rsid w:val="00546BF1"/>
    <w:rsid w:val="00547F7C"/>
    <w:rsid w:val="00550689"/>
    <w:rsid w:val="00550C6D"/>
    <w:rsid w:val="0055123E"/>
    <w:rsid w:val="00551EED"/>
    <w:rsid w:val="00553105"/>
    <w:rsid w:val="00553952"/>
    <w:rsid w:val="005547BA"/>
    <w:rsid w:val="0055644C"/>
    <w:rsid w:val="00560C84"/>
    <w:rsid w:val="00560EF8"/>
    <w:rsid w:val="005620B6"/>
    <w:rsid w:val="0056234F"/>
    <w:rsid w:val="00562623"/>
    <w:rsid w:val="005646FA"/>
    <w:rsid w:val="00564ABD"/>
    <w:rsid w:val="00565F42"/>
    <w:rsid w:val="005672EC"/>
    <w:rsid w:val="00567407"/>
    <w:rsid w:val="005743E3"/>
    <w:rsid w:val="00574790"/>
    <w:rsid w:val="0057484B"/>
    <w:rsid w:val="00575DC8"/>
    <w:rsid w:val="005774CE"/>
    <w:rsid w:val="00580465"/>
    <w:rsid w:val="00580735"/>
    <w:rsid w:val="00582090"/>
    <w:rsid w:val="00583E37"/>
    <w:rsid w:val="00585EBF"/>
    <w:rsid w:val="00586374"/>
    <w:rsid w:val="00586EB3"/>
    <w:rsid w:val="00590B28"/>
    <w:rsid w:val="00591293"/>
    <w:rsid w:val="005956FE"/>
    <w:rsid w:val="005A2BCA"/>
    <w:rsid w:val="005B0784"/>
    <w:rsid w:val="005B11A3"/>
    <w:rsid w:val="005B235D"/>
    <w:rsid w:val="005B31DD"/>
    <w:rsid w:val="005B4559"/>
    <w:rsid w:val="005B74C4"/>
    <w:rsid w:val="005B78B3"/>
    <w:rsid w:val="005B7993"/>
    <w:rsid w:val="005C0C57"/>
    <w:rsid w:val="005C3868"/>
    <w:rsid w:val="005C4F3D"/>
    <w:rsid w:val="005C536A"/>
    <w:rsid w:val="005C64D9"/>
    <w:rsid w:val="005D125C"/>
    <w:rsid w:val="005D290F"/>
    <w:rsid w:val="005D3554"/>
    <w:rsid w:val="005D5890"/>
    <w:rsid w:val="005E0ACB"/>
    <w:rsid w:val="005E413A"/>
    <w:rsid w:val="005E4152"/>
    <w:rsid w:val="005E6A06"/>
    <w:rsid w:val="005F0827"/>
    <w:rsid w:val="005F1512"/>
    <w:rsid w:val="005F249F"/>
    <w:rsid w:val="005F2DCF"/>
    <w:rsid w:val="005F3471"/>
    <w:rsid w:val="005F425D"/>
    <w:rsid w:val="005F64D5"/>
    <w:rsid w:val="00600CC5"/>
    <w:rsid w:val="00600F08"/>
    <w:rsid w:val="006013DF"/>
    <w:rsid w:val="006018DB"/>
    <w:rsid w:val="0060559C"/>
    <w:rsid w:val="0060574F"/>
    <w:rsid w:val="00606504"/>
    <w:rsid w:val="006067E8"/>
    <w:rsid w:val="00606AE2"/>
    <w:rsid w:val="00607199"/>
    <w:rsid w:val="006103E2"/>
    <w:rsid w:val="006104B9"/>
    <w:rsid w:val="0061572C"/>
    <w:rsid w:val="00620678"/>
    <w:rsid w:val="0062080A"/>
    <w:rsid w:val="0062351E"/>
    <w:rsid w:val="00623D2B"/>
    <w:rsid w:val="00624839"/>
    <w:rsid w:val="00626843"/>
    <w:rsid w:val="006307A5"/>
    <w:rsid w:val="00630C7B"/>
    <w:rsid w:val="00630E3D"/>
    <w:rsid w:val="006325EC"/>
    <w:rsid w:val="0064112B"/>
    <w:rsid w:val="00641EC6"/>
    <w:rsid w:val="00642684"/>
    <w:rsid w:val="0064474B"/>
    <w:rsid w:val="0065035A"/>
    <w:rsid w:val="00650428"/>
    <w:rsid w:val="00653535"/>
    <w:rsid w:val="00655150"/>
    <w:rsid w:val="006561F9"/>
    <w:rsid w:val="00656DD2"/>
    <w:rsid w:val="00656F86"/>
    <w:rsid w:val="00657E0F"/>
    <w:rsid w:val="00661526"/>
    <w:rsid w:val="00663F73"/>
    <w:rsid w:val="006653BC"/>
    <w:rsid w:val="006660C3"/>
    <w:rsid w:val="0066780D"/>
    <w:rsid w:val="006706F3"/>
    <w:rsid w:val="00670859"/>
    <w:rsid w:val="00674CAB"/>
    <w:rsid w:val="0067560C"/>
    <w:rsid w:val="0067608E"/>
    <w:rsid w:val="00682521"/>
    <w:rsid w:val="00683E19"/>
    <w:rsid w:val="00684289"/>
    <w:rsid w:val="00685728"/>
    <w:rsid w:val="00686246"/>
    <w:rsid w:val="0068697C"/>
    <w:rsid w:val="006869F3"/>
    <w:rsid w:val="006903C0"/>
    <w:rsid w:val="00691C79"/>
    <w:rsid w:val="00694383"/>
    <w:rsid w:val="006947C3"/>
    <w:rsid w:val="00696C1D"/>
    <w:rsid w:val="0069722D"/>
    <w:rsid w:val="00697705"/>
    <w:rsid w:val="006A274A"/>
    <w:rsid w:val="006A289E"/>
    <w:rsid w:val="006A3315"/>
    <w:rsid w:val="006A6D83"/>
    <w:rsid w:val="006B1CCC"/>
    <w:rsid w:val="006B2A40"/>
    <w:rsid w:val="006B4107"/>
    <w:rsid w:val="006B52AB"/>
    <w:rsid w:val="006B6212"/>
    <w:rsid w:val="006B6A36"/>
    <w:rsid w:val="006B737A"/>
    <w:rsid w:val="006B7F0A"/>
    <w:rsid w:val="006C4495"/>
    <w:rsid w:val="006C626C"/>
    <w:rsid w:val="006D01A9"/>
    <w:rsid w:val="006D34BA"/>
    <w:rsid w:val="006D3F36"/>
    <w:rsid w:val="006D4177"/>
    <w:rsid w:val="006E07B8"/>
    <w:rsid w:val="006E3C53"/>
    <w:rsid w:val="006E5356"/>
    <w:rsid w:val="006E62F8"/>
    <w:rsid w:val="006E7E6D"/>
    <w:rsid w:val="006E7F96"/>
    <w:rsid w:val="006F19C0"/>
    <w:rsid w:val="006F2211"/>
    <w:rsid w:val="006F3922"/>
    <w:rsid w:val="006F6F51"/>
    <w:rsid w:val="00701437"/>
    <w:rsid w:val="007025AD"/>
    <w:rsid w:val="00704D2C"/>
    <w:rsid w:val="007054BE"/>
    <w:rsid w:val="00706417"/>
    <w:rsid w:val="00706D45"/>
    <w:rsid w:val="0071037C"/>
    <w:rsid w:val="00711503"/>
    <w:rsid w:val="00711D68"/>
    <w:rsid w:val="00715799"/>
    <w:rsid w:val="00716387"/>
    <w:rsid w:val="007166C8"/>
    <w:rsid w:val="0071762C"/>
    <w:rsid w:val="007215EB"/>
    <w:rsid w:val="007233EF"/>
    <w:rsid w:val="00725975"/>
    <w:rsid w:val="00725F06"/>
    <w:rsid w:val="00726128"/>
    <w:rsid w:val="007300BE"/>
    <w:rsid w:val="007318F6"/>
    <w:rsid w:val="00731CFC"/>
    <w:rsid w:val="0073212C"/>
    <w:rsid w:val="00732BC3"/>
    <w:rsid w:val="0073338D"/>
    <w:rsid w:val="00733C94"/>
    <w:rsid w:val="0074084F"/>
    <w:rsid w:val="00740B33"/>
    <w:rsid w:val="0074456F"/>
    <w:rsid w:val="00750020"/>
    <w:rsid w:val="00750DF9"/>
    <w:rsid w:val="00751E41"/>
    <w:rsid w:val="00752C58"/>
    <w:rsid w:val="00753197"/>
    <w:rsid w:val="007538DF"/>
    <w:rsid w:val="00753FEB"/>
    <w:rsid w:val="00755521"/>
    <w:rsid w:val="00757093"/>
    <w:rsid w:val="00757200"/>
    <w:rsid w:val="00761841"/>
    <w:rsid w:val="0076380F"/>
    <w:rsid w:val="00766B01"/>
    <w:rsid w:val="0076751C"/>
    <w:rsid w:val="0076762E"/>
    <w:rsid w:val="0077155F"/>
    <w:rsid w:val="00772A12"/>
    <w:rsid w:val="007754C9"/>
    <w:rsid w:val="0077604C"/>
    <w:rsid w:val="007812DF"/>
    <w:rsid w:val="00782742"/>
    <w:rsid w:val="00785FED"/>
    <w:rsid w:val="00787483"/>
    <w:rsid w:val="007904BD"/>
    <w:rsid w:val="007908E6"/>
    <w:rsid w:val="0079347E"/>
    <w:rsid w:val="00794BE4"/>
    <w:rsid w:val="00796231"/>
    <w:rsid w:val="00796E16"/>
    <w:rsid w:val="00797629"/>
    <w:rsid w:val="007A0E08"/>
    <w:rsid w:val="007A2750"/>
    <w:rsid w:val="007A3436"/>
    <w:rsid w:val="007A38B6"/>
    <w:rsid w:val="007A3DB4"/>
    <w:rsid w:val="007A4486"/>
    <w:rsid w:val="007A76F2"/>
    <w:rsid w:val="007B3DB4"/>
    <w:rsid w:val="007B5C8F"/>
    <w:rsid w:val="007B5EFB"/>
    <w:rsid w:val="007C05BF"/>
    <w:rsid w:val="007C0E38"/>
    <w:rsid w:val="007C2F87"/>
    <w:rsid w:val="007C4351"/>
    <w:rsid w:val="007C6E90"/>
    <w:rsid w:val="007D20F1"/>
    <w:rsid w:val="007D6F11"/>
    <w:rsid w:val="007D7266"/>
    <w:rsid w:val="007E0E24"/>
    <w:rsid w:val="007E1810"/>
    <w:rsid w:val="007E2C3E"/>
    <w:rsid w:val="007E483B"/>
    <w:rsid w:val="007E67D2"/>
    <w:rsid w:val="007F07A2"/>
    <w:rsid w:val="007F5DBF"/>
    <w:rsid w:val="007F76ED"/>
    <w:rsid w:val="008002CB"/>
    <w:rsid w:val="0080032F"/>
    <w:rsid w:val="00800647"/>
    <w:rsid w:val="00803333"/>
    <w:rsid w:val="0080375B"/>
    <w:rsid w:val="0080399C"/>
    <w:rsid w:val="00803BF2"/>
    <w:rsid w:val="0080592B"/>
    <w:rsid w:val="00805AB0"/>
    <w:rsid w:val="008060C9"/>
    <w:rsid w:val="00810341"/>
    <w:rsid w:val="00811235"/>
    <w:rsid w:val="00811481"/>
    <w:rsid w:val="00813FDC"/>
    <w:rsid w:val="00815C8C"/>
    <w:rsid w:val="0081679F"/>
    <w:rsid w:val="00817251"/>
    <w:rsid w:val="00817B19"/>
    <w:rsid w:val="00817CC5"/>
    <w:rsid w:val="0082083D"/>
    <w:rsid w:val="008211EC"/>
    <w:rsid w:val="008230D8"/>
    <w:rsid w:val="00824A06"/>
    <w:rsid w:val="00824A83"/>
    <w:rsid w:val="008268E6"/>
    <w:rsid w:val="0082728B"/>
    <w:rsid w:val="008305C4"/>
    <w:rsid w:val="00831E23"/>
    <w:rsid w:val="00833699"/>
    <w:rsid w:val="00833A8B"/>
    <w:rsid w:val="00833DFE"/>
    <w:rsid w:val="00836425"/>
    <w:rsid w:val="00840C3F"/>
    <w:rsid w:val="0084186C"/>
    <w:rsid w:val="008418D8"/>
    <w:rsid w:val="0084398C"/>
    <w:rsid w:val="00850463"/>
    <w:rsid w:val="00851F06"/>
    <w:rsid w:val="00852207"/>
    <w:rsid w:val="008535E9"/>
    <w:rsid w:val="00854165"/>
    <w:rsid w:val="00854FB3"/>
    <w:rsid w:val="00855547"/>
    <w:rsid w:val="00856DF7"/>
    <w:rsid w:val="0085712F"/>
    <w:rsid w:val="008610E7"/>
    <w:rsid w:val="008619C6"/>
    <w:rsid w:val="00861CED"/>
    <w:rsid w:val="00862013"/>
    <w:rsid w:val="00862360"/>
    <w:rsid w:val="008624B9"/>
    <w:rsid w:val="00862529"/>
    <w:rsid w:val="0086411D"/>
    <w:rsid w:val="00866058"/>
    <w:rsid w:val="008666BA"/>
    <w:rsid w:val="008668E9"/>
    <w:rsid w:val="008677AD"/>
    <w:rsid w:val="00871137"/>
    <w:rsid w:val="00874085"/>
    <w:rsid w:val="00875D29"/>
    <w:rsid w:val="00876FBB"/>
    <w:rsid w:val="00880866"/>
    <w:rsid w:val="00885924"/>
    <w:rsid w:val="00885C34"/>
    <w:rsid w:val="00886563"/>
    <w:rsid w:val="00891562"/>
    <w:rsid w:val="00892F63"/>
    <w:rsid w:val="008930A7"/>
    <w:rsid w:val="00893BA7"/>
    <w:rsid w:val="0089417B"/>
    <w:rsid w:val="00896C00"/>
    <w:rsid w:val="00896D2D"/>
    <w:rsid w:val="00896DD8"/>
    <w:rsid w:val="00897B3B"/>
    <w:rsid w:val="008A02F2"/>
    <w:rsid w:val="008A084B"/>
    <w:rsid w:val="008A2545"/>
    <w:rsid w:val="008A3240"/>
    <w:rsid w:val="008A3849"/>
    <w:rsid w:val="008A46BD"/>
    <w:rsid w:val="008A7058"/>
    <w:rsid w:val="008A7D54"/>
    <w:rsid w:val="008B492A"/>
    <w:rsid w:val="008B6606"/>
    <w:rsid w:val="008C13AA"/>
    <w:rsid w:val="008C1906"/>
    <w:rsid w:val="008C401B"/>
    <w:rsid w:val="008C720E"/>
    <w:rsid w:val="008D2BD3"/>
    <w:rsid w:val="008D3722"/>
    <w:rsid w:val="008D5EE6"/>
    <w:rsid w:val="008E29FA"/>
    <w:rsid w:val="008E385A"/>
    <w:rsid w:val="008E3ADD"/>
    <w:rsid w:val="008E5E3B"/>
    <w:rsid w:val="008E5ED6"/>
    <w:rsid w:val="008E7659"/>
    <w:rsid w:val="008F062F"/>
    <w:rsid w:val="008F1084"/>
    <w:rsid w:val="008F395F"/>
    <w:rsid w:val="008F5B08"/>
    <w:rsid w:val="008F62E0"/>
    <w:rsid w:val="008F6BBC"/>
    <w:rsid w:val="008F7872"/>
    <w:rsid w:val="008F7AAA"/>
    <w:rsid w:val="00901B3D"/>
    <w:rsid w:val="009050EA"/>
    <w:rsid w:val="00906177"/>
    <w:rsid w:val="00906250"/>
    <w:rsid w:val="00906AAA"/>
    <w:rsid w:val="00911687"/>
    <w:rsid w:val="00914F98"/>
    <w:rsid w:val="009158A7"/>
    <w:rsid w:val="00915F2A"/>
    <w:rsid w:val="00916139"/>
    <w:rsid w:val="00916354"/>
    <w:rsid w:val="009170A8"/>
    <w:rsid w:val="00917FA9"/>
    <w:rsid w:val="00922C5B"/>
    <w:rsid w:val="009247E7"/>
    <w:rsid w:val="009247F2"/>
    <w:rsid w:val="00925E6F"/>
    <w:rsid w:val="00930202"/>
    <w:rsid w:val="0093346B"/>
    <w:rsid w:val="009347BE"/>
    <w:rsid w:val="00940B08"/>
    <w:rsid w:val="00942A94"/>
    <w:rsid w:val="00943459"/>
    <w:rsid w:val="00943527"/>
    <w:rsid w:val="0094444B"/>
    <w:rsid w:val="0094480E"/>
    <w:rsid w:val="00945354"/>
    <w:rsid w:val="00946D28"/>
    <w:rsid w:val="0095187C"/>
    <w:rsid w:val="00953399"/>
    <w:rsid w:val="00953C80"/>
    <w:rsid w:val="00953E66"/>
    <w:rsid w:val="009552F3"/>
    <w:rsid w:val="00960948"/>
    <w:rsid w:val="00960C98"/>
    <w:rsid w:val="00961B11"/>
    <w:rsid w:val="00961B67"/>
    <w:rsid w:val="00963376"/>
    <w:rsid w:val="00965CE0"/>
    <w:rsid w:val="00966471"/>
    <w:rsid w:val="00970051"/>
    <w:rsid w:val="00973170"/>
    <w:rsid w:val="00973281"/>
    <w:rsid w:val="00973553"/>
    <w:rsid w:val="00973DF5"/>
    <w:rsid w:val="009775A0"/>
    <w:rsid w:val="009806BD"/>
    <w:rsid w:val="00981F0F"/>
    <w:rsid w:val="00981F46"/>
    <w:rsid w:val="00982548"/>
    <w:rsid w:val="009830D2"/>
    <w:rsid w:val="009849C5"/>
    <w:rsid w:val="00985588"/>
    <w:rsid w:val="00986431"/>
    <w:rsid w:val="0099080F"/>
    <w:rsid w:val="009912D9"/>
    <w:rsid w:val="00993479"/>
    <w:rsid w:val="0099513F"/>
    <w:rsid w:val="00995486"/>
    <w:rsid w:val="009954BB"/>
    <w:rsid w:val="00995A6E"/>
    <w:rsid w:val="0099696D"/>
    <w:rsid w:val="009970CB"/>
    <w:rsid w:val="00997208"/>
    <w:rsid w:val="0099788D"/>
    <w:rsid w:val="00997BE4"/>
    <w:rsid w:val="009A0D45"/>
    <w:rsid w:val="009A1944"/>
    <w:rsid w:val="009A3372"/>
    <w:rsid w:val="009A454A"/>
    <w:rsid w:val="009A4A95"/>
    <w:rsid w:val="009A4F86"/>
    <w:rsid w:val="009A76C9"/>
    <w:rsid w:val="009A7C5F"/>
    <w:rsid w:val="009B0173"/>
    <w:rsid w:val="009B01B9"/>
    <w:rsid w:val="009B1D95"/>
    <w:rsid w:val="009B3703"/>
    <w:rsid w:val="009B3961"/>
    <w:rsid w:val="009B3FC0"/>
    <w:rsid w:val="009B40BE"/>
    <w:rsid w:val="009B4184"/>
    <w:rsid w:val="009B5333"/>
    <w:rsid w:val="009B5486"/>
    <w:rsid w:val="009B5BD8"/>
    <w:rsid w:val="009B5D6D"/>
    <w:rsid w:val="009B6983"/>
    <w:rsid w:val="009B766C"/>
    <w:rsid w:val="009C0BB9"/>
    <w:rsid w:val="009C24BE"/>
    <w:rsid w:val="009C489A"/>
    <w:rsid w:val="009C4B73"/>
    <w:rsid w:val="009C5FC4"/>
    <w:rsid w:val="009D16FF"/>
    <w:rsid w:val="009D46FF"/>
    <w:rsid w:val="009D4C53"/>
    <w:rsid w:val="009D7548"/>
    <w:rsid w:val="009E026A"/>
    <w:rsid w:val="009E0B12"/>
    <w:rsid w:val="009E1A68"/>
    <w:rsid w:val="009E2999"/>
    <w:rsid w:val="009E2A77"/>
    <w:rsid w:val="009E4A95"/>
    <w:rsid w:val="009E5AA8"/>
    <w:rsid w:val="009E6265"/>
    <w:rsid w:val="009E6FAF"/>
    <w:rsid w:val="009F2F2C"/>
    <w:rsid w:val="009F5437"/>
    <w:rsid w:val="009F546D"/>
    <w:rsid w:val="009F7918"/>
    <w:rsid w:val="00A013A3"/>
    <w:rsid w:val="00A01500"/>
    <w:rsid w:val="00A01AC8"/>
    <w:rsid w:val="00A02489"/>
    <w:rsid w:val="00A02E5E"/>
    <w:rsid w:val="00A05452"/>
    <w:rsid w:val="00A10BD3"/>
    <w:rsid w:val="00A112B6"/>
    <w:rsid w:val="00A11A1A"/>
    <w:rsid w:val="00A11C84"/>
    <w:rsid w:val="00A12A2E"/>
    <w:rsid w:val="00A14178"/>
    <w:rsid w:val="00A14EE7"/>
    <w:rsid w:val="00A15990"/>
    <w:rsid w:val="00A1689A"/>
    <w:rsid w:val="00A2012A"/>
    <w:rsid w:val="00A20355"/>
    <w:rsid w:val="00A23958"/>
    <w:rsid w:val="00A242CA"/>
    <w:rsid w:val="00A246AA"/>
    <w:rsid w:val="00A27916"/>
    <w:rsid w:val="00A30773"/>
    <w:rsid w:val="00A34013"/>
    <w:rsid w:val="00A34C71"/>
    <w:rsid w:val="00A37A3A"/>
    <w:rsid w:val="00A4360E"/>
    <w:rsid w:val="00A436B0"/>
    <w:rsid w:val="00A436DC"/>
    <w:rsid w:val="00A44CF8"/>
    <w:rsid w:val="00A46726"/>
    <w:rsid w:val="00A477D4"/>
    <w:rsid w:val="00A51EAA"/>
    <w:rsid w:val="00A51F69"/>
    <w:rsid w:val="00A5260B"/>
    <w:rsid w:val="00A561D2"/>
    <w:rsid w:val="00A579C7"/>
    <w:rsid w:val="00A623CB"/>
    <w:rsid w:val="00A64953"/>
    <w:rsid w:val="00A65504"/>
    <w:rsid w:val="00A65BE1"/>
    <w:rsid w:val="00A66208"/>
    <w:rsid w:val="00A71A95"/>
    <w:rsid w:val="00A7444E"/>
    <w:rsid w:val="00A7484F"/>
    <w:rsid w:val="00A76FA1"/>
    <w:rsid w:val="00A771B5"/>
    <w:rsid w:val="00A77B2B"/>
    <w:rsid w:val="00A803CD"/>
    <w:rsid w:val="00A804C6"/>
    <w:rsid w:val="00A81C43"/>
    <w:rsid w:val="00A83677"/>
    <w:rsid w:val="00A864D3"/>
    <w:rsid w:val="00A86696"/>
    <w:rsid w:val="00A90377"/>
    <w:rsid w:val="00A9128C"/>
    <w:rsid w:val="00A93440"/>
    <w:rsid w:val="00A93E73"/>
    <w:rsid w:val="00A941A1"/>
    <w:rsid w:val="00A95D31"/>
    <w:rsid w:val="00AA05E6"/>
    <w:rsid w:val="00AA246E"/>
    <w:rsid w:val="00AA38F5"/>
    <w:rsid w:val="00AA3F45"/>
    <w:rsid w:val="00AA4D51"/>
    <w:rsid w:val="00AA7927"/>
    <w:rsid w:val="00AA7E32"/>
    <w:rsid w:val="00AA7EF9"/>
    <w:rsid w:val="00AB1955"/>
    <w:rsid w:val="00AB3E11"/>
    <w:rsid w:val="00AB4605"/>
    <w:rsid w:val="00AB4729"/>
    <w:rsid w:val="00AB5BDB"/>
    <w:rsid w:val="00AB5E0A"/>
    <w:rsid w:val="00AB6990"/>
    <w:rsid w:val="00AC241E"/>
    <w:rsid w:val="00AC46DC"/>
    <w:rsid w:val="00AC5CCF"/>
    <w:rsid w:val="00AC6623"/>
    <w:rsid w:val="00AC76D6"/>
    <w:rsid w:val="00AC781D"/>
    <w:rsid w:val="00AD105E"/>
    <w:rsid w:val="00AD4567"/>
    <w:rsid w:val="00AD5620"/>
    <w:rsid w:val="00AE55B1"/>
    <w:rsid w:val="00AE695D"/>
    <w:rsid w:val="00AE69F8"/>
    <w:rsid w:val="00AE73E2"/>
    <w:rsid w:val="00AF0389"/>
    <w:rsid w:val="00AF1315"/>
    <w:rsid w:val="00AF305A"/>
    <w:rsid w:val="00AF444B"/>
    <w:rsid w:val="00AF7836"/>
    <w:rsid w:val="00B01A55"/>
    <w:rsid w:val="00B02871"/>
    <w:rsid w:val="00B03105"/>
    <w:rsid w:val="00B078D8"/>
    <w:rsid w:val="00B07AC4"/>
    <w:rsid w:val="00B10127"/>
    <w:rsid w:val="00B10F2E"/>
    <w:rsid w:val="00B10F8E"/>
    <w:rsid w:val="00B12134"/>
    <w:rsid w:val="00B1281A"/>
    <w:rsid w:val="00B12DA3"/>
    <w:rsid w:val="00B1446F"/>
    <w:rsid w:val="00B14560"/>
    <w:rsid w:val="00B15098"/>
    <w:rsid w:val="00B16600"/>
    <w:rsid w:val="00B21D62"/>
    <w:rsid w:val="00B21E33"/>
    <w:rsid w:val="00B22C0D"/>
    <w:rsid w:val="00B22F97"/>
    <w:rsid w:val="00B2300F"/>
    <w:rsid w:val="00B235D2"/>
    <w:rsid w:val="00B24A8F"/>
    <w:rsid w:val="00B24FEB"/>
    <w:rsid w:val="00B250CC"/>
    <w:rsid w:val="00B2556F"/>
    <w:rsid w:val="00B25A7D"/>
    <w:rsid w:val="00B278CE"/>
    <w:rsid w:val="00B316EA"/>
    <w:rsid w:val="00B33A5B"/>
    <w:rsid w:val="00B35499"/>
    <w:rsid w:val="00B35901"/>
    <w:rsid w:val="00B37D5C"/>
    <w:rsid w:val="00B40598"/>
    <w:rsid w:val="00B41694"/>
    <w:rsid w:val="00B46D82"/>
    <w:rsid w:val="00B51CF7"/>
    <w:rsid w:val="00B526AA"/>
    <w:rsid w:val="00B52C1E"/>
    <w:rsid w:val="00B52DFC"/>
    <w:rsid w:val="00B54DFB"/>
    <w:rsid w:val="00B553D8"/>
    <w:rsid w:val="00B55AC2"/>
    <w:rsid w:val="00B560D4"/>
    <w:rsid w:val="00B56338"/>
    <w:rsid w:val="00B57CE0"/>
    <w:rsid w:val="00B61000"/>
    <w:rsid w:val="00B616CF"/>
    <w:rsid w:val="00B619DB"/>
    <w:rsid w:val="00B61FC6"/>
    <w:rsid w:val="00B636DF"/>
    <w:rsid w:val="00B63A35"/>
    <w:rsid w:val="00B65E37"/>
    <w:rsid w:val="00B671BD"/>
    <w:rsid w:val="00B67452"/>
    <w:rsid w:val="00B679D2"/>
    <w:rsid w:val="00B74B1C"/>
    <w:rsid w:val="00B7656F"/>
    <w:rsid w:val="00B81C09"/>
    <w:rsid w:val="00B92010"/>
    <w:rsid w:val="00B923F3"/>
    <w:rsid w:val="00B94ED2"/>
    <w:rsid w:val="00B9639C"/>
    <w:rsid w:val="00B9696E"/>
    <w:rsid w:val="00BA0545"/>
    <w:rsid w:val="00BA0C25"/>
    <w:rsid w:val="00BA0F81"/>
    <w:rsid w:val="00BA4D9E"/>
    <w:rsid w:val="00BA504A"/>
    <w:rsid w:val="00BA54B8"/>
    <w:rsid w:val="00BA59A3"/>
    <w:rsid w:val="00BA71C7"/>
    <w:rsid w:val="00BB0A76"/>
    <w:rsid w:val="00BB2328"/>
    <w:rsid w:val="00BB3C7D"/>
    <w:rsid w:val="00BB4C5A"/>
    <w:rsid w:val="00BB5AC4"/>
    <w:rsid w:val="00BC0614"/>
    <w:rsid w:val="00BC0851"/>
    <w:rsid w:val="00BC1C07"/>
    <w:rsid w:val="00BC1E93"/>
    <w:rsid w:val="00BC5509"/>
    <w:rsid w:val="00BC6471"/>
    <w:rsid w:val="00BC6956"/>
    <w:rsid w:val="00BC7961"/>
    <w:rsid w:val="00BC7FCB"/>
    <w:rsid w:val="00BE336C"/>
    <w:rsid w:val="00BE3C4B"/>
    <w:rsid w:val="00BE5110"/>
    <w:rsid w:val="00BE7331"/>
    <w:rsid w:val="00BF028D"/>
    <w:rsid w:val="00BF3264"/>
    <w:rsid w:val="00BF35F0"/>
    <w:rsid w:val="00BF459B"/>
    <w:rsid w:val="00BF46F9"/>
    <w:rsid w:val="00BF49E7"/>
    <w:rsid w:val="00BF6C79"/>
    <w:rsid w:val="00C0009F"/>
    <w:rsid w:val="00C007A0"/>
    <w:rsid w:val="00C00BBF"/>
    <w:rsid w:val="00C01F03"/>
    <w:rsid w:val="00C02199"/>
    <w:rsid w:val="00C03928"/>
    <w:rsid w:val="00C11FEE"/>
    <w:rsid w:val="00C128C2"/>
    <w:rsid w:val="00C13A9A"/>
    <w:rsid w:val="00C13BBD"/>
    <w:rsid w:val="00C14382"/>
    <w:rsid w:val="00C147CD"/>
    <w:rsid w:val="00C158FA"/>
    <w:rsid w:val="00C161EE"/>
    <w:rsid w:val="00C167F3"/>
    <w:rsid w:val="00C20FE4"/>
    <w:rsid w:val="00C24EB9"/>
    <w:rsid w:val="00C25CF0"/>
    <w:rsid w:val="00C25F1F"/>
    <w:rsid w:val="00C26820"/>
    <w:rsid w:val="00C26949"/>
    <w:rsid w:val="00C26EF1"/>
    <w:rsid w:val="00C27805"/>
    <w:rsid w:val="00C30140"/>
    <w:rsid w:val="00C30322"/>
    <w:rsid w:val="00C30E09"/>
    <w:rsid w:val="00C3131A"/>
    <w:rsid w:val="00C334D5"/>
    <w:rsid w:val="00C33CF5"/>
    <w:rsid w:val="00C342C4"/>
    <w:rsid w:val="00C36043"/>
    <w:rsid w:val="00C36A6B"/>
    <w:rsid w:val="00C37786"/>
    <w:rsid w:val="00C40EF8"/>
    <w:rsid w:val="00C46113"/>
    <w:rsid w:val="00C471D7"/>
    <w:rsid w:val="00C47EBB"/>
    <w:rsid w:val="00C47F9F"/>
    <w:rsid w:val="00C50977"/>
    <w:rsid w:val="00C5174A"/>
    <w:rsid w:val="00C527A8"/>
    <w:rsid w:val="00C528B4"/>
    <w:rsid w:val="00C53DFA"/>
    <w:rsid w:val="00C556AE"/>
    <w:rsid w:val="00C56509"/>
    <w:rsid w:val="00C573BA"/>
    <w:rsid w:val="00C57C21"/>
    <w:rsid w:val="00C60104"/>
    <w:rsid w:val="00C60D04"/>
    <w:rsid w:val="00C6159C"/>
    <w:rsid w:val="00C61ED1"/>
    <w:rsid w:val="00C623D6"/>
    <w:rsid w:val="00C651C7"/>
    <w:rsid w:val="00C6524C"/>
    <w:rsid w:val="00C65937"/>
    <w:rsid w:val="00C66611"/>
    <w:rsid w:val="00C66B1F"/>
    <w:rsid w:val="00C70458"/>
    <w:rsid w:val="00C72E7D"/>
    <w:rsid w:val="00C73888"/>
    <w:rsid w:val="00C75AB3"/>
    <w:rsid w:val="00C76E33"/>
    <w:rsid w:val="00C770FC"/>
    <w:rsid w:val="00C778A2"/>
    <w:rsid w:val="00C8073D"/>
    <w:rsid w:val="00C833B9"/>
    <w:rsid w:val="00C83E97"/>
    <w:rsid w:val="00C8497B"/>
    <w:rsid w:val="00C85DD4"/>
    <w:rsid w:val="00C86197"/>
    <w:rsid w:val="00C86DD9"/>
    <w:rsid w:val="00C904DB"/>
    <w:rsid w:val="00C90A25"/>
    <w:rsid w:val="00C91E20"/>
    <w:rsid w:val="00C94D84"/>
    <w:rsid w:val="00C959A7"/>
    <w:rsid w:val="00C96DF1"/>
    <w:rsid w:val="00C97581"/>
    <w:rsid w:val="00C975BC"/>
    <w:rsid w:val="00C97A23"/>
    <w:rsid w:val="00CA29E2"/>
    <w:rsid w:val="00CA4040"/>
    <w:rsid w:val="00CA50CE"/>
    <w:rsid w:val="00CA5CE2"/>
    <w:rsid w:val="00CA6D9B"/>
    <w:rsid w:val="00CA7179"/>
    <w:rsid w:val="00CB34FA"/>
    <w:rsid w:val="00CB4E7E"/>
    <w:rsid w:val="00CB7895"/>
    <w:rsid w:val="00CB7966"/>
    <w:rsid w:val="00CB7C6C"/>
    <w:rsid w:val="00CB7EDE"/>
    <w:rsid w:val="00CB7EDF"/>
    <w:rsid w:val="00CC00C2"/>
    <w:rsid w:val="00CC1D00"/>
    <w:rsid w:val="00CC5597"/>
    <w:rsid w:val="00CD31B4"/>
    <w:rsid w:val="00CD3D88"/>
    <w:rsid w:val="00CE019E"/>
    <w:rsid w:val="00CE2A0A"/>
    <w:rsid w:val="00CE3A98"/>
    <w:rsid w:val="00CE684C"/>
    <w:rsid w:val="00CE6F37"/>
    <w:rsid w:val="00CE7809"/>
    <w:rsid w:val="00CE7BEF"/>
    <w:rsid w:val="00CF34A1"/>
    <w:rsid w:val="00CF7583"/>
    <w:rsid w:val="00CF7772"/>
    <w:rsid w:val="00D002A1"/>
    <w:rsid w:val="00D00CD0"/>
    <w:rsid w:val="00D013C1"/>
    <w:rsid w:val="00D014B1"/>
    <w:rsid w:val="00D0152E"/>
    <w:rsid w:val="00D03AB0"/>
    <w:rsid w:val="00D03CAD"/>
    <w:rsid w:val="00D03FB2"/>
    <w:rsid w:val="00D05302"/>
    <w:rsid w:val="00D05312"/>
    <w:rsid w:val="00D061B8"/>
    <w:rsid w:val="00D069BC"/>
    <w:rsid w:val="00D06B98"/>
    <w:rsid w:val="00D1048F"/>
    <w:rsid w:val="00D10C5C"/>
    <w:rsid w:val="00D128DF"/>
    <w:rsid w:val="00D12C9E"/>
    <w:rsid w:val="00D12EFB"/>
    <w:rsid w:val="00D14568"/>
    <w:rsid w:val="00D17CCF"/>
    <w:rsid w:val="00D205DB"/>
    <w:rsid w:val="00D20783"/>
    <w:rsid w:val="00D20BF3"/>
    <w:rsid w:val="00D212EF"/>
    <w:rsid w:val="00D21359"/>
    <w:rsid w:val="00D22303"/>
    <w:rsid w:val="00D22523"/>
    <w:rsid w:val="00D226B3"/>
    <w:rsid w:val="00D30B4E"/>
    <w:rsid w:val="00D31807"/>
    <w:rsid w:val="00D333F6"/>
    <w:rsid w:val="00D343FB"/>
    <w:rsid w:val="00D40AF9"/>
    <w:rsid w:val="00D41ACD"/>
    <w:rsid w:val="00D44154"/>
    <w:rsid w:val="00D44683"/>
    <w:rsid w:val="00D44955"/>
    <w:rsid w:val="00D50370"/>
    <w:rsid w:val="00D5167A"/>
    <w:rsid w:val="00D5460C"/>
    <w:rsid w:val="00D56D2D"/>
    <w:rsid w:val="00D56E30"/>
    <w:rsid w:val="00D577A4"/>
    <w:rsid w:val="00D57D8E"/>
    <w:rsid w:val="00D61BA5"/>
    <w:rsid w:val="00D6555E"/>
    <w:rsid w:val="00D655A7"/>
    <w:rsid w:val="00D65F90"/>
    <w:rsid w:val="00D66900"/>
    <w:rsid w:val="00D66C55"/>
    <w:rsid w:val="00D67E4D"/>
    <w:rsid w:val="00D70580"/>
    <w:rsid w:val="00D717EB"/>
    <w:rsid w:val="00D71949"/>
    <w:rsid w:val="00D722ED"/>
    <w:rsid w:val="00D72325"/>
    <w:rsid w:val="00D725F1"/>
    <w:rsid w:val="00D72759"/>
    <w:rsid w:val="00D74B9C"/>
    <w:rsid w:val="00D77389"/>
    <w:rsid w:val="00D81026"/>
    <w:rsid w:val="00D82F49"/>
    <w:rsid w:val="00D849CD"/>
    <w:rsid w:val="00D850BA"/>
    <w:rsid w:val="00D858BC"/>
    <w:rsid w:val="00D86C01"/>
    <w:rsid w:val="00D91190"/>
    <w:rsid w:val="00D92413"/>
    <w:rsid w:val="00D92EDA"/>
    <w:rsid w:val="00D9314A"/>
    <w:rsid w:val="00D9341E"/>
    <w:rsid w:val="00D93E8E"/>
    <w:rsid w:val="00D93F01"/>
    <w:rsid w:val="00D958E6"/>
    <w:rsid w:val="00D9634C"/>
    <w:rsid w:val="00D96D37"/>
    <w:rsid w:val="00DA155A"/>
    <w:rsid w:val="00DA4914"/>
    <w:rsid w:val="00DA5378"/>
    <w:rsid w:val="00DB085D"/>
    <w:rsid w:val="00DB091B"/>
    <w:rsid w:val="00DB3896"/>
    <w:rsid w:val="00DB3E76"/>
    <w:rsid w:val="00DB4C12"/>
    <w:rsid w:val="00DB504F"/>
    <w:rsid w:val="00DB5B30"/>
    <w:rsid w:val="00DB7B6F"/>
    <w:rsid w:val="00DB7B77"/>
    <w:rsid w:val="00DC042F"/>
    <w:rsid w:val="00DC088C"/>
    <w:rsid w:val="00DC1473"/>
    <w:rsid w:val="00DC1C92"/>
    <w:rsid w:val="00DC2A7B"/>
    <w:rsid w:val="00DC611A"/>
    <w:rsid w:val="00DC779C"/>
    <w:rsid w:val="00DC78F1"/>
    <w:rsid w:val="00DD0C2C"/>
    <w:rsid w:val="00DD17A7"/>
    <w:rsid w:val="00DD1807"/>
    <w:rsid w:val="00DD1BC9"/>
    <w:rsid w:val="00DD2095"/>
    <w:rsid w:val="00DD2462"/>
    <w:rsid w:val="00DD2772"/>
    <w:rsid w:val="00DD2B21"/>
    <w:rsid w:val="00DD3E21"/>
    <w:rsid w:val="00DD440D"/>
    <w:rsid w:val="00DD481E"/>
    <w:rsid w:val="00DD5D89"/>
    <w:rsid w:val="00DD6043"/>
    <w:rsid w:val="00DE02D7"/>
    <w:rsid w:val="00DE0BB2"/>
    <w:rsid w:val="00DE300A"/>
    <w:rsid w:val="00DE61D9"/>
    <w:rsid w:val="00DE7883"/>
    <w:rsid w:val="00DE7B01"/>
    <w:rsid w:val="00DE7F88"/>
    <w:rsid w:val="00DF0533"/>
    <w:rsid w:val="00DF1AD5"/>
    <w:rsid w:val="00DF6B95"/>
    <w:rsid w:val="00DF79B8"/>
    <w:rsid w:val="00E004DA"/>
    <w:rsid w:val="00E00B08"/>
    <w:rsid w:val="00E01055"/>
    <w:rsid w:val="00E02441"/>
    <w:rsid w:val="00E02BDC"/>
    <w:rsid w:val="00E042C5"/>
    <w:rsid w:val="00E04624"/>
    <w:rsid w:val="00E05073"/>
    <w:rsid w:val="00E07652"/>
    <w:rsid w:val="00E10A34"/>
    <w:rsid w:val="00E162C2"/>
    <w:rsid w:val="00E20CD4"/>
    <w:rsid w:val="00E2313B"/>
    <w:rsid w:val="00E23EB0"/>
    <w:rsid w:val="00E242A3"/>
    <w:rsid w:val="00E25B10"/>
    <w:rsid w:val="00E27143"/>
    <w:rsid w:val="00E27A35"/>
    <w:rsid w:val="00E27ACE"/>
    <w:rsid w:val="00E33CDA"/>
    <w:rsid w:val="00E34E21"/>
    <w:rsid w:val="00E352E1"/>
    <w:rsid w:val="00E3634F"/>
    <w:rsid w:val="00E42084"/>
    <w:rsid w:val="00E455BD"/>
    <w:rsid w:val="00E459FA"/>
    <w:rsid w:val="00E45D40"/>
    <w:rsid w:val="00E46015"/>
    <w:rsid w:val="00E46821"/>
    <w:rsid w:val="00E4759D"/>
    <w:rsid w:val="00E5064F"/>
    <w:rsid w:val="00E50CEF"/>
    <w:rsid w:val="00E512A6"/>
    <w:rsid w:val="00E521C9"/>
    <w:rsid w:val="00E55529"/>
    <w:rsid w:val="00E57631"/>
    <w:rsid w:val="00E611EA"/>
    <w:rsid w:val="00E63578"/>
    <w:rsid w:val="00E64C83"/>
    <w:rsid w:val="00E661BA"/>
    <w:rsid w:val="00E668C4"/>
    <w:rsid w:val="00E6740F"/>
    <w:rsid w:val="00E67FD9"/>
    <w:rsid w:val="00E70DA3"/>
    <w:rsid w:val="00E72435"/>
    <w:rsid w:val="00E72ECC"/>
    <w:rsid w:val="00E75CE0"/>
    <w:rsid w:val="00E75FEB"/>
    <w:rsid w:val="00E779CA"/>
    <w:rsid w:val="00E83404"/>
    <w:rsid w:val="00E85DC1"/>
    <w:rsid w:val="00EA068D"/>
    <w:rsid w:val="00EA0FB3"/>
    <w:rsid w:val="00EA1782"/>
    <w:rsid w:val="00EA44B5"/>
    <w:rsid w:val="00EA4C08"/>
    <w:rsid w:val="00EA4F7F"/>
    <w:rsid w:val="00EA50D4"/>
    <w:rsid w:val="00EA515D"/>
    <w:rsid w:val="00EA5B13"/>
    <w:rsid w:val="00EA687A"/>
    <w:rsid w:val="00EA755D"/>
    <w:rsid w:val="00EA78FE"/>
    <w:rsid w:val="00EA7B92"/>
    <w:rsid w:val="00EB209E"/>
    <w:rsid w:val="00EB5490"/>
    <w:rsid w:val="00EB624D"/>
    <w:rsid w:val="00EB7C7D"/>
    <w:rsid w:val="00EC4225"/>
    <w:rsid w:val="00EC5B0E"/>
    <w:rsid w:val="00ED2B49"/>
    <w:rsid w:val="00ED45A1"/>
    <w:rsid w:val="00ED58F1"/>
    <w:rsid w:val="00ED6121"/>
    <w:rsid w:val="00ED653C"/>
    <w:rsid w:val="00EE03AB"/>
    <w:rsid w:val="00EE1D9C"/>
    <w:rsid w:val="00EE20DC"/>
    <w:rsid w:val="00EE57E4"/>
    <w:rsid w:val="00EE60B8"/>
    <w:rsid w:val="00EF13F6"/>
    <w:rsid w:val="00EF196F"/>
    <w:rsid w:val="00EF2590"/>
    <w:rsid w:val="00EF58B6"/>
    <w:rsid w:val="00EF5999"/>
    <w:rsid w:val="00EF6634"/>
    <w:rsid w:val="00EF782B"/>
    <w:rsid w:val="00F01B38"/>
    <w:rsid w:val="00F03258"/>
    <w:rsid w:val="00F03A56"/>
    <w:rsid w:val="00F062AB"/>
    <w:rsid w:val="00F06932"/>
    <w:rsid w:val="00F104D6"/>
    <w:rsid w:val="00F115B1"/>
    <w:rsid w:val="00F1338E"/>
    <w:rsid w:val="00F13C84"/>
    <w:rsid w:val="00F1525E"/>
    <w:rsid w:val="00F1559E"/>
    <w:rsid w:val="00F155A3"/>
    <w:rsid w:val="00F167CF"/>
    <w:rsid w:val="00F16BE1"/>
    <w:rsid w:val="00F175AC"/>
    <w:rsid w:val="00F2008F"/>
    <w:rsid w:val="00F223F0"/>
    <w:rsid w:val="00F23A8F"/>
    <w:rsid w:val="00F23C8F"/>
    <w:rsid w:val="00F24DDA"/>
    <w:rsid w:val="00F26734"/>
    <w:rsid w:val="00F26DA1"/>
    <w:rsid w:val="00F27E88"/>
    <w:rsid w:val="00F30487"/>
    <w:rsid w:val="00F32C24"/>
    <w:rsid w:val="00F33D44"/>
    <w:rsid w:val="00F33D66"/>
    <w:rsid w:val="00F343E6"/>
    <w:rsid w:val="00F348E3"/>
    <w:rsid w:val="00F34B22"/>
    <w:rsid w:val="00F3707D"/>
    <w:rsid w:val="00F373C1"/>
    <w:rsid w:val="00F41ACE"/>
    <w:rsid w:val="00F421AF"/>
    <w:rsid w:val="00F42D5A"/>
    <w:rsid w:val="00F47DB2"/>
    <w:rsid w:val="00F47E65"/>
    <w:rsid w:val="00F5127C"/>
    <w:rsid w:val="00F52249"/>
    <w:rsid w:val="00F527AA"/>
    <w:rsid w:val="00F52981"/>
    <w:rsid w:val="00F52A0A"/>
    <w:rsid w:val="00F53CD7"/>
    <w:rsid w:val="00F54AAF"/>
    <w:rsid w:val="00F55592"/>
    <w:rsid w:val="00F5625E"/>
    <w:rsid w:val="00F5745D"/>
    <w:rsid w:val="00F62025"/>
    <w:rsid w:val="00F6218A"/>
    <w:rsid w:val="00F629BA"/>
    <w:rsid w:val="00F63AF9"/>
    <w:rsid w:val="00F649BC"/>
    <w:rsid w:val="00F65741"/>
    <w:rsid w:val="00F66324"/>
    <w:rsid w:val="00F66413"/>
    <w:rsid w:val="00F67BE2"/>
    <w:rsid w:val="00F67E17"/>
    <w:rsid w:val="00F7062A"/>
    <w:rsid w:val="00F70BB9"/>
    <w:rsid w:val="00F70C20"/>
    <w:rsid w:val="00F70C69"/>
    <w:rsid w:val="00F70E62"/>
    <w:rsid w:val="00F71D35"/>
    <w:rsid w:val="00F720D2"/>
    <w:rsid w:val="00F73678"/>
    <w:rsid w:val="00F73932"/>
    <w:rsid w:val="00F77527"/>
    <w:rsid w:val="00F806E6"/>
    <w:rsid w:val="00F82D63"/>
    <w:rsid w:val="00F837C8"/>
    <w:rsid w:val="00F853A4"/>
    <w:rsid w:val="00F85426"/>
    <w:rsid w:val="00F8566B"/>
    <w:rsid w:val="00F85853"/>
    <w:rsid w:val="00F85DBB"/>
    <w:rsid w:val="00F86D47"/>
    <w:rsid w:val="00F90FD5"/>
    <w:rsid w:val="00F95364"/>
    <w:rsid w:val="00F95B91"/>
    <w:rsid w:val="00F970CA"/>
    <w:rsid w:val="00F9715F"/>
    <w:rsid w:val="00F97E1D"/>
    <w:rsid w:val="00F97F73"/>
    <w:rsid w:val="00FA174C"/>
    <w:rsid w:val="00FA4E40"/>
    <w:rsid w:val="00FA54F6"/>
    <w:rsid w:val="00FA603C"/>
    <w:rsid w:val="00FA6A5F"/>
    <w:rsid w:val="00FA7FC0"/>
    <w:rsid w:val="00FB105D"/>
    <w:rsid w:val="00FB3D79"/>
    <w:rsid w:val="00FB555F"/>
    <w:rsid w:val="00FB5AD6"/>
    <w:rsid w:val="00FB6B4A"/>
    <w:rsid w:val="00FB7B2C"/>
    <w:rsid w:val="00FB7D83"/>
    <w:rsid w:val="00FC21E0"/>
    <w:rsid w:val="00FC26C8"/>
    <w:rsid w:val="00FC2ADB"/>
    <w:rsid w:val="00FC46FE"/>
    <w:rsid w:val="00FC7780"/>
    <w:rsid w:val="00FD3A80"/>
    <w:rsid w:val="00FD3C1A"/>
    <w:rsid w:val="00FD4862"/>
    <w:rsid w:val="00FD7DE9"/>
    <w:rsid w:val="00FE057A"/>
    <w:rsid w:val="00FE33B8"/>
    <w:rsid w:val="00FE7063"/>
    <w:rsid w:val="00FF038E"/>
    <w:rsid w:val="00FF0FC1"/>
    <w:rsid w:val="00FF2847"/>
    <w:rsid w:val="00FF4A04"/>
    <w:rsid w:val="00FF6BA3"/>
    <w:rsid w:val="00FF6CD1"/>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4B8401"/>
  <w15:docId w15:val="{6D598DB3-329C-4245-8425-322A400F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6231"/>
    <w:pPr>
      <w:jc w:val="center"/>
    </w:pPr>
    <w:rPr>
      <w:rFonts w:cs="Calibri"/>
      <w:noProof/>
      <w:lang w:eastAsia="en-US"/>
    </w:rPr>
  </w:style>
  <w:style w:type="paragraph" w:styleId="Nagwek1">
    <w:name w:val="heading 1"/>
    <w:basedOn w:val="Normalny"/>
    <w:next w:val="Normalny"/>
    <w:link w:val="Nagwek1Znak"/>
    <w:uiPriority w:val="99"/>
    <w:qFormat/>
    <w:rsid w:val="00301737"/>
    <w:pPr>
      <w:keepNext/>
      <w:keepLines/>
      <w:spacing w:before="480"/>
      <w:outlineLvl w:val="0"/>
    </w:pPr>
    <w:rPr>
      <w:rFonts w:ascii="Cambria" w:eastAsia="Times New Roman" w:hAnsi="Cambria" w:cs="Cambria"/>
      <w:b/>
      <w:bCs/>
      <w:color w:val="3E3E67"/>
      <w:sz w:val="48"/>
      <w:szCs w:val="48"/>
      <w:lang w:eastAsia="pl-PL"/>
    </w:rPr>
  </w:style>
  <w:style w:type="paragraph" w:styleId="Nagwek2">
    <w:name w:val="heading 2"/>
    <w:basedOn w:val="Normalny"/>
    <w:next w:val="Normalny"/>
    <w:link w:val="Nagwek2Znak"/>
    <w:uiPriority w:val="99"/>
    <w:qFormat/>
    <w:rsid w:val="00EA755D"/>
    <w:pPr>
      <w:keepNext/>
      <w:keepLines/>
      <w:spacing w:before="200"/>
      <w:outlineLvl w:val="1"/>
    </w:pPr>
    <w:rPr>
      <w:rFonts w:ascii="Cambria" w:eastAsia="Times New Roman" w:hAnsi="Cambria" w:cs="Cambria"/>
      <w:b/>
      <w:bCs/>
      <w:color w:val="53548A"/>
      <w:sz w:val="26"/>
      <w:szCs w:val="26"/>
      <w:lang w:eastAsia="pl-PL"/>
    </w:rPr>
  </w:style>
  <w:style w:type="paragraph" w:styleId="Nagwek3">
    <w:name w:val="heading 3"/>
    <w:basedOn w:val="Normalny"/>
    <w:next w:val="Normalny"/>
    <w:link w:val="Nagwek3Znak"/>
    <w:uiPriority w:val="99"/>
    <w:qFormat/>
    <w:rsid w:val="009C24BE"/>
    <w:pPr>
      <w:keepNext/>
      <w:keepLines/>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2151E4"/>
    <w:pPr>
      <w:keepNext/>
      <w:keepLines/>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2151E4"/>
    <w:pPr>
      <w:keepNext/>
      <w:outlineLvl w:val="4"/>
    </w:pPr>
    <w:rPr>
      <w:rFonts w:ascii="Times New Roman" w:eastAsia="Times New Roman" w:hAnsi="Times New Roman" w:cs="Times New Roman"/>
      <w:b/>
      <w:bCs/>
      <w:noProof w:val="0"/>
      <w:color w:val="FF0000"/>
      <w:sz w:val="24"/>
      <w:szCs w:val="24"/>
      <w:lang w:eastAsia="pl-PL"/>
    </w:rPr>
  </w:style>
  <w:style w:type="paragraph" w:styleId="Nagwek6">
    <w:name w:val="heading 6"/>
    <w:basedOn w:val="Normalny"/>
    <w:next w:val="Normalny"/>
    <w:link w:val="Nagwek6Znak"/>
    <w:uiPriority w:val="99"/>
    <w:qFormat/>
    <w:rsid w:val="00F30487"/>
    <w:pPr>
      <w:keepNext/>
      <w:keepLines/>
      <w:spacing w:before="200"/>
      <w:outlineLvl w:val="5"/>
    </w:pPr>
    <w:rPr>
      <w:rFonts w:ascii="Cambria" w:eastAsia="Times New Roman" w:hAnsi="Cambria" w:cs="Cambria"/>
      <w:i/>
      <w:iCs/>
      <w:color w:val="292944"/>
      <w:sz w:val="20"/>
      <w:szCs w:val="20"/>
      <w:lang w:eastAsia="pl-PL"/>
    </w:rPr>
  </w:style>
  <w:style w:type="paragraph" w:styleId="Nagwek7">
    <w:name w:val="heading 7"/>
    <w:basedOn w:val="Normalny"/>
    <w:next w:val="Normalny"/>
    <w:link w:val="Nagwek7Znak"/>
    <w:uiPriority w:val="99"/>
    <w:qFormat/>
    <w:rsid w:val="002151E4"/>
    <w:pPr>
      <w:keepNext/>
      <w:outlineLvl w:val="6"/>
    </w:pPr>
    <w:rPr>
      <w:rFonts w:ascii="Times New Roman" w:eastAsia="Times New Roman" w:hAnsi="Times New Roman" w:cs="Times New Roman"/>
      <w:b/>
      <w:bCs/>
      <w:noProof w:val="0"/>
      <w:sz w:val="28"/>
      <w:szCs w:val="28"/>
      <w:lang w:eastAsia="pl-PL"/>
    </w:rPr>
  </w:style>
  <w:style w:type="paragraph" w:styleId="Nagwek8">
    <w:name w:val="heading 8"/>
    <w:basedOn w:val="Normalny"/>
    <w:next w:val="Normalny"/>
    <w:link w:val="Nagwek8Znak"/>
    <w:uiPriority w:val="99"/>
    <w:qFormat/>
    <w:rsid w:val="002151E4"/>
    <w:pPr>
      <w:spacing w:before="240" w:after="60"/>
      <w:jc w:val="left"/>
      <w:outlineLvl w:val="7"/>
    </w:pPr>
    <w:rPr>
      <w:rFonts w:ascii="Times New Roman" w:eastAsia="Times New Roman" w:hAnsi="Times New Roman" w:cs="Times New Roman"/>
      <w:i/>
      <w:iCs/>
      <w:noProof w:val="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1737"/>
    <w:rPr>
      <w:rFonts w:ascii="Cambria" w:hAnsi="Cambria" w:cs="Cambria"/>
      <w:b/>
      <w:bCs/>
      <w:noProof/>
      <w:color w:val="3E3E67"/>
      <w:sz w:val="28"/>
      <w:szCs w:val="28"/>
    </w:rPr>
  </w:style>
  <w:style w:type="character" w:customStyle="1" w:styleId="Nagwek2Znak">
    <w:name w:val="Nagłówek 2 Znak"/>
    <w:basedOn w:val="Domylnaczcionkaakapitu"/>
    <w:link w:val="Nagwek2"/>
    <w:uiPriority w:val="99"/>
    <w:locked/>
    <w:rsid w:val="00EA755D"/>
    <w:rPr>
      <w:rFonts w:ascii="Cambria" w:hAnsi="Cambria" w:cs="Cambria"/>
      <w:b/>
      <w:bCs/>
      <w:noProof/>
      <w:color w:val="53548A"/>
      <w:sz w:val="26"/>
      <w:szCs w:val="26"/>
    </w:rPr>
  </w:style>
  <w:style w:type="character" w:customStyle="1" w:styleId="Nagwek3Znak">
    <w:name w:val="Nagłówek 3 Znak"/>
    <w:basedOn w:val="Domylnaczcionkaakapitu"/>
    <w:link w:val="Nagwek3"/>
    <w:uiPriority w:val="99"/>
    <w:locked/>
    <w:rsid w:val="009C24BE"/>
    <w:rPr>
      <w:rFonts w:ascii="Cambria" w:hAnsi="Cambria" w:cs="Cambria"/>
      <w:b/>
      <w:bCs/>
      <w:noProof/>
      <w:color w:val="4F81BD"/>
      <w:sz w:val="22"/>
      <w:szCs w:val="22"/>
      <w:lang w:eastAsia="en-US"/>
    </w:rPr>
  </w:style>
  <w:style w:type="character" w:customStyle="1" w:styleId="Nagwek4Znak">
    <w:name w:val="Nagłówek 4 Znak"/>
    <w:basedOn w:val="Domylnaczcionkaakapitu"/>
    <w:link w:val="Nagwek4"/>
    <w:uiPriority w:val="99"/>
    <w:locked/>
    <w:rsid w:val="002151E4"/>
    <w:rPr>
      <w:rFonts w:ascii="Cambria" w:hAnsi="Cambria" w:cs="Cambria"/>
      <w:b/>
      <w:bCs/>
      <w:i/>
      <w:iCs/>
      <w:noProof/>
      <w:color w:val="4F81BD"/>
      <w:sz w:val="22"/>
      <w:szCs w:val="22"/>
      <w:lang w:eastAsia="en-US"/>
    </w:rPr>
  </w:style>
  <w:style w:type="character" w:customStyle="1" w:styleId="Nagwek5Znak">
    <w:name w:val="Nagłówek 5 Znak"/>
    <w:basedOn w:val="Domylnaczcionkaakapitu"/>
    <w:link w:val="Nagwek5"/>
    <w:uiPriority w:val="99"/>
    <w:locked/>
    <w:rsid w:val="002151E4"/>
    <w:rPr>
      <w:rFonts w:ascii="Times New Roman" w:hAnsi="Times New Roman" w:cs="Times New Roman"/>
      <w:b/>
      <w:bCs/>
      <w:color w:val="FF0000"/>
      <w:sz w:val="24"/>
      <w:szCs w:val="24"/>
    </w:rPr>
  </w:style>
  <w:style w:type="character" w:customStyle="1" w:styleId="Nagwek6Znak">
    <w:name w:val="Nagłówek 6 Znak"/>
    <w:basedOn w:val="Domylnaczcionkaakapitu"/>
    <w:link w:val="Nagwek6"/>
    <w:uiPriority w:val="99"/>
    <w:locked/>
    <w:rsid w:val="00F30487"/>
    <w:rPr>
      <w:rFonts w:ascii="Cambria" w:hAnsi="Cambria" w:cs="Cambria"/>
      <w:i/>
      <w:iCs/>
      <w:noProof/>
      <w:color w:val="292944"/>
    </w:rPr>
  </w:style>
  <w:style w:type="character" w:customStyle="1" w:styleId="Nagwek7Znak">
    <w:name w:val="Nagłówek 7 Znak"/>
    <w:basedOn w:val="Domylnaczcionkaakapitu"/>
    <w:link w:val="Nagwek7"/>
    <w:uiPriority w:val="99"/>
    <w:locked/>
    <w:rsid w:val="002151E4"/>
    <w:rPr>
      <w:rFonts w:ascii="Times New Roman" w:hAnsi="Times New Roman" w:cs="Times New Roman"/>
      <w:b/>
      <w:bCs/>
      <w:sz w:val="24"/>
      <w:szCs w:val="24"/>
    </w:rPr>
  </w:style>
  <w:style w:type="character" w:customStyle="1" w:styleId="Nagwek8Znak">
    <w:name w:val="Nagłówek 8 Znak"/>
    <w:basedOn w:val="Domylnaczcionkaakapitu"/>
    <w:link w:val="Nagwek8"/>
    <w:uiPriority w:val="99"/>
    <w:locked/>
    <w:rsid w:val="002151E4"/>
    <w:rPr>
      <w:rFonts w:ascii="Times New Roman" w:hAnsi="Times New Roman" w:cs="Times New Roman"/>
      <w:i/>
      <w:iCs/>
      <w:sz w:val="24"/>
      <w:szCs w:val="24"/>
    </w:rPr>
  </w:style>
  <w:style w:type="paragraph" w:styleId="Tytu">
    <w:name w:val="Title"/>
    <w:basedOn w:val="Normalny"/>
    <w:link w:val="TytuZnak"/>
    <w:uiPriority w:val="99"/>
    <w:qFormat/>
    <w:rsid w:val="00EA755D"/>
    <w:pPr>
      <w:ind w:hanging="4132"/>
    </w:pPr>
    <w:rPr>
      <w:rFonts w:ascii="Times New Roman" w:eastAsia="Times New Roman" w:hAnsi="Times New Roman" w:cs="Times New Roman"/>
      <w:b/>
      <w:bCs/>
      <w:noProof w:val="0"/>
      <w:sz w:val="24"/>
      <w:szCs w:val="24"/>
      <w:lang w:eastAsia="pl-PL"/>
    </w:rPr>
  </w:style>
  <w:style w:type="character" w:customStyle="1" w:styleId="TytuZnak">
    <w:name w:val="Tytuł Znak"/>
    <w:basedOn w:val="Domylnaczcionkaakapitu"/>
    <w:link w:val="Tytu"/>
    <w:uiPriority w:val="99"/>
    <w:locked/>
    <w:rsid w:val="00EA755D"/>
    <w:rPr>
      <w:rFonts w:ascii="Times New Roman" w:hAnsi="Times New Roman" w:cs="Times New Roman"/>
      <w:b/>
      <w:bCs/>
      <w:sz w:val="20"/>
      <w:szCs w:val="20"/>
      <w:lang w:eastAsia="pl-PL"/>
    </w:rPr>
  </w:style>
  <w:style w:type="character" w:customStyle="1" w:styleId="RozdziaZnak">
    <w:name w:val="Rozdział Znak"/>
    <w:uiPriority w:val="99"/>
    <w:rsid w:val="00EA755D"/>
    <w:rPr>
      <w:rFonts w:ascii="Arial" w:hAnsi="Arial" w:cs="Arial"/>
      <w:b/>
      <w:bCs/>
      <w:sz w:val="28"/>
      <w:szCs w:val="28"/>
      <w:lang w:val="pl-PL" w:eastAsia="pl-PL"/>
    </w:rPr>
  </w:style>
  <w:style w:type="paragraph" w:styleId="Spistreci1">
    <w:name w:val="toc 1"/>
    <w:basedOn w:val="Normalny"/>
    <w:next w:val="Normalny"/>
    <w:autoRedefine/>
    <w:uiPriority w:val="99"/>
    <w:semiHidden/>
    <w:rsid w:val="00EA755D"/>
    <w:pPr>
      <w:shd w:val="pct10" w:color="auto" w:fill="auto"/>
      <w:tabs>
        <w:tab w:val="right" w:leader="dot" w:pos="9628"/>
      </w:tabs>
      <w:spacing w:before="120"/>
      <w:ind w:left="567"/>
      <w:jc w:val="left"/>
    </w:pPr>
    <w:rPr>
      <w:rFonts w:ascii="Arial" w:eastAsia="Times New Roman" w:hAnsi="Arial" w:cs="Arial"/>
      <w:b/>
      <w:bCs/>
      <w:color w:val="000000"/>
      <w:sz w:val="20"/>
      <w:szCs w:val="20"/>
      <w:lang w:eastAsia="pl-PL"/>
    </w:rPr>
  </w:style>
  <w:style w:type="paragraph" w:customStyle="1" w:styleId="DefaultText">
    <w:name w:val="Default Text"/>
    <w:basedOn w:val="Normalny"/>
    <w:uiPriority w:val="99"/>
    <w:rsid w:val="00EA755D"/>
    <w:pPr>
      <w:jc w:val="left"/>
    </w:pPr>
    <w:rPr>
      <w:rFonts w:ascii="Times New Roman" w:eastAsia="Times New Roman" w:hAnsi="Times New Roman" w:cs="Times New Roman"/>
      <w:sz w:val="24"/>
      <w:szCs w:val="24"/>
      <w:lang w:val="en-US" w:eastAsia="pl-PL"/>
    </w:rPr>
  </w:style>
  <w:style w:type="paragraph" w:customStyle="1" w:styleId="Nagwek11">
    <w:name w:val="Nagłówek 11"/>
    <w:basedOn w:val="Normalny"/>
    <w:next w:val="DefaultText"/>
    <w:uiPriority w:val="99"/>
    <w:rsid w:val="00EA755D"/>
    <w:pPr>
      <w:spacing w:before="280" w:after="140"/>
      <w:jc w:val="left"/>
    </w:pPr>
    <w:rPr>
      <w:rFonts w:ascii="Arial Black" w:eastAsia="Times New Roman" w:hAnsi="Arial Black" w:cs="Arial Black"/>
      <w:sz w:val="28"/>
      <w:szCs w:val="28"/>
      <w:lang w:eastAsia="pl-PL"/>
    </w:rPr>
  </w:style>
  <w:style w:type="paragraph" w:styleId="Akapitzlist">
    <w:name w:val="List Paragraph"/>
    <w:basedOn w:val="Normalny"/>
    <w:uiPriority w:val="34"/>
    <w:qFormat/>
    <w:rsid w:val="00966471"/>
    <w:pPr>
      <w:spacing w:after="200" w:line="276" w:lineRule="auto"/>
      <w:ind w:left="720"/>
      <w:jc w:val="left"/>
    </w:pPr>
    <w:rPr>
      <w:noProof w:val="0"/>
    </w:rPr>
  </w:style>
  <w:style w:type="paragraph" w:styleId="Nagwek">
    <w:name w:val="header"/>
    <w:basedOn w:val="Normalny"/>
    <w:link w:val="NagwekZnak"/>
    <w:uiPriority w:val="99"/>
    <w:rsid w:val="00961B67"/>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locked/>
    <w:rsid w:val="00961B67"/>
    <w:rPr>
      <w:noProof/>
    </w:rPr>
  </w:style>
  <w:style w:type="paragraph" w:styleId="Stopka">
    <w:name w:val="footer"/>
    <w:basedOn w:val="Normalny"/>
    <w:link w:val="StopkaZnak"/>
    <w:uiPriority w:val="99"/>
    <w:rsid w:val="00961B67"/>
    <w:pPr>
      <w:tabs>
        <w:tab w:val="center" w:pos="4536"/>
        <w:tab w:val="right" w:pos="9072"/>
      </w:tabs>
    </w:pPr>
    <w:rPr>
      <w:sz w:val="20"/>
      <w:szCs w:val="20"/>
      <w:lang w:eastAsia="pl-PL"/>
    </w:rPr>
  </w:style>
  <w:style w:type="character" w:customStyle="1" w:styleId="StopkaZnak">
    <w:name w:val="Stopka Znak"/>
    <w:basedOn w:val="Domylnaczcionkaakapitu"/>
    <w:link w:val="Stopka"/>
    <w:uiPriority w:val="99"/>
    <w:locked/>
    <w:rsid w:val="00961B67"/>
    <w:rPr>
      <w:noProof/>
    </w:rPr>
  </w:style>
  <w:style w:type="paragraph" w:styleId="Tekstdymka">
    <w:name w:val="Balloon Text"/>
    <w:basedOn w:val="Normalny"/>
    <w:link w:val="TekstdymkaZnak"/>
    <w:uiPriority w:val="99"/>
    <w:semiHidden/>
    <w:rsid w:val="00961B67"/>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961B67"/>
    <w:rPr>
      <w:rFonts w:ascii="Tahoma" w:hAnsi="Tahoma" w:cs="Tahoma"/>
      <w:noProof/>
      <w:sz w:val="16"/>
      <w:szCs w:val="16"/>
    </w:rPr>
  </w:style>
  <w:style w:type="character" w:styleId="Pogrubienie">
    <w:name w:val="Strong"/>
    <w:basedOn w:val="Domylnaczcionkaakapitu"/>
    <w:uiPriority w:val="99"/>
    <w:qFormat/>
    <w:rsid w:val="00F30487"/>
    <w:rPr>
      <w:b/>
      <w:bCs/>
    </w:rPr>
  </w:style>
  <w:style w:type="paragraph" w:styleId="NormalnyWeb">
    <w:name w:val="Normal (Web)"/>
    <w:basedOn w:val="Normalny"/>
    <w:uiPriority w:val="99"/>
    <w:rsid w:val="00F30487"/>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styleId="Tekstpodstawowy">
    <w:name w:val="Body Text"/>
    <w:basedOn w:val="Normalny"/>
    <w:link w:val="TekstpodstawowyZnak"/>
    <w:uiPriority w:val="99"/>
    <w:rsid w:val="0084186C"/>
    <w:pPr>
      <w:jc w:val="both"/>
    </w:pPr>
    <w:rPr>
      <w:rFonts w:ascii="Times New Roman" w:eastAsia="Times New Roman" w:hAnsi="Times New Roman" w:cs="Times New Roman"/>
      <w:noProof w:val="0"/>
      <w:sz w:val="24"/>
      <w:szCs w:val="24"/>
      <w:lang w:eastAsia="pl-PL"/>
    </w:rPr>
  </w:style>
  <w:style w:type="character" w:customStyle="1" w:styleId="TekstpodstawowyZnak">
    <w:name w:val="Tekst podstawowy Znak"/>
    <w:basedOn w:val="Domylnaczcionkaakapitu"/>
    <w:link w:val="Tekstpodstawowy"/>
    <w:uiPriority w:val="99"/>
    <w:locked/>
    <w:rsid w:val="0084186C"/>
    <w:rPr>
      <w:rFonts w:ascii="Times New Roman" w:hAnsi="Times New Roman" w:cs="Times New Roman"/>
      <w:sz w:val="24"/>
      <w:szCs w:val="24"/>
    </w:rPr>
  </w:style>
  <w:style w:type="paragraph" w:styleId="Tekstpodstawowywcity2">
    <w:name w:val="Body Text Indent 2"/>
    <w:basedOn w:val="Normalny"/>
    <w:link w:val="Tekstpodstawowywcity2Znak"/>
    <w:uiPriority w:val="99"/>
    <w:rsid w:val="009B766C"/>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9B766C"/>
    <w:rPr>
      <w:noProof/>
      <w:sz w:val="22"/>
      <w:szCs w:val="22"/>
      <w:lang w:eastAsia="en-US"/>
    </w:rPr>
  </w:style>
  <w:style w:type="paragraph" w:styleId="Tekstpodstawowywcity3">
    <w:name w:val="Body Text Indent 3"/>
    <w:basedOn w:val="Normalny"/>
    <w:link w:val="Tekstpodstawowywcity3Znak"/>
    <w:uiPriority w:val="99"/>
    <w:rsid w:val="009B766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9B766C"/>
    <w:rPr>
      <w:noProof/>
      <w:sz w:val="16"/>
      <w:szCs w:val="16"/>
      <w:lang w:eastAsia="en-US"/>
    </w:rPr>
  </w:style>
  <w:style w:type="character" w:styleId="Odwoaniedokomentarza">
    <w:name w:val="annotation reference"/>
    <w:basedOn w:val="Domylnaczcionkaakapitu"/>
    <w:uiPriority w:val="99"/>
    <w:semiHidden/>
    <w:rsid w:val="009B766C"/>
    <w:rPr>
      <w:sz w:val="16"/>
      <w:szCs w:val="16"/>
    </w:rPr>
  </w:style>
  <w:style w:type="paragraph" w:styleId="Tekstpodstawowy2">
    <w:name w:val="Body Text 2"/>
    <w:basedOn w:val="Normalny"/>
    <w:link w:val="Tekstpodstawowy2Znak"/>
    <w:uiPriority w:val="99"/>
    <w:rsid w:val="00DE7B01"/>
    <w:pPr>
      <w:spacing w:after="120" w:line="480" w:lineRule="auto"/>
    </w:pPr>
  </w:style>
  <w:style w:type="character" w:customStyle="1" w:styleId="Tekstpodstawowy2Znak">
    <w:name w:val="Tekst podstawowy 2 Znak"/>
    <w:basedOn w:val="Domylnaczcionkaakapitu"/>
    <w:link w:val="Tekstpodstawowy2"/>
    <w:uiPriority w:val="99"/>
    <w:locked/>
    <w:rsid w:val="00DE7B01"/>
    <w:rPr>
      <w:noProof/>
      <w:sz w:val="22"/>
      <w:szCs w:val="22"/>
      <w:lang w:eastAsia="en-US"/>
    </w:rPr>
  </w:style>
  <w:style w:type="character" w:styleId="Hipercze">
    <w:name w:val="Hyperlink"/>
    <w:basedOn w:val="Domylnaczcionkaakapitu"/>
    <w:uiPriority w:val="99"/>
    <w:rsid w:val="000A5BB1"/>
    <w:rPr>
      <w:b/>
      <w:bCs/>
      <w:color w:val="000080"/>
      <w:u w:val="none"/>
      <w:effect w:val="none"/>
    </w:rPr>
  </w:style>
  <w:style w:type="paragraph" w:styleId="Tekstpodstawowywcity">
    <w:name w:val="Body Text Indent"/>
    <w:basedOn w:val="Normalny"/>
    <w:link w:val="TekstpodstawowywcityZnak"/>
    <w:uiPriority w:val="99"/>
    <w:rsid w:val="002151E4"/>
    <w:pPr>
      <w:spacing w:after="120"/>
      <w:ind w:left="283"/>
    </w:pPr>
  </w:style>
  <w:style w:type="character" w:customStyle="1" w:styleId="TekstpodstawowywcityZnak">
    <w:name w:val="Tekst podstawowy wcięty Znak"/>
    <w:basedOn w:val="Domylnaczcionkaakapitu"/>
    <w:link w:val="Tekstpodstawowywcity"/>
    <w:uiPriority w:val="99"/>
    <w:locked/>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uiPriority w:val="99"/>
    <w:rsid w:val="002151E4"/>
    <w:rPr>
      <w:rFonts w:ascii="Times New Roman" w:eastAsia="Times New Roman" w:hAnsi="Times New Roman"/>
      <w:sz w:val="24"/>
      <w:szCs w:val="24"/>
    </w:rPr>
  </w:style>
  <w:style w:type="paragraph" w:customStyle="1" w:styleId="Obszartekstu">
    <w:name w:val="Obszar tekstu"/>
    <w:basedOn w:val="Standard"/>
    <w:uiPriority w:val="99"/>
    <w:rsid w:val="002151E4"/>
  </w:style>
  <w:style w:type="paragraph" w:customStyle="1" w:styleId="Tytu3">
    <w:name w:val="Tytuł 3"/>
    <w:basedOn w:val="Standard"/>
    <w:next w:val="Standard"/>
    <w:uiPriority w:val="99"/>
    <w:rsid w:val="002151E4"/>
    <w:pPr>
      <w:keepNext/>
      <w:numPr>
        <w:ilvl w:val="2"/>
        <w:numId w:val="3"/>
      </w:numPr>
      <w:jc w:val="center"/>
      <w:outlineLvl w:val="2"/>
    </w:pPr>
    <w:rPr>
      <w:b/>
      <w:bCs/>
      <w:i/>
      <w:iCs/>
    </w:rPr>
  </w:style>
  <w:style w:type="paragraph" w:customStyle="1" w:styleId="WW-Tekstpodstawowy2">
    <w:name w:val="WW-Tekst podstawowy 2"/>
    <w:basedOn w:val="Standard"/>
    <w:uiPriority w:val="99"/>
    <w:rsid w:val="002151E4"/>
    <w:pPr>
      <w:spacing w:line="360" w:lineRule="auto"/>
      <w:jc w:val="both"/>
    </w:pPr>
  </w:style>
  <w:style w:type="paragraph" w:styleId="Tekstpodstawowy3">
    <w:name w:val="Body Text 3"/>
    <w:basedOn w:val="Normalny"/>
    <w:link w:val="Tekstpodstawowy3Znak"/>
    <w:uiPriority w:val="99"/>
    <w:rsid w:val="002151E4"/>
    <w:pPr>
      <w:jc w:val="both"/>
    </w:pPr>
    <w:rPr>
      <w:rFonts w:ascii="Times New Roman" w:eastAsia="Times New Roman" w:hAnsi="Times New Roman" w:cs="Times New Roman"/>
      <w:noProof w:val="0"/>
      <w:sz w:val="28"/>
      <w:szCs w:val="28"/>
      <w:lang w:eastAsia="pl-PL"/>
    </w:rPr>
  </w:style>
  <w:style w:type="character" w:customStyle="1" w:styleId="Tekstpodstawowy3Znak">
    <w:name w:val="Tekst podstawowy 3 Znak"/>
    <w:basedOn w:val="Domylnaczcionkaakapitu"/>
    <w:link w:val="Tekstpodstawowy3"/>
    <w:uiPriority w:val="99"/>
    <w:locked/>
    <w:rsid w:val="002151E4"/>
    <w:rPr>
      <w:rFonts w:ascii="Times New Roman" w:hAnsi="Times New Roman" w:cs="Times New Roman"/>
      <w:sz w:val="24"/>
      <w:szCs w:val="24"/>
    </w:rPr>
  </w:style>
  <w:style w:type="paragraph" w:customStyle="1" w:styleId="Tytu2">
    <w:name w:val="Tytuł 2"/>
    <w:basedOn w:val="Standard"/>
    <w:next w:val="Standard"/>
    <w:uiPriority w:val="99"/>
    <w:rsid w:val="002151E4"/>
    <w:pPr>
      <w:keepNext/>
      <w:numPr>
        <w:ilvl w:val="1"/>
        <w:numId w:val="3"/>
      </w:numPr>
      <w:outlineLvl w:val="1"/>
    </w:pPr>
  </w:style>
  <w:style w:type="paragraph" w:customStyle="1" w:styleId="Tytu4">
    <w:name w:val="Tytuł 4"/>
    <w:basedOn w:val="Standard"/>
    <w:next w:val="Standard"/>
    <w:uiPriority w:val="99"/>
    <w:rsid w:val="002151E4"/>
    <w:pPr>
      <w:keepNext/>
      <w:numPr>
        <w:ilvl w:val="3"/>
        <w:numId w:val="3"/>
      </w:numPr>
      <w:spacing w:line="360" w:lineRule="auto"/>
      <w:ind w:left="708" w:firstLine="1"/>
      <w:jc w:val="both"/>
      <w:outlineLvl w:val="3"/>
    </w:pPr>
    <w:rPr>
      <w:sz w:val="26"/>
      <w:szCs w:val="26"/>
    </w:rPr>
  </w:style>
  <w:style w:type="paragraph" w:customStyle="1" w:styleId="Tytu1">
    <w:name w:val="Tytuł 1"/>
    <w:basedOn w:val="Standard"/>
    <w:next w:val="Standard"/>
    <w:uiPriority w:val="99"/>
    <w:rsid w:val="002151E4"/>
    <w:pPr>
      <w:keepNext/>
      <w:numPr>
        <w:numId w:val="3"/>
      </w:numPr>
      <w:outlineLvl w:val="0"/>
    </w:pPr>
    <w:rPr>
      <w:sz w:val="28"/>
      <w:szCs w:val="28"/>
    </w:rPr>
  </w:style>
  <w:style w:type="paragraph" w:customStyle="1" w:styleId="Zawartotabeli">
    <w:name w:val="Zawartość tabeli"/>
    <w:basedOn w:val="Tekstpodstawowy"/>
    <w:uiPriority w:val="99"/>
    <w:rsid w:val="002151E4"/>
    <w:pPr>
      <w:suppressLineNumbers/>
      <w:suppressAutoHyphens/>
      <w:jc w:val="left"/>
    </w:pPr>
    <w:rPr>
      <w:rFonts w:ascii="Verdana" w:eastAsia="Arial Unicode MS" w:hAnsi="Verdana" w:cs="Verdana"/>
      <w:color w:val="000000"/>
      <w:sz w:val="20"/>
      <w:szCs w:val="20"/>
    </w:rPr>
  </w:style>
  <w:style w:type="paragraph" w:customStyle="1" w:styleId="WW-Tekstpodstawowywcity2">
    <w:name w:val="WW-Tekst podstawowy wcięty 2"/>
    <w:basedOn w:val="Normalny"/>
    <w:uiPriority w:val="99"/>
    <w:rsid w:val="002151E4"/>
    <w:pPr>
      <w:tabs>
        <w:tab w:val="left" w:pos="567"/>
      </w:tabs>
      <w:suppressAutoHyphens/>
      <w:ind w:left="567" w:hanging="567"/>
      <w:jc w:val="both"/>
    </w:pPr>
    <w:rPr>
      <w:rFonts w:ascii="Times New Roman" w:eastAsia="Times New Roman" w:hAnsi="Times New Roman" w:cs="Times New Roman"/>
      <w:noProof w:val="0"/>
      <w:sz w:val="28"/>
      <w:szCs w:val="28"/>
      <w:lang w:eastAsia="ar-SA"/>
    </w:rPr>
  </w:style>
  <w:style w:type="paragraph" w:customStyle="1" w:styleId="WW-Tekstpodstawowywcity3">
    <w:name w:val="WW-Tekst podstawowy wcięty 3"/>
    <w:basedOn w:val="Normalny"/>
    <w:uiPriority w:val="99"/>
    <w:rsid w:val="002151E4"/>
    <w:pPr>
      <w:tabs>
        <w:tab w:val="left" w:pos="567"/>
      </w:tabs>
      <w:suppressAutoHyphens/>
      <w:ind w:left="567"/>
      <w:jc w:val="both"/>
    </w:pPr>
    <w:rPr>
      <w:rFonts w:ascii="Times New Roman" w:eastAsia="Times New Roman" w:hAnsi="Times New Roman" w:cs="Times New Roman"/>
      <w:noProof w:val="0"/>
      <w:sz w:val="28"/>
      <w:szCs w:val="28"/>
      <w:lang w:eastAsia="ar-SA"/>
    </w:rPr>
  </w:style>
  <w:style w:type="character" w:customStyle="1" w:styleId="WW8Num19z0">
    <w:name w:val="WW8Num19z0"/>
    <w:uiPriority w:val="99"/>
    <w:rsid w:val="002151E4"/>
    <w:rPr>
      <w:b/>
      <w:bCs/>
    </w:rPr>
  </w:style>
  <w:style w:type="paragraph" w:customStyle="1" w:styleId="t4">
    <w:name w:val="t4"/>
    <w:basedOn w:val="Normalny"/>
    <w:uiPriority w:val="99"/>
    <w:rsid w:val="002151E4"/>
    <w:pPr>
      <w:ind w:firstLine="480"/>
      <w:jc w:val="both"/>
    </w:pPr>
    <w:rPr>
      <w:rFonts w:ascii="Times New Roman" w:eastAsia="Times New Roman" w:hAnsi="Times New Roman" w:cs="Times New Roman"/>
      <w:noProof w:val="0"/>
      <w:sz w:val="24"/>
      <w:szCs w:val="24"/>
      <w:lang w:eastAsia="pl-PL"/>
    </w:rPr>
  </w:style>
  <w:style w:type="character" w:customStyle="1" w:styleId="n">
    <w:name w:val="n"/>
    <w:basedOn w:val="Domylnaczcionkaakapitu"/>
    <w:uiPriority w:val="99"/>
    <w:rsid w:val="002151E4"/>
  </w:style>
  <w:style w:type="paragraph" w:customStyle="1" w:styleId="tekst">
    <w:name w:val="tekst"/>
    <w:basedOn w:val="Normalny"/>
    <w:uiPriority w:val="99"/>
    <w:rsid w:val="002151E4"/>
    <w:pPr>
      <w:spacing w:before="100" w:beforeAutospacing="1" w:after="100" w:afterAutospacing="1"/>
      <w:jc w:val="left"/>
    </w:pPr>
    <w:rPr>
      <w:rFonts w:ascii="Times New Roman" w:eastAsia="Times New Roman" w:hAnsi="Times New Roman" w:cs="Times New Roman"/>
      <w:noProof w:val="0"/>
      <w:sz w:val="24"/>
      <w:szCs w:val="24"/>
      <w:lang w:eastAsia="pl-PL"/>
    </w:rPr>
  </w:style>
  <w:style w:type="character" w:customStyle="1" w:styleId="tekst1">
    <w:name w:val="tekst1"/>
    <w:basedOn w:val="Domylnaczcionkaakapitu"/>
    <w:uiPriority w:val="99"/>
    <w:rsid w:val="002151E4"/>
  </w:style>
  <w:style w:type="paragraph" w:styleId="Podtytu">
    <w:name w:val="Subtitle"/>
    <w:basedOn w:val="Normalny"/>
    <w:link w:val="PodtytuZnak"/>
    <w:uiPriority w:val="99"/>
    <w:qFormat/>
    <w:rsid w:val="002151E4"/>
    <w:rPr>
      <w:rFonts w:ascii="Times New Roman" w:eastAsia="Times New Roman" w:hAnsi="Times New Roman" w:cs="Times New Roman"/>
      <w:b/>
      <w:bCs/>
      <w:noProof w:val="0"/>
      <w:sz w:val="24"/>
      <w:szCs w:val="24"/>
      <w:lang w:eastAsia="pl-PL"/>
    </w:rPr>
  </w:style>
  <w:style w:type="character" w:customStyle="1" w:styleId="PodtytuZnak">
    <w:name w:val="Podtytuł Znak"/>
    <w:basedOn w:val="Domylnaczcionkaakapitu"/>
    <w:link w:val="Podtytu"/>
    <w:uiPriority w:val="99"/>
    <w:locked/>
    <w:rsid w:val="002151E4"/>
    <w:rPr>
      <w:rFonts w:ascii="Times New Roman" w:hAnsi="Times New Roman" w:cs="Times New Roman"/>
      <w:b/>
      <w:bCs/>
      <w:sz w:val="24"/>
      <w:szCs w:val="24"/>
    </w:rPr>
  </w:style>
  <w:style w:type="paragraph" w:customStyle="1" w:styleId="RP">
    <w:name w:val="RP"/>
    <w:basedOn w:val="Normalny"/>
    <w:uiPriority w:val="99"/>
    <w:rsid w:val="002151E4"/>
    <w:pPr>
      <w:spacing w:line="360" w:lineRule="auto"/>
      <w:jc w:val="left"/>
    </w:pPr>
    <w:rPr>
      <w:rFonts w:ascii="Courier New" w:eastAsia="Times New Roman" w:hAnsi="Courier New" w:cs="Courier New"/>
      <w:noProof w:val="0"/>
      <w:sz w:val="24"/>
      <w:szCs w:val="24"/>
      <w:lang w:eastAsia="pl-PL"/>
    </w:rPr>
  </w:style>
  <w:style w:type="paragraph" w:customStyle="1" w:styleId="unnamed1">
    <w:name w:val="unnamed1"/>
    <w:basedOn w:val="Normalny"/>
    <w:uiPriority w:val="99"/>
    <w:rsid w:val="002151E4"/>
    <w:pPr>
      <w:spacing w:before="100" w:beforeAutospacing="1" w:after="100" w:afterAutospacing="1"/>
      <w:jc w:val="left"/>
    </w:pPr>
    <w:rPr>
      <w:rFonts w:ascii="Times New Roman" w:eastAsia="Times New Roman" w:hAnsi="Times New Roman" w:cs="Times New Roman"/>
      <w:noProof w:val="0"/>
      <w:color w:val="000066"/>
      <w:sz w:val="24"/>
      <w:szCs w:val="24"/>
      <w:lang w:eastAsia="pl-PL"/>
    </w:rPr>
  </w:style>
  <w:style w:type="character" w:styleId="Uwydatnienie">
    <w:name w:val="Emphasis"/>
    <w:basedOn w:val="Domylnaczcionkaakapitu"/>
    <w:uiPriority w:val="99"/>
    <w:qFormat/>
    <w:rsid w:val="002151E4"/>
    <w:rPr>
      <w:i/>
      <w:iCs/>
    </w:rPr>
  </w:style>
  <w:style w:type="paragraph" w:customStyle="1" w:styleId="western">
    <w:name w:val="western"/>
    <w:basedOn w:val="Normalny"/>
    <w:uiPriority w:val="99"/>
    <w:rsid w:val="002151E4"/>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styleId="Cytatintensywny">
    <w:name w:val="Intense Quote"/>
    <w:basedOn w:val="Normalny"/>
    <w:next w:val="Normalny"/>
    <w:link w:val="CytatintensywnyZnak"/>
    <w:uiPriority w:val="99"/>
    <w:qFormat/>
    <w:rsid w:val="002151E4"/>
    <w:pPr>
      <w:pBdr>
        <w:bottom w:val="single" w:sz="4" w:space="4" w:color="4F81BD"/>
      </w:pBdr>
      <w:spacing w:before="200" w:after="280"/>
      <w:ind w:left="936" w:right="936"/>
      <w:jc w:val="left"/>
    </w:pPr>
    <w:rPr>
      <w:rFonts w:ascii="Times New Roman" w:eastAsia="Times New Roman" w:hAnsi="Times New Roman" w:cs="Times New Roman"/>
      <w:b/>
      <w:bCs/>
      <w:i/>
      <w:iCs/>
      <w:noProof w:val="0"/>
      <w:color w:val="4F81BD"/>
      <w:sz w:val="24"/>
      <w:szCs w:val="24"/>
      <w:lang w:eastAsia="pl-PL"/>
    </w:rPr>
  </w:style>
  <w:style w:type="character" w:customStyle="1" w:styleId="CytatintensywnyZnak">
    <w:name w:val="Cytat intensywny Znak"/>
    <w:basedOn w:val="Domylnaczcionkaakapitu"/>
    <w:link w:val="Cytatintensywny"/>
    <w:uiPriority w:val="99"/>
    <w:locked/>
    <w:rsid w:val="002151E4"/>
    <w:rPr>
      <w:rFonts w:ascii="Times New Roman" w:hAnsi="Times New Roman" w:cs="Times New Roman"/>
      <w:b/>
      <w:bCs/>
      <w:i/>
      <w:iCs/>
      <w:color w:val="4F81BD"/>
      <w:sz w:val="24"/>
      <w:szCs w:val="24"/>
    </w:rPr>
  </w:style>
  <w:style w:type="paragraph" w:customStyle="1" w:styleId="Tekstpodstawowy21">
    <w:name w:val="Tekst podstawowy 21"/>
    <w:basedOn w:val="Normalny"/>
    <w:uiPriority w:val="99"/>
    <w:rsid w:val="002151E4"/>
    <w:pPr>
      <w:suppressAutoHyphens/>
      <w:jc w:val="left"/>
    </w:pPr>
    <w:rPr>
      <w:rFonts w:ascii="Times New Roman" w:eastAsia="Times New Roman" w:hAnsi="Times New Roman" w:cs="Times New Roman"/>
      <w:b/>
      <w:bCs/>
      <w:noProof w:val="0"/>
      <w:kern w:val="1"/>
      <w:sz w:val="24"/>
      <w:szCs w:val="24"/>
      <w:lang w:eastAsia="ar-SA"/>
    </w:rPr>
  </w:style>
  <w:style w:type="character" w:customStyle="1" w:styleId="EndnoteTextChar">
    <w:name w:val="Endnote Text Char"/>
    <w:uiPriority w:val="99"/>
    <w:semiHidden/>
    <w:locked/>
    <w:rsid w:val="002151E4"/>
    <w:rPr>
      <w:rFonts w:ascii="Times New Roman" w:hAnsi="Times New Roman" w:cs="Times New Roman"/>
    </w:rPr>
  </w:style>
  <w:style w:type="paragraph" w:styleId="Tekstprzypisukocowego">
    <w:name w:val="endnote text"/>
    <w:basedOn w:val="Normalny"/>
    <w:link w:val="TekstprzypisukocowegoZnak"/>
    <w:uiPriority w:val="99"/>
    <w:semiHidden/>
    <w:rsid w:val="002151E4"/>
    <w:pPr>
      <w:jc w:val="left"/>
    </w:pPr>
    <w:rPr>
      <w:rFonts w:cs="Times New Roman"/>
      <w:noProof w:val="0"/>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110713"/>
    <w:rPr>
      <w:noProof/>
      <w:sz w:val="20"/>
      <w:szCs w:val="20"/>
      <w:lang w:eastAsia="en-US"/>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uiPriority w:val="99"/>
    <w:locked/>
    <w:rsid w:val="00535A7C"/>
    <w:rPr>
      <w:sz w:val="23"/>
      <w:szCs w:val="23"/>
      <w:shd w:val="clear" w:color="auto" w:fill="FFFFFF"/>
    </w:rPr>
  </w:style>
  <w:style w:type="paragraph" w:customStyle="1" w:styleId="Nagwek21">
    <w:name w:val="Nagłówek #2"/>
    <w:basedOn w:val="Normalny"/>
    <w:link w:val="Nagwek20"/>
    <w:uiPriority w:val="99"/>
    <w:rsid w:val="00535A7C"/>
    <w:pPr>
      <w:widowControl w:val="0"/>
      <w:shd w:val="clear" w:color="auto" w:fill="FFFFFF"/>
      <w:spacing w:before="1140" w:after="300" w:line="240" w:lineRule="atLeast"/>
      <w:outlineLvl w:val="1"/>
    </w:pPr>
    <w:rPr>
      <w:noProof w:val="0"/>
      <w:sz w:val="23"/>
      <w:szCs w:val="23"/>
      <w:lang w:eastAsia="pl-PL"/>
    </w:rPr>
  </w:style>
  <w:style w:type="character" w:customStyle="1" w:styleId="Nagwek30">
    <w:name w:val="Nagłówek #3_"/>
    <w:link w:val="Nagwek31"/>
    <w:uiPriority w:val="99"/>
    <w:locked/>
    <w:rsid w:val="00535A7C"/>
    <w:rPr>
      <w:sz w:val="34"/>
      <w:szCs w:val="34"/>
      <w:shd w:val="clear" w:color="auto" w:fill="FFFFFF"/>
    </w:rPr>
  </w:style>
  <w:style w:type="paragraph" w:customStyle="1" w:styleId="Nagwek31">
    <w:name w:val="Nagłówek #3"/>
    <w:basedOn w:val="Normalny"/>
    <w:link w:val="Nagwek30"/>
    <w:uiPriority w:val="99"/>
    <w:rsid w:val="00535A7C"/>
    <w:pPr>
      <w:widowControl w:val="0"/>
      <w:shd w:val="clear" w:color="auto" w:fill="FFFFFF"/>
      <w:spacing w:before="120" w:after="300" w:line="240" w:lineRule="atLeast"/>
      <w:outlineLvl w:val="2"/>
    </w:pPr>
    <w:rPr>
      <w:noProof w:val="0"/>
      <w:sz w:val="34"/>
      <w:szCs w:val="34"/>
      <w:lang w:eastAsia="pl-PL"/>
    </w:rPr>
  </w:style>
  <w:style w:type="paragraph" w:styleId="Bezodstpw">
    <w:name w:val="No Spacing"/>
    <w:uiPriority w:val="99"/>
    <w:qFormat/>
    <w:rsid w:val="00DD6043"/>
    <w:rPr>
      <w:rFonts w:cs="Calibri"/>
      <w:lang w:eastAsia="en-US"/>
    </w:rPr>
  </w:style>
  <w:style w:type="character" w:customStyle="1" w:styleId="Teksttreci">
    <w:name w:val="Tekst treści_"/>
    <w:link w:val="Teksttreci0"/>
    <w:uiPriority w:val="99"/>
    <w:locked/>
    <w:rsid w:val="004D5E56"/>
    <w:rPr>
      <w:sz w:val="22"/>
      <w:szCs w:val="22"/>
      <w:shd w:val="clear" w:color="auto" w:fill="FFFFFF"/>
    </w:rPr>
  </w:style>
  <w:style w:type="paragraph" w:customStyle="1" w:styleId="Teksttreci0">
    <w:name w:val="Tekst treści"/>
    <w:basedOn w:val="Normalny"/>
    <w:link w:val="Teksttreci"/>
    <w:uiPriority w:val="99"/>
    <w:rsid w:val="004D5E56"/>
    <w:pPr>
      <w:widowControl w:val="0"/>
      <w:shd w:val="clear" w:color="auto" w:fill="FFFFFF"/>
      <w:spacing w:after="240" w:line="274" w:lineRule="exact"/>
      <w:ind w:hanging="340"/>
      <w:jc w:val="left"/>
    </w:pPr>
    <w:rPr>
      <w:noProof w:val="0"/>
      <w:lang w:eastAsia="pl-PL"/>
    </w:rPr>
  </w:style>
  <w:style w:type="character" w:customStyle="1" w:styleId="Teksttreci4">
    <w:name w:val="Tekst treści (4)_"/>
    <w:link w:val="Teksttreci40"/>
    <w:uiPriority w:val="99"/>
    <w:locked/>
    <w:rsid w:val="004D5E56"/>
    <w:rPr>
      <w:rFonts w:ascii="Microsoft Sans Serif" w:hAnsi="Microsoft Sans Serif" w:cs="Microsoft Sans Serif"/>
      <w:sz w:val="21"/>
      <w:szCs w:val="21"/>
      <w:shd w:val="clear" w:color="auto" w:fill="FFFFFF"/>
    </w:rPr>
  </w:style>
  <w:style w:type="character" w:customStyle="1" w:styleId="Teksttreci4SegoeUI">
    <w:name w:val="Tekst treści (4) + Segoe UI"/>
    <w:aliases w:val="12 pt"/>
    <w:uiPriority w:val="99"/>
    <w:rsid w:val="004D5E56"/>
    <w:rPr>
      <w:rFonts w:ascii="Segoe UI" w:hAnsi="Segoe UI" w:cs="Segoe UI"/>
      <w:color w:val="000000"/>
      <w:spacing w:val="0"/>
      <w:w w:val="100"/>
      <w:position w:val="0"/>
      <w:sz w:val="24"/>
      <w:szCs w:val="24"/>
      <w:shd w:val="clear" w:color="auto" w:fill="FFFFFF"/>
      <w:lang w:val="pl-PL" w:eastAsia="pl-PL"/>
    </w:rPr>
  </w:style>
  <w:style w:type="paragraph" w:customStyle="1" w:styleId="Teksttreci40">
    <w:name w:val="Tekst treści (4)"/>
    <w:basedOn w:val="Normalny"/>
    <w:link w:val="Teksttreci4"/>
    <w:uiPriority w:val="99"/>
    <w:rsid w:val="004D5E56"/>
    <w:pPr>
      <w:widowControl w:val="0"/>
      <w:shd w:val="clear" w:color="auto" w:fill="FFFFFF"/>
      <w:spacing w:before="840" w:after="300" w:line="240" w:lineRule="atLeast"/>
    </w:pPr>
    <w:rPr>
      <w:rFonts w:ascii="Microsoft Sans Serif" w:hAnsi="Microsoft Sans Serif" w:cs="Microsoft Sans Serif"/>
      <w:noProof w:val="0"/>
      <w:sz w:val="21"/>
      <w:szCs w:val="21"/>
      <w:lang w:eastAsia="pl-PL"/>
    </w:rPr>
  </w:style>
  <w:style w:type="paragraph" w:customStyle="1" w:styleId="ust">
    <w:name w:val="ust"/>
    <w:basedOn w:val="Normalny"/>
    <w:uiPriority w:val="99"/>
    <w:rsid w:val="00307788"/>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customStyle="1" w:styleId="art">
    <w:name w:val="art"/>
    <w:basedOn w:val="Normalny"/>
    <w:uiPriority w:val="99"/>
    <w:rsid w:val="00307788"/>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customStyle="1" w:styleId="Default">
    <w:name w:val="Default"/>
    <w:uiPriority w:val="99"/>
    <w:rsid w:val="00F13C84"/>
    <w:pPr>
      <w:autoSpaceDE w:val="0"/>
      <w:autoSpaceDN w:val="0"/>
      <w:adjustRightInd w:val="0"/>
    </w:pPr>
    <w:rPr>
      <w:color w:val="000000"/>
      <w:sz w:val="24"/>
      <w:szCs w:val="24"/>
      <w:lang w:eastAsia="en-US"/>
    </w:rPr>
  </w:style>
  <w:style w:type="character" w:customStyle="1" w:styleId="Teksttreci2Bezkursywy">
    <w:name w:val="Tekst treści (2) + Bez kursywy"/>
    <w:uiPriority w:val="99"/>
    <w:rsid w:val="00234C75"/>
    <w:rPr>
      <w:rFonts w:ascii="Times New Roman" w:hAnsi="Times New Roman" w:cs="Times New Roman"/>
      <w:i/>
      <w:iCs/>
      <w:color w:val="000000"/>
      <w:spacing w:val="0"/>
      <w:w w:val="100"/>
      <w:position w:val="0"/>
      <w:sz w:val="22"/>
      <w:szCs w:val="22"/>
      <w:u w:val="none"/>
      <w:lang w:val="pl-PL" w:eastAsia="pl-PL"/>
    </w:rPr>
  </w:style>
  <w:style w:type="paragraph" w:customStyle="1" w:styleId="Nagwek22">
    <w:name w:val="Nagłówek2"/>
    <w:basedOn w:val="Normalny"/>
    <w:next w:val="Tekstpodstawowy"/>
    <w:uiPriority w:val="99"/>
    <w:rsid w:val="00553952"/>
    <w:pPr>
      <w:keepNext/>
      <w:widowControl w:val="0"/>
      <w:suppressAutoHyphens/>
      <w:spacing w:before="240" w:after="120"/>
      <w:jc w:val="left"/>
    </w:pPr>
    <w:rPr>
      <w:rFonts w:ascii="Arial" w:hAnsi="Arial" w:cs="Arial"/>
      <w:noProof w:val="0"/>
      <w:kern w:val="1"/>
      <w:sz w:val="28"/>
      <w:szCs w:val="28"/>
      <w:lang w:eastAsia="ar-SA"/>
    </w:rPr>
  </w:style>
  <w:style w:type="paragraph" w:customStyle="1" w:styleId="Listapunktowana21">
    <w:name w:val="Lista punktowana 21"/>
    <w:basedOn w:val="Normalny"/>
    <w:uiPriority w:val="99"/>
    <w:rsid w:val="00BE336C"/>
    <w:pPr>
      <w:widowControl w:val="0"/>
      <w:numPr>
        <w:numId w:val="1"/>
      </w:numPr>
      <w:suppressAutoHyphens/>
      <w:ind w:left="-1800"/>
      <w:jc w:val="left"/>
    </w:pPr>
    <w:rPr>
      <w:rFonts w:cs="Times New Roman"/>
      <w:noProof w:val="0"/>
      <w:kern w:val="1"/>
      <w:sz w:val="24"/>
      <w:szCs w:val="24"/>
      <w:lang w:eastAsia="ar-SA"/>
    </w:rPr>
  </w:style>
  <w:style w:type="paragraph" w:customStyle="1" w:styleId="NormalnyWyjustowany">
    <w:name w:val="Normalny + Wyjustowany"/>
    <w:basedOn w:val="Normalny"/>
    <w:uiPriority w:val="99"/>
    <w:rsid w:val="0025769F"/>
    <w:pPr>
      <w:numPr>
        <w:ilvl w:val="2"/>
        <w:numId w:val="136"/>
      </w:numPr>
      <w:jc w:val="both"/>
    </w:pPr>
    <w:rPr>
      <w:rFonts w:ascii="Times New Roman" w:eastAsia="Times New Roman" w:hAnsi="Times New Roman" w:cs="Times New Roman"/>
      <w:noProof w:val="0"/>
      <w:sz w:val="24"/>
      <w:szCs w:val="24"/>
      <w:lang w:eastAsia="pl-PL"/>
    </w:rPr>
  </w:style>
  <w:style w:type="character" w:customStyle="1" w:styleId="h2">
    <w:name w:val="h2"/>
    <w:basedOn w:val="Domylnaczcionkaakapitu"/>
    <w:uiPriority w:val="99"/>
    <w:rsid w:val="00C60D04"/>
  </w:style>
  <w:style w:type="character" w:customStyle="1" w:styleId="st">
    <w:name w:val="st"/>
    <w:basedOn w:val="Domylnaczcionkaakapitu"/>
    <w:uiPriority w:val="99"/>
    <w:rsid w:val="00C60D04"/>
  </w:style>
  <w:style w:type="paragraph" w:styleId="Tekstkomentarza">
    <w:name w:val="annotation text"/>
    <w:basedOn w:val="Normalny"/>
    <w:link w:val="TekstkomentarzaZnak"/>
    <w:uiPriority w:val="99"/>
    <w:semiHidden/>
    <w:rsid w:val="00B03105"/>
    <w:pPr>
      <w:jc w:val="left"/>
    </w:pPr>
    <w:rPr>
      <w:rFonts w:ascii="Times New Roman" w:eastAsia="Times New Roman" w:hAnsi="Times New Roman" w:cs="Times New Roman"/>
      <w:noProof w:val="0"/>
      <w:sz w:val="20"/>
      <w:szCs w:val="20"/>
      <w:lang w:eastAsia="pl-PL"/>
    </w:rPr>
  </w:style>
  <w:style w:type="character" w:customStyle="1" w:styleId="TekstkomentarzaZnak">
    <w:name w:val="Tekst komentarza Znak"/>
    <w:basedOn w:val="Domylnaczcionkaakapitu"/>
    <w:link w:val="Tekstkomentarza"/>
    <w:uiPriority w:val="99"/>
    <w:semiHidden/>
    <w:locked/>
    <w:rsid w:val="00B03105"/>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B03105"/>
    <w:rPr>
      <w:b/>
      <w:bCs/>
    </w:rPr>
  </w:style>
  <w:style w:type="character" w:customStyle="1" w:styleId="TematkomentarzaZnak">
    <w:name w:val="Temat komentarza Znak"/>
    <w:basedOn w:val="TekstkomentarzaZnak"/>
    <w:link w:val="Tematkomentarza"/>
    <w:uiPriority w:val="99"/>
    <w:semiHidden/>
    <w:locked/>
    <w:rsid w:val="00B03105"/>
    <w:rPr>
      <w:rFonts w:ascii="Times New Roman" w:hAnsi="Times New Roman" w:cs="Times New Roman"/>
      <w:b/>
      <w:bCs/>
    </w:rPr>
  </w:style>
  <w:style w:type="paragraph" w:styleId="Nagwekspisutreci">
    <w:name w:val="TOC Heading"/>
    <w:basedOn w:val="Nagwek1"/>
    <w:next w:val="Normalny"/>
    <w:uiPriority w:val="99"/>
    <w:qFormat/>
    <w:rsid w:val="004A6EE3"/>
    <w:pPr>
      <w:spacing w:before="240" w:line="259" w:lineRule="auto"/>
      <w:jc w:val="left"/>
      <w:outlineLvl w:val="9"/>
    </w:pPr>
    <w:rPr>
      <w:rFonts w:ascii="Calibri Light" w:hAnsi="Calibri Light" w:cs="Calibri Light"/>
      <w:b w:val="0"/>
      <w:bCs w:val="0"/>
      <w:noProof w:val="0"/>
      <w:color w:val="2E74B5"/>
      <w:sz w:val="32"/>
      <w:szCs w:val="32"/>
    </w:rPr>
  </w:style>
  <w:style w:type="paragraph" w:styleId="Spistreci2">
    <w:name w:val="toc 2"/>
    <w:basedOn w:val="Normalny"/>
    <w:next w:val="Normalny"/>
    <w:autoRedefine/>
    <w:uiPriority w:val="99"/>
    <w:semiHidden/>
    <w:rsid w:val="004A6EE3"/>
    <w:pPr>
      <w:spacing w:after="100"/>
      <w:ind w:left="220"/>
    </w:pPr>
  </w:style>
  <w:style w:type="paragraph" w:styleId="Tekstblokowy">
    <w:name w:val="Block Text"/>
    <w:basedOn w:val="Normalny"/>
    <w:uiPriority w:val="99"/>
    <w:rsid w:val="001306C5"/>
    <w:pPr>
      <w:ind w:left="90" w:right="90"/>
      <w:jc w:val="left"/>
    </w:pPr>
    <w:rPr>
      <w:rFonts w:ascii="Times New Roman" w:eastAsia="Times New Roman" w:hAnsi="Times New Roman" w:cs="Times New Roman"/>
      <w:noProof w:val="0"/>
      <w:sz w:val="24"/>
      <w:szCs w:val="24"/>
      <w:lang w:eastAsia="pl-PL"/>
    </w:rPr>
  </w:style>
  <w:style w:type="character" w:customStyle="1" w:styleId="googqs-tidbit-0">
    <w:name w:val="goog_qs-tidbit-0"/>
    <w:basedOn w:val="Domylnaczcionkaakapitu"/>
    <w:uiPriority w:val="99"/>
    <w:rsid w:val="006D4177"/>
  </w:style>
  <w:style w:type="paragraph" w:customStyle="1" w:styleId="Ustp">
    <w:name w:val="Ustęp"/>
    <w:basedOn w:val="Nagwek3"/>
    <w:qFormat/>
    <w:rsid w:val="00AB5E0A"/>
    <w:pPr>
      <w:numPr>
        <w:ilvl w:val="2"/>
        <w:numId w:val="263"/>
      </w:numPr>
      <w:spacing w:before="240" w:after="120"/>
      <w:jc w:val="both"/>
    </w:pPr>
    <w:rPr>
      <w:rFonts w:cs="Times New Roman"/>
      <w:b w:val="0"/>
      <w:bCs w:val="0"/>
      <w:noProof w:val="0"/>
      <w:color w:val="000000"/>
      <w:szCs w:val="24"/>
      <w:lang w:eastAsia="pl-PL"/>
    </w:rPr>
  </w:style>
  <w:style w:type="paragraph" w:customStyle="1" w:styleId="Tiret">
    <w:name w:val="Tiret"/>
    <w:basedOn w:val="Nagwek6"/>
    <w:qFormat/>
    <w:rsid w:val="00AB5E0A"/>
    <w:pPr>
      <w:numPr>
        <w:ilvl w:val="5"/>
        <w:numId w:val="263"/>
      </w:numPr>
      <w:spacing w:before="40"/>
      <w:jc w:val="both"/>
    </w:pPr>
    <w:rPr>
      <w:rFonts w:cs="Times New Roman"/>
      <w:i w:val="0"/>
      <w:iCs w:val="0"/>
      <w:noProof w:val="0"/>
      <w:color w:val="auto"/>
      <w:sz w:val="22"/>
      <w:szCs w:val="24"/>
    </w:rPr>
  </w:style>
  <w:style w:type="paragraph" w:customStyle="1" w:styleId="Litera">
    <w:name w:val="Litera"/>
    <w:basedOn w:val="Nagwek5"/>
    <w:qFormat/>
    <w:rsid w:val="00AB5E0A"/>
    <w:pPr>
      <w:keepNext w:val="0"/>
      <w:numPr>
        <w:ilvl w:val="4"/>
        <w:numId w:val="263"/>
      </w:numPr>
      <w:spacing w:before="40"/>
      <w:jc w:val="both"/>
    </w:pPr>
    <w:rPr>
      <w:rFonts w:ascii="Cambria" w:hAnsi="Cambria"/>
      <w:b w:val="0"/>
      <w:bCs w:val="0"/>
      <w:color w:val="auto"/>
      <w:sz w:val="22"/>
    </w:rPr>
  </w:style>
  <w:style w:type="paragraph" w:customStyle="1" w:styleId="Paragraf">
    <w:name w:val="Paragraf"/>
    <w:basedOn w:val="Nagwek2"/>
    <w:qFormat/>
    <w:rsid w:val="00AB5E0A"/>
    <w:pPr>
      <w:numPr>
        <w:ilvl w:val="1"/>
        <w:numId w:val="263"/>
      </w:numPr>
      <w:spacing w:before="240"/>
      <w:jc w:val="both"/>
    </w:pPr>
    <w:rPr>
      <w:rFonts w:cs="Times New Roman"/>
      <w:b w:val="0"/>
      <w:bCs w:val="0"/>
      <w:noProof w:val="0"/>
      <w:color w:val="auto"/>
      <w:sz w:val="22"/>
    </w:rPr>
  </w:style>
  <w:style w:type="paragraph" w:customStyle="1" w:styleId="Rozdzia">
    <w:name w:val="Rozdział"/>
    <w:basedOn w:val="Nagwek1"/>
    <w:qFormat/>
    <w:rsid w:val="00AB5E0A"/>
    <w:pPr>
      <w:numPr>
        <w:numId w:val="263"/>
      </w:numPr>
      <w:spacing w:before="240" w:after="240"/>
    </w:pPr>
    <w:rPr>
      <w:rFonts w:cs="Times New Roman"/>
      <w:bCs w:val="0"/>
      <w:noProof w:val="0"/>
      <w:color w:val="002060"/>
      <w:sz w:val="22"/>
      <w:szCs w:val="32"/>
    </w:rPr>
  </w:style>
  <w:style w:type="table" w:styleId="Tabela-Siatka">
    <w:name w:val="Table Grid"/>
    <w:basedOn w:val="Standardowy"/>
    <w:uiPriority w:val="39"/>
    <w:rsid w:val="008A324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13579">
      <w:marLeft w:val="0"/>
      <w:marRight w:val="0"/>
      <w:marTop w:val="0"/>
      <w:marBottom w:val="0"/>
      <w:divBdr>
        <w:top w:val="none" w:sz="0" w:space="0" w:color="auto"/>
        <w:left w:val="none" w:sz="0" w:space="0" w:color="auto"/>
        <w:bottom w:val="none" w:sz="0" w:space="0" w:color="auto"/>
        <w:right w:val="none" w:sz="0" w:space="0" w:color="auto"/>
      </w:divBdr>
      <w:divsChild>
        <w:div w:id="199513653">
          <w:marLeft w:val="0"/>
          <w:marRight w:val="0"/>
          <w:marTop w:val="0"/>
          <w:marBottom w:val="0"/>
          <w:divBdr>
            <w:top w:val="none" w:sz="0" w:space="0" w:color="auto"/>
            <w:left w:val="none" w:sz="0" w:space="0" w:color="auto"/>
            <w:bottom w:val="none" w:sz="0" w:space="0" w:color="auto"/>
            <w:right w:val="none" w:sz="0" w:space="0" w:color="auto"/>
          </w:divBdr>
        </w:div>
      </w:divsChild>
    </w:div>
    <w:div w:id="199513580">
      <w:marLeft w:val="0"/>
      <w:marRight w:val="0"/>
      <w:marTop w:val="0"/>
      <w:marBottom w:val="0"/>
      <w:divBdr>
        <w:top w:val="none" w:sz="0" w:space="0" w:color="auto"/>
        <w:left w:val="none" w:sz="0" w:space="0" w:color="auto"/>
        <w:bottom w:val="none" w:sz="0" w:space="0" w:color="auto"/>
        <w:right w:val="none" w:sz="0" w:space="0" w:color="auto"/>
      </w:divBdr>
    </w:div>
    <w:div w:id="199513603">
      <w:marLeft w:val="0"/>
      <w:marRight w:val="0"/>
      <w:marTop w:val="0"/>
      <w:marBottom w:val="0"/>
      <w:divBdr>
        <w:top w:val="none" w:sz="0" w:space="0" w:color="auto"/>
        <w:left w:val="none" w:sz="0" w:space="0" w:color="auto"/>
        <w:bottom w:val="none" w:sz="0" w:space="0" w:color="auto"/>
        <w:right w:val="none" w:sz="0" w:space="0" w:color="auto"/>
      </w:divBdr>
      <w:divsChild>
        <w:div w:id="199513639">
          <w:marLeft w:val="0"/>
          <w:marRight w:val="0"/>
          <w:marTop w:val="0"/>
          <w:marBottom w:val="0"/>
          <w:divBdr>
            <w:top w:val="none" w:sz="0" w:space="0" w:color="auto"/>
            <w:left w:val="none" w:sz="0" w:space="0" w:color="auto"/>
            <w:bottom w:val="none" w:sz="0" w:space="0" w:color="auto"/>
            <w:right w:val="none" w:sz="0" w:space="0" w:color="auto"/>
          </w:divBdr>
        </w:div>
      </w:divsChild>
    </w:div>
    <w:div w:id="199513610">
      <w:marLeft w:val="0"/>
      <w:marRight w:val="0"/>
      <w:marTop w:val="0"/>
      <w:marBottom w:val="0"/>
      <w:divBdr>
        <w:top w:val="none" w:sz="0" w:space="0" w:color="auto"/>
        <w:left w:val="none" w:sz="0" w:space="0" w:color="auto"/>
        <w:bottom w:val="none" w:sz="0" w:space="0" w:color="auto"/>
        <w:right w:val="none" w:sz="0" w:space="0" w:color="auto"/>
      </w:divBdr>
    </w:div>
    <w:div w:id="199513611">
      <w:marLeft w:val="0"/>
      <w:marRight w:val="0"/>
      <w:marTop w:val="0"/>
      <w:marBottom w:val="0"/>
      <w:divBdr>
        <w:top w:val="none" w:sz="0" w:space="0" w:color="auto"/>
        <w:left w:val="none" w:sz="0" w:space="0" w:color="auto"/>
        <w:bottom w:val="none" w:sz="0" w:space="0" w:color="auto"/>
        <w:right w:val="none" w:sz="0" w:space="0" w:color="auto"/>
      </w:divBdr>
    </w:div>
    <w:div w:id="199513623">
      <w:marLeft w:val="0"/>
      <w:marRight w:val="0"/>
      <w:marTop w:val="0"/>
      <w:marBottom w:val="0"/>
      <w:divBdr>
        <w:top w:val="none" w:sz="0" w:space="0" w:color="auto"/>
        <w:left w:val="none" w:sz="0" w:space="0" w:color="auto"/>
        <w:bottom w:val="none" w:sz="0" w:space="0" w:color="auto"/>
        <w:right w:val="none" w:sz="0" w:space="0" w:color="auto"/>
      </w:divBdr>
      <w:divsChild>
        <w:div w:id="199513686">
          <w:marLeft w:val="0"/>
          <w:marRight w:val="0"/>
          <w:marTop w:val="0"/>
          <w:marBottom w:val="0"/>
          <w:divBdr>
            <w:top w:val="none" w:sz="0" w:space="0" w:color="auto"/>
            <w:left w:val="none" w:sz="0" w:space="0" w:color="auto"/>
            <w:bottom w:val="none" w:sz="0" w:space="0" w:color="auto"/>
            <w:right w:val="none" w:sz="0" w:space="0" w:color="auto"/>
          </w:divBdr>
          <w:divsChild>
            <w:div w:id="199513555">
              <w:marLeft w:val="0"/>
              <w:marRight w:val="0"/>
              <w:marTop w:val="0"/>
              <w:marBottom w:val="0"/>
              <w:divBdr>
                <w:top w:val="none" w:sz="0" w:space="0" w:color="auto"/>
                <w:left w:val="none" w:sz="0" w:space="0" w:color="auto"/>
                <w:bottom w:val="none" w:sz="0" w:space="0" w:color="auto"/>
                <w:right w:val="none" w:sz="0" w:space="0" w:color="auto"/>
              </w:divBdr>
            </w:div>
            <w:div w:id="199513556">
              <w:marLeft w:val="0"/>
              <w:marRight w:val="0"/>
              <w:marTop w:val="0"/>
              <w:marBottom w:val="0"/>
              <w:divBdr>
                <w:top w:val="none" w:sz="0" w:space="0" w:color="auto"/>
                <w:left w:val="none" w:sz="0" w:space="0" w:color="auto"/>
                <w:bottom w:val="none" w:sz="0" w:space="0" w:color="auto"/>
                <w:right w:val="none" w:sz="0" w:space="0" w:color="auto"/>
              </w:divBdr>
            </w:div>
            <w:div w:id="199513557">
              <w:marLeft w:val="0"/>
              <w:marRight w:val="0"/>
              <w:marTop w:val="0"/>
              <w:marBottom w:val="0"/>
              <w:divBdr>
                <w:top w:val="none" w:sz="0" w:space="0" w:color="auto"/>
                <w:left w:val="none" w:sz="0" w:space="0" w:color="auto"/>
                <w:bottom w:val="none" w:sz="0" w:space="0" w:color="auto"/>
                <w:right w:val="none" w:sz="0" w:space="0" w:color="auto"/>
              </w:divBdr>
            </w:div>
            <w:div w:id="199513562">
              <w:marLeft w:val="0"/>
              <w:marRight w:val="0"/>
              <w:marTop w:val="0"/>
              <w:marBottom w:val="0"/>
              <w:divBdr>
                <w:top w:val="none" w:sz="0" w:space="0" w:color="auto"/>
                <w:left w:val="none" w:sz="0" w:space="0" w:color="auto"/>
                <w:bottom w:val="none" w:sz="0" w:space="0" w:color="auto"/>
                <w:right w:val="none" w:sz="0" w:space="0" w:color="auto"/>
              </w:divBdr>
            </w:div>
            <w:div w:id="199513563">
              <w:marLeft w:val="0"/>
              <w:marRight w:val="0"/>
              <w:marTop w:val="0"/>
              <w:marBottom w:val="0"/>
              <w:divBdr>
                <w:top w:val="none" w:sz="0" w:space="0" w:color="auto"/>
                <w:left w:val="none" w:sz="0" w:space="0" w:color="auto"/>
                <w:bottom w:val="none" w:sz="0" w:space="0" w:color="auto"/>
                <w:right w:val="none" w:sz="0" w:space="0" w:color="auto"/>
              </w:divBdr>
            </w:div>
            <w:div w:id="199513565">
              <w:marLeft w:val="0"/>
              <w:marRight w:val="0"/>
              <w:marTop w:val="0"/>
              <w:marBottom w:val="0"/>
              <w:divBdr>
                <w:top w:val="none" w:sz="0" w:space="0" w:color="auto"/>
                <w:left w:val="none" w:sz="0" w:space="0" w:color="auto"/>
                <w:bottom w:val="none" w:sz="0" w:space="0" w:color="auto"/>
                <w:right w:val="none" w:sz="0" w:space="0" w:color="auto"/>
              </w:divBdr>
            </w:div>
            <w:div w:id="199513566">
              <w:marLeft w:val="0"/>
              <w:marRight w:val="0"/>
              <w:marTop w:val="0"/>
              <w:marBottom w:val="0"/>
              <w:divBdr>
                <w:top w:val="none" w:sz="0" w:space="0" w:color="auto"/>
                <w:left w:val="none" w:sz="0" w:space="0" w:color="auto"/>
                <w:bottom w:val="none" w:sz="0" w:space="0" w:color="auto"/>
                <w:right w:val="none" w:sz="0" w:space="0" w:color="auto"/>
              </w:divBdr>
            </w:div>
            <w:div w:id="199513569">
              <w:marLeft w:val="0"/>
              <w:marRight w:val="0"/>
              <w:marTop w:val="0"/>
              <w:marBottom w:val="0"/>
              <w:divBdr>
                <w:top w:val="none" w:sz="0" w:space="0" w:color="auto"/>
                <w:left w:val="none" w:sz="0" w:space="0" w:color="auto"/>
                <w:bottom w:val="none" w:sz="0" w:space="0" w:color="auto"/>
                <w:right w:val="none" w:sz="0" w:space="0" w:color="auto"/>
              </w:divBdr>
            </w:div>
            <w:div w:id="199513570">
              <w:marLeft w:val="0"/>
              <w:marRight w:val="0"/>
              <w:marTop w:val="0"/>
              <w:marBottom w:val="0"/>
              <w:divBdr>
                <w:top w:val="none" w:sz="0" w:space="0" w:color="auto"/>
                <w:left w:val="none" w:sz="0" w:space="0" w:color="auto"/>
                <w:bottom w:val="none" w:sz="0" w:space="0" w:color="auto"/>
                <w:right w:val="none" w:sz="0" w:space="0" w:color="auto"/>
              </w:divBdr>
            </w:div>
            <w:div w:id="199513573">
              <w:marLeft w:val="0"/>
              <w:marRight w:val="0"/>
              <w:marTop w:val="0"/>
              <w:marBottom w:val="0"/>
              <w:divBdr>
                <w:top w:val="none" w:sz="0" w:space="0" w:color="auto"/>
                <w:left w:val="none" w:sz="0" w:space="0" w:color="auto"/>
                <w:bottom w:val="none" w:sz="0" w:space="0" w:color="auto"/>
                <w:right w:val="none" w:sz="0" w:space="0" w:color="auto"/>
              </w:divBdr>
            </w:div>
            <w:div w:id="199513574">
              <w:marLeft w:val="0"/>
              <w:marRight w:val="0"/>
              <w:marTop w:val="0"/>
              <w:marBottom w:val="0"/>
              <w:divBdr>
                <w:top w:val="none" w:sz="0" w:space="0" w:color="auto"/>
                <w:left w:val="none" w:sz="0" w:space="0" w:color="auto"/>
                <w:bottom w:val="none" w:sz="0" w:space="0" w:color="auto"/>
                <w:right w:val="none" w:sz="0" w:space="0" w:color="auto"/>
              </w:divBdr>
            </w:div>
            <w:div w:id="199513576">
              <w:marLeft w:val="0"/>
              <w:marRight w:val="0"/>
              <w:marTop w:val="0"/>
              <w:marBottom w:val="0"/>
              <w:divBdr>
                <w:top w:val="none" w:sz="0" w:space="0" w:color="auto"/>
                <w:left w:val="none" w:sz="0" w:space="0" w:color="auto"/>
                <w:bottom w:val="none" w:sz="0" w:space="0" w:color="auto"/>
                <w:right w:val="none" w:sz="0" w:space="0" w:color="auto"/>
              </w:divBdr>
            </w:div>
            <w:div w:id="199513577">
              <w:marLeft w:val="0"/>
              <w:marRight w:val="0"/>
              <w:marTop w:val="0"/>
              <w:marBottom w:val="0"/>
              <w:divBdr>
                <w:top w:val="none" w:sz="0" w:space="0" w:color="auto"/>
                <w:left w:val="none" w:sz="0" w:space="0" w:color="auto"/>
                <w:bottom w:val="none" w:sz="0" w:space="0" w:color="auto"/>
                <w:right w:val="none" w:sz="0" w:space="0" w:color="auto"/>
              </w:divBdr>
            </w:div>
            <w:div w:id="199513581">
              <w:marLeft w:val="0"/>
              <w:marRight w:val="0"/>
              <w:marTop w:val="0"/>
              <w:marBottom w:val="0"/>
              <w:divBdr>
                <w:top w:val="none" w:sz="0" w:space="0" w:color="auto"/>
                <w:left w:val="none" w:sz="0" w:space="0" w:color="auto"/>
                <w:bottom w:val="none" w:sz="0" w:space="0" w:color="auto"/>
                <w:right w:val="none" w:sz="0" w:space="0" w:color="auto"/>
              </w:divBdr>
            </w:div>
            <w:div w:id="199513584">
              <w:marLeft w:val="0"/>
              <w:marRight w:val="0"/>
              <w:marTop w:val="0"/>
              <w:marBottom w:val="0"/>
              <w:divBdr>
                <w:top w:val="none" w:sz="0" w:space="0" w:color="auto"/>
                <w:left w:val="none" w:sz="0" w:space="0" w:color="auto"/>
                <w:bottom w:val="none" w:sz="0" w:space="0" w:color="auto"/>
                <w:right w:val="none" w:sz="0" w:space="0" w:color="auto"/>
              </w:divBdr>
            </w:div>
            <w:div w:id="199513585">
              <w:marLeft w:val="0"/>
              <w:marRight w:val="0"/>
              <w:marTop w:val="0"/>
              <w:marBottom w:val="0"/>
              <w:divBdr>
                <w:top w:val="none" w:sz="0" w:space="0" w:color="auto"/>
                <w:left w:val="none" w:sz="0" w:space="0" w:color="auto"/>
                <w:bottom w:val="none" w:sz="0" w:space="0" w:color="auto"/>
                <w:right w:val="none" w:sz="0" w:space="0" w:color="auto"/>
              </w:divBdr>
            </w:div>
            <w:div w:id="199513587">
              <w:marLeft w:val="0"/>
              <w:marRight w:val="0"/>
              <w:marTop w:val="0"/>
              <w:marBottom w:val="0"/>
              <w:divBdr>
                <w:top w:val="none" w:sz="0" w:space="0" w:color="auto"/>
                <w:left w:val="none" w:sz="0" w:space="0" w:color="auto"/>
                <w:bottom w:val="none" w:sz="0" w:space="0" w:color="auto"/>
                <w:right w:val="none" w:sz="0" w:space="0" w:color="auto"/>
              </w:divBdr>
            </w:div>
            <w:div w:id="199513589">
              <w:marLeft w:val="0"/>
              <w:marRight w:val="0"/>
              <w:marTop w:val="0"/>
              <w:marBottom w:val="0"/>
              <w:divBdr>
                <w:top w:val="none" w:sz="0" w:space="0" w:color="auto"/>
                <w:left w:val="none" w:sz="0" w:space="0" w:color="auto"/>
                <w:bottom w:val="none" w:sz="0" w:space="0" w:color="auto"/>
                <w:right w:val="none" w:sz="0" w:space="0" w:color="auto"/>
              </w:divBdr>
            </w:div>
            <w:div w:id="199513591">
              <w:marLeft w:val="0"/>
              <w:marRight w:val="0"/>
              <w:marTop w:val="0"/>
              <w:marBottom w:val="0"/>
              <w:divBdr>
                <w:top w:val="none" w:sz="0" w:space="0" w:color="auto"/>
                <w:left w:val="none" w:sz="0" w:space="0" w:color="auto"/>
                <w:bottom w:val="none" w:sz="0" w:space="0" w:color="auto"/>
                <w:right w:val="none" w:sz="0" w:space="0" w:color="auto"/>
              </w:divBdr>
            </w:div>
            <w:div w:id="199513593">
              <w:marLeft w:val="0"/>
              <w:marRight w:val="0"/>
              <w:marTop w:val="0"/>
              <w:marBottom w:val="0"/>
              <w:divBdr>
                <w:top w:val="none" w:sz="0" w:space="0" w:color="auto"/>
                <w:left w:val="none" w:sz="0" w:space="0" w:color="auto"/>
                <w:bottom w:val="none" w:sz="0" w:space="0" w:color="auto"/>
                <w:right w:val="none" w:sz="0" w:space="0" w:color="auto"/>
              </w:divBdr>
            </w:div>
            <w:div w:id="199513594">
              <w:marLeft w:val="0"/>
              <w:marRight w:val="0"/>
              <w:marTop w:val="0"/>
              <w:marBottom w:val="0"/>
              <w:divBdr>
                <w:top w:val="none" w:sz="0" w:space="0" w:color="auto"/>
                <w:left w:val="none" w:sz="0" w:space="0" w:color="auto"/>
                <w:bottom w:val="none" w:sz="0" w:space="0" w:color="auto"/>
                <w:right w:val="none" w:sz="0" w:space="0" w:color="auto"/>
              </w:divBdr>
            </w:div>
            <w:div w:id="199513595">
              <w:marLeft w:val="0"/>
              <w:marRight w:val="0"/>
              <w:marTop w:val="0"/>
              <w:marBottom w:val="0"/>
              <w:divBdr>
                <w:top w:val="none" w:sz="0" w:space="0" w:color="auto"/>
                <w:left w:val="none" w:sz="0" w:space="0" w:color="auto"/>
                <w:bottom w:val="none" w:sz="0" w:space="0" w:color="auto"/>
                <w:right w:val="none" w:sz="0" w:space="0" w:color="auto"/>
              </w:divBdr>
            </w:div>
            <w:div w:id="199513597">
              <w:marLeft w:val="0"/>
              <w:marRight w:val="0"/>
              <w:marTop w:val="0"/>
              <w:marBottom w:val="0"/>
              <w:divBdr>
                <w:top w:val="none" w:sz="0" w:space="0" w:color="auto"/>
                <w:left w:val="none" w:sz="0" w:space="0" w:color="auto"/>
                <w:bottom w:val="none" w:sz="0" w:space="0" w:color="auto"/>
                <w:right w:val="none" w:sz="0" w:space="0" w:color="auto"/>
              </w:divBdr>
            </w:div>
            <w:div w:id="199513599">
              <w:marLeft w:val="0"/>
              <w:marRight w:val="0"/>
              <w:marTop w:val="0"/>
              <w:marBottom w:val="0"/>
              <w:divBdr>
                <w:top w:val="none" w:sz="0" w:space="0" w:color="auto"/>
                <w:left w:val="none" w:sz="0" w:space="0" w:color="auto"/>
                <w:bottom w:val="none" w:sz="0" w:space="0" w:color="auto"/>
                <w:right w:val="none" w:sz="0" w:space="0" w:color="auto"/>
              </w:divBdr>
            </w:div>
            <w:div w:id="199513600">
              <w:marLeft w:val="0"/>
              <w:marRight w:val="0"/>
              <w:marTop w:val="0"/>
              <w:marBottom w:val="0"/>
              <w:divBdr>
                <w:top w:val="none" w:sz="0" w:space="0" w:color="auto"/>
                <w:left w:val="none" w:sz="0" w:space="0" w:color="auto"/>
                <w:bottom w:val="none" w:sz="0" w:space="0" w:color="auto"/>
                <w:right w:val="none" w:sz="0" w:space="0" w:color="auto"/>
              </w:divBdr>
            </w:div>
            <w:div w:id="199513601">
              <w:marLeft w:val="0"/>
              <w:marRight w:val="0"/>
              <w:marTop w:val="0"/>
              <w:marBottom w:val="0"/>
              <w:divBdr>
                <w:top w:val="none" w:sz="0" w:space="0" w:color="auto"/>
                <w:left w:val="none" w:sz="0" w:space="0" w:color="auto"/>
                <w:bottom w:val="none" w:sz="0" w:space="0" w:color="auto"/>
                <w:right w:val="none" w:sz="0" w:space="0" w:color="auto"/>
              </w:divBdr>
            </w:div>
            <w:div w:id="199513604">
              <w:marLeft w:val="0"/>
              <w:marRight w:val="0"/>
              <w:marTop w:val="0"/>
              <w:marBottom w:val="0"/>
              <w:divBdr>
                <w:top w:val="none" w:sz="0" w:space="0" w:color="auto"/>
                <w:left w:val="none" w:sz="0" w:space="0" w:color="auto"/>
                <w:bottom w:val="none" w:sz="0" w:space="0" w:color="auto"/>
                <w:right w:val="none" w:sz="0" w:space="0" w:color="auto"/>
              </w:divBdr>
            </w:div>
            <w:div w:id="199513605">
              <w:marLeft w:val="0"/>
              <w:marRight w:val="0"/>
              <w:marTop w:val="0"/>
              <w:marBottom w:val="0"/>
              <w:divBdr>
                <w:top w:val="none" w:sz="0" w:space="0" w:color="auto"/>
                <w:left w:val="none" w:sz="0" w:space="0" w:color="auto"/>
                <w:bottom w:val="none" w:sz="0" w:space="0" w:color="auto"/>
                <w:right w:val="none" w:sz="0" w:space="0" w:color="auto"/>
              </w:divBdr>
            </w:div>
            <w:div w:id="199513607">
              <w:marLeft w:val="0"/>
              <w:marRight w:val="0"/>
              <w:marTop w:val="0"/>
              <w:marBottom w:val="0"/>
              <w:divBdr>
                <w:top w:val="none" w:sz="0" w:space="0" w:color="auto"/>
                <w:left w:val="none" w:sz="0" w:space="0" w:color="auto"/>
                <w:bottom w:val="none" w:sz="0" w:space="0" w:color="auto"/>
                <w:right w:val="none" w:sz="0" w:space="0" w:color="auto"/>
              </w:divBdr>
            </w:div>
            <w:div w:id="199513608">
              <w:marLeft w:val="0"/>
              <w:marRight w:val="0"/>
              <w:marTop w:val="0"/>
              <w:marBottom w:val="0"/>
              <w:divBdr>
                <w:top w:val="none" w:sz="0" w:space="0" w:color="auto"/>
                <w:left w:val="none" w:sz="0" w:space="0" w:color="auto"/>
                <w:bottom w:val="none" w:sz="0" w:space="0" w:color="auto"/>
                <w:right w:val="none" w:sz="0" w:space="0" w:color="auto"/>
              </w:divBdr>
            </w:div>
            <w:div w:id="199513609">
              <w:marLeft w:val="0"/>
              <w:marRight w:val="0"/>
              <w:marTop w:val="0"/>
              <w:marBottom w:val="0"/>
              <w:divBdr>
                <w:top w:val="none" w:sz="0" w:space="0" w:color="auto"/>
                <w:left w:val="none" w:sz="0" w:space="0" w:color="auto"/>
                <w:bottom w:val="none" w:sz="0" w:space="0" w:color="auto"/>
                <w:right w:val="none" w:sz="0" w:space="0" w:color="auto"/>
              </w:divBdr>
            </w:div>
            <w:div w:id="199513612">
              <w:marLeft w:val="0"/>
              <w:marRight w:val="0"/>
              <w:marTop w:val="0"/>
              <w:marBottom w:val="0"/>
              <w:divBdr>
                <w:top w:val="none" w:sz="0" w:space="0" w:color="auto"/>
                <w:left w:val="none" w:sz="0" w:space="0" w:color="auto"/>
                <w:bottom w:val="none" w:sz="0" w:space="0" w:color="auto"/>
                <w:right w:val="none" w:sz="0" w:space="0" w:color="auto"/>
              </w:divBdr>
            </w:div>
            <w:div w:id="199513615">
              <w:marLeft w:val="0"/>
              <w:marRight w:val="0"/>
              <w:marTop w:val="0"/>
              <w:marBottom w:val="0"/>
              <w:divBdr>
                <w:top w:val="none" w:sz="0" w:space="0" w:color="auto"/>
                <w:left w:val="none" w:sz="0" w:space="0" w:color="auto"/>
                <w:bottom w:val="none" w:sz="0" w:space="0" w:color="auto"/>
                <w:right w:val="none" w:sz="0" w:space="0" w:color="auto"/>
              </w:divBdr>
            </w:div>
            <w:div w:id="199513618">
              <w:marLeft w:val="0"/>
              <w:marRight w:val="0"/>
              <w:marTop w:val="0"/>
              <w:marBottom w:val="0"/>
              <w:divBdr>
                <w:top w:val="none" w:sz="0" w:space="0" w:color="auto"/>
                <w:left w:val="none" w:sz="0" w:space="0" w:color="auto"/>
                <w:bottom w:val="none" w:sz="0" w:space="0" w:color="auto"/>
                <w:right w:val="none" w:sz="0" w:space="0" w:color="auto"/>
              </w:divBdr>
            </w:div>
            <w:div w:id="199513619">
              <w:marLeft w:val="0"/>
              <w:marRight w:val="0"/>
              <w:marTop w:val="0"/>
              <w:marBottom w:val="0"/>
              <w:divBdr>
                <w:top w:val="none" w:sz="0" w:space="0" w:color="auto"/>
                <w:left w:val="none" w:sz="0" w:space="0" w:color="auto"/>
                <w:bottom w:val="none" w:sz="0" w:space="0" w:color="auto"/>
                <w:right w:val="none" w:sz="0" w:space="0" w:color="auto"/>
              </w:divBdr>
            </w:div>
            <w:div w:id="199513620">
              <w:marLeft w:val="0"/>
              <w:marRight w:val="0"/>
              <w:marTop w:val="0"/>
              <w:marBottom w:val="0"/>
              <w:divBdr>
                <w:top w:val="none" w:sz="0" w:space="0" w:color="auto"/>
                <w:left w:val="none" w:sz="0" w:space="0" w:color="auto"/>
                <w:bottom w:val="none" w:sz="0" w:space="0" w:color="auto"/>
                <w:right w:val="none" w:sz="0" w:space="0" w:color="auto"/>
              </w:divBdr>
            </w:div>
            <w:div w:id="199513624">
              <w:marLeft w:val="0"/>
              <w:marRight w:val="0"/>
              <w:marTop w:val="0"/>
              <w:marBottom w:val="0"/>
              <w:divBdr>
                <w:top w:val="none" w:sz="0" w:space="0" w:color="auto"/>
                <w:left w:val="none" w:sz="0" w:space="0" w:color="auto"/>
                <w:bottom w:val="none" w:sz="0" w:space="0" w:color="auto"/>
                <w:right w:val="none" w:sz="0" w:space="0" w:color="auto"/>
              </w:divBdr>
            </w:div>
            <w:div w:id="199513629">
              <w:marLeft w:val="0"/>
              <w:marRight w:val="0"/>
              <w:marTop w:val="0"/>
              <w:marBottom w:val="0"/>
              <w:divBdr>
                <w:top w:val="none" w:sz="0" w:space="0" w:color="auto"/>
                <w:left w:val="none" w:sz="0" w:space="0" w:color="auto"/>
                <w:bottom w:val="none" w:sz="0" w:space="0" w:color="auto"/>
                <w:right w:val="none" w:sz="0" w:space="0" w:color="auto"/>
              </w:divBdr>
            </w:div>
            <w:div w:id="199513630">
              <w:marLeft w:val="0"/>
              <w:marRight w:val="0"/>
              <w:marTop w:val="0"/>
              <w:marBottom w:val="0"/>
              <w:divBdr>
                <w:top w:val="none" w:sz="0" w:space="0" w:color="auto"/>
                <w:left w:val="none" w:sz="0" w:space="0" w:color="auto"/>
                <w:bottom w:val="none" w:sz="0" w:space="0" w:color="auto"/>
                <w:right w:val="none" w:sz="0" w:space="0" w:color="auto"/>
              </w:divBdr>
            </w:div>
            <w:div w:id="199513632">
              <w:marLeft w:val="0"/>
              <w:marRight w:val="0"/>
              <w:marTop w:val="0"/>
              <w:marBottom w:val="0"/>
              <w:divBdr>
                <w:top w:val="none" w:sz="0" w:space="0" w:color="auto"/>
                <w:left w:val="none" w:sz="0" w:space="0" w:color="auto"/>
                <w:bottom w:val="none" w:sz="0" w:space="0" w:color="auto"/>
                <w:right w:val="none" w:sz="0" w:space="0" w:color="auto"/>
              </w:divBdr>
            </w:div>
            <w:div w:id="199513635">
              <w:marLeft w:val="0"/>
              <w:marRight w:val="0"/>
              <w:marTop w:val="0"/>
              <w:marBottom w:val="0"/>
              <w:divBdr>
                <w:top w:val="none" w:sz="0" w:space="0" w:color="auto"/>
                <w:left w:val="none" w:sz="0" w:space="0" w:color="auto"/>
                <w:bottom w:val="none" w:sz="0" w:space="0" w:color="auto"/>
                <w:right w:val="none" w:sz="0" w:space="0" w:color="auto"/>
              </w:divBdr>
            </w:div>
            <w:div w:id="199513636">
              <w:marLeft w:val="0"/>
              <w:marRight w:val="0"/>
              <w:marTop w:val="0"/>
              <w:marBottom w:val="0"/>
              <w:divBdr>
                <w:top w:val="none" w:sz="0" w:space="0" w:color="auto"/>
                <w:left w:val="none" w:sz="0" w:space="0" w:color="auto"/>
                <w:bottom w:val="none" w:sz="0" w:space="0" w:color="auto"/>
                <w:right w:val="none" w:sz="0" w:space="0" w:color="auto"/>
              </w:divBdr>
            </w:div>
            <w:div w:id="199513642">
              <w:marLeft w:val="0"/>
              <w:marRight w:val="0"/>
              <w:marTop w:val="0"/>
              <w:marBottom w:val="0"/>
              <w:divBdr>
                <w:top w:val="none" w:sz="0" w:space="0" w:color="auto"/>
                <w:left w:val="none" w:sz="0" w:space="0" w:color="auto"/>
                <w:bottom w:val="none" w:sz="0" w:space="0" w:color="auto"/>
                <w:right w:val="none" w:sz="0" w:space="0" w:color="auto"/>
              </w:divBdr>
            </w:div>
            <w:div w:id="199513643">
              <w:marLeft w:val="0"/>
              <w:marRight w:val="0"/>
              <w:marTop w:val="0"/>
              <w:marBottom w:val="0"/>
              <w:divBdr>
                <w:top w:val="none" w:sz="0" w:space="0" w:color="auto"/>
                <w:left w:val="none" w:sz="0" w:space="0" w:color="auto"/>
                <w:bottom w:val="none" w:sz="0" w:space="0" w:color="auto"/>
                <w:right w:val="none" w:sz="0" w:space="0" w:color="auto"/>
              </w:divBdr>
            </w:div>
            <w:div w:id="199513644">
              <w:marLeft w:val="0"/>
              <w:marRight w:val="0"/>
              <w:marTop w:val="0"/>
              <w:marBottom w:val="0"/>
              <w:divBdr>
                <w:top w:val="none" w:sz="0" w:space="0" w:color="auto"/>
                <w:left w:val="none" w:sz="0" w:space="0" w:color="auto"/>
                <w:bottom w:val="none" w:sz="0" w:space="0" w:color="auto"/>
                <w:right w:val="none" w:sz="0" w:space="0" w:color="auto"/>
              </w:divBdr>
            </w:div>
            <w:div w:id="199513645">
              <w:marLeft w:val="0"/>
              <w:marRight w:val="0"/>
              <w:marTop w:val="0"/>
              <w:marBottom w:val="0"/>
              <w:divBdr>
                <w:top w:val="none" w:sz="0" w:space="0" w:color="auto"/>
                <w:left w:val="none" w:sz="0" w:space="0" w:color="auto"/>
                <w:bottom w:val="none" w:sz="0" w:space="0" w:color="auto"/>
                <w:right w:val="none" w:sz="0" w:space="0" w:color="auto"/>
              </w:divBdr>
            </w:div>
            <w:div w:id="199513646">
              <w:marLeft w:val="0"/>
              <w:marRight w:val="0"/>
              <w:marTop w:val="0"/>
              <w:marBottom w:val="0"/>
              <w:divBdr>
                <w:top w:val="none" w:sz="0" w:space="0" w:color="auto"/>
                <w:left w:val="none" w:sz="0" w:space="0" w:color="auto"/>
                <w:bottom w:val="none" w:sz="0" w:space="0" w:color="auto"/>
                <w:right w:val="none" w:sz="0" w:space="0" w:color="auto"/>
              </w:divBdr>
            </w:div>
            <w:div w:id="199513648">
              <w:marLeft w:val="0"/>
              <w:marRight w:val="0"/>
              <w:marTop w:val="0"/>
              <w:marBottom w:val="0"/>
              <w:divBdr>
                <w:top w:val="none" w:sz="0" w:space="0" w:color="auto"/>
                <w:left w:val="none" w:sz="0" w:space="0" w:color="auto"/>
                <w:bottom w:val="none" w:sz="0" w:space="0" w:color="auto"/>
                <w:right w:val="none" w:sz="0" w:space="0" w:color="auto"/>
              </w:divBdr>
            </w:div>
            <w:div w:id="199513650">
              <w:marLeft w:val="0"/>
              <w:marRight w:val="0"/>
              <w:marTop w:val="0"/>
              <w:marBottom w:val="0"/>
              <w:divBdr>
                <w:top w:val="none" w:sz="0" w:space="0" w:color="auto"/>
                <w:left w:val="none" w:sz="0" w:space="0" w:color="auto"/>
                <w:bottom w:val="none" w:sz="0" w:space="0" w:color="auto"/>
                <w:right w:val="none" w:sz="0" w:space="0" w:color="auto"/>
              </w:divBdr>
            </w:div>
            <w:div w:id="199513651">
              <w:marLeft w:val="0"/>
              <w:marRight w:val="0"/>
              <w:marTop w:val="0"/>
              <w:marBottom w:val="0"/>
              <w:divBdr>
                <w:top w:val="none" w:sz="0" w:space="0" w:color="auto"/>
                <w:left w:val="none" w:sz="0" w:space="0" w:color="auto"/>
                <w:bottom w:val="none" w:sz="0" w:space="0" w:color="auto"/>
                <w:right w:val="none" w:sz="0" w:space="0" w:color="auto"/>
              </w:divBdr>
            </w:div>
            <w:div w:id="199513655">
              <w:marLeft w:val="0"/>
              <w:marRight w:val="0"/>
              <w:marTop w:val="0"/>
              <w:marBottom w:val="0"/>
              <w:divBdr>
                <w:top w:val="none" w:sz="0" w:space="0" w:color="auto"/>
                <w:left w:val="none" w:sz="0" w:space="0" w:color="auto"/>
                <w:bottom w:val="none" w:sz="0" w:space="0" w:color="auto"/>
                <w:right w:val="none" w:sz="0" w:space="0" w:color="auto"/>
              </w:divBdr>
            </w:div>
            <w:div w:id="199513656">
              <w:marLeft w:val="0"/>
              <w:marRight w:val="0"/>
              <w:marTop w:val="0"/>
              <w:marBottom w:val="0"/>
              <w:divBdr>
                <w:top w:val="none" w:sz="0" w:space="0" w:color="auto"/>
                <w:left w:val="none" w:sz="0" w:space="0" w:color="auto"/>
                <w:bottom w:val="none" w:sz="0" w:space="0" w:color="auto"/>
                <w:right w:val="none" w:sz="0" w:space="0" w:color="auto"/>
              </w:divBdr>
            </w:div>
            <w:div w:id="199513657">
              <w:marLeft w:val="0"/>
              <w:marRight w:val="0"/>
              <w:marTop w:val="0"/>
              <w:marBottom w:val="0"/>
              <w:divBdr>
                <w:top w:val="none" w:sz="0" w:space="0" w:color="auto"/>
                <w:left w:val="none" w:sz="0" w:space="0" w:color="auto"/>
                <w:bottom w:val="none" w:sz="0" w:space="0" w:color="auto"/>
                <w:right w:val="none" w:sz="0" w:space="0" w:color="auto"/>
              </w:divBdr>
            </w:div>
            <w:div w:id="199513658">
              <w:marLeft w:val="0"/>
              <w:marRight w:val="0"/>
              <w:marTop w:val="0"/>
              <w:marBottom w:val="0"/>
              <w:divBdr>
                <w:top w:val="none" w:sz="0" w:space="0" w:color="auto"/>
                <w:left w:val="none" w:sz="0" w:space="0" w:color="auto"/>
                <w:bottom w:val="none" w:sz="0" w:space="0" w:color="auto"/>
                <w:right w:val="none" w:sz="0" w:space="0" w:color="auto"/>
              </w:divBdr>
            </w:div>
            <w:div w:id="199513660">
              <w:marLeft w:val="0"/>
              <w:marRight w:val="0"/>
              <w:marTop w:val="0"/>
              <w:marBottom w:val="0"/>
              <w:divBdr>
                <w:top w:val="none" w:sz="0" w:space="0" w:color="auto"/>
                <w:left w:val="none" w:sz="0" w:space="0" w:color="auto"/>
                <w:bottom w:val="none" w:sz="0" w:space="0" w:color="auto"/>
                <w:right w:val="none" w:sz="0" w:space="0" w:color="auto"/>
              </w:divBdr>
            </w:div>
            <w:div w:id="199513661">
              <w:marLeft w:val="0"/>
              <w:marRight w:val="0"/>
              <w:marTop w:val="0"/>
              <w:marBottom w:val="0"/>
              <w:divBdr>
                <w:top w:val="none" w:sz="0" w:space="0" w:color="auto"/>
                <w:left w:val="none" w:sz="0" w:space="0" w:color="auto"/>
                <w:bottom w:val="none" w:sz="0" w:space="0" w:color="auto"/>
                <w:right w:val="none" w:sz="0" w:space="0" w:color="auto"/>
              </w:divBdr>
            </w:div>
            <w:div w:id="199513662">
              <w:marLeft w:val="0"/>
              <w:marRight w:val="0"/>
              <w:marTop w:val="0"/>
              <w:marBottom w:val="0"/>
              <w:divBdr>
                <w:top w:val="none" w:sz="0" w:space="0" w:color="auto"/>
                <w:left w:val="none" w:sz="0" w:space="0" w:color="auto"/>
                <w:bottom w:val="none" w:sz="0" w:space="0" w:color="auto"/>
                <w:right w:val="none" w:sz="0" w:space="0" w:color="auto"/>
              </w:divBdr>
            </w:div>
            <w:div w:id="199513664">
              <w:marLeft w:val="0"/>
              <w:marRight w:val="0"/>
              <w:marTop w:val="0"/>
              <w:marBottom w:val="0"/>
              <w:divBdr>
                <w:top w:val="none" w:sz="0" w:space="0" w:color="auto"/>
                <w:left w:val="none" w:sz="0" w:space="0" w:color="auto"/>
                <w:bottom w:val="none" w:sz="0" w:space="0" w:color="auto"/>
                <w:right w:val="none" w:sz="0" w:space="0" w:color="auto"/>
              </w:divBdr>
            </w:div>
            <w:div w:id="199513665">
              <w:marLeft w:val="0"/>
              <w:marRight w:val="0"/>
              <w:marTop w:val="0"/>
              <w:marBottom w:val="0"/>
              <w:divBdr>
                <w:top w:val="none" w:sz="0" w:space="0" w:color="auto"/>
                <w:left w:val="none" w:sz="0" w:space="0" w:color="auto"/>
                <w:bottom w:val="none" w:sz="0" w:space="0" w:color="auto"/>
                <w:right w:val="none" w:sz="0" w:space="0" w:color="auto"/>
              </w:divBdr>
            </w:div>
            <w:div w:id="199513666">
              <w:marLeft w:val="0"/>
              <w:marRight w:val="0"/>
              <w:marTop w:val="0"/>
              <w:marBottom w:val="0"/>
              <w:divBdr>
                <w:top w:val="none" w:sz="0" w:space="0" w:color="auto"/>
                <w:left w:val="none" w:sz="0" w:space="0" w:color="auto"/>
                <w:bottom w:val="none" w:sz="0" w:space="0" w:color="auto"/>
                <w:right w:val="none" w:sz="0" w:space="0" w:color="auto"/>
              </w:divBdr>
            </w:div>
            <w:div w:id="199513667">
              <w:marLeft w:val="0"/>
              <w:marRight w:val="0"/>
              <w:marTop w:val="0"/>
              <w:marBottom w:val="0"/>
              <w:divBdr>
                <w:top w:val="none" w:sz="0" w:space="0" w:color="auto"/>
                <w:left w:val="none" w:sz="0" w:space="0" w:color="auto"/>
                <w:bottom w:val="none" w:sz="0" w:space="0" w:color="auto"/>
                <w:right w:val="none" w:sz="0" w:space="0" w:color="auto"/>
              </w:divBdr>
            </w:div>
            <w:div w:id="199513668">
              <w:marLeft w:val="0"/>
              <w:marRight w:val="0"/>
              <w:marTop w:val="0"/>
              <w:marBottom w:val="0"/>
              <w:divBdr>
                <w:top w:val="none" w:sz="0" w:space="0" w:color="auto"/>
                <w:left w:val="none" w:sz="0" w:space="0" w:color="auto"/>
                <w:bottom w:val="none" w:sz="0" w:space="0" w:color="auto"/>
                <w:right w:val="none" w:sz="0" w:space="0" w:color="auto"/>
              </w:divBdr>
            </w:div>
            <w:div w:id="199513669">
              <w:marLeft w:val="0"/>
              <w:marRight w:val="0"/>
              <w:marTop w:val="0"/>
              <w:marBottom w:val="0"/>
              <w:divBdr>
                <w:top w:val="none" w:sz="0" w:space="0" w:color="auto"/>
                <w:left w:val="none" w:sz="0" w:space="0" w:color="auto"/>
                <w:bottom w:val="none" w:sz="0" w:space="0" w:color="auto"/>
                <w:right w:val="none" w:sz="0" w:space="0" w:color="auto"/>
              </w:divBdr>
            </w:div>
            <w:div w:id="199513670">
              <w:marLeft w:val="0"/>
              <w:marRight w:val="0"/>
              <w:marTop w:val="0"/>
              <w:marBottom w:val="0"/>
              <w:divBdr>
                <w:top w:val="none" w:sz="0" w:space="0" w:color="auto"/>
                <w:left w:val="none" w:sz="0" w:space="0" w:color="auto"/>
                <w:bottom w:val="none" w:sz="0" w:space="0" w:color="auto"/>
                <w:right w:val="none" w:sz="0" w:space="0" w:color="auto"/>
              </w:divBdr>
            </w:div>
            <w:div w:id="199513671">
              <w:marLeft w:val="0"/>
              <w:marRight w:val="0"/>
              <w:marTop w:val="0"/>
              <w:marBottom w:val="0"/>
              <w:divBdr>
                <w:top w:val="none" w:sz="0" w:space="0" w:color="auto"/>
                <w:left w:val="none" w:sz="0" w:space="0" w:color="auto"/>
                <w:bottom w:val="none" w:sz="0" w:space="0" w:color="auto"/>
                <w:right w:val="none" w:sz="0" w:space="0" w:color="auto"/>
              </w:divBdr>
            </w:div>
            <w:div w:id="199513673">
              <w:marLeft w:val="0"/>
              <w:marRight w:val="0"/>
              <w:marTop w:val="0"/>
              <w:marBottom w:val="0"/>
              <w:divBdr>
                <w:top w:val="none" w:sz="0" w:space="0" w:color="auto"/>
                <w:left w:val="none" w:sz="0" w:space="0" w:color="auto"/>
                <w:bottom w:val="none" w:sz="0" w:space="0" w:color="auto"/>
                <w:right w:val="none" w:sz="0" w:space="0" w:color="auto"/>
              </w:divBdr>
            </w:div>
            <w:div w:id="199513675">
              <w:marLeft w:val="0"/>
              <w:marRight w:val="0"/>
              <w:marTop w:val="0"/>
              <w:marBottom w:val="0"/>
              <w:divBdr>
                <w:top w:val="none" w:sz="0" w:space="0" w:color="auto"/>
                <w:left w:val="none" w:sz="0" w:space="0" w:color="auto"/>
                <w:bottom w:val="none" w:sz="0" w:space="0" w:color="auto"/>
                <w:right w:val="none" w:sz="0" w:space="0" w:color="auto"/>
              </w:divBdr>
            </w:div>
            <w:div w:id="199513681">
              <w:marLeft w:val="0"/>
              <w:marRight w:val="0"/>
              <w:marTop w:val="0"/>
              <w:marBottom w:val="0"/>
              <w:divBdr>
                <w:top w:val="none" w:sz="0" w:space="0" w:color="auto"/>
                <w:left w:val="none" w:sz="0" w:space="0" w:color="auto"/>
                <w:bottom w:val="none" w:sz="0" w:space="0" w:color="auto"/>
                <w:right w:val="none" w:sz="0" w:space="0" w:color="auto"/>
              </w:divBdr>
            </w:div>
            <w:div w:id="199513682">
              <w:marLeft w:val="0"/>
              <w:marRight w:val="0"/>
              <w:marTop w:val="0"/>
              <w:marBottom w:val="0"/>
              <w:divBdr>
                <w:top w:val="none" w:sz="0" w:space="0" w:color="auto"/>
                <w:left w:val="none" w:sz="0" w:space="0" w:color="auto"/>
                <w:bottom w:val="none" w:sz="0" w:space="0" w:color="auto"/>
                <w:right w:val="none" w:sz="0" w:space="0" w:color="auto"/>
              </w:divBdr>
            </w:div>
            <w:div w:id="199513684">
              <w:marLeft w:val="0"/>
              <w:marRight w:val="0"/>
              <w:marTop w:val="0"/>
              <w:marBottom w:val="0"/>
              <w:divBdr>
                <w:top w:val="none" w:sz="0" w:space="0" w:color="auto"/>
                <w:left w:val="none" w:sz="0" w:space="0" w:color="auto"/>
                <w:bottom w:val="none" w:sz="0" w:space="0" w:color="auto"/>
                <w:right w:val="none" w:sz="0" w:space="0" w:color="auto"/>
              </w:divBdr>
            </w:div>
            <w:div w:id="199513685">
              <w:marLeft w:val="0"/>
              <w:marRight w:val="0"/>
              <w:marTop w:val="0"/>
              <w:marBottom w:val="0"/>
              <w:divBdr>
                <w:top w:val="none" w:sz="0" w:space="0" w:color="auto"/>
                <w:left w:val="none" w:sz="0" w:space="0" w:color="auto"/>
                <w:bottom w:val="none" w:sz="0" w:space="0" w:color="auto"/>
                <w:right w:val="none" w:sz="0" w:space="0" w:color="auto"/>
              </w:divBdr>
            </w:div>
            <w:div w:id="199513687">
              <w:marLeft w:val="0"/>
              <w:marRight w:val="0"/>
              <w:marTop w:val="0"/>
              <w:marBottom w:val="0"/>
              <w:divBdr>
                <w:top w:val="none" w:sz="0" w:space="0" w:color="auto"/>
                <w:left w:val="none" w:sz="0" w:space="0" w:color="auto"/>
                <w:bottom w:val="none" w:sz="0" w:space="0" w:color="auto"/>
                <w:right w:val="none" w:sz="0" w:space="0" w:color="auto"/>
              </w:divBdr>
            </w:div>
            <w:div w:id="199513691">
              <w:marLeft w:val="0"/>
              <w:marRight w:val="0"/>
              <w:marTop w:val="0"/>
              <w:marBottom w:val="0"/>
              <w:divBdr>
                <w:top w:val="none" w:sz="0" w:space="0" w:color="auto"/>
                <w:left w:val="none" w:sz="0" w:space="0" w:color="auto"/>
                <w:bottom w:val="none" w:sz="0" w:space="0" w:color="auto"/>
                <w:right w:val="none" w:sz="0" w:space="0" w:color="auto"/>
              </w:divBdr>
            </w:div>
            <w:div w:id="199513692">
              <w:marLeft w:val="0"/>
              <w:marRight w:val="0"/>
              <w:marTop w:val="0"/>
              <w:marBottom w:val="0"/>
              <w:divBdr>
                <w:top w:val="none" w:sz="0" w:space="0" w:color="auto"/>
                <w:left w:val="none" w:sz="0" w:space="0" w:color="auto"/>
                <w:bottom w:val="none" w:sz="0" w:space="0" w:color="auto"/>
                <w:right w:val="none" w:sz="0" w:space="0" w:color="auto"/>
              </w:divBdr>
            </w:div>
            <w:div w:id="199513693">
              <w:marLeft w:val="0"/>
              <w:marRight w:val="0"/>
              <w:marTop w:val="0"/>
              <w:marBottom w:val="0"/>
              <w:divBdr>
                <w:top w:val="none" w:sz="0" w:space="0" w:color="auto"/>
                <w:left w:val="none" w:sz="0" w:space="0" w:color="auto"/>
                <w:bottom w:val="none" w:sz="0" w:space="0" w:color="auto"/>
                <w:right w:val="none" w:sz="0" w:space="0" w:color="auto"/>
              </w:divBdr>
            </w:div>
            <w:div w:id="199513694">
              <w:marLeft w:val="0"/>
              <w:marRight w:val="0"/>
              <w:marTop w:val="0"/>
              <w:marBottom w:val="0"/>
              <w:divBdr>
                <w:top w:val="none" w:sz="0" w:space="0" w:color="auto"/>
                <w:left w:val="none" w:sz="0" w:space="0" w:color="auto"/>
                <w:bottom w:val="none" w:sz="0" w:space="0" w:color="auto"/>
                <w:right w:val="none" w:sz="0" w:space="0" w:color="auto"/>
              </w:divBdr>
            </w:div>
            <w:div w:id="199513697">
              <w:marLeft w:val="0"/>
              <w:marRight w:val="0"/>
              <w:marTop w:val="0"/>
              <w:marBottom w:val="0"/>
              <w:divBdr>
                <w:top w:val="none" w:sz="0" w:space="0" w:color="auto"/>
                <w:left w:val="none" w:sz="0" w:space="0" w:color="auto"/>
                <w:bottom w:val="none" w:sz="0" w:space="0" w:color="auto"/>
                <w:right w:val="none" w:sz="0" w:space="0" w:color="auto"/>
              </w:divBdr>
            </w:div>
            <w:div w:id="199513698">
              <w:marLeft w:val="0"/>
              <w:marRight w:val="0"/>
              <w:marTop w:val="0"/>
              <w:marBottom w:val="0"/>
              <w:divBdr>
                <w:top w:val="none" w:sz="0" w:space="0" w:color="auto"/>
                <w:left w:val="none" w:sz="0" w:space="0" w:color="auto"/>
                <w:bottom w:val="none" w:sz="0" w:space="0" w:color="auto"/>
                <w:right w:val="none" w:sz="0" w:space="0" w:color="auto"/>
              </w:divBdr>
            </w:div>
            <w:div w:id="199513700">
              <w:marLeft w:val="0"/>
              <w:marRight w:val="0"/>
              <w:marTop w:val="0"/>
              <w:marBottom w:val="0"/>
              <w:divBdr>
                <w:top w:val="none" w:sz="0" w:space="0" w:color="auto"/>
                <w:left w:val="none" w:sz="0" w:space="0" w:color="auto"/>
                <w:bottom w:val="none" w:sz="0" w:space="0" w:color="auto"/>
                <w:right w:val="none" w:sz="0" w:space="0" w:color="auto"/>
              </w:divBdr>
            </w:div>
            <w:div w:id="199513701">
              <w:marLeft w:val="0"/>
              <w:marRight w:val="0"/>
              <w:marTop w:val="0"/>
              <w:marBottom w:val="0"/>
              <w:divBdr>
                <w:top w:val="none" w:sz="0" w:space="0" w:color="auto"/>
                <w:left w:val="none" w:sz="0" w:space="0" w:color="auto"/>
                <w:bottom w:val="none" w:sz="0" w:space="0" w:color="auto"/>
                <w:right w:val="none" w:sz="0" w:space="0" w:color="auto"/>
              </w:divBdr>
            </w:div>
            <w:div w:id="199513702">
              <w:marLeft w:val="0"/>
              <w:marRight w:val="0"/>
              <w:marTop w:val="0"/>
              <w:marBottom w:val="0"/>
              <w:divBdr>
                <w:top w:val="none" w:sz="0" w:space="0" w:color="auto"/>
                <w:left w:val="none" w:sz="0" w:space="0" w:color="auto"/>
                <w:bottom w:val="none" w:sz="0" w:space="0" w:color="auto"/>
                <w:right w:val="none" w:sz="0" w:space="0" w:color="auto"/>
              </w:divBdr>
            </w:div>
            <w:div w:id="199513703">
              <w:marLeft w:val="0"/>
              <w:marRight w:val="0"/>
              <w:marTop w:val="0"/>
              <w:marBottom w:val="0"/>
              <w:divBdr>
                <w:top w:val="none" w:sz="0" w:space="0" w:color="auto"/>
                <w:left w:val="none" w:sz="0" w:space="0" w:color="auto"/>
                <w:bottom w:val="none" w:sz="0" w:space="0" w:color="auto"/>
                <w:right w:val="none" w:sz="0" w:space="0" w:color="auto"/>
              </w:divBdr>
            </w:div>
            <w:div w:id="199513704">
              <w:marLeft w:val="0"/>
              <w:marRight w:val="0"/>
              <w:marTop w:val="0"/>
              <w:marBottom w:val="0"/>
              <w:divBdr>
                <w:top w:val="none" w:sz="0" w:space="0" w:color="auto"/>
                <w:left w:val="none" w:sz="0" w:space="0" w:color="auto"/>
                <w:bottom w:val="none" w:sz="0" w:space="0" w:color="auto"/>
                <w:right w:val="none" w:sz="0" w:space="0" w:color="auto"/>
              </w:divBdr>
            </w:div>
            <w:div w:id="199513706">
              <w:marLeft w:val="0"/>
              <w:marRight w:val="0"/>
              <w:marTop w:val="0"/>
              <w:marBottom w:val="0"/>
              <w:divBdr>
                <w:top w:val="none" w:sz="0" w:space="0" w:color="auto"/>
                <w:left w:val="none" w:sz="0" w:space="0" w:color="auto"/>
                <w:bottom w:val="none" w:sz="0" w:space="0" w:color="auto"/>
                <w:right w:val="none" w:sz="0" w:space="0" w:color="auto"/>
              </w:divBdr>
            </w:div>
            <w:div w:id="199513707">
              <w:marLeft w:val="0"/>
              <w:marRight w:val="0"/>
              <w:marTop w:val="0"/>
              <w:marBottom w:val="0"/>
              <w:divBdr>
                <w:top w:val="none" w:sz="0" w:space="0" w:color="auto"/>
                <w:left w:val="none" w:sz="0" w:space="0" w:color="auto"/>
                <w:bottom w:val="none" w:sz="0" w:space="0" w:color="auto"/>
                <w:right w:val="none" w:sz="0" w:space="0" w:color="auto"/>
              </w:divBdr>
            </w:div>
            <w:div w:id="199513708">
              <w:marLeft w:val="0"/>
              <w:marRight w:val="0"/>
              <w:marTop w:val="0"/>
              <w:marBottom w:val="0"/>
              <w:divBdr>
                <w:top w:val="none" w:sz="0" w:space="0" w:color="auto"/>
                <w:left w:val="none" w:sz="0" w:space="0" w:color="auto"/>
                <w:bottom w:val="none" w:sz="0" w:space="0" w:color="auto"/>
                <w:right w:val="none" w:sz="0" w:space="0" w:color="auto"/>
              </w:divBdr>
            </w:div>
            <w:div w:id="199513709">
              <w:marLeft w:val="0"/>
              <w:marRight w:val="0"/>
              <w:marTop w:val="0"/>
              <w:marBottom w:val="0"/>
              <w:divBdr>
                <w:top w:val="none" w:sz="0" w:space="0" w:color="auto"/>
                <w:left w:val="none" w:sz="0" w:space="0" w:color="auto"/>
                <w:bottom w:val="none" w:sz="0" w:space="0" w:color="auto"/>
                <w:right w:val="none" w:sz="0" w:space="0" w:color="auto"/>
              </w:divBdr>
            </w:div>
            <w:div w:id="199513710">
              <w:marLeft w:val="0"/>
              <w:marRight w:val="0"/>
              <w:marTop w:val="0"/>
              <w:marBottom w:val="0"/>
              <w:divBdr>
                <w:top w:val="none" w:sz="0" w:space="0" w:color="auto"/>
                <w:left w:val="none" w:sz="0" w:space="0" w:color="auto"/>
                <w:bottom w:val="none" w:sz="0" w:space="0" w:color="auto"/>
                <w:right w:val="none" w:sz="0" w:space="0" w:color="auto"/>
              </w:divBdr>
            </w:div>
            <w:div w:id="199513714">
              <w:marLeft w:val="0"/>
              <w:marRight w:val="0"/>
              <w:marTop w:val="0"/>
              <w:marBottom w:val="0"/>
              <w:divBdr>
                <w:top w:val="none" w:sz="0" w:space="0" w:color="auto"/>
                <w:left w:val="none" w:sz="0" w:space="0" w:color="auto"/>
                <w:bottom w:val="none" w:sz="0" w:space="0" w:color="auto"/>
                <w:right w:val="none" w:sz="0" w:space="0" w:color="auto"/>
              </w:divBdr>
            </w:div>
            <w:div w:id="199513716">
              <w:marLeft w:val="0"/>
              <w:marRight w:val="0"/>
              <w:marTop w:val="0"/>
              <w:marBottom w:val="0"/>
              <w:divBdr>
                <w:top w:val="none" w:sz="0" w:space="0" w:color="auto"/>
                <w:left w:val="none" w:sz="0" w:space="0" w:color="auto"/>
                <w:bottom w:val="none" w:sz="0" w:space="0" w:color="auto"/>
                <w:right w:val="none" w:sz="0" w:space="0" w:color="auto"/>
              </w:divBdr>
            </w:div>
            <w:div w:id="199513717">
              <w:marLeft w:val="0"/>
              <w:marRight w:val="0"/>
              <w:marTop w:val="0"/>
              <w:marBottom w:val="0"/>
              <w:divBdr>
                <w:top w:val="none" w:sz="0" w:space="0" w:color="auto"/>
                <w:left w:val="none" w:sz="0" w:space="0" w:color="auto"/>
                <w:bottom w:val="none" w:sz="0" w:space="0" w:color="auto"/>
                <w:right w:val="none" w:sz="0" w:space="0" w:color="auto"/>
              </w:divBdr>
            </w:div>
            <w:div w:id="199513718">
              <w:marLeft w:val="0"/>
              <w:marRight w:val="0"/>
              <w:marTop w:val="0"/>
              <w:marBottom w:val="0"/>
              <w:divBdr>
                <w:top w:val="none" w:sz="0" w:space="0" w:color="auto"/>
                <w:left w:val="none" w:sz="0" w:space="0" w:color="auto"/>
                <w:bottom w:val="none" w:sz="0" w:space="0" w:color="auto"/>
                <w:right w:val="none" w:sz="0" w:space="0" w:color="auto"/>
              </w:divBdr>
            </w:div>
            <w:div w:id="199513719">
              <w:marLeft w:val="0"/>
              <w:marRight w:val="0"/>
              <w:marTop w:val="0"/>
              <w:marBottom w:val="0"/>
              <w:divBdr>
                <w:top w:val="none" w:sz="0" w:space="0" w:color="auto"/>
                <w:left w:val="none" w:sz="0" w:space="0" w:color="auto"/>
                <w:bottom w:val="none" w:sz="0" w:space="0" w:color="auto"/>
                <w:right w:val="none" w:sz="0" w:space="0" w:color="auto"/>
              </w:divBdr>
            </w:div>
            <w:div w:id="199513720">
              <w:marLeft w:val="0"/>
              <w:marRight w:val="0"/>
              <w:marTop w:val="0"/>
              <w:marBottom w:val="0"/>
              <w:divBdr>
                <w:top w:val="none" w:sz="0" w:space="0" w:color="auto"/>
                <w:left w:val="none" w:sz="0" w:space="0" w:color="auto"/>
                <w:bottom w:val="none" w:sz="0" w:space="0" w:color="auto"/>
                <w:right w:val="none" w:sz="0" w:space="0" w:color="auto"/>
              </w:divBdr>
            </w:div>
            <w:div w:id="199513721">
              <w:marLeft w:val="0"/>
              <w:marRight w:val="0"/>
              <w:marTop w:val="0"/>
              <w:marBottom w:val="0"/>
              <w:divBdr>
                <w:top w:val="none" w:sz="0" w:space="0" w:color="auto"/>
                <w:left w:val="none" w:sz="0" w:space="0" w:color="auto"/>
                <w:bottom w:val="none" w:sz="0" w:space="0" w:color="auto"/>
                <w:right w:val="none" w:sz="0" w:space="0" w:color="auto"/>
              </w:divBdr>
            </w:div>
            <w:div w:id="199513722">
              <w:marLeft w:val="0"/>
              <w:marRight w:val="0"/>
              <w:marTop w:val="0"/>
              <w:marBottom w:val="0"/>
              <w:divBdr>
                <w:top w:val="none" w:sz="0" w:space="0" w:color="auto"/>
                <w:left w:val="none" w:sz="0" w:space="0" w:color="auto"/>
                <w:bottom w:val="none" w:sz="0" w:space="0" w:color="auto"/>
                <w:right w:val="none" w:sz="0" w:space="0" w:color="auto"/>
              </w:divBdr>
            </w:div>
            <w:div w:id="199513725">
              <w:marLeft w:val="0"/>
              <w:marRight w:val="0"/>
              <w:marTop w:val="0"/>
              <w:marBottom w:val="0"/>
              <w:divBdr>
                <w:top w:val="none" w:sz="0" w:space="0" w:color="auto"/>
                <w:left w:val="none" w:sz="0" w:space="0" w:color="auto"/>
                <w:bottom w:val="none" w:sz="0" w:space="0" w:color="auto"/>
                <w:right w:val="none" w:sz="0" w:space="0" w:color="auto"/>
              </w:divBdr>
            </w:div>
            <w:div w:id="199513728">
              <w:marLeft w:val="0"/>
              <w:marRight w:val="0"/>
              <w:marTop w:val="0"/>
              <w:marBottom w:val="0"/>
              <w:divBdr>
                <w:top w:val="none" w:sz="0" w:space="0" w:color="auto"/>
                <w:left w:val="none" w:sz="0" w:space="0" w:color="auto"/>
                <w:bottom w:val="none" w:sz="0" w:space="0" w:color="auto"/>
                <w:right w:val="none" w:sz="0" w:space="0" w:color="auto"/>
              </w:divBdr>
            </w:div>
            <w:div w:id="199513730">
              <w:marLeft w:val="0"/>
              <w:marRight w:val="0"/>
              <w:marTop w:val="0"/>
              <w:marBottom w:val="0"/>
              <w:divBdr>
                <w:top w:val="none" w:sz="0" w:space="0" w:color="auto"/>
                <w:left w:val="none" w:sz="0" w:space="0" w:color="auto"/>
                <w:bottom w:val="none" w:sz="0" w:space="0" w:color="auto"/>
                <w:right w:val="none" w:sz="0" w:space="0" w:color="auto"/>
              </w:divBdr>
            </w:div>
            <w:div w:id="199513731">
              <w:marLeft w:val="0"/>
              <w:marRight w:val="0"/>
              <w:marTop w:val="0"/>
              <w:marBottom w:val="0"/>
              <w:divBdr>
                <w:top w:val="none" w:sz="0" w:space="0" w:color="auto"/>
                <w:left w:val="none" w:sz="0" w:space="0" w:color="auto"/>
                <w:bottom w:val="none" w:sz="0" w:space="0" w:color="auto"/>
                <w:right w:val="none" w:sz="0" w:space="0" w:color="auto"/>
              </w:divBdr>
            </w:div>
            <w:div w:id="199513733">
              <w:marLeft w:val="0"/>
              <w:marRight w:val="0"/>
              <w:marTop w:val="0"/>
              <w:marBottom w:val="0"/>
              <w:divBdr>
                <w:top w:val="none" w:sz="0" w:space="0" w:color="auto"/>
                <w:left w:val="none" w:sz="0" w:space="0" w:color="auto"/>
                <w:bottom w:val="none" w:sz="0" w:space="0" w:color="auto"/>
                <w:right w:val="none" w:sz="0" w:space="0" w:color="auto"/>
              </w:divBdr>
            </w:div>
            <w:div w:id="199513734">
              <w:marLeft w:val="0"/>
              <w:marRight w:val="0"/>
              <w:marTop w:val="0"/>
              <w:marBottom w:val="0"/>
              <w:divBdr>
                <w:top w:val="none" w:sz="0" w:space="0" w:color="auto"/>
                <w:left w:val="none" w:sz="0" w:space="0" w:color="auto"/>
                <w:bottom w:val="none" w:sz="0" w:space="0" w:color="auto"/>
                <w:right w:val="none" w:sz="0" w:space="0" w:color="auto"/>
              </w:divBdr>
            </w:div>
            <w:div w:id="199513736">
              <w:marLeft w:val="0"/>
              <w:marRight w:val="0"/>
              <w:marTop w:val="0"/>
              <w:marBottom w:val="0"/>
              <w:divBdr>
                <w:top w:val="none" w:sz="0" w:space="0" w:color="auto"/>
                <w:left w:val="none" w:sz="0" w:space="0" w:color="auto"/>
                <w:bottom w:val="none" w:sz="0" w:space="0" w:color="auto"/>
                <w:right w:val="none" w:sz="0" w:space="0" w:color="auto"/>
              </w:divBdr>
            </w:div>
            <w:div w:id="199513738">
              <w:marLeft w:val="0"/>
              <w:marRight w:val="0"/>
              <w:marTop w:val="0"/>
              <w:marBottom w:val="0"/>
              <w:divBdr>
                <w:top w:val="none" w:sz="0" w:space="0" w:color="auto"/>
                <w:left w:val="none" w:sz="0" w:space="0" w:color="auto"/>
                <w:bottom w:val="none" w:sz="0" w:space="0" w:color="auto"/>
                <w:right w:val="none" w:sz="0" w:space="0" w:color="auto"/>
              </w:divBdr>
            </w:div>
            <w:div w:id="199513739">
              <w:marLeft w:val="0"/>
              <w:marRight w:val="0"/>
              <w:marTop w:val="0"/>
              <w:marBottom w:val="0"/>
              <w:divBdr>
                <w:top w:val="none" w:sz="0" w:space="0" w:color="auto"/>
                <w:left w:val="none" w:sz="0" w:space="0" w:color="auto"/>
                <w:bottom w:val="none" w:sz="0" w:space="0" w:color="auto"/>
                <w:right w:val="none" w:sz="0" w:space="0" w:color="auto"/>
              </w:divBdr>
            </w:div>
            <w:div w:id="1995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637">
      <w:marLeft w:val="0"/>
      <w:marRight w:val="0"/>
      <w:marTop w:val="0"/>
      <w:marBottom w:val="0"/>
      <w:divBdr>
        <w:top w:val="none" w:sz="0" w:space="0" w:color="auto"/>
        <w:left w:val="none" w:sz="0" w:space="0" w:color="auto"/>
        <w:bottom w:val="none" w:sz="0" w:space="0" w:color="auto"/>
        <w:right w:val="none" w:sz="0" w:space="0" w:color="auto"/>
      </w:divBdr>
    </w:div>
    <w:div w:id="199513640">
      <w:marLeft w:val="0"/>
      <w:marRight w:val="0"/>
      <w:marTop w:val="0"/>
      <w:marBottom w:val="0"/>
      <w:divBdr>
        <w:top w:val="none" w:sz="0" w:space="0" w:color="auto"/>
        <w:left w:val="none" w:sz="0" w:space="0" w:color="auto"/>
        <w:bottom w:val="none" w:sz="0" w:space="0" w:color="auto"/>
        <w:right w:val="none" w:sz="0" w:space="0" w:color="auto"/>
      </w:divBdr>
    </w:div>
    <w:div w:id="199513678">
      <w:marLeft w:val="0"/>
      <w:marRight w:val="0"/>
      <w:marTop w:val="0"/>
      <w:marBottom w:val="0"/>
      <w:divBdr>
        <w:top w:val="none" w:sz="0" w:space="0" w:color="auto"/>
        <w:left w:val="none" w:sz="0" w:space="0" w:color="auto"/>
        <w:bottom w:val="none" w:sz="0" w:space="0" w:color="auto"/>
        <w:right w:val="none" w:sz="0" w:space="0" w:color="auto"/>
      </w:divBdr>
    </w:div>
    <w:div w:id="199513688">
      <w:marLeft w:val="0"/>
      <w:marRight w:val="0"/>
      <w:marTop w:val="0"/>
      <w:marBottom w:val="0"/>
      <w:divBdr>
        <w:top w:val="none" w:sz="0" w:space="0" w:color="auto"/>
        <w:left w:val="none" w:sz="0" w:space="0" w:color="auto"/>
        <w:bottom w:val="none" w:sz="0" w:space="0" w:color="auto"/>
        <w:right w:val="none" w:sz="0" w:space="0" w:color="auto"/>
      </w:divBdr>
    </w:div>
    <w:div w:id="199513689">
      <w:marLeft w:val="0"/>
      <w:marRight w:val="0"/>
      <w:marTop w:val="0"/>
      <w:marBottom w:val="0"/>
      <w:divBdr>
        <w:top w:val="none" w:sz="0" w:space="0" w:color="auto"/>
        <w:left w:val="none" w:sz="0" w:space="0" w:color="auto"/>
        <w:bottom w:val="none" w:sz="0" w:space="0" w:color="auto"/>
        <w:right w:val="none" w:sz="0" w:space="0" w:color="auto"/>
      </w:divBdr>
      <w:divsChild>
        <w:div w:id="199513559">
          <w:marLeft w:val="0"/>
          <w:marRight w:val="0"/>
          <w:marTop w:val="0"/>
          <w:marBottom w:val="0"/>
          <w:divBdr>
            <w:top w:val="none" w:sz="0" w:space="0" w:color="auto"/>
            <w:left w:val="none" w:sz="0" w:space="0" w:color="auto"/>
            <w:bottom w:val="none" w:sz="0" w:space="0" w:color="auto"/>
            <w:right w:val="none" w:sz="0" w:space="0" w:color="auto"/>
          </w:divBdr>
        </w:div>
        <w:div w:id="199513598">
          <w:marLeft w:val="0"/>
          <w:marRight w:val="0"/>
          <w:marTop w:val="0"/>
          <w:marBottom w:val="0"/>
          <w:divBdr>
            <w:top w:val="none" w:sz="0" w:space="0" w:color="auto"/>
            <w:left w:val="none" w:sz="0" w:space="0" w:color="auto"/>
            <w:bottom w:val="none" w:sz="0" w:space="0" w:color="auto"/>
            <w:right w:val="none" w:sz="0" w:space="0" w:color="auto"/>
          </w:divBdr>
        </w:div>
        <w:div w:id="199513625">
          <w:marLeft w:val="0"/>
          <w:marRight w:val="0"/>
          <w:marTop w:val="0"/>
          <w:marBottom w:val="0"/>
          <w:divBdr>
            <w:top w:val="none" w:sz="0" w:space="0" w:color="auto"/>
            <w:left w:val="none" w:sz="0" w:space="0" w:color="auto"/>
            <w:bottom w:val="none" w:sz="0" w:space="0" w:color="auto"/>
            <w:right w:val="none" w:sz="0" w:space="0" w:color="auto"/>
          </w:divBdr>
        </w:div>
        <w:div w:id="199513652">
          <w:marLeft w:val="0"/>
          <w:marRight w:val="0"/>
          <w:marTop w:val="0"/>
          <w:marBottom w:val="0"/>
          <w:divBdr>
            <w:top w:val="none" w:sz="0" w:space="0" w:color="auto"/>
            <w:left w:val="none" w:sz="0" w:space="0" w:color="auto"/>
            <w:bottom w:val="none" w:sz="0" w:space="0" w:color="auto"/>
            <w:right w:val="none" w:sz="0" w:space="0" w:color="auto"/>
          </w:divBdr>
        </w:div>
        <w:div w:id="199513659">
          <w:marLeft w:val="0"/>
          <w:marRight w:val="0"/>
          <w:marTop w:val="0"/>
          <w:marBottom w:val="0"/>
          <w:divBdr>
            <w:top w:val="none" w:sz="0" w:space="0" w:color="auto"/>
            <w:left w:val="none" w:sz="0" w:space="0" w:color="auto"/>
            <w:bottom w:val="none" w:sz="0" w:space="0" w:color="auto"/>
            <w:right w:val="none" w:sz="0" w:space="0" w:color="auto"/>
          </w:divBdr>
        </w:div>
        <w:div w:id="199513690">
          <w:marLeft w:val="0"/>
          <w:marRight w:val="0"/>
          <w:marTop w:val="0"/>
          <w:marBottom w:val="0"/>
          <w:divBdr>
            <w:top w:val="none" w:sz="0" w:space="0" w:color="auto"/>
            <w:left w:val="none" w:sz="0" w:space="0" w:color="auto"/>
            <w:bottom w:val="none" w:sz="0" w:space="0" w:color="auto"/>
            <w:right w:val="none" w:sz="0" w:space="0" w:color="auto"/>
          </w:divBdr>
        </w:div>
        <w:div w:id="199513732">
          <w:marLeft w:val="0"/>
          <w:marRight w:val="0"/>
          <w:marTop w:val="0"/>
          <w:marBottom w:val="0"/>
          <w:divBdr>
            <w:top w:val="none" w:sz="0" w:space="0" w:color="auto"/>
            <w:left w:val="none" w:sz="0" w:space="0" w:color="auto"/>
            <w:bottom w:val="none" w:sz="0" w:space="0" w:color="auto"/>
            <w:right w:val="none" w:sz="0" w:space="0" w:color="auto"/>
          </w:divBdr>
        </w:div>
      </w:divsChild>
    </w:div>
    <w:div w:id="199513695">
      <w:marLeft w:val="0"/>
      <w:marRight w:val="0"/>
      <w:marTop w:val="0"/>
      <w:marBottom w:val="0"/>
      <w:divBdr>
        <w:top w:val="none" w:sz="0" w:space="0" w:color="auto"/>
        <w:left w:val="none" w:sz="0" w:space="0" w:color="auto"/>
        <w:bottom w:val="none" w:sz="0" w:space="0" w:color="auto"/>
        <w:right w:val="none" w:sz="0" w:space="0" w:color="auto"/>
      </w:divBdr>
      <w:divsChild>
        <w:div w:id="199513560">
          <w:marLeft w:val="0"/>
          <w:marRight w:val="0"/>
          <w:marTop w:val="0"/>
          <w:marBottom w:val="0"/>
          <w:divBdr>
            <w:top w:val="none" w:sz="0" w:space="0" w:color="auto"/>
            <w:left w:val="none" w:sz="0" w:space="0" w:color="auto"/>
            <w:bottom w:val="none" w:sz="0" w:space="0" w:color="auto"/>
            <w:right w:val="none" w:sz="0" w:space="0" w:color="auto"/>
          </w:divBdr>
        </w:div>
        <w:div w:id="199513567">
          <w:marLeft w:val="0"/>
          <w:marRight w:val="0"/>
          <w:marTop w:val="0"/>
          <w:marBottom w:val="0"/>
          <w:divBdr>
            <w:top w:val="none" w:sz="0" w:space="0" w:color="auto"/>
            <w:left w:val="none" w:sz="0" w:space="0" w:color="auto"/>
            <w:bottom w:val="none" w:sz="0" w:space="0" w:color="auto"/>
            <w:right w:val="none" w:sz="0" w:space="0" w:color="auto"/>
          </w:divBdr>
        </w:div>
        <w:div w:id="199513568">
          <w:marLeft w:val="0"/>
          <w:marRight w:val="0"/>
          <w:marTop w:val="0"/>
          <w:marBottom w:val="0"/>
          <w:divBdr>
            <w:top w:val="none" w:sz="0" w:space="0" w:color="auto"/>
            <w:left w:val="none" w:sz="0" w:space="0" w:color="auto"/>
            <w:bottom w:val="none" w:sz="0" w:space="0" w:color="auto"/>
            <w:right w:val="none" w:sz="0" w:space="0" w:color="auto"/>
          </w:divBdr>
        </w:div>
        <w:div w:id="199513572">
          <w:marLeft w:val="0"/>
          <w:marRight w:val="0"/>
          <w:marTop w:val="0"/>
          <w:marBottom w:val="0"/>
          <w:divBdr>
            <w:top w:val="none" w:sz="0" w:space="0" w:color="auto"/>
            <w:left w:val="none" w:sz="0" w:space="0" w:color="auto"/>
            <w:bottom w:val="none" w:sz="0" w:space="0" w:color="auto"/>
            <w:right w:val="none" w:sz="0" w:space="0" w:color="auto"/>
          </w:divBdr>
        </w:div>
        <w:div w:id="199513616">
          <w:marLeft w:val="0"/>
          <w:marRight w:val="0"/>
          <w:marTop w:val="0"/>
          <w:marBottom w:val="0"/>
          <w:divBdr>
            <w:top w:val="none" w:sz="0" w:space="0" w:color="auto"/>
            <w:left w:val="none" w:sz="0" w:space="0" w:color="auto"/>
            <w:bottom w:val="none" w:sz="0" w:space="0" w:color="auto"/>
            <w:right w:val="none" w:sz="0" w:space="0" w:color="auto"/>
          </w:divBdr>
        </w:div>
        <w:div w:id="199513631">
          <w:marLeft w:val="0"/>
          <w:marRight w:val="0"/>
          <w:marTop w:val="0"/>
          <w:marBottom w:val="0"/>
          <w:divBdr>
            <w:top w:val="none" w:sz="0" w:space="0" w:color="auto"/>
            <w:left w:val="none" w:sz="0" w:space="0" w:color="auto"/>
            <w:bottom w:val="none" w:sz="0" w:space="0" w:color="auto"/>
            <w:right w:val="none" w:sz="0" w:space="0" w:color="auto"/>
          </w:divBdr>
        </w:div>
        <w:div w:id="199513638">
          <w:marLeft w:val="0"/>
          <w:marRight w:val="0"/>
          <w:marTop w:val="0"/>
          <w:marBottom w:val="0"/>
          <w:divBdr>
            <w:top w:val="none" w:sz="0" w:space="0" w:color="auto"/>
            <w:left w:val="none" w:sz="0" w:space="0" w:color="auto"/>
            <w:bottom w:val="none" w:sz="0" w:space="0" w:color="auto"/>
            <w:right w:val="none" w:sz="0" w:space="0" w:color="auto"/>
          </w:divBdr>
        </w:div>
        <w:div w:id="199513663">
          <w:marLeft w:val="0"/>
          <w:marRight w:val="0"/>
          <w:marTop w:val="0"/>
          <w:marBottom w:val="0"/>
          <w:divBdr>
            <w:top w:val="none" w:sz="0" w:space="0" w:color="auto"/>
            <w:left w:val="none" w:sz="0" w:space="0" w:color="auto"/>
            <w:bottom w:val="none" w:sz="0" w:space="0" w:color="auto"/>
            <w:right w:val="none" w:sz="0" w:space="0" w:color="auto"/>
          </w:divBdr>
        </w:div>
        <w:div w:id="199513676">
          <w:marLeft w:val="0"/>
          <w:marRight w:val="0"/>
          <w:marTop w:val="0"/>
          <w:marBottom w:val="0"/>
          <w:divBdr>
            <w:top w:val="none" w:sz="0" w:space="0" w:color="auto"/>
            <w:left w:val="none" w:sz="0" w:space="0" w:color="auto"/>
            <w:bottom w:val="none" w:sz="0" w:space="0" w:color="auto"/>
            <w:right w:val="none" w:sz="0" w:space="0" w:color="auto"/>
          </w:divBdr>
        </w:div>
        <w:div w:id="199513677">
          <w:marLeft w:val="0"/>
          <w:marRight w:val="0"/>
          <w:marTop w:val="0"/>
          <w:marBottom w:val="0"/>
          <w:divBdr>
            <w:top w:val="none" w:sz="0" w:space="0" w:color="auto"/>
            <w:left w:val="none" w:sz="0" w:space="0" w:color="auto"/>
            <w:bottom w:val="none" w:sz="0" w:space="0" w:color="auto"/>
            <w:right w:val="none" w:sz="0" w:space="0" w:color="auto"/>
          </w:divBdr>
        </w:div>
        <w:div w:id="199513696">
          <w:marLeft w:val="0"/>
          <w:marRight w:val="0"/>
          <w:marTop w:val="0"/>
          <w:marBottom w:val="0"/>
          <w:divBdr>
            <w:top w:val="none" w:sz="0" w:space="0" w:color="auto"/>
            <w:left w:val="none" w:sz="0" w:space="0" w:color="auto"/>
            <w:bottom w:val="none" w:sz="0" w:space="0" w:color="auto"/>
            <w:right w:val="none" w:sz="0" w:space="0" w:color="auto"/>
          </w:divBdr>
        </w:div>
        <w:div w:id="199513743">
          <w:marLeft w:val="0"/>
          <w:marRight w:val="0"/>
          <w:marTop w:val="0"/>
          <w:marBottom w:val="0"/>
          <w:divBdr>
            <w:top w:val="none" w:sz="0" w:space="0" w:color="auto"/>
            <w:left w:val="none" w:sz="0" w:space="0" w:color="auto"/>
            <w:bottom w:val="none" w:sz="0" w:space="0" w:color="auto"/>
            <w:right w:val="none" w:sz="0" w:space="0" w:color="auto"/>
          </w:divBdr>
        </w:div>
      </w:divsChild>
    </w:div>
    <w:div w:id="199513713">
      <w:marLeft w:val="0"/>
      <w:marRight w:val="0"/>
      <w:marTop w:val="0"/>
      <w:marBottom w:val="0"/>
      <w:divBdr>
        <w:top w:val="none" w:sz="0" w:space="0" w:color="auto"/>
        <w:left w:val="none" w:sz="0" w:space="0" w:color="auto"/>
        <w:bottom w:val="none" w:sz="0" w:space="0" w:color="auto"/>
        <w:right w:val="none" w:sz="0" w:space="0" w:color="auto"/>
      </w:divBdr>
    </w:div>
    <w:div w:id="199513724">
      <w:marLeft w:val="0"/>
      <w:marRight w:val="0"/>
      <w:marTop w:val="0"/>
      <w:marBottom w:val="0"/>
      <w:divBdr>
        <w:top w:val="none" w:sz="0" w:space="0" w:color="auto"/>
        <w:left w:val="none" w:sz="0" w:space="0" w:color="auto"/>
        <w:bottom w:val="none" w:sz="0" w:space="0" w:color="auto"/>
        <w:right w:val="none" w:sz="0" w:space="0" w:color="auto"/>
      </w:divBdr>
      <w:divsChild>
        <w:div w:id="199513583">
          <w:marLeft w:val="0"/>
          <w:marRight w:val="0"/>
          <w:marTop w:val="0"/>
          <w:marBottom w:val="0"/>
          <w:divBdr>
            <w:top w:val="none" w:sz="0" w:space="0" w:color="auto"/>
            <w:left w:val="none" w:sz="0" w:space="0" w:color="auto"/>
            <w:bottom w:val="none" w:sz="0" w:space="0" w:color="auto"/>
            <w:right w:val="none" w:sz="0" w:space="0" w:color="auto"/>
          </w:divBdr>
        </w:div>
        <w:div w:id="199513590">
          <w:marLeft w:val="0"/>
          <w:marRight w:val="0"/>
          <w:marTop w:val="0"/>
          <w:marBottom w:val="0"/>
          <w:divBdr>
            <w:top w:val="none" w:sz="0" w:space="0" w:color="auto"/>
            <w:left w:val="none" w:sz="0" w:space="0" w:color="auto"/>
            <w:bottom w:val="none" w:sz="0" w:space="0" w:color="auto"/>
            <w:right w:val="none" w:sz="0" w:space="0" w:color="auto"/>
          </w:divBdr>
        </w:div>
        <w:div w:id="199513606">
          <w:marLeft w:val="0"/>
          <w:marRight w:val="0"/>
          <w:marTop w:val="0"/>
          <w:marBottom w:val="0"/>
          <w:divBdr>
            <w:top w:val="none" w:sz="0" w:space="0" w:color="auto"/>
            <w:left w:val="none" w:sz="0" w:space="0" w:color="auto"/>
            <w:bottom w:val="none" w:sz="0" w:space="0" w:color="auto"/>
            <w:right w:val="none" w:sz="0" w:space="0" w:color="auto"/>
          </w:divBdr>
        </w:div>
        <w:div w:id="199513626">
          <w:marLeft w:val="0"/>
          <w:marRight w:val="0"/>
          <w:marTop w:val="0"/>
          <w:marBottom w:val="0"/>
          <w:divBdr>
            <w:top w:val="none" w:sz="0" w:space="0" w:color="auto"/>
            <w:left w:val="none" w:sz="0" w:space="0" w:color="auto"/>
            <w:bottom w:val="none" w:sz="0" w:space="0" w:color="auto"/>
            <w:right w:val="none" w:sz="0" w:space="0" w:color="auto"/>
          </w:divBdr>
        </w:div>
        <w:div w:id="199513628">
          <w:marLeft w:val="0"/>
          <w:marRight w:val="0"/>
          <w:marTop w:val="0"/>
          <w:marBottom w:val="0"/>
          <w:divBdr>
            <w:top w:val="none" w:sz="0" w:space="0" w:color="auto"/>
            <w:left w:val="none" w:sz="0" w:space="0" w:color="auto"/>
            <w:bottom w:val="none" w:sz="0" w:space="0" w:color="auto"/>
            <w:right w:val="none" w:sz="0" w:space="0" w:color="auto"/>
          </w:divBdr>
        </w:div>
        <w:div w:id="199513679">
          <w:marLeft w:val="0"/>
          <w:marRight w:val="0"/>
          <w:marTop w:val="0"/>
          <w:marBottom w:val="0"/>
          <w:divBdr>
            <w:top w:val="none" w:sz="0" w:space="0" w:color="auto"/>
            <w:left w:val="none" w:sz="0" w:space="0" w:color="auto"/>
            <w:bottom w:val="none" w:sz="0" w:space="0" w:color="auto"/>
            <w:right w:val="none" w:sz="0" w:space="0" w:color="auto"/>
          </w:divBdr>
        </w:div>
        <w:div w:id="199513726">
          <w:marLeft w:val="0"/>
          <w:marRight w:val="0"/>
          <w:marTop w:val="0"/>
          <w:marBottom w:val="0"/>
          <w:divBdr>
            <w:top w:val="none" w:sz="0" w:space="0" w:color="auto"/>
            <w:left w:val="none" w:sz="0" w:space="0" w:color="auto"/>
            <w:bottom w:val="none" w:sz="0" w:space="0" w:color="auto"/>
            <w:right w:val="none" w:sz="0" w:space="0" w:color="auto"/>
          </w:divBdr>
        </w:div>
        <w:div w:id="199513727">
          <w:marLeft w:val="0"/>
          <w:marRight w:val="0"/>
          <w:marTop w:val="0"/>
          <w:marBottom w:val="0"/>
          <w:divBdr>
            <w:top w:val="none" w:sz="0" w:space="0" w:color="auto"/>
            <w:left w:val="none" w:sz="0" w:space="0" w:color="auto"/>
            <w:bottom w:val="none" w:sz="0" w:space="0" w:color="auto"/>
            <w:right w:val="none" w:sz="0" w:space="0" w:color="auto"/>
          </w:divBdr>
        </w:div>
      </w:divsChild>
    </w:div>
    <w:div w:id="199513735">
      <w:marLeft w:val="0"/>
      <w:marRight w:val="0"/>
      <w:marTop w:val="0"/>
      <w:marBottom w:val="0"/>
      <w:divBdr>
        <w:top w:val="none" w:sz="0" w:space="0" w:color="auto"/>
        <w:left w:val="none" w:sz="0" w:space="0" w:color="auto"/>
        <w:bottom w:val="none" w:sz="0" w:space="0" w:color="auto"/>
        <w:right w:val="none" w:sz="0" w:space="0" w:color="auto"/>
      </w:divBdr>
      <w:divsChild>
        <w:div w:id="199513558">
          <w:marLeft w:val="0"/>
          <w:marRight w:val="0"/>
          <w:marTop w:val="0"/>
          <w:marBottom w:val="0"/>
          <w:divBdr>
            <w:top w:val="none" w:sz="0" w:space="0" w:color="auto"/>
            <w:left w:val="none" w:sz="0" w:space="0" w:color="auto"/>
            <w:bottom w:val="none" w:sz="0" w:space="0" w:color="auto"/>
            <w:right w:val="none" w:sz="0" w:space="0" w:color="auto"/>
          </w:divBdr>
        </w:div>
        <w:div w:id="199513561">
          <w:marLeft w:val="0"/>
          <w:marRight w:val="0"/>
          <w:marTop w:val="0"/>
          <w:marBottom w:val="0"/>
          <w:divBdr>
            <w:top w:val="none" w:sz="0" w:space="0" w:color="auto"/>
            <w:left w:val="none" w:sz="0" w:space="0" w:color="auto"/>
            <w:bottom w:val="none" w:sz="0" w:space="0" w:color="auto"/>
            <w:right w:val="none" w:sz="0" w:space="0" w:color="auto"/>
          </w:divBdr>
        </w:div>
        <w:div w:id="199513564">
          <w:marLeft w:val="0"/>
          <w:marRight w:val="0"/>
          <w:marTop w:val="0"/>
          <w:marBottom w:val="0"/>
          <w:divBdr>
            <w:top w:val="none" w:sz="0" w:space="0" w:color="auto"/>
            <w:left w:val="none" w:sz="0" w:space="0" w:color="auto"/>
            <w:bottom w:val="none" w:sz="0" w:space="0" w:color="auto"/>
            <w:right w:val="none" w:sz="0" w:space="0" w:color="auto"/>
          </w:divBdr>
        </w:div>
        <w:div w:id="199513571">
          <w:marLeft w:val="0"/>
          <w:marRight w:val="0"/>
          <w:marTop w:val="0"/>
          <w:marBottom w:val="0"/>
          <w:divBdr>
            <w:top w:val="none" w:sz="0" w:space="0" w:color="auto"/>
            <w:left w:val="none" w:sz="0" w:space="0" w:color="auto"/>
            <w:bottom w:val="none" w:sz="0" w:space="0" w:color="auto"/>
            <w:right w:val="none" w:sz="0" w:space="0" w:color="auto"/>
          </w:divBdr>
        </w:div>
        <w:div w:id="199513575">
          <w:marLeft w:val="0"/>
          <w:marRight w:val="0"/>
          <w:marTop w:val="0"/>
          <w:marBottom w:val="0"/>
          <w:divBdr>
            <w:top w:val="none" w:sz="0" w:space="0" w:color="auto"/>
            <w:left w:val="none" w:sz="0" w:space="0" w:color="auto"/>
            <w:bottom w:val="none" w:sz="0" w:space="0" w:color="auto"/>
            <w:right w:val="none" w:sz="0" w:space="0" w:color="auto"/>
          </w:divBdr>
        </w:div>
        <w:div w:id="199513578">
          <w:marLeft w:val="0"/>
          <w:marRight w:val="0"/>
          <w:marTop w:val="0"/>
          <w:marBottom w:val="0"/>
          <w:divBdr>
            <w:top w:val="none" w:sz="0" w:space="0" w:color="auto"/>
            <w:left w:val="none" w:sz="0" w:space="0" w:color="auto"/>
            <w:bottom w:val="none" w:sz="0" w:space="0" w:color="auto"/>
            <w:right w:val="none" w:sz="0" w:space="0" w:color="auto"/>
          </w:divBdr>
        </w:div>
        <w:div w:id="199513582">
          <w:marLeft w:val="0"/>
          <w:marRight w:val="0"/>
          <w:marTop w:val="0"/>
          <w:marBottom w:val="0"/>
          <w:divBdr>
            <w:top w:val="none" w:sz="0" w:space="0" w:color="auto"/>
            <w:left w:val="none" w:sz="0" w:space="0" w:color="auto"/>
            <w:bottom w:val="none" w:sz="0" w:space="0" w:color="auto"/>
            <w:right w:val="none" w:sz="0" w:space="0" w:color="auto"/>
          </w:divBdr>
        </w:div>
        <w:div w:id="199513586">
          <w:marLeft w:val="0"/>
          <w:marRight w:val="0"/>
          <w:marTop w:val="0"/>
          <w:marBottom w:val="0"/>
          <w:divBdr>
            <w:top w:val="none" w:sz="0" w:space="0" w:color="auto"/>
            <w:left w:val="none" w:sz="0" w:space="0" w:color="auto"/>
            <w:bottom w:val="none" w:sz="0" w:space="0" w:color="auto"/>
            <w:right w:val="none" w:sz="0" w:space="0" w:color="auto"/>
          </w:divBdr>
        </w:div>
        <w:div w:id="199513588">
          <w:marLeft w:val="0"/>
          <w:marRight w:val="0"/>
          <w:marTop w:val="0"/>
          <w:marBottom w:val="0"/>
          <w:divBdr>
            <w:top w:val="none" w:sz="0" w:space="0" w:color="auto"/>
            <w:left w:val="none" w:sz="0" w:space="0" w:color="auto"/>
            <w:bottom w:val="none" w:sz="0" w:space="0" w:color="auto"/>
            <w:right w:val="none" w:sz="0" w:space="0" w:color="auto"/>
          </w:divBdr>
        </w:div>
        <w:div w:id="199513592">
          <w:marLeft w:val="0"/>
          <w:marRight w:val="0"/>
          <w:marTop w:val="0"/>
          <w:marBottom w:val="0"/>
          <w:divBdr>
            <w:top w:val="none" w:sz="0" w:space="0" w:color="auto"/>
            <w:left w:val="none" w:sz="0" w:space="0" w:color="auto"/>
            <w:bottom w:val="none" w:sz="0" w:space="0" w:color="auto"/>
            <w:right w:val="none" w:sz="0" w:space="0" w:color="auto"/>
          </w:divBdr>
        </w:div>
        <w:div w:id="199513596">
          <w:marLeft w:val="0"/>
          <w:marRight w:val="0"/>
          <w:marTop w:val="0"/>
          <w:marBottom w:val="0"/>
          <w:divBdr>
            <w:top w:val="none" w:sz="0" w:space="0" w:color="auto"/>
            <w:left w:val="none" w:sz="0" w:space="0" w:color="auto"/>
            <w:bottom w:val="none" w:sz="0" w:space="0" w:color="auto"/>
            <w:right w:val="none" w:sz="0" w:space="0" w:color="auto"/>
          </w:divBdr>
        </w:div>
        <w:div w:id="199513602">
          <w:marLeft w:val="0"/>
          <w:marRight w:val="0"/>
          <w:marTop w:val="0"/>
          <w:marBottom w:val="0"/>
          <w:divBdr>
            <w:top w:val="none" w:sz="0" w:space="0" w:color="auto"/>
            <w:left w:val="none" w:sz="0" w:space="0" w:color="auto"/>
            <w:bottom w:val="none" w:sz="0" w:space="0" w:color="auto"/>
            <w:right w:val="none" w:sz="0" w:space="0" w:color="auto"/>
          </w:divBdr>
        </w:div>
        <w:div w:id="199513613">
          <w:marLeft w:val="0"/>
          <w:marRight w:val="0"/>
          <w:marTop w:val="0"/>
          <w:marBottom w:val="0"/>
          <w:divBdr>
            <w:top w:val="none" w:sz="0" w:space="0" w:color="auto"/>
            <w:left w:val="none" w:sz="0" w:space="0" w:color="auto"/>
            <w:bottom w:val="none" w:sz="0" w:space="0" w:color="auto"/>
            <w:right w:val="none" w:sz="0" w:space="0" w:color="auto"/>
          </w:divBdr>
        </w:div>
        <w:div w:id="199513614">
          <w:marLeft w:val="0"/>
          <w:marRight w:val="0"/>
          <w:marTop w:val="0"/>
          <w:marBottom w:val="0"/>
          <w:divBdr>
            <w:top w:val="none" w:sz="0" w:space="0" w:color="auto"/>
            <w:left w:val="none" w:sz="0" w:space="0" w:color="auto"/>
            <w:bottom w:val="none" w:sz="0" w:space="0" w:color="auto"/>
            <w:right w:val="none" w:sz="0" w:space="0" w:color="auto"/>
          </w:divBdr>
        </w:div>
        <w:div w:id="199513617">
          <w:marLeft w:val="0"/>
          <w:marRight w:val="0"/>
          <w:marTop w:val="0"/>
          <w:marBottom w:val="0"/>
          <w:divBdr>
            <w:top w:val="none" w:sz="0" w:space="0" w:color="auto"/>
            <w:left w:val="none" w:sz="0" w:space="0" w:color="auto"/>
            <w:bottom w:val="none" w:sz="0" w:space="0" w:color="auto"/>
            <w:right w:val="none" w:sz="0" w:space="0" w:color="auto"/>
          </w:divBdr>
        </w:div>
        <w:div w:id="199513621">
          <w:marLeft w:val="0"/>
          <w:marRight w:val="0"/>
          <w:marTop w:val="0"/>
          <w:marBottom w:val="0"/>
          <w:divBdr>
            <w:top w:val="none" w:sz="0" w:space="0" w:color="auto"/>
            <w:left w:val="none" w:sz="0" w:space="0" w:color="auto"/>
            <w:bottom w:val="none" w:sz="0" w:space="0" w:color="auto"/>
            <w:right w:val="none" w:sz="0" w:space="0" w:color="auto"/>
          </w:divBdr>
        </w:div>
        <w:div w:id="199513622">
          <w:marLeft w:val="0"/>
          <w:marRight w:val="0"/>
          <w:marTop w:val="0"/>
          <w:marBottom w:val="0"/>
          <w:divBdr>
            <w:top w:val="none" w:sz="0" w:space="0" w:color="auto"/>
            <w:left w:val="none" w:sz="0" w:space="0" w:color="auto"/>
            <w:bottom w:val="none" w:sz="0" w:space="0" w:color="auto"/>
            <w:right w:val="none" w:sz="0" w:space="0" w:color="auto"/>
          </w:divBdr>
        </w:div>
        <w:div w:id="199513627">
          <w:marLeft w:val="0"/>
          <w:marRight w:val="0"/>
          <w:marTop w:val="0"/>
          <w:marBottom w:val="0"/>
          <w:divBdr>
            <w:top w:val="none" w:sz="0" w:space="0" w:color="auto"/>
            <w:left w:val="none" w:sz="0" w:space="0" w:color="auto"/>
            <w:bottom w:val="none" w:sz="0" w:space="0" w:color="auto"/>
            <w:right w:val="none" w:sz="0" w:space="0" w:color="auto"/>
          </w:divBdr>
        </w:div>
        <w:div w:id="199513633">
          <w:marLeft w:val="0"/>
          <w:marRight w:val="0"/>
          <w:marTop w:val="0"/>
          <w:marBottom w:val="0"/>
          <w:divBdr>
            <w:top w:val="none" w:sz="0" w:space="0" w:color="auto"/>
            <w:left w:val="none" w:sz="0" w:space="0" w:color="auto"/>
            <w:bottom w:val="none" w:sz="0" w:space="0" w:color="auto"/>
            <w:right w:val="none" w:sz="0" w:space="0" w:color="auto"/>
          </w:divBdr>
        </w:div>
        <w:div w:id="199513634">
          <w:marLeft w:val="0"/>
          <w:marRight w:val="0"/>
          <w:marTop w:val="0"/>
          <w:marBottom w:val="0"/>
          <w:divBdr>
            <w:top w:val="none" w:sz="0" w:space="0" w:color="auto"/>
            <w:left w:val="none" w:sz="0" w:space="0" w:color="auto"/>
            <w:bottom w:val="none" w:sz="0" w:space="0" w:color="auto"/>
            <w:right w:val="none" w:sz="0" w:space="0" w:color="auto"/>
          </w:divBdr>
        </w:div>
        <w:div w:id="199513641">
          <w:marLeft w:val="0"/>
          <w:marRight w:val="0"/>
          <w:marTop w:val="0"/>
          <w:marBottom w:val="0"/>
          <w:divBdr>
            <w:top w:val="none" w:sz="0" w:space="0" w:color="auto"/>
            <w:left w:val="none" w:sz="0" w:space="0" w:color="auto"/>
            <w:bottom w:val="none" w:sz="0" w:space="0" w:color="auto"/>
            <w:right w:val="none" w:sz="0" w:space="0" w:color="auto"/>
          </w:divBdr>
        </w:div>
        <w:div w:id="199513647">
          <w:marLeft w:val="0"/>
          <w:marRight w:val="0"/>
          <w:marTop w:val="0"/>
          <w:marBottom w:val="0"/>
          <w:divBdr>
            <w:top w:val="none" w:sz="0" w:space="0" w:color="auto"/>
            <w:left w:val="none" w:sz="0" w:space="0" w:color="auto"/>
            <w:bottom w:val="none" w:sz="0" w:space="0" w:color="auto"/>
            <w:right w:val="none" w:sz="0" w:space="0" w:color="auto"/>
          </w:divBdr>
        </w:div>
        <w:div w:id="199513649">
          <w:marLeft w:val="0"/>
          <w:marRight w:val="0"/>
          <w:marTop w:val="0"/>
          <w:marBottom w:val="0"/>
          <w:divBdr>
            <w:top w:val="none" w:sz="0" w:space="0" w:color="auto"/>
            <w:left w:val="none" w:sz="0" w:space="0" w:color="auto"/>
            <w:bottom w:val="none" w:sz="0" w:space="0" w:color="auto"/>
            <w:right w:val="none" w:sz="0" w:space="0" w:color="auto"/>
          </w:divBdr>
        </w:div>
        <w:div w:id="199513654">
          <w:marLeft w:val="0"/>
          <w:marRight w:val="0"/>
          <w:marTop w:val="0"/>
          <w:marBottom w:val="0"/>
          <w:divBdr>
            <w:top w:val="none" w:sz="0" w:space="0" w:color="auto"/>
            <w:left w:val="none" w:sz="0" w:space="0" w:color="auto"/>
            <w:bottom w:val="none" w:sz="0" w:space="0" w:color="auto"/>
            <w:right w:val="none" w:sz="0" w:space="0" w:color="auto"/>
          </w:divBdr>
        </w:div>
        <w:div w:id="199513672">
          <w:marLeft w:val="0"/>
          <w:marRight w:val="0"/>
          <w:marTop w:val="0"/>
          <w:marBottom w:val="0"/>
          <w:divBdr>
            <w:top w:val="none" w:sz="0" w:space="0" w:color="auto"/>
            <w:left w:val="none" w:sz="0" w:space="0" w:color="auto"/>
            <w:bottom w:val="none" w:sz="0" w:space="0" w:color="auto"/>
            <w:right w:val="none" w:sz="0" w:space="0" w:color="auto"/>
          </w:divBdr>
        </w:div>
        <w:div w:id="199513674">
          <w:marLeft w:val="0"/>
          <w:marRight w:val="0"/>
          <w:marTop w:val="0"/>
          <w:marBottom w:val="0"/>
          <w:divBdr>
            <w:top w:val="none" w:sz="0" w:space="0" w:color="auto"/>
            <w:left w:val="none" w:sz="0" w:space="0" w:color="auto"/>
            <w:bottom w:val="none" w:sz="0" w:space="0" w:color="auto"/>
            <w:right w:val="none" w:sz="0" w:space="0" w:color="auto"/>
          </w:divBdr>
        </w:div>
        <w:div w:id="199513680">
          <w:marLeft w:val="0"/>
          <w:marRight w:val="0"/>
          <w:marTop w:val="0"/>
          <w:marBottom w:val="0"/>
          <w:divBdr>
            <w:top w:val="none" w:sz="0" w:space="0" w:color="auto"/>
            <w:left w:val="none" w:sz="0" w:space="0" w:color="auto"/>
            <w:bottom w:val="none" w:sz="0" w:space="0" w:color="auto"/>
            <w:right w:val="none" w:sz="0" w:space="0" w:color="auto"/>
          </w:divBdr>
        </w:div>
        <w:div w:id="199513683">
          <w:marLeft w:val="0"/>
          <w:marRight w:val="0"/>
          <w:marTop w:val="0"/>
          <w:marBottom w:val="0"/>
          <w:divBdr>
            <w:top w:val="none" w:sz="0" w:space="0" w:color="auto"/>
            <w:left w:val="none" w:sz="0" w:space="0" w:color="auto"/>
            <w:bottom w:val="none" w:sz="0" w:space="0" w:color="auto"/>
            <w:right w:val="none" w:sz="0" w:space="0" w:color="auto"/>
          </w:divBdr>
        </w:div>
        <w:div w:id="199513699">
          <w:marLeft w:val="0"/>
          <w:marRight w:val="0"/>
          <w:marTop w:val="0"/>
          <w:marBottom w:val="0"/>
          <w:divBdr>
            <w:top w:val="none" w:sz="0" w:space="0" w:color="auto"/>
            <w:left w:val="none" w:sz="0" w:space="0" w:color="auto"/>
            <w:bottom w:val="none" w:sz="0" w:space="0" w:color="auto"/>
            <w:right w:val="none" w:sz="0" w:space="0" w:color="auto"/>
          </w:divBdr>
        </w:div>
        <w:div w:id="199513705">
          <w:marLeft w:val="0"/>
          <w:marRight w:val="0"/>
          <w:marTop w:val="0"/>
          <w:marBottom w:val="0"/>
          <w:divBdr>
            <w:top w:val="none" w:sz="0" w:space="0" w:color="auto"/>
            <w:left w:val="none" w:sz="0" w:space="0" w:color="auto"/>
            <w:bottom w:val="none" w:sz="0" w:space="0" w:color="auto"/>
            <w:right w:val="none" w:sz="0" w:space="0" w:color="auto"/>
          </w:divBdr>
        </w:div>
        <w:div w:id="199513711">
          <w:marLeft w:val="0"/>
          <w:marRight w:val="0"/>
          <w:marTop w:val="0"/>
          <w:marBottom w:val="0"/>
          <w:divBdr>
            <w:top w:val="none" w:sz="0" w:space="0" w:color="auto"/>
            <w:left w:val="none" w:sz="0" w:space="0" w:color="auto"/>
            <w:bottom w:val="none" w:sz="0" w:space="0" w:color="auto"/>
            <w:right w:val="none" w:sz="0" w:space="0" w:color="auto"/>
          </w:divBdr>
        </w:div>
        <w:div w:id="199513712">
          <w:marLeft w:val="0"/>
          <w:marRight w:val="0"/>
          <w:marTop w:val="0"/>
          <w:marBottom w:val="0"/>
          <w:divBdr>
            <w:top w:val="none" w:sz="0" w:space="0" w:color="auto"/>
            <w:left w:val="none" w:sz="0" w:space="0" w:color="auto"/>
            <w:bottom w:val="none" w:sz="0" w:space="0" w:color="auto"/>
            <w:right w:val="none" w:sz="0" w:space="0" w:color="auto"/>
          </w:divBdr>
        </w:div>
        <w:div w:id="199513715">
          <w:marLeft w:val="0"/>
          <w:marRight w:val="0"/>
          <w:marTop w:val="0"/>
          <w:marBottom w:val="0"/>
          <w:divBdr>
            <w:top w:val="none" w:sz="0" w:space="0" w:color="auto"/>
            <w:left w:val="none" w:sz="0" w:space="0" w:color="auto"/>
            <w:bottom w:val="none" w:sz="0" w:space="0" w:color="auto"/>
            <w:right w:val="none" w:sz="0" w:space="0" w:color="auto"/>
          </w:divBdr>
        </w:div>
        <w:div w:id="199513723">
          <w:marLeft w:val="0"/>
          <w:marRight w:val="0"/>
          <w:marTop w:val="0"/>
          <w:marBottom w:val="0"/>
          <w:divBdr>
            <w:top w:val="none" w:sz="0" w:space="0" w:color="auto"/>
            <w:left w:val="none" w:sz="0" w:space="0" w:color="auto"/>
            <w:bottom w:val="none" w:sz="0" w:space="0" w:color="auto"/>
            <w:right w:val="none" w:sz="0" w:space="0" w:color="auto"/>
          </w:divBdr>
        </w:div>
        <w:div w:id="199513729">
          <w:marLeft w:val="0"/>
          <w:marRight w:val="0"/>
          <w:marTop w:val="0"/>
          <w:marBottom w:val="0"/>
          <w:divBdr>
            <w:top w:val="none" w:sz="0" w:space="0" w:color="auto"/>
            <w:left w:val="none" w:sz="0" w:space="0" w:color="auto"/>
            <w:bottom w:val="none" w:sz="0" w:space="0" w:color="auto"/>
            <w:right w:val="none" w:sz="0" w:space="0" w:color="auto"/>
          </w:divBdr>
        </w:div>
        <w:div w:id="199513740">
          <w:marLeft w:val="0"/>
          <w:marRight w:val="0"/>
          <w:marTop w:val="0"/>
          <w:marBottom w:val="0"/>
          <w:divBdr>
            <w:top w:val="none" w:sz="0" w:space="0" w:color="auto"/>
            <w:left w:val="none" w:sz="0" w:space="0" w:color="auto"/>
            <w:bottom w:val="none" w:sz="0" w:space="0" w:color="auto"/>
            <w:right w:val="none" w:sz="0" w:space="0" w:color="auto"/>
          </w:divBdr>
        </w:div>
        <w:div w:id="199513741">
          <w:marLeft w:val="0"/>
          <w:marRight w:val="0"/>
          <w:marTop w:val="0"/>
          <w:marBottom w:val="0"/>
          <w:divBdr>
            <w:top w:val="none" w:sz="0" w:space="0" w:color="auto"/>
            <w:left w:val="none" w:sz="0" w:space="0" w:color="auto"/>
            <w:bottom w:val="none" w:sz="0" w:space="0" w:color="auto"/>
            <w:right w:val="none" w:sz="0" w:space="0" w:color="auto"/>
          </w:divBdr>
        </w:div>
      </w:divsChild>
    </w:div>
    <w:div w:id="199513737">
      <w:marLeft w:val="0"/>
      <w:marRight w:val="0"/>
      <w:marTop w:val="0"/>
      <w:marBottom w:val="0"/>
      <w:divBdr>
        <w:top w:val="none" w:sz="0" w:space="0" w:color="auto"/>
        <w:left w:val="none" w:sz="0" w:space="0" w:color="auto"/>
        <w:bottom w:val="none" w:sz="0" w:space="0" w:color="auto"/>
        <w:right w:val="none" w:sz="0" w:space="0" w:color="auto"/>
      </w:divBdr>
    </w:div>
    <w:div w:id="1995137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8-03-2015&amp;qplikid=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A3D47-4B65-4AD2-98E7-403B0E2C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151</Pages>
  <Words>51952</Words>
  <Characters>311713</Characters>
  <Application>Microsoft Office Word</Application>
  <DocSecurity>0</DocSecurity>
  <Lines>2597</Lines>
  <Paragraphs>725</Paragraphs>
  <ScaleCrop>false</ScaleCrop>
  <HeadingPairs>
    <vt:vector size="2" baseType="variant">
      <vt:variant>
        <vt:lpstr>Tytuł</vt:lpstr>
      </vt:variant>
      <vt:variant>
        <vt:i4>1</vt:i4>
      </vt:variant>
    </vt:vector>
  </HeadingPairs>
  <TitlesOfParts>
    <vt:vector size="1" baseType="lpstr">
      <vt:lpstr>Statut Szkoły Podstawowej nr 3 w Bolesławcu</vt:lpstr>
    </vt:vector>
  </TitlesOfParts>
  <Company>Hewlett-Packard</Company>
  <LinksUpToDate>false</LinksUpToDate>
  <CharactersWithSpaces>362940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Szkoły Podstawowej nr 3 w Bolesławcu</dc:title>
  <dc:creator>Ela Linowska</dc:creator>
  <cp:lastModifiedBy>Szkoła</cp:lastModifiedBy>
  <cp:revision>31</cp:revision>
  <cp:lastPrinted>2021-08-26T07:05:00Z</cp:lastPrinted>
  <dcterms:created xsi:type="dcterms:W3CDTF">2021-09-14T09:49:00Z</dcterms:created>
  <dcterms:modified xsi:type="dcterms:W3CDTF">2022-09-02T09:57:00Z</dcterms:modified>
</cp:coreProperties>
</file>